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9C" w:rsidRDefault="00F17728">
      <w:pPr>
        <w:pStyle w:val="21"/>
        <w:jc w:val="center"/>
      </w:pPr>
      <w:r>
        <w:t>Федеральный список экстремистских материалов</w:t>
      </w:r>
    </w:p>
    <w:tbl>
      <w:tblPr>
        <w:tblW w:w="0" w:type="auto"/>
        <w:tblLook w:val="04A0" w:firstRow="1" w:lastRow="0" w:firstColumn="1" w:lastColumn="0" w:noHBand="0" w:noVBand="1"/>
      </w:tblPr>
      <w:tblGrid>
        <w:gridCol w:w="407"/>
        <w:gridCol w:w="11453"/>
        <w:gridCol w:w="596"/>
      </w:tblGrid>
      <w:tr w:rsidR="006B629C" w:rsidRPr="008C3E81" w:rsidTr="000E665F">
        <w:tc>
          <w:tcPr>
            <w:tcW w:w="407" w:type="dxa"/>
          </w:tcPr>
          <w:p w:rsidR="006B629C" w:rsidRDefault="00F17728">
            <w:r>
              <w:t>1.</w:t>
            </w:r>
          </w:p>
        </w:tc>
        <w:tc>
          <w:tcPr>
            <w:tcW w:w="11453" w:type="dxa"/>
          </w:tcPr>
          <w:p w:rsidR="006B629C" w:rsidRPr="00CD2B77" w:rsidRDefault="00F17728">
            <w:pPr>
              <w:rPr>
                <w:lang w:val="ru-RU"/>
              </w:rPr>
            </w:pPr>
            <w:r w:rsidRPr="00CD2B77">
              <w:rPr>
                <w:lang w:val="ru-RU"/>
              </w:rPr>
              <w:t xml:space="preserve">Музыкальный альбом "Музыка белых", автор - Музыкальная группа </w:t>
            </w:r>
            <w:r>
              <w:t>Order</w:t>
            </w:r>
            <w:r w:rsidRPr="00CD2B77">
              <w:rPr>
                <w:lang w:val="ru-RU"/>
              </w:rPr>
              <w:t>, решение вынесено Первомайским районным судом г. Омска от 23.11.2006;</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2.</w:t>
            </w:r>
          </w:p>
        </w:tc>
        <w:tc>
          <w:tcPr>
            <w:tcW w:w="11453" w:type="dxa"/>
          </w:tcPr>
          <w:p w:rsidR="006B629C" w:rsidRPr="00CD2B77" w:rsidRDefault="00F17728">
            <w:pPr>
              <w:rPr>
                <w:lang w:val="ru-RU"/>
              </w:rPr>
            </w:pPr>
            <w:r w:rsidRPr="00CD2B77">
              <w:rPr>
                <w:lang w:val="ru-RU"/>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3.</w:t>
            </w:r>
          </w:p>
        </w:tc>
        <w:tc>
          <w:tcPr>
            <w:tcW w:w="11453" w:type="dxa"/>
          </w:tcPr>
          <w:p w:rsidR="006B629C" w:rsidRPr="00CD2B77" w:rsidRDefault="00F17728">
            <w:pPr>
              <w:rPr>
                <w:lang w:val="ru-RU"/>
              </w:rPr>
            </w:pPr>
            <w:r w:rsidRPr="00CD2B77">
              <w:rPr>
                <w:lang w:val="ru-RU"/>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4.</w:t>
            </w:r>
          </w:p>
        </w:tc>
        <w:tc>
          <w:tcPr>
            <w:tcW w:w="11453" w:type="dxa"/>
          </w:tcPr>
          <w:p w:rsidR="006B629C" w:rsidRPr="00CD2B77" w:rsidRDefault="00F17728">
            <w:pPr>
              <w:rPr>
                <w:lang w:val="ru-RU"/>
              </w:rPr>
            </w:pPr>
            <w:r w:rsidRPr="00CD2B77">
              <w:rPr>
                <w:lang w:val="ru-RU"/>
              </w:rPr>
              <w:t xml:space="preserve">Печатные материалы в газете "Для русских людей" </w:t>
            </w:r>
            <w:r>
              <w:t>N</w:t>
            </w:r>
            <w:r w:rsidRPr="00CD2B77">
              <w:rPr>
                <w:lang w:val="ru-RU"/>
              </w:rPr>
              <w:t xml:space="preserve"> 1(1), июнь 2002 г.; </w:t>
            </w:r>
            <w:r>
              <w:t>N</w:t>
            </w:r>
            <w:r w:rsidRPr="00CD2B77">
              <w:rPr>
                <w:lang w:val="ru-RU"/>
              </w:rPr>
              <w:t xml:space="preserve"> 2 (2), август 2002 г.; </w:t>
            </w:r>
            <w:r>
              <w:t>N</w:t>
            </w:r>
            <w:r w:rsidRPr="00CD2B77">
              <w:rPr>
                <w:lang w:val="ru-RU"/>
              </w:rPr>
              <w:t xml:space="preserve"> 3, октябрь 2002 г.; </w:t>
            </w:r>
            <w:r>
              <w:t>N</w:t>
            </w:r>
            <w:r w:rsidRPr="00CD2B77">
              <w:rPr>
                <w:lang w:val="ru-RU"/>
              </w:rPr>
              <w:t xml:space="preserve"> 4, ноябрь 2002 г.; </w:t>
            </w:r>
            <w:r>
              <w:t>N</w:t>
            </w:r>
            <w:r w:rsidRPr="00CD2B77">
              <w:rPr>
                <w:lang w:val="ru-RU"/>
              </w:rPr>
              <w:t xml:space="preserve"> 5, декабрь 2002 г.; 2003 г. </w:t>
            </w:r>
            <w:r>
              <w:t>N</w:t>
            </w:r>
            <w:r w:rsidRPr="00CD2B77">
              <w:rPr>
                <w:lang w:val="ru-RU"/>
              </w:rPr>
              <w:t xml:space="preserve"> 6, 7, решение вынесено Тихвинским городским судом Ленинградской области от 25.05.2004;</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5.</w:t>
            </w:r>
          </w:p>
        </w:tc>
        <w:tc>
          <w:tcPr>
            <w:tcW w:w="11453" w:type="dxa"/>
          </w:tcPr>
          <w:p w:rsidR="006B629C" w:rsidRPr="00CD2B77" w:rsidRDefault="00F17728">
            <w:pPr>
              <w:rPr>
                <w:lang w:val="ru-RU"/>
              </w:rPr>
            </w:pPr>
            <w:r w:rsidRPr="00CD2B77">
              <w:rPr>
                <w:lang w:val="ru-RU"/>
              </w:rPr>
              <w:t>Кинофильм "Вечный жид", решение вынесено Тихвинским городским судом Ленинградской области от 25.05.2004;</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6.</w:t>
            </w:r>
          </w:p>
        </w:tc>
        <w:tc>
          <w:tcPr>
            <w:tcW w:w="11453" w:type="dxa"/>
          </w:tcPr>
          <w:p w:rsidR="006B629C" w:rsidRPr="00CD2B77" w:rsidRDefault="00F17728">
            <w:pPr>
              <w:rPr>
                <w:lang w:val="ru-RU"/>
              </w:rPr>
            </w:pPr>
            <w:r w:rsidRPr="00CD2B77">
              <w:rPr>
                <w:lang w:val="ru-RU"/>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7.</w:t>
            </w:r>
          </w:p>
        </w:tc>
        <w:tc>
          <w:tcPr>
            <w:tcW w:w="11453" w:type="dxa"/>
          </w:tcPr>
          <w:p w:rsidR="006B629C" w:rsidRPr="00CD2B77" w:rsidRDefault="00F17728">
            <w:pPr>
              <w:rPr>
                <w:lang w:val="ru-RU"/>
              </w:rPr>
            </w:pPr>
            <w:r w:rsidRPr="00CD2B77">
              <w:rPr>
                <w:lang w:val="ru-RU"/>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lastRenderedPageBreak/>
              <w:t>8.</w:t>
            </w:r>
          </w:p>
        </w:tc>
        <w:tc>
          <w:tcPr>
            <w:tcW w:w="11453" w:type="dxa"/>
          </w:tcPr>
          <w:p w:rsidR="006B629C" w:rsidRPr="00CD2B77" w:rsidRDefault="00F17728">
            <w:pPr>
              <w:rPr>
                <w:lang w:val="ru-RU"/>
              </w:rPr>
            </w:pPr>
            <w:r w:rsidRPr="00CD2B77">
              <w:rPr>
                <w:lang w:val="ru-RU"/>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9.</w:t>
            </w:r>
          </w:p>
        </w:tc>
        <w:tc>
          <w:tcPr>
            <w:tcW w:w="11453" w:type="dxa"/>
          </w:tcPr>
          <w:p w:rsidR="006B629C" w:rsidRPr="00CD2B77" w:rsidRDefault="00F17728">
            <w:pPr>
              <w:rPr>
                <w:lang w:val="ru-RU"/>
              </w:rPr>
            </w:pPr>
            <w:r w:rsidRPr="00CD2B77">
              <w:rPr>
                <w:lang w:val="ru-RU"/>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10.</w:t>
            </w:r>
          </w:p>
        </w:tc>
        <w:tc>
          <w:tcPr>
            <w:tcW w:w="11453" w:type="dxa"/>
          </w:tcPr>
          <w:p w:rsidR="006B629C" w:rsidRPr="00CD2B77" w:rsidRDefault="00F17728">
            <w:pPr>
              <w:rPr>
                <w:lang w:val="ru-RU"/>
              </w:rPr>
            </w:pPr>
            <w:r w:rsidRPr="00CD2B77">
              <w:rPr>
                <w:lang w:val="ru-RU"/>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11.</w:t>
            </w:r>
          </w:p>
        </w:tc>
        <w:tc>
          <w:tcPr>
            <w:tcW w:w="11453" w:type="dxa"/>
          </w:tcPr>
          <w:p w:rsidR="006B629C" w:rsidRPr="00CD2B77" w:rsidRDefault="00F17728">
            <w:pPr>
              <w:rPr>
                <w:lang w:val="ru-RU"/>
              </w:rPr>
            </w:pPr>
            <w:r w:rsidRPr="00CD2B77">
              <w:rPr>
                <w:lang w:val="ru-RU"/>
              </w:rPr>
              <w:t xml:space="preserve">Статья "Однажды мы придем с гнилыми помидорами...", автор - А.А. Николаенко, источник публикации - газета "Беловская копейка" </w:t>
            </w:r>
            <w:r>
              <w:t>N</w:t>
            </w:r>
            <w:r w:rsidRPr="00CD2B77">
              <w:rPr>
                <w:lang w:val="ru-RU"/>
              </w:rPr>
              <w:t xml:space="preserve"> 1 от 11 ноября 2002 года, решение вынесено Беловским городским судом Кемеровской области от 26.12.2005;</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12.</w:t>
            </w:r>
          </w:p>
        </w:tc>
        <w:tc>
          <w:tcPr>
            <w:tcW w:w="11453" w:type="dxa"/>
          </w:tcPr>
          <w:p w:rsidR="006B629C" w:rsidRPr="00CD2B77" w:rsidRDefault="00F17728">
            <w:pPr>
              <w:rPr>
                <w:lang w:val="ru-RU"/>
              </w:rPr>
            </w:pPr>
            <w:r w:rsidRPr="00CD2B77">
              <w:rPr>
                <w:lang w:val="ru-RU"/>
              </w:rPr>
              <w:t xml:space="preserve">Статья "СС стучится в Вашу дверь, сволочи...", автор - А.А. Николаенко, источник публикации - газета "Курс" </w:t>
            </w:r>
            <w:r>
              <w:t>N</w:t>
            </w:r>
            <w:r w:rsidRPr="00CD2B77">
              <w:rPr>
                <w:lang w:val="ru-RU"/>
              </w:rPr>
              <w:t xml:space="preserve"> 49 от 6 декабря 2002 года, решение вынесено Беловским городским судом Кемеровской области от 26.12.2005;</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13.</w:t>
            </w:r>
          </w:p>
        </w:tc>
        <w:tc>
          <w:tcPr>
            <w:tcW w:w="11453" w:type="dxa"/>
          </w:tcPr>
          <w:p w:rsidR="006B629C" w:rsidRPr="00CD2B77" w:rsidRDefault="00F17728">
            <w:pPr>
              <w:rPr>
                <w:lang w:val="ru-RU"/>
              </w:rPr>
            </w:pPr>
            <w:r w:rsidRPr="00CD2B77">
              <w:rPr>
                <w:lang w:val="ru-RU"/>
              </w:rPr>
              <w:t xml:space="preserve">Статья "Исполняющий обязанности властителя дум", автор - А.А. Николаенко, источник публикации - газета "Курс" </w:t>
            </w:r>
            <w:r>
              <w:t>N</w:t>
            </w:r>
            <w:r w:rsidRPr="00CD2B77">
              <w:rPr>
                <w:lang w:val="ru-RU"/>
              </w:rPr>
              <w:t xml:space="preserve"> 8 от 21 февраля 2003 года, решение вынесено Беловским городским судом Кемеровской области от 26.12.2005;</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14.</w:t>
            </w:r>
          </w:p>
        </w:tc>
        <w:tc>
          <w:tcPr>
            <w:tcW w:w="11453" w:type="dxa"/>
          </w:tcPr>
          <w:p w:rsidR="006B629C" w:rsidRPr="00CD2B77" w:rsidRDefault="00F17728">
            <w:pPr>
              <w:rPr>
                <w:lang w:val="ru-RU"/>
              </w:rPr>
            </w:pPr>
            <w:r w:rsidRPr="00CD2B77">
              <w:rPr>
                <w:lang w:val="ru-RU"/>
              </w:rPr>
              <w:t xml:space="preserve">Статья "Самая конструктивная партия", автор - А.А. Николаенко, источник публикации - газета "Курс" </w:t>
            </w:r>
            <w:r>
              <w:t>N</w:t>
            </w:r>
            <w:r w:rsidRPr="00CD2B77">
              <w:rPr>
                <w:lang w:val="ru-RU"/>
              </w:rPr>
              <w:t xml:space="preserve"> 43 от 22 октября 2004 года, решение вынесено Беловским городским судом Кемеровской области от 09.09.2005.</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15.</w:t>
            </w:r>
          </w:p>
        </w:tc>
        <w:tc>
          <w:tcPr>
            <w:tcW w:w="11453" w:type="dxa"/>
          </w:tcPr>
          <w:p w:rsidR="006B629C" w:rsidRPr="00CD2B77" w:rsidRDefault="00F17728">
            <w:pPr>
              <w:rPr>
                <w:lang w:val="ru-RU"/>
              </w:rPr>
            </w:pPr>
            <w:r w:rsidRPr="00CD2B77">
              <w:rPr>
                <w:lang w:val="ru-RU"/>
              </w:rPr>
              <w:t>Книга "Сквозь призму ислама", автор – Абд-аль Хади ибн Али (решение Нальчикского городского суда от 15.01.2004).</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lastRenderedPageBreak/>
              <w:t>16.</w:t>
            </w:r>
          </w:p>
        </w:tc>
        <w:tc>
          <w:tcPr>
            <w:tcW w:w="11453" w:type="dxa"/>
          </w:tcPr>
          <w:p w:rsidR="006B629C" w:rsidRPr="00CD2B77" w:rsidRDefault="00F17728">
            <w:pPr>
              <w:rPr>
                <w:lang w:val="ru-RU"/>
              </w:rPr>
            </w:pPr>
            <w:r w:rsidRPr="00CD2B77">
              <w:rPr>
                <w:lang w:val="ru-RU"/>
              </w:rPr>
              <w:t>Газеты "Я русский. Нижнее Поволжье" № 1 и № 2, 2005 г. (решение Знаменского городского суда Астраханской области от 03.07.2007).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17.</w:t>
            </w:r>
          </w:p>
        </w:tc>
        <w:tc>
          <w:tcPr>
            <w:tcW w:w="11453" w:type="dxa"/>
          </w:tcPr>
          <w:p w:rsidR="006B629C" w:rsidRPr="00CD2B77" w:rsidRDefault="00F17728">
            <w:pPr>
              <w:rPr>
                <w:lang w:val="ru-RU"/>
              </w:rPr>
            </w:pPr>
            <w:r w:rsidRPr="00CD2B77">
              <w:rPr>
                <w:lang w:val="ru-RU"/>
              </w:rPr>
              <w:t>Брошюра «Церберы свободы» № 11, 2005г. (решение Знаменского городского суда Астраханской области от 03.07.2007).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18.</w:t>
            </w:r>
          </w:p>
        </w:tc>
        <w:tc>
          <w:tcPr>
            <w:tcW w:w="11453" w:type="dxa"/>
          </w:tcPr>
          <w:p w:rsidR="006B629C" w:rsidRPr="00CD2B77" w:rsidRDefault="00F17728">
            <w:pPr>
              <w:rPr>
                <w:lang w:val="ru-RU"/>
              </w:rPr>
            </w:pPr>
            <w:r w:rsidRPr="00CD2B77">
              <w:rPr>
                <w:lang w:val="ru-RU"/>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19.</w:t>
            </w:r>
          </w:p>
        </w:tc>
        <w:tc>
          <w:tcPr>
            <w:tcW w:w="11453" w:type="dxa"/>
          </w:tcPr>
          <w:p w:rsidR="006B629C" w:rsidRPr="00CD2B77" w:rsidRDefault="00F17728">
            <w:pPr>
              <w:rPr>
                <w:lang w:val="ru-RU"/>
              </w:rPr>
            </w:pPr>
            <w:r w:rsidRPr="00CD2B77">
              <w:rPr>
                <w:lang w:val="ru-RU"/>
              </w:rPr>
              <w:t>Журнал «Вихрь. Национал-социалистическое издание Вятка № 1» (решение Шабалинского районного суда Кировской области от 19.07.2007).</w:t>
            </w:r>
          </w:p>
        </w:tc>
        <w:tc>
          <w:tcPr>
            <w:tcW w:w="596" w:type="dxa"/>
          </w:tcPr>
          <w:p w:rsidR="006B629C" w:rsidRPr="00CD2B77" w:rsidRDefault="006B629C">
            <w:pPr>
              <w:rPr>
                <w:lang w:val="ru-RU"/>
              </w:rPr>
            </w:pPr>
          </w:p>
        </w:tc>
      </w:tr>
      <w:tr w:rsidR="006B629C" w:rsidTr="000E665F">
        <w:tc>
          <w:tcPr>
            <w:tcW w:w="407" w:type="dxa"/>
          </w:tcPr>
          <w:p w:rsidR="006B629C" w:rsidRDefault="00F17728">
            <w:r>
              <w:t>20.</w:t>
            </w:r>
          </w:p>
        </w:tc>
        <w:tc>
          <w:tcPr>
            <w:tcW w:w="11453" w:type="dxa"/>
          </w:tcPr>
          <w:p w:rsidR="006B629C" w:rsidRDefault="00F17728">
            <w:r w:rsidRPr="00CD2B77">
              <w:rPr>
                <w:lang w:val="ru-RU"/>
              </w:rPr>
              <w:t xml:space="preserve">Газета русского государства "Весть", автор – Вострягов В.А. Издавалась в ООО «Сандерс» (средство массовой информации). </w:t>
            </w:r>
            <w:r>
              <w:t>Решение Заволжского районного суда города Ульяновск от 12.07.2007.</w:t>
            </w:r>
          </w:p>
        </w:tc>
        <w:tc>
          <w:tcPr>
            <w:tcW w:w="596" w:type="dxa"/>
          </w:tcPr>
          <w:p w:rsidR="006B629C" w:rsidRDefault="006B629C"/>
        </w:tc>
      </w:tr>
      <w:tr w:rsidR="006B629C" w:rsidTr="000E665F">
        <w:tc>
          <w:tcPr>
            <w:tcW w:w="407" w:type="dxa"/>
          </w:tcPr>
          <w:p w:rsidR="006B629C" w:rsidRDefault="00F17728">
            <w:r>
              <w:t>21.</w:t>
            </w:r>
          </w:p>
        </w:tc>
        <w:tc>
          <w:tcPr>
            <w:tcW w:w="11453" w:type="dxa"/>
          </w:tcPr>
          <w:p w:rsidR="006B629C" w:rsidRDefault="00F17728">
            <w:r w:rsidRPr="00CD2B77">
              <w:rPr>
                <w:lang w:val="ru-RU"/>
              </w:rPr>
              <w:t xml:space="preserve">Брошюра "Русское Государство", автор – Вострягов В.А. Издавалась в ООО «Сандерс» (средство массовой информации. </w:t>
            </w:r>
            <w:r>
              <w:t>Решение Заволжского районного суда города Ульяновск от 12.07.2007)</w:t>
            </w:r>
          </w:p>
        </w:tc>
        <w:tc>
          <w:tcPr>
            <w:tcW w:w="596" w:type="dxa"/>
          </w:tcPr>
          <w:p w:rsidR="006B629C" w:rsidRDefault="006B629C"/>
        </w:tc>
      </w:tr>
      <w:tr w:rsidR="006B629C" w:rsidTr="000E665F">
        <w:tc>
          <w:tcPr>
            <w:tcW w:w="407" w:type="dxa"/>
          </w:tcPr>
          <w:p w:rsidR="006B629C" w:rsidRDefault="00F17728">
            <w:r>
              <w:t>22.</w:t>
            </w:r>
          </w:p>
        </w:tc>
        <w:tc>
          <w:tcPr>
            <w:tcW w:w="11453" w:type="dxa"/>
          </w:tcPr>
          <w:p w:rsidR="006B629C" w:rsidRDefault="00F17728">
            <w:r w:rsidRPr="00CD2B77">
              <w:rPr>
                <w:lang w:val="ru-RU"/>
              </w:rPr>
              <w:t xml:space="preserve">Брошюра "Государство - это Мы", автор – Вострягов В.А. Издавалась в ООО «Сандерс» (средство массовой информации). </w:t>
            </w:r>
            <w:r>
              <w:t>Решение Заволжского районного суда города Ульяновск от 12.07.2007.</w:t>
            </w:r>
          </w:p>
        </w:tc>
        <w:tc>
          <w:tcPr>
            <w:tcW w:w="596" w:type="dxa"/>
          </w:tcPr>
          <w:p w:rsidR="006B629C" w:rsidRDefault="006B629C"/>
        </w:tc>
      </w:tr>
      <w:tr w:rsidR="006B629C" w:rsidTr="000E665F">
        <w:tc>
          <w:tcPr>
            <w:tcW w:w="407" w:type="dxa"/>
          </w:tcPr>
          <w:p w:rsidR="006B629C" w:rsidRDefault="00F17728">
            <w:r>
              <w:t>23.</w:t>
            </w:r>
          </w:p>
        </w:tc>
        <w:tc>
          <w:tcPr>
            <w:tcW w:w="11453" w:type="dxa"/>
          </w:tcPr>
          <w:p w:rsidR="006B629C" w:rsidRDefault="00F17728">
            <w:r w:rsidRPr="00CD2B77">
              <w:rPr>
                <w:lang w:val="ru-RU"/>
              </w:rPr>
              <w:t xml:space="preserve">Брошюра "Каббала", автор – Вострягов В.А. Издавалась в ООО «Сандерс» (средство массовой информации). </w:t>
            </w:r>
            <w:r>
              <w:t>Решение Заволжского районного суда города Ульяновск от 12.07.2007.</w:t>
            </w:r>
          </w:p>
        </w:tc>
        <w:tc>
          <w:tcPr>
            <w:tcW w:w="596" w:type="dxa"/>
          </w:tcPr>
          <w:p w:rsidR="006B629C" w:rsidRDefault="006B629C"/>
        </w:tc>
      </w:tr>
      <w:tr w:rsidR="006B629C" w:rsidTr="000E665F">
        <w:tc>
          <w:tcPr>
            <w:tcW w:w="407" w:type="dxa"/>
          </w:tcPr>
          <w:p w:rsidR="006B629C" w:rsidRDefault="00F17728">
            <w:r>
              <w:t>2</w:t>
            </w:r>
            <w:r>
              <w:lastRenderedPageBreak/>
              <w:t>4.</w:t>
            </w:r>
          </w:p>
        </w:tc>
        <w:tc>
          <w:tcPr>
            <w:tcW w:w="11453" w:type="dxa"/>
          </w:tcPr>
          <w:p w:rsidR="006B629C" w:rsidRDefault="00F17728">
            <w:r w:rsidRPr="00CD2B77">
              <w:rPr>
                <w:lang w:val="ru-RU"/>
              </w:rPr>
              <w:lastRenderedPageBreak/>
              <w:t xml:space="preserve">Брошюра "Каббала - 2", автор – Вострягов В.А. Издавалась в ООО «Сандерс» (средство массовой информации). </w:t>
            </w:r>
            <w:r>
              <w:lastRenderedPageBreak/>
              <w:t>Решение Заволжского районного суда города Ульяновск от 12.07.2007.</w:t>
            </w:r>
          </w:p>
        </w:tc>
        <w:tc>
          <w:tcPr>
            <w:tcW w:w="596" w:type="dxa"/>
          </w:tcPr>
          <w:p w:rsidR="006B629C" w:rsidRDefault="006B629C"/>
        </w:tc>
      </w:tr>
      <w:tr w:rsidR="006B629C" w:rsidTr="000E665F">
        <w:tc>
          <w:tcPr>
            <w:tcW w:w="407" w:type="dxa"/>
          </w:tcPr>
          <w:p w:rsidR="006B629C" w:rsidRDefault="00F17728">
            <w:r>
              <w:lastRenderedPageBreak/>
              <w:t>25.</w:t>
            </w:r>
          </w:p>
        </w:tc>
        <w:tc>
          <w:tcPr>
            <w:tcW w:w="11453" w:type="dxa"/>
          </w:tcPr>
          <w:p w:rsidR="006B629C" w:rsidRDefault="00F17728">
            <w:r w:rsidRPr="00CD2B77">
              <w:rPr>
                <w:lang w:val="ru-RU"/>
              </w:rPr>
              <w:t xml:space="preserve">Брошюра "Правда о происхождении Иисуса Христа и Девы Марии", автор – Вострягов В.А. Издавалась в ООО «Сандерс» (средство массовой информации). </w:t>
            </w:r>
            <w:r>
              <w:t>Решение Заволжского районного суда города Ульяновск от 12.07.2007.</w:t>
            </w:r>
          </w:p>
        </w:tc>
        <w:tc>
          <w:tcPr>
            <w:tcW w:w="596" w:type="dxa"/>
          </w:tcPr>
          <w:p w:rsidR="006B629C" w:rsidRDefault="006B629C"/>
        </w:tc>
      </w:tr>
      <w:tr w:rsidR="006B629C" w:rsidTr="000E665F">
        <w:tc>
          <w:tcPr>
            <w:tcW w:w="407" w:type="dxa"/>
          </w:tcPr>
          <w:p w:rsidR="006B629C" w:rsidRDefault="00F17728">
            <w:r>
              <w:t>26.</w:t>
            </w:r>
          </w:p>
        </w:tc>
        <w:tc>
          <w:tcPr>
            <w:tcW w:w="11453" w:type="dxa"/>
          </w:tcPr>
          <w:p w:rsidR="006B629C" w:rsidRDefault="00F17728">
            <w:r w:rsidRPr="00CD2B77">
              <w:rPr>
                <w:lang w:val="ru-RU"/>
              </w:rPr>
              <w:t xml:space="preserve">Брошюра "Русский народ и Конституция РФ", автор – Вострягов В.А. Издавалась в ООО «Сандерс» (средство массовой информации). </w:t>
            </w:r>
            <w:r>
              <w:t>Решение Заволжского районного суда города Ульяновск от 12.07.2007.</w:t>
            </w:r>
          </w:p>
        </w:tc>
        <w:tc>
          <w:tcPr>
            <w:tcW w:w="596" w:type="dxa"/>
          </w:tcPr>
          <w:p w:rsidR="006B629C" w:rsidRDefault="006B629C"/>
        </w:tc>
      </w:tr>
      <w:tr w:rsidR="006B629C" w:rsidTr="000E665F">
        <w:tc>
          <w:tcPr>
            <w:tcW w:w="407" w:type="dxa"/>
          </w:tcPr>
          <w:p w:rsidR="006B629C" w:rsidRDefault="00F17728">
            <w:r>
              <w:t>27.</w:t>
            </w:r>
          </w:p>
        </w:tc>
        <w:tc>
          <w:tcPr>
            <w:tcW w:w="11453" w:type="dxa"/>
          </w:tcPr>
          <w:p w:rsidR="006B629C" w:rsidRDefault="00F17728">
            <w:r w:rsidRPr="00CD2B77">
              <w:rPr>
                <w:lang w:val="ru-RU"/>
              </w:rPr>
              <w:t xml:space="preserve">Брошюра "Это должен знать Русский», автор – Вострягов В.А. Издавалась в ООО «Сандерс» (средство массовой информации). </w:t>
            </w:r>
            <w:r>
              <w:t>Решение Заволжского районного суда города Ульяновск от 12.07.2007.</w:t>
            </w:r>
          </w:p>
        </w:tc>
        <w:tc>
          <w:tcPr>
            <w:tcW w:w="596" w:type="dxa"/>
          </w:tcPr>
          <w:p w:rsidR="006B629C" w:rsidRDefault="006B629C"/>
        </w:tc>
      </w:tr>
      <w:tr w:rsidR="006B629C" w:rsidTr="000E665F">
        <w:tc>
          <w:tcPr>
            <w:tcW w:w="407" w:type="dxa"/>
          </w:tcPr>
          <w:p w:rsidR="006B629C" w:rsidRDefault="00F17728">
            <w:r>
              <w:t>28.</w:t>
            </w:r>
          </w:p>
        </w:tc>
        <w:tc>
          <w:tcPr>
            <w:tcW w:w="11453" w:type="dxa"/>
          </w:tcPr>
          <w:p w:rsidR="006B629C" w:rsidRDefault="00F17728">
            <w:r w:rsidRPr="00CD2B77">
              <w:rPr>
                <w:lang w:val="ru-RU"/>
              </w:rPr>
              <w:t xml:space="preserve">Брошюра "Что делать…..", автор – Вострягов В.А. Издавалась в ООО «Сандерс» (средство массовой информации). </w:t>
            </w:r>
            <w:r>
              <w:t>Решение Заволжского районного суда города Ульяновск от 12.07.2007.</w:t>
            </w:r>
          </w:p>
        </w:tc>
        <w:tc>
          <w:tcPr>
            <w:tcW w:w="596" w:type="dxa"/>
          </w:tcPr>
          <w:p w:rsidR="006B629C" w:rsidRDefault="006B629C"/>
        </w:tc>
      </w:tr>
      <w:tr w:rsidR="006B629C" w:rsidTr="000E665F">
        <w:tc>
          <w:tcPr>
            <w:tcW w:w="407" w:type="dxa"/>
          </w:tcPr>
          <w:p w:rsidR="006B629C" w:rsidRDefault="00F17728">
            <w:r>
              <w:t>29.</w:t>
            </w:r>
          </w:p>
        </w:tc>
        <w:tc>
          <w:tcPr>
            <w:tcW w:w="11453" w:type="dxa"/>
          </w:tcPr>
          <w:p w:rsidR="006B629C" w:rsidRDefault="00F17728">
            <w:r w:rsidRPr="00CD2B77">
              <w:rPr>
                <w:lang w:val="ru-RU"/>
              </w:rPr>
              <w:t xml:space="preserve">Брошюра "Сарынь на кичку!", автор Добровольский А.А. Издавалось в ОАО «Дом печати «Вятка». </w:t>
            </w:r>
            <w:r>
              <w:t>Решение Ленинского районного суда Кировской области от 22.08.2007.</w:t>
            </w:r>
          </w:p>
        </w:tc>
        <w:tc>
          <w:tcPr>
            <w:tcW w:w="596" w:type="dxa"/>
          </w:tcPr>
          <w:p w:rsidR="006B629C" w:rsidRDefault="006B629C"/>
        </w:tc>
      </w:tr>
      <w:tr w:rsidR="006B629C" w:rsidTr="000E665F">
        <w:tc>
          <w:tcPr>
            <w:tcW w:w="407" w:type="dxa"/>
          </w:tcPr>
          <w:p w:rsidR="006B629C" w:rsidRDefault="00F17728">
            <w:r>
              <w:t>30.</w:t>
            </w:r>
          </w:p>
        </w:tc>
        <w:tc>
          <w:tcPr>
            <w:tcW w:w="11453" w:type="dxa"/>
          </w:tcPr>
          <w:p w:rsidR="006B629C" w:rsidRDefault="00F17728">
            <w:r w:rsidRPr="00CD2B77">
              <w:rPr>
                <w:lang w:val="ru-RU"/>
              </w:rPr>
              <w:t xml:space="preserve">Брошюра "Язычество: закат и рассвет", автор Добровольский А.А. Издавалось в ОАО «Дом печати «Вятка». </w:t>
            </w:r>
            <w:r>
              <w:t>Решение Ленинского районного суда Кировской области от 22.08.2007.</w:t>
            </w:r>
          </w:p>
        </w:tc>
        <w:tc>
          <w:tcPr>
            <w:tcW w:w="596" w:type="dxa"/>
          </w:tcPr>
          <w:p w:rsidR="006B629C" w:rsidRDefault="006B629C"/>
        </w:tc>
      </w:tr>
      <w:tr w:rsidR="006B629C" w:rsidRPr="008C3E81" w:rsidTr="000E665F">
        <w:tc>
          <w:tcPr>
            <w:tcW w:w="407" w:type="dxa"/>
          </w:tcPr>
          <w:p w:rsidR="006B629C" w:rsidRDefault="00F17728">
            <w:r>
              <w:t>31.</w:t>
            </w:r>
          </w:p>
        </w:tc>
        <w:tc>
          <w:tcPr>
            <w:tcW w:w="11453" w:type="dxa"/>
          </w:tcPr>
          <w:p w:rsidR="006B629C" w:rsidRPr="00CD2B77" w:rsidRDefault="00F17728">
            <w:pPr>
              <w:rPr>
                <w:lang w:val="ru-RU"/>
              </w:rPr>
            </w:pPr>
            <w:r w:rsidRPr="00CD2B77">
              <w:rPr>
                <w:lang w:val="ru-RU"/>
              </w:rPr>
              <w:t>Газета «Дивизия» №1 - Газета Русского Прикамья, 2001 (решение Индустриального районного суда города Ижевска Удмуртской Республики от 26.07.2007).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32.</w:t>
            </w:r>
          </w:p>
        </w:tc>
        <w:tc>
          <w:tcPr>
            <w:tcW w:w="11453" w:type="dxa"/>
          </w:tcPr>
          <w:p w:rsidR="006B629C" w:rsidRPr="00CD2B77" w:rsidRDefault="00F17728">
            <w:pPr>
              <w:rPr>
                <w:lang w:val="ru-RU"/>
              </w:rPr>
            </w:pPr>
            <w:r w:rsidRPr="00CD2B77">
              <w:rPr>
                <w:lang w:val="ru-RU"/>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lastRenderedPageBreak/>
              <w:t>33.</w:t>
            </w:r>
          </w:p>
        </w:tc>
        <w:tc>
          <w:tcPr>
            <w:tcW w:w="11453" w:type="dxa"/>
          </w:tcPr>
          <w:p w:rsidR="006B629C" w:rsidRPr="00CD2B77" w:rsidRDefault="00F17728">
            <w:pPr>
              <w:rPr>
                <w:lang w:val="ru-RU"/>
              </w:rPr>
            </w:pPr>
            <w:r>
              <w:t>DVD</w:t>
            </w:r>
            <w:r w:rsidRPr="00CD2B77">
              <w:rPr>
                <w:lang w:val="ru-RU"/>
              </w:rPr>
              <w:t xml:space="preserve"> -диск «Зов к исламской умме. Как долго еще?» (решение Ленинского районного суда города Уфы от 10.10.2007).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34.</w:t>
            </w:r>
          </w:p>
        </w:tc>
        <w:tc>
          <w:tcPr>
            <w:tcW w:w="11453" w:type="dxa"/>
          </w:tcPr>
          <w:p w:rsidR="006B629C" w:rsidRPr="00CD2B77" w:rsidRDefault="00F17728">
            <w:pPr>
              <w:rPr>
                <w:lang w:val="ru-RU"/>
              </w:rPr>
            </w:pPr>
            <w:r w:rsidRPr="00CD2B77">
              <w:rPr>
                <w:lang w:val="ru-RU"/>
              </w:rPr>
              <w:t>Книга Такиуддина ан-Набохони «Система ислама» (решение Туймазинского районного суда Республики Башкортостан от 05.09.2007).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35.</w:t>
            </w:r>
          </w:p>
        </w:tc>
        <w:tc>
          <w:tcPr>
            <w:tcW w:w="11453" w:type="dxa"/>
          </w:tcPr>
          <w:p w:rsidR="006B629C" w:rsidRPr="00CD2B77" w:rsidRDefault="00F17728">
            <w:pPr>
              <w:rPr>
                <w:lang w:val="ru-RU"/>
              </w:rPr>
            </w:pPr>
            <w:r w:rsidRPr="00CD2B77">
              <w:rPr>
                <w:lang w:val="ru-RU"/>
              </w:rPr>
              <w:t>Книга Такиуддина ан-Набохони «Исламское государство» (решение Туймазинского районного суда Республики Башкортостан от 05.09.2007).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36.</w:t>
            </w:r>
          </w:p>
        </w:tc>
        <w:tc>
          <w:tcPr>
            <w:tcW w:w="11453" w:type="dxa"/>
          </w:tcPr>
          <w:p w:rsidR="006B629C" w:rsidRPr="00CD2B77" w:rsidRDefault="00F17728">
            <w:pPr>
              <w:rPr>
                <w:lang w:val="ru-RU"/>
              </w:rPr>
            </w:pPr>
            <w:r w:rsidRPr="00CD2B77">
              <w:rPr>
                <w:lang w:val="ru-RU"/>
              </w:rPr>
              <w:t>Книга Такиуддина ан-Набохони «Демократия – система безверия» (решение Туймазинского районного суда Республики Башкортостан от 05.09.2007).</w:t>
            </w:r>
          </w:p>
        </w:tc>
        <w:tc>
          <w:tcPr>
            <w:tcW w:w="596" w:type="dxa"/>
          </w:tcPr>
          <w:p w:rsidR="006B629C" w:rsidRPr="00CD2B77" w:rsidRDefault="006B629C">
            <w:pPr>
              <w:rPr>
                <w:lang w:val="ru-RU"/>
              </w:rPr>
            </w:pPr>
          </w:p>
        </w:tc>
      </w:tr>
      <w:tr w:rsidR="006B629C" w:rsidTr="000E665F">
        <w:tc>
          <w:tcPr>
            <w:tcW w:w="407" w:type="dxa"/>
          </w:tcPr>
          <w:p w:rsidR="006B629C" w:rsidRDefault="00F17728">
            <w:r>
              <w:t>37.</w:t>
            </w:r>
          </w:p>
        </w:tc>
        <w:tc>
          <w:tcPr>
            <w:tcW w:w="11453" w:type="dxa"/>
          </w:tcPr>
          <w:p w:rsidR="006B629C" w:rsidRDefault="00F17728">
            <w:r w:rsidRPr="00CD2B77">
              <w:rPr>
                <w:lang w:val="ru-RU"/>
              </w:rPr>
              <w:t xml:space="preserve">Книга Такиуддина ан-Набохони «Политическая концепция Хизб ут-Тахрир». </w:t>
            </w:r>
            <w:r>
              <w:t>(решение Туймазинского районного суда Республики Башкортостан от 05.09.2007).</w:t>
            </w:r>
          </w:p>
        </w:tc>
        <w:tc>
          <w:tcPr>
            <w:tcW w:w="596" w:type="dxa"/>
          </w:tcPr>
          <w:p w:rsidR="006B629C" w:rsidRDefault="006B629C"/>
        </w:tc>
      </w:tr>
      <w:tr w:rsidR="006B629C" w:rsidRPr="008C3E81" w:rsidTr="000E665F">
        <w:tc>
          <w:tcPr>
            <w:tcW w:w="407" w:type="dxa"/>
          </w:tcPr>
          <w:p w:rsidR="006B629C" w:rsidRDefault="00F17728">
            <w:r>
              <w:t>38.</w:t>
            </w:r>
          </w:p>
        </w:tc>
        <w:tc>
          <w:tcPr>
            <w:tcW w:w="11453" w:type="dxa"/>
          </w:tcPr>
          <w:p w:rsidR="006B629C" w:rsidRPr="00CD2B77" w:rsidRDefault="00F17728">
            <w:pPr>
              <w:rPr>
                <w:lang w:val="ru-RU"/>
              </w:rPr>
            </w:pPr>
            <w:r w:rsidRPr="00CD2B77">
              <w:rPr>
                <w:lang w:val="ru-RU"/>
              </w:rPr>
              <w:t>Журнал «Аль-Ваъй» № 215 (решение Туймазинского районного суда Республики Башкортостан от 05.09.2007).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39.</w:t>
            </w:r>
          </w:p>
        </w:tc>
        <w:tc>
          <w:tcPr>
            <w:tcW w:w="11453" w:type="dxa"/>
          </w:tcPr>
          <w:p w:rsidR="006B629C" w:rsidRPr="00CD2B77" w:rsidRDefault="00F17728">
            <w:pPr>
              <w:rPr>
                <w:lang w:val="ru-RU"/>
              </w:rPr>
            </w:pPr>
            <w:r w:rsidRPr="00CD2B77">
              <w:rPr>
                <w:lang w:val="ru-RU"/>
              </w:rPr>
              <w:t>Журнал «Аль-Ваъй» № 221 (решение Туймазинского районного суда Республики Башкортостан от 05.09.2007).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40.</w:t>
            </w:r>
          </w:p>
        </w:tc>
        <w:tc>
          <w:tcPr>
            <w:tcW w:w="11453" w:type="dxa"/>
          </w:tcPr>
          <w:p w:rsidR="006B629C" w:rsidRPr="00CD2B77" w:rsidRDefault="00F17728">
            <w:pPr>
              <w:rPr>
                <w:lang w:val="ru-RU"/>
              </w:rPr>
            </w:pPr>
            <w:r w:rsidRPr="00CD2B77">
              <w:rPr>
                <w:lang w:val="ru-RU"/>
              </w:rPr>
              <w:t>Журнал «Аль-Ваъй» № 230 (решение Туймазинского районного суда Республики Башкортостан от 05.09.2007).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41.</w:t>
            </w:r>
          </w:p>
        </w:tc>
        <w:tc>
          <w:tcPr>
            <w:tcW w:w="11453" w:type="dxa"/>
          </w:tcPr>
          <w:p w:rsidR="006B629C" w:rsidRPr="00CD2B77" w:rsidRDefault="00F17728">
            <w:pPr>
              <w:rPr>
                <w:lang w:val="ru-RU"/>
              </w:rPr>
            </w:pPr>
            <w:r w:rsidRPr="00CD2B77">
              <w:rPr>
                <w:lang w:val="ru-RU"/>
              </w:rPr>
              <w:t>Журнал «Аль-Ваъй» № 233 (решение Туймазинского районного суда Республики Башкортостан от 05.09.2007).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lastRenderedPageBreak/>
              <w:t>42.</w:t>
            </w:r>
          </w:p>
        </w:tc>
        <w:tc>
          <w:tcPr>
            <w:tcW w:w="11453" w:type="dxa"/>
          </w:tcPr>
          <w:p w:rsidR="006B629C" w:rsidRPr="00CD2B77" w:rsidRDefault="00F17728">
            <w:pPr>
              <w:rPr>
                <w:lang w:val="ru-RU"/>
              </w:rPr>
            </w:pPr>
            <w:r w:rsidRPr="00CD2B77">
              <w:rPr>
                <w:lang w:val="ru-RU"/>
              </w:rPr>
              <w:t>Журнал «Аль-Ваъй» № 234 (решение Туймазинского районного суда Республики Башкортостан от 05.09.2007).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43.</w:t>
            </w:r>
          </w:p>
        </w:tc>
        <w:tc>
          <w:tcPr>
            <w:tcW w:w="11453" w:type="dxa"/>
          </w:tcPr>
          <w:p w:rsidR="006B629C" w:rsidRPr="00CD2B77" w:rsidRDefault="00F17728">
            <w:pPr>
              <w:rPr>
                <w:lang w:val="ru-RU"/>
              </w:rPr>
            </w:pPr>
            <w:r w:rsidRPr="00CD2B77">
              <w:rPr>
                <w:lang w:val="ru-RU"/>
              </w:rPr>
              <w:t>Журнал «Аль-Ваъй» № 235 (решение Туймазинского районного суда Республики Башкортостан от 05.09.2007).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44.</w:t>
            </w:r>
          </w:p>
        </w:tc>
        <w:tc>
          <w:tcPr>
            <w:tcW w:w="11453" w:type="dxa"/>
          </w:tcPr>
          <w:p w:rsidR="006B629C" w:rsidRPr="00CD2B77" w:rsidRDefault="00F17728">
            <w:pPr>
              <w:rPr>
                <w:lang w:val="ru-RU"/>
              </w:rPr>
            </w:pPr>
            <w:r w:rsidRPr="00CD2B77">
              <w:rPr>
                <w:lang w:val="ru-RU"/>
              </w:rPr>
              <w:t>Журнал «Аль-Ваъй» № 236 (решение Туймазинского районного суда Республики Башкортостан от 05.09.2007).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45.</w:t>
            </w:r>
          </w:p>
        </w:tc>
        <w:tc>
          <w:tcPr>
            <w:tcW w:w="11453" w:type="dxa"/>
          </w:tcPr>
          <w:p w:rsidR="006B629C" w:rsidRPr="00CD2B77" w:rsidRDefault="00F17728">
            <w:pPr>
              <w:rPr>
                <w:lang w:val="ru-RU"/>
              </w:rPr>
            </w:pPr>
            <w:r w:rsidRPr="00CD2B77">
              <w:rPr>
                <w:lang w:val="ru-RU"/>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46.</w:t>
            </w:r>
          </w:p>
        </w:tc>
        <w:tc>
          <w:tcPr>
            <w:tcW w:w="11453" w:type="dxa"/>
          </w:tcPr>
          <w:p w:rsidR="006B629C" w:rsidRPr="00CD2B77" w:rsidRDefault="00F17728">
            <w:pPr>
              <w:rPr>
                <w:lang w:val="ru-RU"/>
              </w:rPr>
            </w:pPr>
            <w:r w:rsidRPr="00CD2B77">
              <w:rPr>
                <w:lang w:val="ru-RU"/>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47.</w:t>
            </w:r>
          </w:p>
        </w:tc>
        <w:tc>
          <w:tcPr>
            <w:tcW w:w="11453" w:type="dxa"/>
          </w:tcPr>
          <w:p w:rsidR="006B629C" w:rsidRPr="00CD2B77" w:rsidRDefault="00F17728">
            <w:pPr>
              <w:rPr>
                <w:lang w:val="ru-RU"/>
              </w:rPr>
            </w:pPr>
            <w:r w:rsidRPr="00CD2B77">
              <w:rPr>
                <w:lang w:val="ru-RU"/>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48.</w:t>
            </w:r>
          </w:p>
        </w:tc>
        <w:tc>
          <w:tcPr>
            <w:tcW w:w="11453" w:type="dxa"/>
          </w:tcPr>
          <w:p w:rsidR="006B629C" w:rsidRPr="00CD2B77" w:rsidRDefault="00F17728">
            <w:pPr>
              <w:rPr>
                <w:lang w:val="ru-RU"/>
              </w:rPr>
            </w:pPr>
            <w:r w:rsidRPr="00CD2B77">
              <w:rPr>
                <w:lang w:val="ru-RU"/>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49.</w:t>
            </w:r>
          </w:p>
        </w:tc>
        <w:tc>
          <w:tcPr>
            <w:tcW w:w="11453" w:type="dxa"/>
          </w:tcPr>
          <w:p w:rsidR="006B629C" w:rsidRPr="00CD2B77" w:rsidRDefault="00F17728">
            <w:pPr>
              <w:rPr>
                <w:lang w:val="ru-RU"/>
              </w:rPr>
            </w:pPr>
            <w:r w:rsidRPr="00CD2B77">
              <w:rPr>
                <w:lang w:val="ru-RU"/>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50.</w:t>
            </w:r>
          </w:p>
        </w:tc>
        <w:tc>
          <w:tcPr>
            <w:tcW w:w="11453" w:type="dxa"/>
          </w:tcPr>
          <w:p w:rsidR="006B629C" w:rsidRPr="00CD2B77" w:rsidRDefault="00F17728">
            <w:pPr>
              <w:rPr>
                <w:lang w:val="ru-RU"/>
              </w:rPr>
            </w:pPr>
            <w:r w:rsidRPr="00CD2B77">
              <w:rPr>
                <w:lang w:val="ru-RU"/>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lastRenderedPageBreak/>
              <w:t>51.</w:t>
            </w:r>
          </w:p>
        </w:tc>
        <w:tc>
          <w:tcPr>
            <w:tcW w:w="11453" w:type="dxa"/>
          </w:tcPr>
          <w:p w:rsidR="006B629C" w:rsidRPr="00CD2B77" w:rsidRDefault="00F17728">
            <w:pPr>
              <w:rPr>
                <w:lang w:val="ru-RU"/>
              </w:rPr>
            </w:pPr>
            <w:r w:rsidRPr="00CD2B77">
              <w:rPr>
                <w:lang w:val="ru-RU"/>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52.</w:t>
            </w:r>
          </w:p>
        </w:tc>
        <w:tc>
          <w:tcPr>
            <w:tcW w:w="11453" w:type="dxa"/>
          </w:tcPr>
          <w:p w:rsidR="006B629C" w:rsidRPr="00CD2B77" w:rsidRDefault="00F17728">
            <w:pPr>
              <w:rPr>
                <w:lang w:val="ru-RU"/>
              </w:rPr>
            </w:pPr>
            <w:r w:rsidRPr="00CD2B77">
              <w:rPr>
                <w:lang w:val="ru-RU"/>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53.</w:t>
            </w:r>
          </w:p>
        </w:tc>
        <w:tc>
          <w:tcPr>
            <w:tcW w:w="11453" w:type="dxa"/>
          </w:tcPr>
          <w:p w:rsidR="006B629C" w:rsidRPr="00CD2B77" w:rsidRDefault="00F17728">
            <w:pPr>
              <w:rPr>
                <w:lang w:val="ru-RU"/>
              </w:rPr>
            </w:pPr>
            <w:r w:rsidRPr="00CD2B77">
              <w:rPr>
                <w:lang w:val="ru-RU"/>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54.</w:t>
            </w:r>
          </w:p>
        </w:tc>
        <w:tc>
          <w:tcPr>
            <w:tcW w:w="11453" w:type="dxa"/>
          </w:tcPr>
          <w:p w:rsidR="006B629C" w:rsidRPr="00CD2B77" w:rsidRDefault="00F17728">
            <w:pPr>
              <w:rPr>
                <w:lang w:val="ru-RU"/>
              </w:rPr>
            </w:pPr>
            <w:r w:rsidRPr="00CD2B77">
              <w:rPr>
                <w:lang w:val="ru-RU"/>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55.</w:t>
            </w:r>
          </w:p>
        </w:tc>
        <w:tc>
          <w:tcPr>
            <w:tcW w:w="11453" w:type="dxa"/>
          </w:tcPr>
          <w:p w:rsidR="006B629C" w:rsidRPr="00CD2B77" w:rsidRDefault="00F17728">
            <w:pPr>
              <w:rPr>
                <w:lang w:val="ru-RU"/>
              </w:rPr>
            </w:pPr>
            <w:r w:rsidRPr="00CD2B77">
              <w:rPr>
                <w:lang w:val="ru-RU"/>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56.</w:t>
            </w:r>
          </w:p>
        </w:tc>
        <w:tc>
          <w:tcPr>
            <w:tcW w:w="11453" w:type="dxa"/>
          </w:tcPr>
          <w:p w:rsidR="006B629C" w:rsidRPr="00CD2B77" w:rsidRDefault="00F17728">
            <w:pPr>
              <w:rPr>
                <w:lang w:val="ru-RU"/>
              </w:rPr>
            </w:pPr>
            <w:r w:rsidRPr="00CD2B77">
              <w:rPr>
                <w:lang w:val="ru-RU"/>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57.</w:t>
            </w:r>
          </w:p>
        </w:tc>
        <w:tc>
          <w:tcPr>
            <w:tcW w:w="11453" w:type="dxa"/>
          </w:tcPr>
          <w:p w:rsidR="006B629C" w:rsidRPr="00CD2B77" w:rsidRDefault="00F17728">
            <w:pPr>
              <w:rPr>
                <w:lang w:val="ru-RU"/>
              </w:rPr>
            </w:pPr>
            <w:r w:rsidRPr="00CD2B77">
              <w:rPr>
                <w:lang w:val="ru-RU"/>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58.</w:t>
            </w:r>
          </w:p>
        </w:tc>
        <w:tc>
          <w:tcPr>
            <w:tcW w:w="11453" w:type="dxa"/>
          </w:tcPr>
          <w:p w:rsidR="006B629C" w:rsidRPr="00CD2B77" w:rsidRDefault="00F17728">
            <w:pPr>
              <w:rPr>
                <w:lang w:val="ru-RU"/>
              </w:rPr>
            </w:pPr>
            <w:r w:rsidRPr="00CD2B77">
              <w:rPr>
                <w:lang w:val="ru-RU"/>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59.</w:t>
            </w:r>
          </w:p>
        </w:tc>
        <w:tc>
          <w:tcPr>
            <w:tcW w:w="11453" w:type="dxa"/>
          </w:tcPr>
          <w:p w:rsidR="006B629C" w:rsidRPr="00CD2B77" w:rsidRDefault="00F17728">
            <w:pPr>
              <w:rPr>
                <w:lang w:val="ru-RU"/>
              </w:rPr>
            </w:pPr>
            <w:r w:rsidRPr="00CD2B77">
              <w:rPr>
                <w:lang w:val="ru-RU"/>
              </w:rPr>
              <w:t>Материалы, опубликованные в газете «За Русь!» за 2005 год № 4 (49) редактор и издатель С. Путинцев (решение Ленинского суда г. Новороссийска от 21.06.2007).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lastRenderedPageBreak/>
              <w:t>60.</w:t>
            </w:r>
          </w:p>
        </w:tc>
        <w:tc>
          <w:tcPr>
            <w:tcW w:w="11453" w:type="dxa"/>
          </w:tcPr>
          <w:p w:rsidR="006B629C" w:rsidRPr="00CD2B77" w:rsidRDefault="00F17728">
            <w:pPr>
              <w:rPr>
                <w:lang w:val="ru-RU"/>
              </w:rPr>
            </w:pPr>
            <w:r w:rsidRPr="00CD2B77">
              <w:rPr>
                <w:lang w:val="ru-RU"/>
              </w:rPr>
              <w:t>Материалы, опубликованные в газете «За Русь!» за 2006 год № 1 (50) редактор и издатель С. Путинцев (решение Ленинского суда г. Новороссийска от 21.06.2007).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61.</w:t>
            </w:r>
          </w:p>
        </w:tc>
        <w:tc>
          <w:tcPr>
            <w:tcW w:w="11453" w:type="dxa"/>
          </w:tcPr>
          <w:p w:rsidR="006B629C" w:rsidRPr="00CD2B77" w:rsidRDefault="00F17728">
            <w:pPr>
              <w:rPr>
                <w:lang w:val="ru-RU"/>
              </w:rPr>
            </w:pPr>
            <w:r w:rsidRPr="00CD2B77">
              <w:rPr>
                <w:lang w:val="ru-RU"/>
              </w:rPr>
              <w:t>Материалы, опубликованные в газете «За Русь!» за 2006 год № 2 (51) редактор и издатель С. Путинцев (решение Ленинского суда г. Новороссийска от 21.06.2007).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62.</w:t>
            </w:r>
          </w:p>
        </w:tc>
        <w:tc>
          <w:tcPr>
            <w:tcW w:w="11453" w:type="dxa"/>
          </w:tcPr>
          <w:p w:rsidR="006B629C" w:rsidRPr="00CD2B77" w:rsidRDefault="00F17728">
            <w:pPr>
              <w:rPr>
                <w:lang w:val="ru-RU"/>
              </w:rPr>
            </w:pPr>
            <w:r w:rsidRPr="00CD2B77">
              <w:rPr>
                <w:lang w:val="ru-RU"/>
              </w:rPr>
              <w:t>Информационные материалы статьи «Давайте сдохнем» газеты «</w:t>
            </w:r>
            <w:r>
              <w:t>PARA</w:t>
            </w:r>
            <w:r w:rsidRPr="00CD2B77">
              <w:rPr>
                <w:lang w:val="ru-RU"/>
              </w:rPr>
              <w:t xml:space="preserve"> </w:t>
            </w:r>
            <w:r>
              <w:t>BELLUM</w:t>
            </w:r>
            <w:r w:rsidRPr="00CD2B77">
              <w:rPr>
                <w:lang w:val="ru-RU"/>
              </w:rPr>
              <w:t>» № 9 за декабрь 2005 г. (решение Советского районного суда г. Челябинска от 25.09.2007).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63.</w:t>
            </w:r>
          </w:p>
        </w:tc>
        <w:tc>
          <w:tcPr>
            <w:tcW w:w="11453" w:type="dxa"/>
          </w:tcPr>
          <w:p w:rsidR="006B629C" w:rsidRPr="00CD2B77" w:rsidRDefault="00F17728">
            <w:pPr>
              <w:rPr>
                <w:lang w:val="ru-RU"/>
              </w:rPr>
            </w:pPr>
            <w:r w:rsidRPr="00CD2B77">
              <w:rPr>
                <w:lang w:val="ru-RU"/>
              </w:rPr>
              <w:t>Информационные материалы статьи «Апофеоз прелюдий» газеты «</w:t>
            </w:r>
            <w:r>
              <w:t>PARA</w:t>
            </w:r>
            <w:r w:rsidRPr="00CD2B77">
              <w:rPr>
                <w:lang w:val="ru-RU"/>
              </w:rPr>
              <w:t xml:space="preserve"> </w:t>
            </w:r>
            <w:r>
              <w:t>BELLUM</w:t>
            </w:r>
            <w:r w:rsidRPr="00CD2B77">
              <w:rPr>
                <w:lang w:val="ru-RU"/>
              </w:rPr>
              <w:t>» № 9 за декабрь 2005 г. (решение Советского районного суда г. Челябинска от 25.09.2007).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64.</w:t>
            </w:r>
          </w:p>
        </w:tc>
        <w:tc>
          <w:tcPr>
            <w:tcW w:w="11453" w:type="dxa"/>
          </w:tcPr>
          <w:p w:rsidR="006B629C" w:rsidRPr="00CD2B77" w:rsidRDefault="00F17728">
            <w:pPr>
              <w:rPr>
                <w:lang w:val="ru-RU"/>
              </w:rPr>
            </w:pPr>
            <w:r w:rsidRPr="00CD2B77">
              <w:rPr>
                <w:lang w:val="ru-RU"/>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65.</w:t>
            </w:r>
          </w:p>
        </w:tc>
        <w:tc>
          <w:tcPr>
            <w:tcW w:w="11453" w:type="dxa"/>
          </w:tcPr>
          <w:p w:rsidR="006B629C" w:rsidRPr="00CD2B77" w:rsidRDefault="00F17728">
            <w:pPr>
              <w:rPr>
                <w:lang w:val="ru-RU"/>
              </w:rPr>
            </w:pPr>
            <w:r w:rsidRPr="00CD2B77">
              <w:rPr>
                <w:lang w:val="ru-RU"/>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66.</w:t>
            </w:r>
          </w:p>
        </w:tc>
        <w:tc>
          <w:tcPr>
            <w:tcW w:w="11453" w:type="dxa"/>
          </w:tcPr>
          <w:p w:rsidR="006B629C" w:rsidRPr="00CD2B77" w:rsidRDefault="00F17728">
            <w:pPr>
              <w:rPr>
                <w:lang w:val="ru-RU"/>
              </w:rPr>
            </w:pPr>
            <w:r w:rsidRPr="00CD2B77">
              <w:rPr>
                <w:lang w:val="ru-RU"/>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67.</w:t>
            </w:r>
          </w:p>
        </w:tc>
        <w:tc>
          <w:tcPr>
            <w:tcW w:w="11453" w:type="dxa"/>
          </w:tcPr>
          <w:p w:rsidR="006B629C" w:rsidRPr="00CD2B77" w:rsidRDefault="00F17728">
            <w:pPr>
              <w:rPr>
                <w:lang w:val="ru-RU"/>
              </w:rPr>
            </w:pPr>
            <w:r w:rsidRPr="00CD2B77">
              <w:rPr>
                <w:lang w:val="ru-RU"/>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lastRenderedPageBreak/>
              <w:t>68.</w:t>
            </w:r>
          </w:p>
        </w:tc>
        <w:tc>
          <w:tcPr>
            <w:tcW w:w="11453" w:type="dxa"/>
          </w:tcPr>
          <w:p w:rsidR="006B629C" w:rsidRPr="00CD2B77" w:rsidRDefault="00F17728">
            <w:pPr>
              <w:rPr>
                <w:lang w:val="ru-RU"/>
              </w:rPr>
            </w:pPr>
            <w:r w:rsidRPr="00CD2B77">
              <w:rPr>
                <w:lang w:val="ru-RU"/>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69.</w:t>
            </w:r>
          </w:p>
        </w:tc>
        <w:tc>
          <w:tcPr>
            <w:tcW w:w="11453" w:type="dxa"/>
          </w:tcPr>
          <w:p w:rsidR="006B629C" w:rsidRPr="00CD2B77" w:rsidRDefault="00F17728">
            <w:pPr>
              <w:rPr>
                <w:lang w:val="ru-RU"/>
              </w:rPr>
            </w:pPr>
            <w:r w:rsidRPr="00CD2B77">
              <w:rPr>
                <w:lang w:val="ru-RU"/>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70.</w:t>
            </w:r>
          </w:p>
        </w:tc>
        <w:tc>
          <w:tcPr>
            <w:tcW w:w="11453" w:type="dxa"/>
          </w:tcPr>
          <w:p w:rsidR="006B629C" w:rsidRPr="00CD2B77" w:rsidRDefault="00F17728">
            <w:pPr>
              <w:rPr>
                <w:lang w:val="ru-RU"/>
              </w:rPr>
            </w:pPr>
            <w:r w:rsidRPr="00CD2B77">
              <w:rPr>
                <w:lang w:val="ru-RU"/>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71.</w:t>
            </w:r>
          </w:p>
        </w:tc>
        <w:tc>
          <w:tcPr>
            <w:tcW w:w="11453" w:type="dxa"/>
          </w:tcPr>
          <w:p w:rsidR="006B629C" w:rsidRPr="00CD2B77" w:rsidRDefault="00F17728">
            <w:pPr>
              <w:rPr>
                <w:lang w:val="ru-RU"/>
              </w:rPr>
            </w:pPr>
            <w:r w:rsidRPr="00CD2B77">
              <w:rPr>
                <w:lang w:val="ru-RU"/>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72.</w:t>
            </w:r>
          </w:p>
        </w:tc>
        <w:tc>
          <w:tcPr>
            <w:tcW w:w="11453" w:type="dxa"/>
          </w:tcPr>
          <w:p w:rsidR="006B629C" w:rsidRPr="00CD2B77" w:rsidRDefault="00F17728">
            <w:pPr>
              <w:rPr>
                <w:lang w:val="ru-RU"/>
              </w:rPr>
            </w:pPr>
            <w:r w:rsidRPr="00CD2B77">
              <w:rPr>
                <w:lang w:val="ru-RU"/>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73.</w:t>
            </w:r>
          </w:p>
        </w:tc>
        <w:tc>
          <w:tcPr>
            <w:tcW w:w="11453" w:type="dxa"/>
          </w:tcPr>
          <w:p w:rsidR="006B629C" w:rsidRPr="00CD2B77" w:rsidRDefault="00F17728">
            <w:pPr>
              <w:rPr>
                <w:lang w:val="ru-RU"/>
              </w:rPr>
            </w:pPr>
            <w:r w:rsidRPr="00CD2B77">
              <w:rPr>
                <w:lang w:val="ru-RU"/>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74.</w:t>
            </w:r>
          </w:p>
        </w:tc>
        <w:tc>
          <w:tcPr>
            <w:tcW w:w="11453" w:type="dxa"/>
          </w:tcPr>
          <w:p w:rsidR="006B629C" w:rsidRPr="00CD2B77" w:rsidRDefault="00F17728">
            <w:pPr>
              <w:rPr>
                <w:lang w:val="ru-RU"/>
              </w:rPr>
            </w:pPr>
            <w:r w:rsidRPr="00CD2B77">
              <w:rPr>
                <w:lang w:val="ru-RU"/>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75.</w:t>
            </w:r>
          </w:p>
        </w:tc>
        <w:tc>
          <w:tcPr>
            <w:tcW w:w="11453" w:type="dxa"/>
          </w:tcPr>
          <w:p w:rsidR="006B629C" w:rsidRPr="00CD2B77" w:rsidRDefault="00F17728">
            <w:pPr>
              <w:rPr>
                <w:lang w:val="ru-RU"/>
              </w:rPr>
            </w:pPr>
            <w:r w:rsidRPr="00CD2B77">
              <w:rPr>
                <w:lang w:val="ru-RU"/>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lastRenderedPageBreak/>
              <w:t>76.</w:t>
            </w:r>
          </w:p>
        </w:tc>
        <w:tc>
          <w:tcPr>
            <w:tcW w:w="11453" w:type="dxa"/>
          </w:tcPr>
          <w:p w:rsidR="006B629C" w:rsidRPr="00CD2B77" w:rsidRDefault="00F17728">
            <w:pPr>
              <w:rPr>
                <w:lang w:val="ru-RU"/>
              </w:rPr>
            </w:pPr>
            <w:r w:rsidRPr="00CD2B77">
              <w:rPr>
                <w:lang w:val="ru-RU"/>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77.</w:t>
            </w:r>
          </w:p>
        </w:tc>
        <w:tc>
          <w:tcPr>
            <w:tcW w:w="11453" w:type="dxa"/>
          </w:tcPr>
          <w:p w:rsidR="006B629C" w:rsidRPr="00CD2B77" w:rsidRDefault="00F17728">
            <w:pPr>
              <w:rPr>
                <w:lang w:val="ru-RU"/>
              </w:rPr>
            </w:pPr>
            <w:r w:rsidRPr="00CD2B77">
              <w:rPr>
                <w:lang w:val="ru-RU"/>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78.</w:t>
            </w:r>
          </w:p>
        </w:tc>
        <w:tc>
          <w:tcPr>
            <w:tcW w:w="11453" w:type="dxa"/>
          </w:tcPr>
          <w:p w:rsidR="006B629C" w:rsidRPr="00CD2B77" w:rsidRDefault="00F17728">
            <w:pPr>
              <w:rPr>
                <w:lang w:val="ru-RU"/>
              </w:rPr>
            </w:pPr>
            <w:r w:rsidRPr="00CD2B77">
              <w:rPr>
                <w:lang w:val="ru-RU"/>
              </w:rPr>
              <w:t>Книга «Основы ислама», Абуль Аль-Аля аль-Маудуди, Москва: ПК «Сатланда», при участии МП «Странник», 1993, 128 стр., перевод И. Мухаммеда Шейха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79.</w:t>
            </w:r>
          </w:p>
        </w:tc>
        <w:tc>
          <w:tcPr>
            <w:tcW w:w="11453" w:type="dxa"/>
          </w:tcPr>
          <w:p w:rsidR="006B629C" w:rsidRPr="00CD2B77" w:rsidRDefault="00F17728">
            <w:pPr>
              <w:rPr>
                <w:lang w:val="ru-RU"/>
              </w:rPr>
            </w:pPr>
            <w:r w:rsidRPr="00CD2B77">
              <w:rPr>
                <w:lang w:val="ru-RU"/>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80.</w:t>
            </w:r>
          </w:p>
        </w:tc>
        <w:tc>
          <w:tcPr>
            <w:tcW w:w="11453" w:type="dxa"/>
          </w:tcPr>
          <w:p w:rsidR="006B629C" w:rsidRPr="00CD2B77" w:rsidRDefault="00F17728">
            <w:pPr>
              <w:rPr>
                <w:lang w:val="ru-RU"/>
              </w:rPr>
            </w:pPr>
            <w:r w:rsidRPr="00CD2B77">
              <w:rPr>
                <w:lang w:val="ru-RU"/>
              </w:rPr>
              <w:t>Листовка с эссе «Бал сатаны на обломках России» за подписью «Протоколы сахалинских мудрецов» (решение Южно-Сахалинского городского суда от 31.10.2007).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81.</w:t>
            </w:r>
          </w:p>
        </w:tc>
        <w:tc>
          <w:tcPr>
            <w:tcW w:w="11453" w:type="dxa"/>
          </w:tcPr>
          <w:p w:rsidR="006B629C" w:rsidRPr="00CD2B77" w:rsidRDefault="00F17728">
            <w:pPr>
              <w:rPr>
                <w:lang w:val="ru-RU"/>
              </w:rPr>
            </w:pPr>
            <w:r w:rsidRPr="00CD2B77">
              <w:rPr>
                <w:lang w:val="ru-RU"/>
              </w:rPr>
              <w:t>Печатный материал «Русская фаланга» № 14 (42) от 25 декабря 2004 года (решение Октябрьского районного суда города Ижевска от 05.10.2007).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82.</w:t>
            </w:r>
          </w:p>
        </w:tc>
        <w:tc>
          <w:tcPr>
            <w:tcW w:w="11453" w:type="dxa"/>
          </w:tcPr>
          <w:p w:rsidR="006B629C" w:rsidRPr="00CD2B77" w:rsidRDefault="00F17728">
            <w:pPr>
              <w:rPr>
                <w:lang w:val="ru-RU"/>
              </w:rPr>
            </w:pPr>
            <w:r w:rsidRPr="00CD2B77">
              <w:rPr>
                <w:lang w:val="ru-RU"/>
              </w:rPr>
              <w:t>Печатный материал «Республика» № 4 (18-24 апреля 2004 года) (решение Октябрьского районного суда города Ижевска от 05.10.2007).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8</w:t>
            </w:r>
            <w:r>
              <w:lastRenderedPageBreak/>
              <w:t>3.</w:t>
            </w:r>
          </w:p>
        </w:tc>
        <w:tc>
          <w:tcPr>
            <w:tcW w:w="11453" w:type="dxa"/>
          </w:tcPr>
          <w:p w:rsidR="006B629C" w:rsidRPr="00CD2B77" w:rsidRDefault="00F17728">
            <w:pPr>
              <w:rPr>
                <w:lang w:val="ru-RU"/>
              </w:rPr>
            </w:pPr>
            <w:r w:rsidRPr="00CD2B77">
              <w:rPr>
                <w:lang w:val="ru-RU"/>
              </w:rPr>
              <w:lastRenderedPageBreak/>
              <w:t xml:space="preserve">Печатный материал «Наш народный наблюдатель» № 1 (ноябрь 2003 года) (решение Октябрьского районного </w:t>
            </w:r>
            <w:r w:rsidRPr="00CD2B77">
              <w:rPr>
                <w:lang w:val="ru-RU"/>
              </w:rPr>
              <w:lastRenderedPageBreak/>
              <w:t>суда города Ижевска от 05.10.2007).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lastRenderedPageBreak/>
              <w:t>84.</w:t>
            </w:r>
          </w:p>
        </w:tc>
        <w:tc>
          <w:tcPr>
            <w:tcW w:w="11453" w:type="dxa"/>
          </w:tcPr>
          <w:p w:rsidR="006B629C" w:rsidRPr="00CD2B77" w:rsidRDefault="00F17728">
            <w:pPr>
              <w:rPr>
                <w:lang w:val="ru-RU"/>
              </w:rPr>
            </w:pPr>
            <w:r w:rsidRPr="00CD2B77">
              <w:rPr>
                <w:lang w:val="ru-RU"/>
              </w:rPr>
              <w:t>Брошюра «Исламская Вера» (решение Правобережного районного суда г. Магнитогорска Челябинской области от 16.11.2007).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85.</w:t>
            </w:r>
          </w:p>
        </w:tc>
        <w:tc>
          <w:tcPr>
            <w:tcW w:w="11453" w:type="dxa"/>
          </w:tcPr>
          <w:p w:rsidR="006B629C" w:rsidRPr="00CD2B77" w:rsidRDefault="00F17728">
            <w:pPr>
              <w:rPr>
                <w:lang w:val="ru-RU"/>
              </w:rPr>
            </w:pPr>
            <w:r w:rsidRPr="00CD2B77">
              <w:rPr>
                <w:lang w:val="ru-RU"/>
              </w:rPr>
              <w:t>Брошюра «Приближение к Аллаху – путь к успеху» (решение Правобережного районного суда г. Магнитогорска Челябинской области от 16.11.2007).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86.</w:t>
            </w:r>
          </w:p>
        </w:tc>
        <w:tc>
          <w:tcPr>
            <w:tcW w:w="11453" w:type="dxa"/>
          </w:tcPr>
          <w:p w:rsidR="006B629C" w:rsidRPr="00CD2B77" w:rsidRDefault="00F17728">
            <w:pPr>
              <w:rPr>
                <w:lang w:val="ru-RU"/>
              </w:rPr>
            </w:pPr>
            <w:r w:rsidRPr="00CD2B77">
              <w:rPr>
                <w:lang w:val="ru-RU"/>
              </w:rPr>
              <w:t>Брошюра «Сознание «Аль-Ваъй» № 203 (решение Правобережного районного суда г. Магнитогорска Челябинской области от 16.11.2007).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87.</w:t>
            </w:r>
          </w:p>
        </w:tc>
        <w:tc>
          <w:tcPr>
            <w:tcW w:w="11453" w:type="dxa"/>
          </w:tcPr>
          <w:p w:rsidR="006B629C" w:rsidRPr="00CD2B77" w:rsidRDefault="00F17728">
            <w:pPr>
              <w:rPr>
                <w:lang w:val="ru-RU"/>
              </w:rPr>
            </w:pPr>
            <w:r w:rsidRPr="00CD2B77">
              <w:rPr>
                <w:lang w:val="ru-RU"/>
              </w:rPr>
              <w:t>Брошюра «Сознание «Аль-Ваъй» № 204 (решение Правобережного районного суда г. Магнитогорска Челябинской области от 16.11.2007).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88.</w:t>
            </w:r>
          </w:p>
        </w:tc>
        <w:tc>
          <w:tcPr>
            <w:tcW w:w="11453" w:type="dxa"/>
          </w:tcPr>
          <w:p w:rsidR="006B629C" w:rsidRPr="00CD2B77" w:rsidRDefault="00F17728">
            <w:pPr>
              <w:rPr>
                <w:lang w:val="ru-RU"/>
              </w:rPr>
            </w:pPr>
            <w:r w:rsidRPr="00CD2B77">
              <w:rPr>
                <w:lang w:val="ru-RU"/>
              </w:rPr>
              <w:t>Брошюра «Сознание «Аль-Ваъй» № 205 (решение Правобережного районного суда г. Магнитогорска Челябинской области от 16.11.2007).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89.</w:t>
            </w:r>
          </w:p>
        </w:tc>
        <w:tc>
          <w:tcPr>
            <w:tcW w:w="11453" w:type="dxa"/>
          </w:tcPr>
          <w:p w:rsidR="006B629C" w:rsidRPr="00CD2B77" w:rsidRDefault="00F17728">
            <w:pPr>
              <w:rPr>
                <w:lang w:val="ru-RU"/>
              </w:rPr>
            </w:pPr>
            <w:r w:rsidRPr="00CD2B77">
              <w:rPr>
                <w:lang w:val="ru-RU"/>
              </w:rPr>
              <w:t>Брошюра «Сознание «Аль-Ваъй» № 207 (решение Правобережного районного суда г. Магнитогорска Челябинской области от 16.11.2007).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90.</w:t>
            </w:r>
          </w:p>
        </w:tc>
        <w:tc>
          <w:tcPr>
            <w:tcW w:w="11453" w:type="dxa"/>
          </w:tcPr>
          <w:p w:rsidR="006B629C" w:rsidRPr="00CD2B77" w:rsidRDefault="00F17728">
            <w:pPr>
              <w:rPr>
                <w:lang w:val="ru-RU"/>
              </w:rPr>
            </w:pPr>
            <w:r w:rsidRPr="00CD2B77">
              <w:rPr>
                <w:lang w:val="ru-RU"/>
              </w:rPr>
              <w:t>Брошюра «Сознание «Аль-Ваъй» № 208 (решение Правобережного районного суда г. Магнитогорска Челябинской области от 16.11.2007).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91.</w:t>
            </w:r>
          </w:p>
        </w:tc>
        <w:tc>
          <w:tcPr>
            <w:tcW w:w="11453" w:type="dxa"/>
          </w:tcPr>
          <w:p w:rsidR="006B629C" w:rsidRPr="00CD2B77" w:rsidRDefault="00F17728">
            <w:pPr>
              <w:rPr>
                <w:lang w:val="ru-RU"/>
              </w:rPr>
            </w:pPr>
            <w:r w:rsidRPr="00CD2B77">
              <w:rPr>
                <w:lang w:val="ru-RU"/>
              </w:rPr>
              <w:t>Брошюра «Вхождение в общество» (решение Правобережного районного суда г. Магнитогорска Челябинской области от 16.11.2007).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lastRenderedPageBreak/>
              <w:t>92.</w:t>
            </w:r>
          </w:p>
        </w:tc>
        <w:tc>
          <w:tcPr>
            <w:tcW w:w="11453" w:type="dxa"/>
          </w:tcPr>
          <w:p w:rsidR="006B629C" w:rsidRPr="00CD2B77" w:rsidRDefault="00F17728">
            <w:pPr>
              <w:rPr>
                <w:lang w:val="ru-RU"/>
              </w:rPr>
            </w:pPr>
            <w:r w:rsidRPr="00CD2B77">
              <w:rPr>
                <w:lang w:val="ru-RU"/>
              </w:rPr>
              <w:t>Брошюра «Партийное сплочение» (решение Правобережного районного суда г. Магнитогорска Челябинской области от 16.11.2007).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93.</w:t>
            </w:r>
          </w:p>
        </w:tc>
        <w:tc>
          <w:tcPr>
            <w:tcW w:w="11453" w:type="dxa"/>
          </w:tcPr>
          <w:p w:rsidR="006B629C" w:rsidRPr="00CD2B77" w:rsidRDefault="00F17728">
            <w:pPr>
              <w:rPr>
                <w:lang w:val="ru-RU"/>
              </w:rPr>
            </w:pPr>
            <w:r w:rsidRPr="00CD2B77">
              <w:rPr>
                <w:lang w:val="ru-RU"/>
              </w:rPr>
              <w:t>Брошюра «Прокламации относительно хода действий» (решение Правобережного районного суда г. Магнитогорска Челябинской области от 16.11.2007).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94.</w:t>
            </w:r>
          </w:p>
        </w:tc>
        <w:tc>
          <w:tcPr>
            <w:tcW w:w="11453" w:type="dxa"/>
          </w:tcPr>
          <w:p w:rsidR="006B629C" w:rsidRPr="00CD2B77" w:rsidRDefault="00F17728">
            <w:pPr>
              <w:rPr>
                <w:lang w:val="ru-RU"/>
              </w:rPr>
            </w:pPr>
            <w:r w:rsidRPr="00CD2B77">
              <w:rPr>
                <w:lang w:val="ru-RU"/>
              </w:rPr>
              <w:t>Брошюра «Путь к Вере» (решение Правобережного районного суда г. Магнитогорска Челябинской области от 16.11.2007).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95.</w:t>
            </w:r>
          </w:p>
        </w:tc>
        <w:tc>
          <w:tcPr>
            <w:tcW w:w="11453" w:type="dxa"/>
          </w:tcPr>
          <w:p w:rsidR="006B629C" w:rsidRPr="00CD2B77" w:rsidRDefault="00F17728">
            <w:pPr>
              <w:rPr>
                <w:lang w:val="ru-RU"/>
              </w:rPr>
            </w:pPr>
            <w:r w:rsidRPr="00CD2B77">
              <w:rPr>
                <w:lang w:val="ru-RU"/>
              </w:rPr>
              <w:t>Брошюра «Тафсир Аятов» (решение Правобережного районного суда г. Магнитогорска Челябинской области от 16.11.2007).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96.</w:t>
            </w:r>
          </w:p>
        </w:tc>
        <w:tc>
          <w:tcPr>
            <w:tcW w:w="11453" w:type="dxa"/>
          </w:tcPr>
          <w:p w:rsidR="006B629C" w:rsidRPr="00CD2B77" w:rsidRDefault="00F17728">
            <w:pPr>
              <w:rPr>
                <w:lang w:val="ru-RU"/>
              </w:rPr>
            </w:pPr>
            <w:r w:rsidRPr="00CD2B77">
              <w:rPr>
                <w:lang w:val="ru-RU"/>
              </w:rPr>
              <w:t>Брошюра «Система Ислама» (решение Правобережного районного суда г. Магнитогорска Челябинской области от 16.11.2007).</w:t>
            </w:r>
          </w:p>
        </w:tc>
        <w:tc>
          <w:tcPr>
            <w:tcW w:w="596" w:type="dxa"/>
          </w:tcPr>
          <w:p w:rsidR="006B629C" w:rsidRPr="00CD2B77" w:rsidRDefault="006B629C">
            <w:pPr>
              <w:rPr>
                <w:lang w:val="ru-RU"/>
              </w:rPr>
            </w:pPr>
          </w:p>
        </w:tc>
      </w:tr>
      <w:tr w:rsidR="006B629C" w:rsidTr="000E665F">
        <w:tc>
          <w:tcPr>
            <w:tcW w:w="407" w:type="dxa"/>
          </w:tcPr>
          <w:p w:rsidR="006B629C" w:rsidRDefault="00F17728">
            <w:r>
              <w:t>97.</w:t>
            </w:r>
          </w:p>
        </w:tc>
        <w:tc>
          <w:tcPr>
            <w:tcW w:w="11453" w:type="dxa"/>
          </w:tcPr>
          <w:p w:rsidR="006B629C" w:rsidRDefault="00F17728">
            <w:r w:rsidRPr="00CD2B77">
              <w:rPr>
                <w:lang w:val="ru-RU"/>
              </w:rPr>
              <w:t xml:space="preserve">Листовка со стихотворением «Обращение к русским мужчинам на 23 февраля» за подписью </w:t>
            </w:r>
            <w:r>
              <w:t>«Русские женщины» (решение Южно-Сахалинского городского суда от 14.12.2007).</w:t>
            </w:r>
          </w:p>
        </w:tc>
        <w:tc>
          <w:tcPr>
            <w:tcW w:w="596" w:type="dxa"/>
          </w:tcPr>
          <w:p w:rsidR="006B629C" w:rsidRDefault="006B629C"/>
        </w:tc>
      </w:tr>
      <w:tr w:rsidR="006B629C" w:rsidTr="000E665F">
        <w:tc>
          <w:tcPr>
            <w:tcW w:w="407" w:type="dxa"/>
          </w:tcPr>
          <w:p w:rsidR="006B629C" w:rsidRDefault="00F17728">
            <w:r>
              <w:t>98.</w:t>
            </w:r>
          </w:p>
        </w:tc>
        <w:tc>
          <w:tcPr>
            <w:tcW w:w="11453" w:type="dxa"/>
          </w:tcPr>
          <w:p w:rsidR="006B629C" w:rsidRDefault="00F17728">
            <w:r w:rsidRPr="00CD2B77">
              <w:rPr>
                <w:lang w:val="ru-RU"/>
              </w:rPr>
              <w:t xml:space="preserve">Листовка с заголовком «Уважаемые земляки!», завершающаяся текстом «Вступайте в Славянский союз!» </w:t>
            </w:r>
            <w:r>
              <w:t>(решение Южно-Сахалинского городского суда от 14.12.2007).</w:t>
            </w:r>
          </w:p>
        </w:tc>
        <w:tc>
          <w:tcPr>
            <w:tcW w:w="596" w:type="dxa"/>
          </w:tcPr>
          <w:p w:rsidR="006B629C" w:rsidRDefault="006B629C"/>
        </w:tc>
      </w:tr>
      <w:tr w:rsidR="006B629C" w:rsidTr="000E665F">
        <w:tc>
          <w:tcPr>
            <w:tcW w:w="407" w:type="dxa"/>
          </w:tcPr>
          <w:p w:rsidR="006B629C" w:rsidRDefault="00F17728">
            <w:r>
              <w:t>99.</w:t>
            </w:r>
          </w:p>
        </w:tc>
        <w:tc>
          <w:tcPr>
            <w:tcW w:w="11453" w:type="dxa"/>
          </w:tcPr>
          <w:p w:rsidR="006B629C" w:rsidRDefault="00F17728">
            <w:r w:rsidRPr="00CD2B77">
              <w:rPr>
                <w:lang w:val="ru-RU"/>
              </w:rPr>
              <w:t xml:space="preserve">Листовка «Славянский союз» с тремя изображениями и высказыванием «Скажи «нет» инородной сволочи!!! </w:t>
            </w:r>
            <w:r>
              <w:t>Вступайте в СС» (решение Южно-Сахалинского городского суда от 25.10.2007).</w:t>
            </w:r>
          </w:p>
        </w:tc>
        <w:tc>
          <w:tcPr>
            <w:tcW w:w="596" w:type="dxa"/>
          </w:tcPr>
          <w:p w:rsidR="006B629C" w:rsidRDefault="006B629C"/>
        </w:tc>
      </w:tr>
      <w:tr w:rsidR="006B629C" w:rsidRPr="008C3E81" w:rsidTr="000E665F">
        <w:tc>
          <w:tcPr>
            <w:tcW w:w="407" w:type="dxa"/>
          </w:tcPr>
          <w:p w:rsidR="006B629C" w:rsidRDefault="00F17728">
            <w:r>
              <w:t>10</w:t>
            </w:r>
            <w:r>
              <w:lastRenderedPageBreak/>
              <w:t>0.</w:t>
            </w:r>
          </w:p>
        </w:tc>
        <w:tc>
          <w:tcPr>
            <w:tcW w:w="11453" w:type="dxa"/>
          </w:tcPr>
          <w:p w:rsidR="006B629C" w:rsidRPr="00CD2B77" w:rsidRDefault="00F17728">
            <w:pPr>
              <w:rPr>
                <w:lang w:val="ru-RU"/>
              </w:rPr>
            </w:pPr>
            <w:r w:rsidRPr="00CD2B77">
              <w:rPr>
                <w:lang w:val="ru-RU"/>
              </w:rPr>
              <w:lastRenderedPageBreak/>
              <w:t>Стихотворение «Чуда-Юда» за подписью «Николай Федоров» (решение Южно-Сахалинского городского суда от 25.10.2007).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lastRenderedPageBreak/>
              <w:t>101.</w:t>
            </w:r>
          </w:p>
        </w:tc>
        <w:tc>
          <w:tcPr>
            <w:tcW w:w="11453" w:type="dxa"/>
          </w:tcPr>
          <w:p w:rsidR="006B629C" w:rsidRPr="00CD2B77" w:rsidRDefault="00F17728">
            <w:pPr>
              <w:rPr>
                <w:lang w:val="ru-RU"/>
              </w:rPr>
            </w:pPr>
            <w:r w:rsidRPr="00CD2B77">
              <w:rPr>
                <w:lang w:val="ru-RU"/>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102.</w:t>
            </w:r>
          </w:p>
        </w:tc>
        <w:tc>
          <w:tcPr>
            <w:tcW w:w="11453" w:type="dxa"/>
          </w:tcPr>
          <w:p w:rsidR="006B629C" w:rsidRPr="00CD2B77" w:rsidRDefault="00F17728">
            <w:pPr>
              <w:rPr>
                <w:lang w:val="ru-RU"/>
              </w:rPr>
            </w:pPr>
            <w:r w:rsidRPr="00CD2B77">
              <w:rPr>
                <w:lang w:val="ru-RU"/>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103.</w:t>
            </w:r>
          </w:p>
        </w:tc>
        <w:tc>
          <w:tcPr>
            <w:tcW w:w="11453" w:type="dxa"/>
          </w:tcPr>
          <w:p w:rsidR="006B629C" w:rsidRPr="00CD2B77" w:rsidRDefault="00F17728">
            <w:pPr>
              <w:rPr>
                <w:lang w:val="ru-RU"/>
              </w:rPr>
            </w:pPr>
            <w:r w:rsidRPr="00CD2B77">
              <w:rPr>
                <w:lang w:val="ru-RU"/>
              </w:rPr>
              <w:t>Текст песни «Просторы Европы» музыкальной группы «Циклон Б» (решение Нагатинского суда г. Москвы от 01.10.2007).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104.</w:t>
            </w:r>
          </w:p>
        </w:tc>
        <w:tc>
          <w:tcPr>
            <w:tcW w:w="11453" w:type="dxa"/>
          </w:tcPr>
          <w:p w:rsidR="006B629C" w:rsidRPr="00CD2B77" w:rsidRDefault="00F17728">
            <w:pPr>
              <w:rPr>
                <w:lang w:val="ru-RU"/>
              </w:rPr>
            </w:pPr>
            <w:r w:rsidRPr="00CD2B77">
              <w:rPr>
                <w:lang w:val="ru-RU"/>
              </w:rPr>
              <w:t>Текст песни «Хрустальная ночь» музыкальной группы «Циклон Б» (решение Нагатинского суда г. Москвы от 01.10.2007).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105.</w:t>
            </w:r>
          </w:p>
        </w:tc>
        <w:tc>
          <w:tcPr>
            <w:tcW w:w="11453" w:type="dxa"/>
          </w:tcPr>
          <w:p w:rsidR="006B629C" w:rsidRPr="00CD2B77" w:rsidRDefault="00F17728">
            <w:pPr>
              <w:rPr>
                <w:lang w:val="ru-RU"/>
              </w:rPr>
            </w:pPr>
            <w:r w:rsidRPr="00CD2B77">
              <w:rPr>
                <w:lang w:val="ru-RU"/>
              </w:rPr>
              <w:t>Текст песни «В память героям» музыкальной группы «Циклон Б» (решение Нагатинского суда г. Москвы от 01.10.2007).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106.</w:t>
            </w:r>
          </w:p>
        </w:tc>
        <w:tc>
          <w:tcPr>
            <w:tcW w:w="11453" w:type="dxa"/>
          </w:tcPr>
          <w:p w:rsidR="006B629C" w:rsidRPr="00CD2B77" w:rsidRDefault="00F17728">
            <w:pPr>
              <w:rPr>
                <w:lang w:val="ru-RU"/>
              </w:rPr>
            </w:pPr>
            <w:r w:rsidRPr="00CD2B77">
              <w:rPr>
                <w:lang w:val="ru-RU"/>
              </w:rPr>
              <w:t>Текст песни «</w:t>
            </w:r>
            <w:r>
              <w:t>YO</w:t>
            </w:r>
            <w:r w:rsidRPr="00CD2B77">
              <w:rPr>
                <w:lang w:val="ru-RU"/>
              </w:rPr>
              <w:t>–</w:t>
            </w:r>
            <w:r>
              <w:t>YO</w:t>
            </w:r>
            <w:r w:rsidRPr="00CD2B77">
              <w:rPr>
                <w:lang w:val="ru-RU"/>
              </w:rPr>
              <w:t xml:space="preserve"> – реп гнилье - </w:t>
            </w:r>
            <w:r>
              <w:t>YO</w:t>
            </w:r>
            <w:r w:rsidRPr="00CD2B77">
              <w:rPr>
                <w:lang w:val="ru-RU"/>
              </w:rPr>
              <w:t>» музыкальной группы «Циклон Б» (решение Нагатинского суда г. Москвы от 01.10.2007).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t>10</w:t>
            </w:r>
            <w:r>
              <w:lastRenderedPageBreak/>
              <w:t>7.</w:t>
            </w:r>
          </w:p>
        </w:tc>
        <w:tc>
          <w:tcPr>
            <w:tcW w:w="11453" w:type="dxa"/>
          </w:tcPr>
          <w:p w:rsidR="006B629C" w:rsidRPr="00CD2B77" w:rsidRDefault="00F17728">
            <w:pPr>
              <w:rPr>
                <w:lang w:val="ru-RU"/>
              </w:rPr>
            </w:pPr>
            <w:r w:rsidRPr="00CD2B77">
              <w:rPr>
                <w:lang w:val="ru-RU"/>
              </w:rPr>
              <w:lastRenderedPageBreak/>
              <w:t xml:space="preserve">Текст песни «Мой выходной» музыкальной группы «Циклон Б» (решение Нагатинского суда г. Москвы от </w:t>
            </w:r>
            <w:r w:rsidRPr="00CD2B77">
              <w:rPr>
                <w:lang w:val="ru-RU"/>
              </w:rPr>
              <w:lastRenderedPageBreak/>
              <w:t>01.10.2007).</w:t>
            </w:r>
          </w:p>
        </w:tc>
        <w:tc>
          <w:tcPr>
            <w:tcW w:w="596" w:type="dxa"/>
          </w:tcPr>
          <w:p w:rsidR="006B629C" w:rsidRPr="00CD2B77" w:rsidRDefault="006B629C">
            <w:pPr>
              <w:rPr>
                <w:lang w:val="ru-RU"/>
              </w:rPr>
            </w:pPr>
          </w:p>
        </w:tc>
      </w:tr>
      <w:tr w:rsidR="006B629C" w:rsidRPr="008C3E81" w:rsidTr="000E665F">
        <w:tc>
          <w:tcPr>
            <w:tcW w:w="407" w:type="dxa"/>
          </w:tcPr>
          <w:p w:rsidR="006B629C" w:rsidRDefault="00F17728">
            <w:r>
              <w:lastRenderedPageBreak/>
              <w:t>108.</w:t>
            </w:r>
          </w:p>
        </w:tc>
        <w:tc>
          <w:tcPr>
            <w:tcW w:w="11453" w:type="dxa"/>
          </w:tcPr>
          <w:p w:rsidR="006B629C" w:rsidRPr="00CD2B77" w:rsidRDefault="00F17728">
            <w:pPr>
              <w:rPr>
                <w:lang w:val="ru-RU"/>
              </w:rPr>
            </w:pPr>
            <w:r w:rsidRPr="00CD2B77">
              <w:rPr>
                <w:lang w:val="ru-RU"/>
              </w:rPr>
              <w:t>Текст песни «Это война» музыкальной группы «Циклон Б» (решение Нагатинского суда г. Москвы от 01.10.2007).</w:t>
            </w:r>
          </w:p>
        </w:tc>
        <w:tc>
          <w:tcPr>
            <w:tcW w:w="596" w:type="dxa"/>
          </w:tcPr>
          <w:p w:rsidR="006B629C" w:rsidRPr="00CD2B77" w:rsidRDefault="006B629C">
            <w:pPr>
              <w:rPr>
                <w:lang w:val="ru-RU"/>
              </w:rPr>
            </w:pPr>
          </w:p>
        </w:tc>
      </w:tr>
      <w:tr w:rsidR="006B629C" w:rsidRPr="000E665F" w:rsidTr="000E665F">
        <w:tc>
          <w:tcPr>
            <w:tcW w:w="407" w:type="dxa"/>
          </w:tcPr>
          <w:p w:rsidR="006B629C" w:rsidRDefault="00F17728">
            <w:r>
              <w:t>109.</w:t>
            </w:r>
          </w:p>
        </w:tc>
        <w:tc>
          <w:tcPr>
            <w:tcW w:w="11453" w:type="dxa"/>
          </w:tcPr>
          <w:p w:rsidR="006B629C" w:rsidRPr="00CD2B77" w:rsidRDefault="00F17728">
            <w:pPr>
              <w:rPr>
                <w:lang w:val="ru-RU"/>
              </w:rPr>
            </w:pPr>
            <w:r w:rsidRPr="00CD2B77">
              <w:rPr>
                <w:lang w:val="ru-RU"/>
              </w:rPr>
              <w:t>Текст песни «Отряд патриотов» музыкальной группы «Циклон Б» (решение Нагатинского суда г. Москвы от 01.10.2007).</w:t>
            </w:r>
          </w:p>
        </w:tc>
        <w:tc>
          <w:tcPr>
            <w:tcW w:w="596" w:type="dxa"/>
          </w:tcPr>
          <w:p w:rsidR="006B629C" w:rsidRPr="00CD2B77" w:rsidRDefault="006B629C">
            <w:pPr>
              <w:rPr>
                <w:lang w:val="ru-RU"/>
              </w:rPr>
            </w:pPr>
          </w:p>
        </w:tc>
      </w:tr>
      <w:tr w:rsidR="006B629C" w:rsidRPr="000E665F" w:rsidTr="000E665F">
        <w:tc>
          <w:tcPr>
            <w:tcW w:w="407" w:type="dxa"/>
          </w:tcPr>
          <w:p w:rsidR="006B629C" w:rsidRDefault="00F17728">
            <w:r>
              <w:t>110.</w:t>
            </w:r>
          </w:p>
        </w:tc>
        <w:tc>
          <w:tcPr>
            <w:tcW w:w="11453" w:type="dxa"/>
          </w:tcPr>
          <w:p w:rsidR="006B629C" w:rsidRPr="00CD2B77" w:rsidRDefault="00F17728">
            <w:pPr>
              <w:rPr>
                <w:lang w:val="ru-RU"/>
              </w:rPr>
            </w:pPr>
            <w:r w:rsidRPr="00CD2B77">
              <w:rPr>
                <w:lang w:val="ru-RU"/>
              </w:rPr>
              <w:t>Текст песни «Смерть врагам!» музыкальной группы «Циклон Б» (решение Нагатинского суда г. Москвы от 01.10.2007).</w:t>
            </w:r>
          </w:p>
        </w:tc>
        <w:tc>
          <w:tcPr>
            <w:tcW w:w="596" w:type="dxa"/>
          </w:tcPr>
          <w:p w:rsidR="006B629C" w:rsidRPr="00CD2B77" w:rsidRDefault="006B629C">
            <w:pPr>
              <w:rPr>
                <w:lang w:val="ru-RU"/>
              </w:rPr>
            </w:pPr>
          </w:p>
        </w:tc>
      </w:tr>
      <w:tr w:rsidR="006B629C" w:rsidRPr="000E665F" w:rsidTr="000E665F">
        <w:tc>
          <w:tcPr>
            <w:tcW w:w="407" w:type="dxa"/>
          </w:tcPr>
          <w:p w:rsidR="006B629C" w:rsidRDefault="00F17728">
            <w:r>
              <w:t>111.</w:t>
            </w:r>
          </w:p>
        </w:tc>
        <w:tc>
          <w:tcPr>
            <w:tcW w:w="11453" w:type="dxa"/>
          </w:tcPr>
          <w:p w:rsidR="006B629C" w:rsidRPr="00CD2B77" w:rsidRDefault="00F17728">
            <w:pPr>
              <w:rPr>
                <w:lang w:val="ru-RU"/>
              </w:rPr>
            </w:pPr>
            <w:r w:rsidRPr="00CD2B77">
              <w:rPr>
                <w:lang w:val="ru-RU"/>
              </w:rPr>
              <w:t>Текст песни «Каждый день под флагом смерти» музыкальной группы «Циклон Б» (решение Нагатинского суда г. Москвы от 01.10.2007).</w:t>
            </w:r>
          </w:p>
        </w:tc>
        <w:tc>
          <w:tcPr>
            <w:tcW w:w="596" w:type="dxa"/>
          </w:tcPr>
          <w:p w:rsidR="006B629C" w:rsidRPr="00CD2B77" w:rsidRDefault="006B629C">
            <w:pPr>
              <w:rPr>
                <w:lang w:val="ru-RU"/>
              </w:rPr>
            </w:pPr>
          </w:p>
        </w:tc>
      </w:tr>
      <w:tr w:rsidR="006B629C" w:rsidRPr="000E665F" w:rsidTr="000E665F">
        <w:tc>
          <w:tcPr>
            <w:tcW w:w="407" w:type="dxa"/>
          </w:tcPr>
          <w:p w:rsidR="006B629C" w:rsidRDefault="00F17728">
            <w:r>
              <w:t>112.</w:t>
            </w:r>
          </w:p>
        </w:tc>
        <w:tc>
          <w:tcPr>
            <w:tcW w:w="11453" w:type="dxa"/>
          </w:tcPr>
          <w:p w:rsidR="006B629C" w:rsidRPr="00CD2B77" w:rsidRDefault="00F17728">
            <w:pPr>
              <w:rPr>
                <w:lang w:val="ru-RU"/>
              </w:rPr>
            </w:pPr>
            <w:r w:rsidRPr="00CD2B77">
              <w:rPr>
                <w:lang w:val="ru-RU"/>
              </w:rPr>
              <w:t>Текст песни «Моё клеймо (</w:t>
            </w:r>
            <w:r>
              <w:t>Bonus</w:t>
            </w:r>
            <w:r w:rsidRPr="00CD2B77">
              <w:rPr>
                <w:lang w:val="ru-RU"/>
              </w:rPr>
              <w:t xml:space="preserve"> </w:t>
            </w:r>
            <w:r>
              <w:t>track</w:t>
            </w:r>
            <w:r w:rsidRPr="00CD2B77">
              <w:rPr>
                <w:lang w:val="ru-RU"/>
              </w:rPr>
              <w:t>)» музыкальной группы «Циклон Б» (решение Нагатинского суда г. Москвы от 01.10.2007).</w:t>
            </w:r>
          </w:p>
        </w:tc>
        <w:tc>
          <w:tcPr>
            <w:tcW w:w="596" w:type="dxa"/>
          </w:tcPr>
          <w:p w:rsidR="006B629C" w:rsidRPr="00CD2B77" w:rsidRDefault="006B629C">
            <w:pPr>
              <w:rPr>
                <w:lang w:val="ru-RU"/>
              </w:rPr>
            </w:pPr>
          </w:p>
        </w:tc>
      </w:tr>
      <w:tr w:rsidR="006B629C" w:rsidRPr="000E665F" w:rsidTr="000E665F">
        <w:tc>
          <w:tcPr>
            <w:tcW w:w="407" w:type="dxa"/>
          </w:tcPr>
          <w:p w:rsidR="006B629C" w:rsidRDefault="00F17728">
            <w:r>
              <w:t>113.</w:t>
            </w:r>
          </w:p>
        </w:tc>
        <w:tc>
          <w:tcPr>
            <w:tcW w:w="11453" w:type="dxa"/>
          </w:tcPr>
          <w:p w:rsidR="006B629C" w:rsidRPr="00CD2B77" w:rsidRDefault="00F17728">
            <w:pPr>
              <w:rPr>
                <w:lang w:val="ru-RU"/>
              </w:rPr>
            </w:pPr>
            <w:r w:rsidRPr="00CD2B77">
              <w:rPr>
                <w:lang w:val="ru-RU"/>
              </w:rPr>
              <w:t>Текст песни «Деим гор (</w:t>
            </w:r>
            <w:r>
              <w:t>Remake</w:t>
            </w:r>
            <w:r w:rsidRPr="00CD2B77">
              <w:rPr>
                <w:lang w:val="ru-RU"/>
              </w:rPr>
              <w:t>)» музыкальной группы «Циклон Б» (решение Нагатинского суда г. Москвы от 01.10.2007).</w:t>
            </w:r>
          </w:p>
        </w:tc>
        <w:tc>
          <w:tcPr>
            <w:tcW w:w="596" w:type="dxa"/>
          </w:tcPr>
          <w:p w:rsidR="006B629C" w:rsidRPr="00CD2B77" w:rsidRDefault="006B629C">
            <w:pPr>
              <w:rPr>
                <w:lang w:val="ru-RU"/>
              </w:rPr>
            </w:pPr>
          </w:p>
        </w:tc>
      </w:tr>
      <w:tr w:rsidR="006B629C" w:rsidRPr="000E665F" w:rsidTr="000E665F">
        <w:tc>
          <w:tcPr>
            <w:tcW w:w="407" w:type="dxa"/>
          </w:tcPr>
          <w:p w:rsidR="006B629C" w:rsidRDefault="00F17728">
            <w:r>
              <w:t>11</w:t>
            </w:r>
            <w:r>
              <w:lastRenderedPageBreak/>
              <w:t>4.</w:t>
            </w:r>
          </w:p>
        </w:tc>
        <w:tc>
          <w:tcPr>
            <w:tcW w:w="11453" w:type="dxa"/>
          </w:tcPr>
          <w:p w:rsidR="006B629C" w:rsidRPr="00CD2B77" w:rsidRDefault="00F17728">
            <w:pPr>
              <w:rPr>
                <w:lang w:val="ru-RU"/>
              </w:rPr>
            </w:pPr>
            <w:r w:rsidRPr="00CD2B77">
              <w:rPr>
                <w:lang w:val="ru-RU"/>
              </w:rPr>
              <w:lastRenderedPageBreak/>
              <w:t xml:space="preserve">Текст песни «Это наш век» музыкальной группы «Циклон Б» (решение Нагатинского суда г. Москвы от </w:t>
            </w:r>
            <w:r w:rsidRPr="00CD2B77">
              <w:rPr>
                <w:lang w:val="ru-RU"/>
              </w:rPr>
              <w:lastRenderedPageBreak/>
              <w:t>01.10.2007).</w:t>
            </w:r>
          </w:p>
        </w:tc>
        <w:tc>
          <w:tcPr>
            <w:tcW w:w="596" w:type="dxa"/>
          </w:tcPr>
          <w:p w:rsidR="006B629C" w:rsidRPr="00CD2B77" w:rsidRDefault="006B629C">
            <w:pPr>
              <w:rPr>
                <w:lang w:val="ru-RU"/>
              </w:rPr>
            </w:pPr>
          </w:p>
        </w:tc>
      </w:tr>
      <w:tr w:rsidR="006B629C" w:rsidRPr="000E665F" w:rsidTr="000E665F">
        <w:tc>
          <w:tcPr>
            <w:tcW w:w="407" w:type="dxa"/>
          </w:tcPr>
          <w:p w:rsidR="006B629C" w:rsidRDefault="00F17728">
            <w:r>
              <w:lastRenderedPageBreak/>
              <w:t>115.</w:t>
            </w:r>
          </w:p>
        </w:tc>
        <w:tc>
          <w:tcPr>
            <w:tcW w:w="11453" w:type="dxa"/>
          </w:tcPr>
          <w:p w:rsidR="006B629C" w:rsidRPr="00CD2B77" w:rsidRDefault="00F17728">
            <w:pPr>
              <w:rPr>
                <w:lang w:val="ru-RU"/>
              </w:rPr>
            </w:pPr>
            <w:r w:rsidRPr="00CD2B77">
              <w:rPr>
                <w:lang w:val="ru-RU"/>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596" w:type="dxa"/>
          </w:tcPr>
          <w:p w:rsidR="006B629C" w:rsidRPr="00CD2B77" w:rsidRDefault="006B629C">
            <w:pPr>
              <w:rPr>
                <w:lang w:val="ru-RU"/>
              </w:rPr>
            </w:pPr>
          </w:p>
        </w:tc>
      </w:tr>
      <w:tr w:rsidR="006B629C" w:rsidRPr="000E665F" w:rsidTr="000E665F">
        <w:tc>
          <w:tcPr>
            <w:tcW w:w="407" w:type="dxa"/>
          </w:tcPr>
          <w:p w:rsidR="006B629C" w:rsidRDefault="00F17728">
            <w:r>
              <w:t>116.</w:t>
            </w:r>
          </w:p>
        </w:tc>
        <w:tc>
          <w:tcPr>
            <w:tcW w:w="11453" w:type="dxa"/>
          </w:tcPr>
          <w:p w:rsidR="006B629C" w:rsidRPr="00CD2B77" w:rsidRDefault="00F17728">
            <w:pPr>
              <w:rPr>
                <w:lang w:val="ru-RU"/>
              </w:rPr>
            </w:pPr>
            <w:r w:rsidRPr="00CD2B77">
              <w:rPr>
                <w:lang w:val="ru-RU"/>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596" w:type="dxa"/>
          </w:tcPr>
          <w:p w:rsidR="006B629C" w:rsidRPr="00CD2B77" w:rsidRDefault="006B629C">
            <w:pPr>
              <w:rPr>
                <w:lang w:val="ru-RU"/>
              </w:rPr>
            </w:pPr>
          </w:p>
        </w:tc>
      </w:tr>
      <w:tr w:rsidR="006B629C" w:rsidRPr="000E665F" w:rsidTr="000E665F">
        <w:tc>
          <w:tcPr>
            <w:tcW w:w="407" w:type="dxa"/>
          </w:tcPr>
          <w:p w:rsidR="006B629C" w:rsidRDefault="00F17728">
            <w:r>
              <w:t>117.</w:t>
            </w:r>
          </w:p>
        </w:tc>
        <w:tc>
          <w:tcPr>
            <w:tcW w:w="11453" w:type="dxa"/>
          </w:tcPr>
          <w:p w:rsidR="006B629C" w:rsidRPr="00CD2B77" w:rsidRDefault="00F17728">
            <w:pPr>
              <w:rPr>
                <w:lang w:val="ru-RU"/>
              </w:rPr>
            </w:pPr>
            <w:r w:rsidRPr="00CD2B77">
              <w:rPr>
                <w:lang w:val="ru-RU"/>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596" w:type="dxa"/>
          </w:tcPr>
          <w:p w:rsidR="006B629C" w:rsidRPr="00CD2B77" w:rsidRDefault="006B629C">
            <w:pPr>
              <w:rPr>
                <w:lang w:val="ru-RU"/>
              </w:rPr>
            </w:pPr>
          </w:p>
        </w:tc>
      </w:tr>
      <w:tr w:rsidR="006B629C" w:rsidRPr="000E665F" w:rsidTr="000E665F">
        <w:tc>
          <w:tcPr>
            <w:tcW w:w="407" w:type="dxa"/>
          </w:tcPr>
          <w:p w:rsidR="006B629C" w:rsidRDefault="00F17728">
            <w:r>
              <w:t>118.</w:t>
            </w:r>
          </w:p>
        </w:tc>
        <w:tc>
          <w:tcPr>
            <w:tcW w:w="11453" w:type="dxa"/>
          </w:tcPr>
          <w:p w:rsidR="006B629C" w:rsidRPr="00CD2B77" w:rsidRDefault="00F17728">
            <w:pPr>
              <w:rPr>
                <w:lang w:val="ru-RU"/>
              </w:rPr>
            </w:pPr>
            <w:r w:rsidRPr="00CD2B77">
              <w:rPr>
                <w:lang w:val="ru-RU"/>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596" w:type="dxa"/>
          </w:tcPr>
          <w:p w:rsidR="006B629C" w:rsidRPr="00CD2B77" w:rsidRDefault="006B629C">
            <w:pPr>
              <w:rPr>
                <w:lang w:val="ru-RU"/>
              </w:rPr>
            </w:pPr>
          </w:p>
        </w:tc>
      </w:tr>
      <w:tr w:rsidR="006B629C" w:rsidRPr="000E665F" w:rsidTr="000E665F">
        <w:tc>
          <w:tcPr>
            <w:tcW w:w="407" w:type="dxa"/>
          </w:tcPr>
          <w:p w:rsidR="006B629C" w:rsidRDefault="00F17728">
            <w:r>
              <w:t>119.</w:t>
            </w:r>
          </w:p>
        </w:tc>
        <w:tc>
          <w:tcPr>
            <w:tcW w:w="11453" w:type="dxa"/>
          </w:tcPr>
          <w:p w:rsidR="006B629C" w:rsidRPr="00CD2B77" w:rsidRDefault="00F17728">
            <w:pPr>
              <w:rPr>
                <w:lang w:val="ru-RU"/>
              </w:rPr>
            </w:pPr>
            <w:r w:rsidRPr="00CD2B77">
              <w:rPr>
                <w:lang w:val="ru-RU"/>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596" w:type="dxa"/>
          </w:tcPr>
          <w:p w:rsidR="006B629C" w:rsidRPr="00CD2B77" w:rsidRDefault="006B629C">
            <w:pPr>
              <w:rPr>
                <w:lang w:val="ru-RU"/>
              </w:rPr>
            </w:pPr>
          </w:p>
        </w:tc>
      </w:tr>
      <w:tr w:rsidR="006B629C" w:rsidRPr="000E665F" w:rsidTr="000E665F">
        <w:tc>
          <w:tcPr>
            <w:tcW w:w="407" w:type="dxa"/>
          </w:tcPr>
          <w:p w:rsidR="006B629C" w:rsidRDefault="00F17728">
            <w:r>
              <w:t>120.</w:t>
            </w:r>
          </w:p>
        </w:tc>
        <w:tc>
          <w:tcPr>
            <w:tcW w:w="11453" w:type="dxa"/>
          </w:tcPr>
          <w:p w:rsidR="006B629C" w:rsidRPr="00CD2B77" w:rsidRDefault="00F17728">
            <w:pPr>
              <w:rPr>
                <w:lang w:val="ru-RU"/>
              </w:rPr>
            </w:pPr>
            <w:r w:rsidRPr="00CD2B77">
              <w:rPr>
                <w:lang w:val="ru-RU"/>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596" w:type="dxa"/>
          </w:tcPr>
          <w:p w:rsidR="006B629C" w:rsidRPr="00CD2B77" w:rsidRDefault="006B629C">
            <w:pPr>
              <w:rPr>
                <w:lang w:val="ru-RU"/>
              </w:rPr>
            </w:pPr>
          </w:p>
        </w:tc>
      </w:tr>
      <w:tr w:rsidR="006B629C" w:rsidRPr="000E665F" w:rsidTr="000E665F">
        <w:tc>
          <w:tcPr>
            <w:tcW w:w="407" w:type="dxa"/>
          </w:tcPr>
          <w:p w:rsidR="006B629C" w:rsidRDefault="00F17728">
            <w:r>
              <w:t>12</w:t>
            </w:r>
            <w:r>
              <w:lastRenderedPageBreak/>
              <w:t>1.</w:t>
            </w:r>
          </w:p>
        </w:tc>
        <w:tc>
          <w:tcPr>
            <w:tcW w:w="11453" w:type="dxa"/>
          </w:tcPr>
          <w:p w:rsidR="006B629C" w:rsidRPr="00CD2B77" w:rsidRDefault="00F17728">
            <w:pPr>
              <w:rPr>
                <w:lang w:val="ru-RU"/>
              </w:rPr>
            </w:pPr>
            <w:r w:rsidRPr="00CD2B77">
              <w:rPr>
                <w:lang w:val="ru-RU"/>
              </w:rPr>
              <w:lastRenderedPageBreak/>
              <w:t xml:space="preserve">Брошюра «Административные правила» (решение Туймазинского районного суда Республики Башкортостан </w:t>
            </w:r>
            <w:r w:rsidRPr="00CD2B77">
              <w:rPr>
                <w:lang w:val="ru-RU"/>
              </w:rPr>
              <w:lastRenderedPageBreak/>
              <w:t>от 05.09.2007 и определение Туймазинского районного суда Республики Башкортостан от 18.02.2008).</w:t>
            </w:r>
          </w:p>
        </w:tc>
        <w:tc>
          <w:tcPr>
            <w:tcW w:w="596" w:type="dxa"/>
          </w:tcPr>
          <w:p w:rsidR="006B629C" w:rsidRPr="00CD2B77" w:rsidRDefault="006B629C">
            <w:pPr>
              <w:rPr>
                <w:lang w:val="ru-RU"/>
              </w:rPr>
            </w:pPr>
          </w:p>
        </w:tc>
      </w:tr>
      <w:tr w:rsidR="006B629C" w:rsidRPr="000E665F" w:rsidTr="000E665F">
        <w:tc>
          <w:tcPr>
            <w:tcW w:w="407" w:type="dxa"/>
          </w:tcPr>
          <w:p w:rsidR="006B629C" w:rsidRDefault="00F17728">
            <w:r>
              <w:lastRenderedPageBreak/>
              <w:t>122.</w:t>
            </w:r>
          </w:p>
        </w:tc>
        <w:tc>
          <w:tcPr>
            <w:tcW w:w="11453" w:type="dxa"/>
          </w:tcPr>
          <w:p w:rsidR="006B629C" w:rsidRPr="00CD2B77" w:rsidRDefault="00F17728">
            <w:pPr>
              <w:rPr>
                <w:lang w:val="ru-RU"/>
              </w:rPr>
            </w:pPr>
            <w:r w:rsidRPr="00CD2B77">
              <w:rPr>
                <w:lang w:val="ru-RU"/>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596" w:type="dxa"/>
          </w:tcPr>
          <w:p w:rsidR="006B629C" w:rsidRPr="00CD2B77" w:rsidRDefault="006B629C">
            <w:pPr>
              <w:rPr>
                <w:lang w:val="ru-RU"/>
              </w:rPr>
            </w:pPr>
          </w:p>
        </w:tc>
      </w:tr>
      <w:tr w:rsidR="006B629C" w:rsidRPr="000E665F" w:rsidTr="000E665F">
        <w:tc>
          <w:tcPr>
            <w:tcW w:w="407" w:type="dxa"/>
          </w:tcPr>
          <w:p w:rsidR="006B629C" w:rsidRDefault="00F17728">
            <w:r>
              <w:t>123.</w:t>
            </w:r>
          </w:p>
        </w:tc>
        <w:tc>
          <w:tcPr>
            <w:tcW w:w="11453" w:type="dxa"/>
          </w:tcPr>
          <w:p w:rsidR="006B629C" w:rsidRPr="00CD2B77" w:rsidRDefault="00F17728">
            <w:pPr>
              <w:rPr>
                <w:lang w:val="ru-RU"/>
              </w:rPr>
            </w:pPr>
            <w:r w:rsidRPr="00CD2B77">
              <w:rPr>
                <w:lang w:val="ru-RU"/>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596" w:type="dxa"/>
          </w:tcPr>
          <w:p w:rsidR="006B629C" w:rsidRPr="00CD2B77" w:rsidRDefault="006B629C">
            <w:pPr>
              <w:rPr>
                <w:lang w:val="ru-RU"/>
              </w:rPr>
            </w:pPr>
          </w:p>
        </w:tc>
      </w:tr>
      <w:tr w:rsidR="006B629C" w:rsidRPr="000E665F" w:rsidTr="000E665F">
        <w:tc>
          <w:tcPr>
            <w:tcW w:w="407" w:type="dxa"/>
          </w:tcPr>
          <w:p w:rsidR="006B629C" w:rsidRDefault="00F17728">
            <w:r>
              <w:t>124.</w:t>
            </w:r>
          </w:p>
        </w:tc>
        <w:tc>
          <w:tcPr>
            <w:tcW w:w="11453" w:type="dxa"/>
          </w:tcPr>
          <w:p w:rsidR="006B629C" w:rsidRPr="00CD2B77" w:rsidRDefault="00F17728">
            <w:pPr>
              <w:rPr>
                <w:lang w:val="ru-RU"/>
              </w:rPr>
            </w:pPr>
            <w:r w:rsidRPr="00CD2B77">
              <w:rPr>
                <w:lang w:val="ru-RU"/>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596" w:type="dxa"/>
          </w:tcPr>
          <w:p w:rsidR="006B629C" w:rsidRPr="00CD2B77" w:rsidRDefault="006B629C">
            <w:pPr>
              <w:rPr>
                <w:lang w:val="ru-RU"/>
              </w:rPr>
            </w:pPr>
          </w:p>
        </w:tc>
      </w:tr>
      <w:tr w:rsidR="006B629C" w:rsidRPr="000E665F" w:rsidTr="000E665F">
        <w:tc>
          <w:tcPr>
            <w:tcW w:w="407" w:type="dxa"/>
          </w:tcPr>
          <w:p w:rsidR="006B629C" w:rsidRDefault="00F17728">
            <w:r>
              <w:t>125.</w:t>
            </w:r>
          </w:p>
        </w:tc>
        <w:tc>
          <w:tcPr>
            <w:tcW w:w="11453" w:type="dxa"/>
          </w:tcPr>
          <w:p w:rsidR="006B629C" w:rsidRPr="00CD2B77" w:rsidRDefault="00F17728">
            <w:pPr>
              <w:rPr>
                <w:lang w:val="ru-RU"/>
              </w:rPr>
            </w:pPr>
            <w:r w:rsidRPr="00CD2B77">
              <w:rPr>
                <w:lang w:val="ru-RU"/>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596" w:type="dxa"/>
          </w:tcPr>
          <w:p w:rsidR="006B629C" w:rsidRPr="00CD2B77" w:rsidRDefault="006B629C">
            <w:pPr>
              <w:rPr>
                <w:lang w:val="ru-RU"/>
              </w:rPr>
            </w:pPr>
          </w:p>
        </w:tc>
      </w:tr>
      <w:tr w:rsidR="006B629C" w:rsidRPr="000E665F" w:rsidTr="000E665F">
        <w:tc>
          <w:tcPr>
            <w:tcW w:w="407" w:type="dxa"/>
          </w:tcPr>
          <w:p w:rsidR="006B629C" w:rsidRDefault="00F17728">
            <w:r>
              <w:t>126.</w:t>
            </w:r>
          </w:p>
        </w:tc>
        <w:tc>
          <w:tcPr>
            <w:tcW w:w="11453" w:type="dxa"/>
          </w:tcPr>
          <w:p w:rsidR="006B629C" w:rsidRPr="00CD2B77" w:rsidRDefault="00F17728">
            <w:pPr>
              <w:rPr>
                <w:lang w:val="ru-RU"/>
              </w:rPr>
            </w:pPr>
            <w:r w:rsidRPr="00CD2B77">
              <w:rPr>
                <w:lang w:val="ru-RU"/>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596" w:type="dxa"/>
          </w:tcPr>
          <w:p w:rsidR="006B629C" w:rsidRPr="00CD2B77" w:rsidRDefault="006B629C">
            <w:pPr>
              <w:rPr>
                <w:lang w:val="ru-RU"/>
              </w:rPr>
            </w:pPr>
          </w:p>
        </w:tc>
      </w:tr>
      <w:tr w:rsidR="006B629C" w:rsidRPr="000E665F" w:rsidTr="000E665F">
        <w:tc>
          <w:tcPr>
            <w:tcW w:w="407" w:type="dxa"/>
          </w:tcPr>
          <w:p w:rsidR="006B629C" w:rsidRDefault="00F17728">
            <w:r>
              <w:t>127.</w:t>
            </w:r>
          </w:p>
        </w:tc>
        <w:tc>
          <w:tcPr>
            <w:tcW w:w="11453" w:type="dxa"/>
          </w:tcPr>
          <w:p w:rsidR="006B629C" w:rsidRPr="00CD2B77" w:rsidRDefault="00F17728">
            <w:pPr>
              <w:rPr>
                <w:lang w:val="ru-RU"/>
              </w:rPr>
            </w:pPr>
            <w:r w:rsidRPr="00CD2B77">
              <w:rPr>
                <w:lang w:val="ru-RU"/>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596" w:type="dxa"/>
          </w:tcPr>
          <w:p w:rsidR="006B629C" w:rsidRPr="00CD2B77" w:rsidRDefault="006B629C">
            <w:pPr>
              <w:rPr>
                <w:lang w:val="ru-RU"/>
              </w:rPr>
            </w:pPr>
          </w:p>
        </w:tc>
      </w:tr>
      <w:tr w:rsidR="006B629C" w:rsidRPr="000E665F" w:rsidTr="000E665F">
        <w:tc>
          <w:tcPr>
            <w:tcW w:w="407" w:type="dxa"/>
          </w:tcPr>
          <w:p w:rsidR="006B629C" w:rsidRDefault="00F17728">
            <w:r>
              <w:t>12</w:t>
            </w:r>
            <w:r>
              <w:lastRenderedPageBreak/>
              <w:t>8.</w:t>
            </w:r>
          </w:p>
        </w:tc>
        <w:tc>
          <w:tcPr>
            <w:tcW w:w="11453" w:type="dxa"/>
          </w:tcPr>
          <w:p w:rsidR="006B629C" w:rsidRPr="00CD2B77" w:rsidRDefault="00F17728">
            <w:pPr>
              <w:rPr>
                <w:lang w:val="ru-RU"/>
              </w:rPr>
            </w:pPr>
            <w:r w:rsidRPr="00CD2B77">
              <w:rPr>
                <w:lang w:val="ru-RU"/>
              </w:rPr>
              <w:lastRenderedPageBreak/>
              <w:t>Сообщение (листовка), размещенное Втулкиным Александром Александровичем на странице информационно-политического портала «</w:t>
            </w:r>
            <w:r>
              <w:t>zaks</w:t>
            </w:r>
            <w:r w:rsidRPr="00CD2B77">
              <w:rPr>
                <w:lang w:val="ru-RU"/>
              </w:rPr>
              <w:t>.</w:t>
            </w:r>
            <w:r>
              <w:t>ru</w:t>
            </w:r>
            <w:r w:rsidRPr="00CD2B77">
              <w:rPr>
                <w:lang w:val="ru-RU"/>
              </w:rPr>
              <w:t xml:space="preserve">» и на веб-сайте «Агентства журналистских расследований» (решение </w:t>
            </w:r>
            <w:r w:rsidRPr="00CD2B77">
              <w:rPr>
                <w:lang w:val="ru-RU"/>
              </w:rPr>
              <w:lastRenderedPageBreak/>
              <w:t>Смольнинского районного суда г. Санкт-Петербурга от 29.01.2008).</w:t>
            </w:r>
          </w:p>
        </w:tc>
        <w:tc>
          <w:tcPr>
            <w:tcW w:w="596" w:type="dxa"/>
          </w:tcPr>
          <w:p w:rsidR="006B629C" w:rsidRPr="00CD2B77" w:rsidRDefault="006B629C">
            <w:pPr>
              <w:rPr>
                <w:lang w:val="ru-RU"/>
              </w:rPr>
            </w:pPr>
          </w:p>
        </w:tc>
      </w:tr>
      <w:tr w:rsidR="006B629C" w:rsidRPr="000E665F" w:rsidTr="000E665F">
        <w:tc>
          <w:tcPr>
            <w:tcW w:w="407" w:type="dxa"/>
          </w:tcPr>
          <w:p w:rsidR="006B629C" w:rsidRDefault="00F17728">
            <w:r>
              <w:lastRenderedPageBreak/>
              <w:t>129.</w:t>
            </w:r>
          </w:p>
        </w:tc>
        <w:tc>
          <w:tcPr>
            <w:tcW w:w="11453" w:type="dxa"/>
          </w:tcPr>
          <w:p w:rsidR="006B629C" w:rsidRPr="000E665F" w:rsidRDefault="00F17728">
            <w:pPr>
              <w:rPr>
                <w:lang w:val="ru-RU"/>
              </w:rPr>
            </w:pPr>
            <w:r w:rsidRPr="000E665F">
              <w:rPr>
                <w:lang w:val="ru-RU"/>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130.</w:t>
            </w:r>
          </w:p>
        </w:tc>
        <w:tc>
          <w:tcPr>
            <w:tcW w:w="11453" w:type="dxa"/>
          </w:tcPr>
          <w:p w:rsidR="006B629C" w:rsidRPr="000E665F" w:rsidRDefault="00F17728">
            <w:pPr>
              <w:rPr>
                <w:lang w:val="ru-RU"/>
              </w:rPr>
            </w:pPr>
            <w:r w:rsidRPr="000E665F">
              <w:rPr>
                <w:lang w:val="ru-RU"/>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131.</w:t>
            </w:r>
          </w:p>
        </w:tc>
        <w:tc>
          <w:tcPr>
            <w:tcW w:w="11453" w:type="dxa"/>
          </w:tcPr>
          <w:p w:rsidR="006B629C" w:rsidRPr="000E665F" w:rsidRDefault="00F17728">
            <w:pPr>
              <w:rPr>
                <w:lang w:val="ru-RU"/>
              </w:rPr>
            </w:pPr>
            <w:r w:rsidRPr="000E665F">
              <w:rPr>
                <w:lang w:val="ru-RU"/>
              </w:rPr>
              <w:t>Книга Доктора Абд Аль-Азиз Бин Мухаммад «Что нужно знать о единобожии» (решение Городищенского районного суда Пензенской области от 22.02.2008).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132.</w:t>
            </w:r>
          </w:p>
        </w:tc>
        <w:tc>
          <w:tcPr>
            <w:tcW w:w="11453" w:type="dxa"/>
          </w:tcPr>
          <w:p w:rsidR="006B629C" w:rsidRPr="000E665F" w:rsidRDefault="00F17728">
            <w:pPr>
              <w:rPr>
                <w:lang w:val="ru-RU"/>
              </w:rPr>
            </w:pPr>
            <w:r w:rsidRPr="000E665F">
              <w:rPr>
                <w:lang w:val="ru-RU"/>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133.</w:t>
            </w:r>
          </w:p>
        </w:tc>
        <w:tc>
          <w:tcPr>
            <w:tcW w:w="11453" w:type="dxa"/>
          </w:tcPr>
          <w:p w:rsidR="006B629C" w:rsidRPr="000E665F" w:rsidRDefault="00F17728">
            <w:pPr>
              <w:rPr>
                <w:lang w:val="ru-RU"/>
              </w:rPr>
            </w:pPr>
            <w:r w:rsidRPr="000E665F">
              <w:rPr>
                <w:lang w:val="ru-RU"/>
              </w:rPr>
              <w:t>Листовка с названием «Жидофашизм» (выходные данные «Молодая гвардия» Н. и А. Июль 2007) (решение Ленинского районного суда г. Ульяновска от 21.03.2008).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134.</w:t>
            </w:r>
          </w:p>
        </w:tc>
        <w:tc>
          <w:tcPr>
            <w:tcW w:w="11453" w:type="dxa"/>
          </w:tcPr>
          <w:p w:rsidR="006B629C" w:rsidRPr="000E665F" w:rsidRDefault="00F17728">
            <w:pPr>
              <w:rPr>
                <w:lang w:val="ru-RU"/>
              </w:rPr>
            </w:pPr>
            <w:r w:rsidRPr="000E665F">
              <w:rPr>
                <w:lang w:val="ru-RU"/>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13</w:t>
            </w:r>
            <w:r>
              <w:lastRenderedPageBreak/>
              <w:t>5.</w:t>
            </w:r>
          </w:p>
        </w:tc>
        <w:tc>
          <w:tcPr>
            <w:tcW w:w="11453" w:type="dxa"/>
          </w:tcPr>
          <w:p w:rsidR="006B629C" w:rsidRPr="000E665F" w:rsidRDefault="00F17728">
            <w:pPr>
              <w:rPr>
                <w:lang w:val="ru-RU"/>
              </w:rPr>
            </w:pPr>
            <w:r w:rsidRPr="000E665F">
              <w:rPr>
                <w:lang w:val="ru-RU"/>
              </w:rPr>
              <w:lastRenderedPageBreak/>
              <w:t xml:space="preserve">Номер 2 газеты «Наш народный наблюдатель» за февраль 2004 года (решение Октябрьского районного суда г. </w:t>
            </w:r>
            <w:r w:rsidRPr="000E665F">
              <w:rPr>
                <w:lang w:val="ru-RU"/>
              </w:rPr>
              <w:lastRenderedPageBreak/>
              <w:t>Санкт-Петербурга от 12.03.2008).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136.</w:t>
            </w:r>
          </w:p>
        </w:tc>
        <w:tc>
          <w:tcPr>
            <w:tcW w:w="11453" w:type="dxa"/>
          </w:tcPr>
          <w:p w:rsidR="006B629C" w:rsidRPr="000E665F" w:rsidRDefault="00F17728">
            <w:pPr>
              <w:rPr>
                <w:lang w:val="ru-RU"/>
              </w:rPr>
            </w:pPr>
            <w:r w:rsidRPr="000E665F">
              <w:rPr>
                <w:lang w:val="ru-RU"/>
              </w:rPr>
              <w:t>Номер 3 газеты «Наш народный наблюдатель» за апрель-май 2004 года (решение Октябрьского районного суда г. Санкт-Петербурга от 12.03.2008).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137.</w:t>
            </w:r>
          </w:p>
        </w:tc>
        <w:tc>
          <w:tcPr>
            <w:tcW w:w="11453" w:type="dxa"/>
          </w:tcPr>
          <w:p w:rsidR="006B629C" w:rsidRPr="000E665F" w:rsidRDefault="00F17728">
            <w:pPr>
              <w:rPr>
                <w:lang w:val="ru-RU"/>
              </w:rPr>
            </w:pPr>
            <w:r w:rsidRPr="000E665F">
              <w:rPr>
                <w:lang w:val="ru-RU"/>
              </w:rPr>
              <w:t>Журнал «Аль-Ваъй» № 242 от апреля 2007 года (решение Ленинского районного суда г. Уфы от 28.03.2008).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138.</w:t>
            </w:r>
          </w:p>
        </w:tc>
        <w:tc>
          <w:tcPr>
            <w:tcW w:w="11453" w:type="dxa"/>
          </w:tcPr>
          <w:p w:rsidR="006B629C" w:rsidRPr="000E665F" w:rsidRDefault="00F17728">
            <w:pPr>
              <w:rPr>
                <w:lang w:val="ru-RU"/>
              </w:rPr>
            </w:pPr>
            <w:r w:rsidRPr="000E665F">
              <w:rPr>
                <w:lang w:val="ru-RU"/>
              </w:rPr>
              <w:t>Листовка «Обязательность сплочения для того, чтобы вернуть Халифат» (решение Ленинского районного суда г. Уфы от 28.03.2008).</w:t>
            </w:r>
          </w:p>
        </w:tc>
        <w:tc>
          <w:tcPr>
            <w:tcW w:w="596" w:type="dxa"/>
          </w:tcPr>
          <w:p w:rsidR="006B629C" w:rsidRPr="000E665F" w:rsidRDefault="006B629C">
            <w:pPr>
              <w:rPr>
                <w:lang w:val="ru-RU"/>
              </w:rPr>
            </w:pPr>
          </w:p>
        </w:tc>
      </w:tr>
      <w:tr w:rsidR="006B629C" w:rsidTr="000E665F">
        <w:tc>
          <w:tcPr>
            <w:tcW w:w="407" w:type="dxa"/>
          </w:tcPr>
          <w:p w:rsidR="006B629C" w:rsidRDefault="00F17728">
            <w:r>
              <w:t>139.</w:t>
            </w:r>
          </w:p>
        </w:tc>
        <w:tc>
          <w:tcPr>
            <w:tcW w:w="11453" w:type="dxa"/>
          </w:tcPr>
          <w:p w:rsidR="006B629C" w:rsidRDefault="00F17728">
            <w:r w:rsidRPr="000E665F">
              <w:rPr>
                <w:lang w:val="ru-RU"/>
              </w:rPr>
              <w:t xml:space="preserve">Брошюра «Размышление обывателя или что твориться в Республике Алтай?!» </w:t>
            </w:r>
            <w:r>
              <w:t>(решение Онгудайского районного суда Республики Алтай от 26.03.2008).</w:t>
            </w:r>
          </w:p>
        </w:tc>
        <w:tc>
          <w:tcPr>
            <w:tcW w:w="596" w:type="dxa"/>
          </w:tcPr>
          <w:p w:rsidR="006B629C" w:rsidRDefault="006B629C"/>
        </w:tc>
      </w:tr>
      <w:tr w:rsidR="006B629C" w:rsidRPr="000E665F" w:rsidTr="000E665F">
        <w:tc>
          <w:tcPr>
            <w:tcW w:w="407" w:type="dxa"/>
          </w:tcPr>
          <w:p w:rsidR="006B629C" w:rsidRDefault="00F17728">
            <w:r>
              <w:t>140.</w:t>
            </w:r>
          </w:p>
        </w:tc>
        <w:tc>
          <w:tcPr>
            <w:tcW w:w="11453" w:type="dxa"/>
          </w:tcPr>
          <w:p w:rsidR="006B629C" w:rsidRPr="000E665F" w:rsidRDefault="00F17728">
            <w:pPr>
              <w:rPr>
                <w:lang w:val="ru-RU"/>
              </w:rPr>
            </w:pPr>
            <w:r w:rsidRPr="000E665F">
              <w:rPr>
                <w:lang w:val="ru-RU"/>
              </w:rPr>
              <w:t>Печатный материал «Артоманс» № 1 (решение Череповецкого городского суда Вологодской области от 03.03.2008).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141.</w:t>
            </w:r>
          </w:p>
        </w:tc>
        <w:tc>
          <w:tcPr>
            <w:tcW w:w="11453" w:type="dxa"/>
          </w:tcPr>
          <w:p w:rsidR="006B629C" w:rsidRPr="000E665F" w:rsidRDefault="00F17728">
            <w:pPr>
              <w:rPr>
                <w:lang w:val="ru-RU"/>
              </w:rPr>
            </w:pPr>
            <w:r w:rsidRPr="000E665F">
              <w:rPr>
                <w:lang w:val="ru-RU"/>
              </w:rPr>
              <w:t>Печатный материал «Артоманс» № 2 (решение Череповецкого городского суда Вологодской области от 03.03.2008).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14</w:t>
            </w:r>
            <w:r>
              <w:lastRenderedPageBreak/>
              <w:t>2.</w:t>
            </w:r>
          </w:p>
        </w:tc>
        <w:tc>
          <w:tcPr>
            <w:tcW w:w="11453" w:type="dxa"/>
          </w:tcPr>
          <w:p w:rsidR="006B629C" w:rsidRPr="000E665F" w:rsidRDefault="00F17728">
            <w:pPr>
              <w:rPr>
                <w:lang w:val="ru-RU"/>
              </w:rPr>
            </w:pPr>
            <w:r w:rsidRPr="000E665F">
              <w:rPr>
                <w:lang w:val="ru-RU"/>
              </w:rPr>
              <w:lastRenderedPageBreak/>
              <w:t>Видеоматериал, представляющий собой файл Видеопровокация.</w:t>
            </w:r>
            <w:r>
              <w:t>avi</w:t>
            </w:r>
            <w:r w:rsidRPr="000E665F">
              <w:rPr>
                <w:lang w:val="ru-RU"/>
              </w:rPr>
              <w:t xml:space="preserve">, размещенный в информационно-телекоммуникационной сети «Интернет» на сервере ООО «Новгород Дейтаком» по адресу </w:t>
            </w:r>
            <w:r>
              <w:t>ftp</w:t>
            </w:r>
            <w:r w:rsidRPr="000E665F">
              <w:rPr>
                <w:lang w:val="ru-RU"/>
              </w:rPr>
              <w:t xml:space="preserve">:// </w:t>
            </w:r>
            <w:r>
              <w:lastRenderedPageBreak/>
              <w:t>ftp</w:t>
            </w:r>
            <w:r w:rsidRPr="000E665F">
              <w:rPr>
                <w:lang w:val="ru-RU"/>
              </w:rPr>
              <w:t>5.</w:t>
            </w:r>
            <w:r>
              <w:t>natm</w:t>
            </w:r>
            <w:r w:rsidRPr="000E665F">
              <w:rPr>
                <w:lang w:val="ru-RU"/>
              </w:rPr>
              <w:t>./</w:t>
            </w:r>
            <w:r>
              <w:t>ru</w:t>
            </w:r>
            <w:r w:rsidRPr="000E665F">
              <w:rPr>
                <w:lang w:val="ru-RU"/>
              </w:rPr>
              <w:t>/</w:t>
            </w:r>
            <w:r>
              <w:t>incoming</w:t>
            </w:r>
            <w:r w:rsidRPr="000E665F">
              <w:rPr>
                <w:lang w:val="ru-RU"/>
              </w:rPr>
              <w:t>/</w:t>
            </w:r>
            <w:r>
              <w:t>clips</w:t>
            </w:r>
            <w:r w:rsidRPr="000E665F">
              <w:rPr>
                <w:lang w:val="ru-RU"/>
              </w:rPr>
              <w:t>/Провокация ФСБ (решение Новгородского городского суда Новгородской области от 17.03.2008);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143.</w:t>
            </w:r>
          </w:p>
        </w:tc>
        <w:tc>
          <w:tcPr>
            <w:tcW w:w="11453" w:type="dxa"/>
          </w:tcPr>
          <w:p w:rsidR="006B629C" w:rsidRPr="000E665F" w:rsidRDefault="00F17728">
            <w:pPr>
              <w:rPr>
                <w:lang w:val="ru-RU"/>
              </w:rPr>
            </w:pPr>
            <w:r w:rsidRPr="000E665F">
              <w:rPr>
                <w:lang w:val="ru-RU"/>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144.</w:t>
            </w:r>
          </w:p>
        </w:tc>
        <w:tc>
          <w:tcPr>
            <w:tcW w:w="11453" w:type="dxa"/>
          </w:tcPr>
          <w:p w:rsidR="006B629C" w:rsidRPr="000E665F" w:rsidRDefault="00F17728">
            <w:pPr>
              <w:rPr>
                <w:lang w:val="ru-RU"/>
              </w:rPr>
            </w:pPr>
            <w:r w:rsidRPr="000E665F">
              <w:rPr>
                <w:lang w:val="ru-RU"/>
              </w:rPr>
              <w:t>Брошюра «Мы верим – Вы поможете!» (решение Онгудайского районного суда Республики Алтай от 10.04.2008).</w:t>
            </w:r>
          </w:p>
        </w:tc>
        <w:tc>
          <w:tcPr>
            <w:tcW w:w="596" w:type="dxa"/>
          </w:tcPr>
          <w:p w:rsidR="006B629C" w:rsidRPr="000E665F" w:rsidRDefault="006B629C">
            <w:pPr>
              <w:rPr>
                <w:lang w:val="ru-RU"/>
              </w:rPr>
            </w:pPr>
          </w:p>
        </w:tc>
      </w:tr>
      <w:tr w:rsidR="006B629C" w:rsidTr="000E665F">
        <w:tc>
          <w:tcPr>
            <w:tcW w:w="407" w:type="dxa"/>
          </w:tcPr>
          <w:p w:rsidR="006B629C" w:rsidRDefault="00F17728">
            <w:r>
              <w:t>145.</w:t>
            </w:r>
          </w:p>
        </w:tc>
        <w:tc>
          <w:tcPr>
            <w:tcW w:w="11453" w:type="dxa"/>
          </w:tcPr>
          <w:p w:rsidR="006B629C" w:rsidRDefault="00F17728">
            <w:r w:rsidRPr="000E665F">
              <w:rPr>
                <w:lang w:val="ru-RU"/>
              </w:rPr>
              <w:t xml:space="preserve">Агитационная листовка с названием «Выборы – жидовское оружие захвата власти!» </w:t>
            </w:r>
            <w:r>
              <w:t>(решение Ленинского районного суда г. Нижнего Новгорода от 16.04.2008).</w:t>
            </w:r>
          </w:p>
        </w:tc>
        <w:tc>
          <w:tcPr>
            <w:tcW w:w="596" w:type="dxa"/>
          </w:tcPr>
          <w:p w:rsidR="006B629C" w:rsidRDefault="006B629C"/>
        </w:tc>
      </w:tr>
      <w:tr w:rsidR="006B629C" w:rsidRPr="000E665F" w:rsidTr="000E665F">
        <w:tc>
          <w:tcPr>
            <w:tcW w:w="407" w:type="dxa"/>
          </w:tcPr>
          <w:p w:rsidR="006B629C" w:rsidRDefault="00F17728">
            <w:r>
              <w:t>146.</w:t>
            </w:r>
          </w:p>
        </w:tc>
        <w:tc>
          <w:tcPr>
            <w:tcW w:w="11453" w:type="dxa"/>
          </w:tcPr>
          <w:p w:rsidR="006B629C" w:rsidRPr="000E665F" w:rsidRDefault="00F17728">
            <w:pPr>
              <w:rPr>
                <w:lang w:val="ru-RU"/>
              </w:rPr>
            </w:pPr>
            <w:r w:rsidRPr="000E665F">
              <w:rPr>
                <w:lang w:val="ru-RU"/>
              </w:rPr>
              <w:t>Листовка «Русский Порядок» Нацинформ № 1 Молодежное крыло Рязанской организации РНЕ (решение Железнодорожного районного суда г. Рязани от 21.04.2008).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147.</w:t>
            </w:r>
          </w:p>
        </w:tc>
        <w:tc>
          <w:tcPr>
            <w:tcW w:w="11453" w:type="dxa"/>
          </w:tcPr>
          <w:p w:rsidR="006B629C" w:rsidRPr="000E665F" w:rsidRDefault="00F17728">
            <w:pPr>
              <w:rPr>
                <w:lang w:val="ru-RU"/>
              </w:rPr>
            </w:pPr>
            <w:r w:rsidRPr="000E665F">
              <w:rPr>
                <w:lang w:val="ru-RU"/>
              </w:rPr>
              <w:t>Листовка «Русский Порядок» Нацинформ № 23 (решение Железнодорожного районного суда г. Рязани от 21.04.2008).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148.</w:t>
            </w:r>
          </w:p>
        </w:tc>
        <w:tc>
          <w:tcPr>
            <w:tcW w:w="11453" w:type="dxa"/>
          </w:tcPr>
          <w:p w:rsidR="006B629C" w:rsidRPr="000E665F" w:rsidRDefault="00F17728">
            <w:pPr>
              <w:rPr>
                <w:lang w:val="ru-RU"/>
              </w:rPr>
            </w:pPr>
            <w:r w:rsidRPr="000E665F">
              <w:rPr>
                <w:lang w:val="ru-RU"/>
              </w:rPr>
              <w:t>Славянский языческий альманах «Хорс», 2005, выпуск № 1 (решение Советского районного суда г. Самары от 04.03.2008).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149.</w:t>
            </w:r>
          </w:p>
        </w:tc>
        <w:tc>
          <w:tcPr>
            <w:tcW w:w="11453" w:type="dxa"/>
          </w:tcPr>
          <w:p w:rsidR="006B629C" w:rsidRPr="000E665F" w:rsidRDefault="00F17728">
            <w:pPr>
              <w:rPr>
                <w:lang w:val="ru-RU"/>
              </w:rPr>
            </w:pPr>
            <w:r w:rsidRPr="000E665F">
              <w:rPr>
                <w:lang w:val="ru-RU"/>
              </w:rPr>
              <w:t>Славянское языческое обозрение «Хорс», 2006, выпуск № 2 (решение Советского районного суда г. Самары от 04.03.2008).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150.</w:t>
            </w:r>
          </w:p>
        </w:tc>
        <w:tc>
          <w:tcPr>
            <w:tcW w:w="11453" w:type="dxa"/>
          </w:tcPr>
          <w:p w:rsidR="006B629C" w:rsidRPr="000E665F" w:rsidRDefault="00F17728">
            <w:pPr>
              <w:rPr>
                <w:lang w:val="ru-RU"/>
              </w:rPr>
            </w:pPr>
            <w:r w:rsidRPr="000E665F">
              <w:rPr>
                <w:lang w:val="ru-RU"/>
              </w:rPr>
              <w:t>Славянское языческое обозрение «Хорс», 2006, выпуск № 3 (решение Советского районного суда г. Самары от 04.03.2008).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151.</w:t>
            </w:r>
          </w:p>
        </w:tc>
        <w:tc>
          <w:tcPr>
            <w:tcW w:w="11453" w:type="dxa"/>
          </w:tcPr>
          <w:p w:rsidR="006B629C" w:rsidRPr="000E665F" w:rsidRDefault="00F17728">
            <w:pPr>
              <w:rPr>
                <w:lang w:val="ru-RU"/>
              </w:rPr>
            </w:pPr>
            <w:r w:rsidRPr="000E665F">
              <w:rPr>
                <w:lang w:val="ru-RU"/>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152.</w:t>
            </w:r>
          </w:p>
        </w:tc>
        <w:tc>
          <w:tcPr>
            <w:tcW w:w="11453" w:type="dxa"/>
          </w:tcPr>
          <w:p w:rsidR="006B629C" w:rsidRPr="000E665F" w:rsidRDefault="00F17728">
            <w:pPr>
              <w:rPr>
                <w:lang w:val="ru-RU"/>
              </w:rPr>
            </w:pPr>
            <w:r w:rsidRPr="000E665F">
              <w:rPr>
                <w:lang w:val="ru-RU"/>
              </w:rPr>
              <w:t>Листовка «Мировоззрение» № 10 (30) за 2003 год (решение Октябрьского районного суда г. Санкт-Петербурга от 27.03.2008).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153.</w:t>
            </w:r>
          </w:p>
        </w:tc>
        <w:tc>
          <w:tcPr>
            <w:tcW w:w="11453" w:type="dxa"/>
          </w:tcPr>
          <w:p w:rsidR="006B629C" w:rsidRPr="000E665F" w:rsidRDefault="00F17728">
            <w:pPr>
              <w:rPr>
                <w:lang w:val="ru-RU"/>
              </w:rPr>
            </w:pPr>
            <w:r w:rsidRPr="000E665F">
              <w:rPr>
                <w:lang w:val="ru-RU"/>
              </w:rPr>
              <w:t>Листовка «Мировоззрение» № 12 (32) за 2003 год (решение Октябрьского районного суда г. Санкт-Петербурга от 27.03.2008).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154.</w:t>
            </w:r>
          </w:p>
        </w:tc>
        <w:tc>
          <w:tcPr>
            <w:tcW w:w="11453" w:type="dxa"/>
          </w:tcPr>
          <w:p w:rsidR="006B629C" w:rsidRPr="000E665F" w:rsidRDefault="00F17728">
            <w:pPr>
              <w:rPr>
                <w:lang w:val="ru-RU"/>
              </w:rPr>
            </w:pPr>
            <w:r w:rsidRPr="000E665F">
              <w:rPr>
                <w:lang w:val="ru-RU"/>
              </w:rPr>
              <w:t>Листовка «Мировоззрение» № 14 (34) за 2003 год (решение Октябрьского районного суда г. Санкт-Петербурга от 27.03.2008).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15</w:t>
            </w:r>
            <w:r>
              <w:lastRenderedPageBreak/>
              <w:t>5.</w:t>
            </w:r>
          </w:p>
        </w:tc>
        <w:tc>
          <w:tcPr>
            <w:tcW w:w="11453" w:type="dxa"/>
          </w:tcPr>
          <w:p w:rsidR="006B629C" w:rsidRPr="000E665F" w:rsidRDefault="00F17728">
            <w:pPr>
              <w:rPr>
                <w:lang w:val="ru-RU"/>
              </w:rPr>
            </w:pPr>
            <w:r w:rsidRPr="000E665F">
              <w:rPr>
                <w:lang w:val="ru-RU"/>
              </w:rPr>
              <w:lastRenderedPageBreak/>
              <w:t>Листовка «Мировоззрение» № 11 (45) за 2004 год (решение Октябрьского районного суда г. Санкт-Петербурга от 27.03.2008).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156.</w:t>
            </w:r>
          </w:p>
        </w:tc>
        <w:tc>
          <w:tcPr>
            <w:tcW w:w="11453" w:type="dxa"/>
          </w:tcPr>
          <w:p w:rsidR="006B629C" w:rsidRPr="000E665F" w:rsidRDefault="00F17728">
            <w:pPr>
              <w:rPr>
                <w:lang w:val="ru-RU"/>
              </w:rPr>
            </w:pPr>
            <w:r w:rsidRPr="000E665F">
              <w:rPr>
                <w:lang w:val="ru-RU"/>
              </w:rPr>
              <w:t>Листовка «Мировоззрение» № 19 (53) за 2004 год (решение Октябрьского районного суда г. Санкт-Петербурга от 27.03.2008).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157.</w:t>
            </w:r>
          </w:p>
        </w:tc>
        <w:tc>
          <w:tcPr>
            <w:tcW w:w="11453" w:type="dxa"/>
          </w:tcPr>
          <w:p w:rsidR="006B629C" w:rsidRPr="000E665F" w:rsidRDefault="00F17728">
            <w:pPr>
              <w:rPr>
                <w:lang w:val="ru-RU"/>
              </w:rPr>
            </w:pPr>
            <w:r w:rsidRPr="000E665F">
              <w:rPr>
                <w:lang w:val="ru-RU"/>
              </w:rPr>
              <w:t>Листовка «Мировоззрение» № 24 (58) за 2004 год (решение Октябрьского районного суда г. Санкт-Петербурга от 27.03.2008).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158.</w:t>
            </w:r>
          </w:p>
        </w:tc>
        <w:tc>
          <w:tcPr>
            <w:tcW w:w="11453" w:type="dxa"/>
          </w:tcPr>
          <w:p w:rsidR="006B629C" w:rsidRPr="000E665F" w:rsidRDefault="00F17728">
            <w:pPr>
              <w:rPr>
                <w:lang w:val="ru-RU"/>
              </w:rPr>
            </w:pPr>
            <w:r w:rsidRPr="000E665F">
              <w:rPr>
                <w:lang w:val="ru-RU"/>
              </w:rPr>
              <w:t>Листовка «Мировоззрение» № 4 (62) за 2005 год (решение Октябрьского районного суда г. Санкт-Петербурга от 27.03.2008).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159.</w:t>
            </w:r>
          </w:p>
        </w:tc>
        <w:tc>
          <w:tcPr>
            <w:tcW w:w="11453" w:type="dxa"/>
          </w:tcPr>
          <w:p w:rsidR="006B629C" w:rsidRPr="000E665F" w:rsidRDefault="00F17728">
            <w:pPr>
              <w:rPr>
                <w:lang w:val="ru-RU"/>
              </w:rPr>
            </w:pPr>
            <w:r w:rsidRPr="000E665F">
              <w:rPr>
                <w:lang w:val="ru-RU"/>
              </w:rPr>
              <w:t>Листовка «Мировоззрение» № 25 (83) за 2005 год (решение Октябрьского районного суда г. Санкт-Петербурга от 27.03.2008).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160.</w:t>
            </w:r>
          </w:p>
        </w:tc>
        <w:tc>
          <w:tcPr>
            <w:tcW w:w="11453" w:type="dxa"/>
          </w:tcPr>
          <w:p w:rsidR="006B629C" w:rsidRPr="000E665F" w:rsidRDefault="00F17728">
            <w:pPr>
              <w:rPr>
                <w:lang w:val="ru-RU"/>
              </w:rPr>
            </w:pPr>
            <w:r w:rsidRPr="000E665F">
              <w:rPr>
                <w:lang w:val="ru-RU"/>
              </w:rPr>
              <w:t>Листовка «Мировоззрение» № 1 (84) за 2006 год (решение Октябрьского районного суда г. Санкт-Петербурга от 27.03.2008).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161.</w:t>
            </w:r>
          </w:p>
        </w:tc>
        <w:tc>
          <w:tcPr>
            <w:tcW w:w="11453" w:type="dxa"/>
          </w:tcPr>
          <w:p w:rsidR="006B629C" w:rsidRPr="000E665F" w:rsidRDefault="00F17728">
            <w:pPr>
              <w:rPr>
                <w:lang w:val="ru-RU"/>
              </w:rPr>
            </w:pPr>
            <w:r w:rsidRPr="000E665F">
              <w:rPr>
                <w:lang w:val="ru-RU"/>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16</w:t>
            </w:r>
            <w:r>
              <w:lastRenderedPageBreak/>
              <w:t>2.</w:t>
            </w:r>
          </w:p>
        </w:tc>
        <w:tc>
          <w:tcPr>
            <w:tcW w:w="11453" w:type="dxa"/>
          </w:tcPr>
          <w:p w:rsidR="006B629C" w:rsidRPr="000E665F" w:rsidRDefault="00F17728">
            <w:pPr>
              <w:rPr>
                <w:lang w:val="ru-RU"/>
              </w:rPr>
            </w:pPr>
            <w:r w:rsidRPr="000E665F">
              <w:rPr>
                <w:lang w:val="ru-RU"/>
              </w:rPr>
              <w:lastRenderedPageBreak/>
              <w:t>Листовка «Что и как. Пособие по уличному террору» (решение Смольнинского районного суда г. Санкт-</w:t>
            </w:r>
            <w:r w:rsidRPr="000E665F">
              <w:rPr>
                <w:lang w:val="ru-RU"/>
              </w:rPr>
              <w:lastRenderedPageBreak/>
              <w:t>Петербурга от 01.04.2008).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163.</w:t>
            </w:r>
          </w:p>
        </w:tc>
        <w:tc>
          <w:tcPr>
            <w:tcW w:w="11453" w:type="dxa"/>
          </w:tcPr>
          <w:p w:rsidR="006B629C" w:rsidRPr="000E665F" w:rsidRDefault="00F17728">
            <w:pPr>
              <w:rPr>
                <w:lang w:val="ru-RU"/>
              </w:rPr>
            </w:pPr>
            <w:r w:rsidRPr="000E665F">
              <w:rPr>
                <w:lang w:val="ru-RU"/>
              </w:rPr>
              <w:t>Листовка «БРАТЬЯ И СЕСЕТРА! ВСЕ НА МИТИНГ!!!» (решение Назрановского районного суда Республики Ингушетия от 20.02.2008).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164.</w:t>
            </w:r>
          </w:p>
        </w:tc>
        <w:tc>
          <w:tcPr>
            <w:tcW w:w="11453" w:type="dxa"/>
          </w:tcPr>
          <w:p w:rsidR="006B629C" w:rsidRPr="000E665F" w:rsidRDefault="00F17728">
            <w:pPr>
              <w:rPr>
                <w:lang w:val="ru-RU"/>
              </w:rPr>
            </w:pPr>
            <w:r w:rsidRPr="000E665F">
              <w:rPr>
                <w:lang w:val="ru-RU"/>
              </w:rPr>
              <w:t>Листовка «Призыв к ингушским милиционерам» (решение Назрановского районного суда Республики Ингушетия от 11.02.2008).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165.</w:t>
            </w:r>
          </w:p>
        </w:tc>
        <w:tc>
          <w:tcPr>
            <w:tcW w:w="11453" w:type="dxa"/>
          </w:tcPr>
          <w:p w:rsidR="006B629C" w:rsidRPr="000E665F" w:rsidRDefault="00F17728">
            <w:pPr>
              <w:rPr>
                <w:lang w:val="ru-RU"/>
              </w:rPr>
            </w:pPr>
            <w:r w:rsidRPr="000E665F">
              <w:rPr>
                <w:lang w:val="ru-RU"/>
              </w:rPr>
              <w:t>Листовка «Поэма о ЖИДЕ. Москва, 1935 год. Автор не известен» (решение Железнодорожного районного суда г. Рязани от 23.04.2008).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166.</w:t>
            </w:r>
          </w:p>
        </w:tc>
        <w:tc>
          <w:tcPr>
            <w:tcW w:w="11453" w:type="dxa"/>
          </w:tcPr>
          <w:p w:rsidR="006B629C" w:rsidRPr="000E665F" w:rsidRDefault="00F17728">
            <w:pPr>
              <w:rPr>
                <w:lang w:val="ru-RU"/>
              </w:rPr>
            </w:pPr>
            <w:r w:rsidRPr="000E665F">
              <w:rPr>
                <w:lang w:val="ru-RU"/>
              </w:rPr>
              <w:t>Листовка «Русский порядок» Нацинформ № 24 (решение Железнодорожного районного суда г. Рязани от 23.04.2008).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167.</w:t>
            </w:r>
          </w:p>
        </w:tc>
        <w:tc>
          <w:tcPr>
            <w:tcW w:w="11453" w:type="dxa"/>
          </w:tcPr>
          <w:p w:rsidR="006B629C" w:rsidRPr="000E665F" w:rsidRDefault="00F17728">
            <w:pPr>
              <w:rPr>
                <w:lang w:val="ru-RU"/>
              </w:rPr>
            </w:pPr>
            <w:r w:rsidRPr="000E665F">
              <w:rPr>
                <w:lang w:val="ru-RU"/>
              </w:rPr>
              <w:t>Номер газеты «Евпатий Коловрат» № 45 за январь-февраль 2006 года (решение Можайского городского суда Московской области от 26.03.2008).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168.</w:t>
            </w:r>
          </w:p>
        </w:tc>
        <w:tc>
          <w:tcPr>
            <w:tcW w:w="11453" w:type="dxa"/>
          </w:tcPr>
          <w:p w:rsidR="006B629C" w:rsidRPr="000E665F" w:rsidRDefault="00F17728">
            <w:pPr>
              <w:rPr>
                <w:lang w:val="ru-RU"/>
              </w:rPr>
            </w:pPr>
            <w:r w:rsidRPr="000E665F">
              <w:rPr>
                <w:lang w:val="ru-RU"/>
              </w:rPr>
              <w:t>Номер газеты «Евпатий Коловрат» № 47 за май-июнь 2006 года (решение Можайского городского суда Московской области от 25.04.2008).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16</w:t>
            </w:r>
            <w:r>
              <w:lastRenderedPageBreak/>
              <w:t>9.</w:t>
            </w:r>
          </w:p>
        </w:tc>
        <w:tc>
          <w:tcPr>
            <w:tcW w:w="11453" w:type="dxa"/>
          </w:tcPr>
          <w:p w:rsidR="006B629C" w:rsidRPr="000E665F" w:rsidRDefault="00F17728">
            <w:pPr>
              <w:rPr>
                <w:lang w:val="ru-RU"/>
              </w:rPr>
            </w:pPr>
            <w:r w:rsidRPr="000E665F">
              <w:rPr>
                <w:lang w:val="ru-RU"/>
              </w:rPr>
              <w:lastRenderedPageBreak/>
              <w:t xml:space="preserve">Номер газеты «Радикальная политика» № 3 (58) за март 2006 года (решение Советского районного суда г. </w:t>
            </w:r>
            <w:r w:rsidRPr="000E665F">
              <w:rPr>
                <w:lang w:val="ru-RU"/>
              </w:rPr>
              <w:lastRenderedPageBreak/>
              <w:t>Нижнего Новгорода от 13.05.2008).</w:t>
            </w:r>
          </w:p>
        </w:tc>
        <w:tc>
          <w:tcPr>
            <w:tcW w:w="596" w:type="dxa"/>
          </w:tcPr>
          <w:p w:rsidR="006B629C" w:rsidRPr="000E665F" w:rsidRDefault="006B629C">
            <w:pPr>
              <w:rPr>
                <w:lang w:val="ru-RU"/>
              </w:rPr>
            </w:pPr>
          </w:p>
        </w:tc>
      </w:tr>
      <w:tr w:rsidR="006B629C" w:rsidTr="000E665F">
        <w:tc>
          <w:tcPr>
            <w:tcW w:w="407" w:type="dxa"/>
          </w:tcPr>
          <w:p w:rsidR="006B629C" w:rsidRDefault="00F17728">
            <w:r>
              <w:lastRenderedPageBreak/>
              <w:t>170.</w:t>
            </w:r>
          </w:p>
        </w:tc>
        <w:tc>
          <w:tcPr>
            <w:tcW w:w="11453" w:type="dxa"/>
          </w:tcPr>
          <w:p w:rsidR="006B629C" w:rsidRDefault="00F17728">
            <w:r w:rsidRPr="000E665F">
              <w:rPr>
                <w:lang w:val="ru-RU"/>
              </w:rPr>
              <w:t xml:space="preserve">Книга «Основы исламского вероучения. Гакыйда (Усус аль-акида)» (перевод на русский язык Владимира Абдаллы Нирши, Москва, 1998 г.) </w:t>
            </w:r>
            <w:r>
              <w:t>(решение Городищенского районного суда Пензенской области от 22.02.2008).</w:t>
            </w:r>
          </w:p>
        </w:tc>
        <w:tc>
          <w:tcPr>
            <w:tcW w:w="596" w:type="dxa"/>
          </w:tcPr>
          <w:p w:rsidR="006B629C" w:rsidRDefault="006B629C"/>
        </w:tc>
      </w:tr>
      <w:tr w:rsidR="006B629C" w:rsidRPr="000E665F" w:rsidTr="000E665F">
        <w:tc>
          <w:tcPr>
            <w:tcW w:w="407" w:type="dxa"/>
          </w:tcPr>
          <w:p w:rsidR="006B629C" w:rsidRDefault="00F17728">
            <w:r>
              <w:t>171.</w:t>
            </w:r>
          </w:p>
        </w:tc>
        <w:tc>
          <w:tcPr>
            <w:tcW w:w="11453" w:type="dxa"/>
          </w:tcPr>
          <w:p w:rsidR="006B629C" w:rsidRPr="000E665F" w:rsidRDefault="00F17728">
            <w:pPr>
              <w:rPr>
                <w:lang w:val="ru-RU"/>
              </w:rPr>
            </w:pPr>
            <w:r w:rsidRPr="000E665F">
              <w:rPr>
                <w:lang w:val="ru-RU"/>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172.</w:t>
            </w:r>
          </w:p>
        </w:tc>
        <w:tc>
          <w:tcPr>
            <w:tcW w:w="11453" w:type="dxa"/>
          </w:tcPr>
          <w:p w:rsidR="006B629C" w:rsidRPr="000E665F" w:rsidRDefault="00F17728">
            <w:pPr>
              <w:rPr>
                <w:lang w:val="ru-RU"/>
              </w:rPr>
            </w:pPr>
            <w:r w:rsidRPr="000E665F">
              <w:rPr>
                <w:lang w:val="ru-RU"/>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173.</w:t>
            </w:r>
          </w:p>
        </w:tc>
        <w:tc>
          <w:tcPr>
            <w:tcW w:w="11453" w:type="dxa"/>
          </w:tcPr>
          <w:p w:rsidR="006B629C" w:rsidRPr="000E665F" w:rsidRDefault="00F17728">
            <w:pPr>
              <w:rPr>
                <w:lang w:val="ru-RU"/>
              </w:rPr>
            </w:pPr>
            <w:r w:rsidRPr="000E665F">
              <w:rPr>
                <w:lang w:val="ru-RU"/>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174.</w:t>
            </w:r>
          </w:p>
        </w:tc>
        <w:tc>
          <w:tcPr>
            <w:tcW w:w="11453" w:type="dxa"/>
          </w:tcPr>
          <w:p w:rsidR="006B629C" w:rsidRPr="000E665F" w:rsidRDefault="00F17728">
            <w:pPr>
              <w:rPr>
                <w:lang w:val="ru-RU"/>
              </w:rPr>
            </w:pPr>
            <w:r w:rsidRPr="000E665F">
              <w:rPr>
                <w:lang w:val="ru-RU"/>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175.</w:t>
            </w:r>
          </w:p>
        </w:tc>
        <w:tc>
          <w:tcPr>
            <w:tcW w:w="11453" w:type="dxa"/>
          </w:tcPr>
          <w:p w:rsidR="006B629C" w:rsidRPr="000E665F" w:rsidRDefault="00F17728">
            <w:pPr>
              <w:rPr>
                <w:lang w:val="ru-RU"/>
              </w:rPr>
            </w:pPr>
            <w:r w:rsidRPr="000E665F">
              <w:rPr>
                <w:lang w:val="ru-RU"/>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176.</w:t>
            </w:r>
          </w:p>
        </w:tc>
        <w:tc>
          <w:tcPr>
            <w:tcW w:w="11453" w:type="dxa"/>
          </w:tcPr>
          <w:p w:rsidR="006B629C" w:rsidRPr="000E665F" w:rsidRDefault="00F17728">
            <w:pPr>
              <w:rPr>
                <w:lang w:val="ru-RU"/>
              </w:rPr>
            </w:pPr>
            <w:r w:rsidRPr="000E665F">
              <w:rPr>
                <w:lang w:val="ru-RU"/>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177.</w:t>
            </w:r>
          </w:p>
        </w:tc>
        <w:tc>
          <w:tcPr>
            <w:tcW w:w="11453" w:type="dxa"/>
          </w:tcPr>
          <w:p w:rsidR="006B629C" w:rsidRPr="000E665F" w:rsidRDefault="00F17728">
            <w:pPr>
              <w:rPr>
                <w:lang w:val="ru-RU"/>
              </w:rPr>
            </w:pPr>
            <w:r w:rsidRPr="000E665F">
              <w:rPr>
                <w:lang w:val="ru-RU"/>
              </w:rPr>
              <w:t>Брошюра «Тайна беззакония» (без данных об авторе и издателе) (решение Бековского районного суда Пензенской области от 30.04.2008).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178.</w:t>
            </w:r>
          </w:p>
        </w:tc>
        <w:tc>
          <w:tcPr>
            <w:tcW w:w="11453" w:type="dxa"/>
          </w:tcPr>
          <w:p w:rsidR="006B629C" w:rsidRPr="000E665F" w:rsidRDefault="00F17728">
            <w:pPr>
              <w:rPr>
                <w:lang w:val="ru-RU"/>
              </w:rPr>
            </w:pPr>
            <w:r w:rsidRPr="000E665F">
              <w:rPr>
                <w:lang w:val="ru-RU"/>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179.</w:t>
            </w:r>
          </w:p>
        </w:tc>
        <w:tc>
          <w:tcPr>
            <w:tcW w:w="11453" w:type="dxa"/>
          </w:tcPr>
          <w:p w:rsidR="006B629C" w:rsidRPr="000E665F" w:rsidRDefault="00F17728">
            <w:pPr>
              <w:rPr>
                <w:lang w:val="ru-RU"/>
              </w:rPr>
            </w:pPr>
            <w:r w:rsidRPr="000E665F">
              <w:rPr>
                <w:lang w:val="ru-RU"/>
              </w:rP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180.</w:t>
            </w:r>
          </w:p>
        </w:tc>
        <w:tc>
          <w:tcPr>
            <w:tcW w:w="11453" w:type="dxa"/>
          </w:tcPr>
          <w:p w:rsidR="006B629C" w:rsidRPr="000E665F" w:rsidRDefault="00F17728">
            <w:pPr>
              <w:rPr>
                <w:lang w:val="ru-RU"/>
              </w:rPr>
            </w:pPr>
            <w:r w:rsidRPr="000E665F">
              <w:rPr>
                <w:lang w:val="ru-RU"/>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181.</w:t>
            </w:r>
          </w:p>
        </w:tc>
        <w:tc>
          <w:tcPr>
            <w:tcW w:w="11453" w:type="dxa"/>
          </w:tcPr>
          <w:p w:rsidR="006B629C" w:rsidRPr="000E665F" w:rsidRDefault="00F17728">
            <w:pPr>
              <w:rPr>
                <w:lang w:val="ru-RU"/>
              </w:rPr>
            </w:pPr>
            <w:r w:rsidRPr="000E665F">
              <w:rPr>
                <w:lang w:val="ru-RU"/>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182.</w:t>
            </w:r>
          </w:p>
        </w:tc>
        <w:tc>
          <w:tcPr>
            <w:tcW w:w="11453" w:type="dxa"/>
          </w:tcPr>
          <w:p w:rsidR="006B629C" w:rsidRPr="000E665F" w:rsidRDefault="00F17728">
            <w:pPr>
              <w:rPr>
                <w:lang w:val="ru-RU"/>
              </w:rPr>
            </w:pPr>
            <w:r w:rsidRPr="000E665F">
              <w:rPr>
                <w:lang w:val="ru-RU"/>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183.</w:t>
            </w:r>
          </w:p>
        </w:tc>
        <w:tc>
          <w:tcPr>
            <w:tcW w:w="11453" w:type="dxa"/>
          </w:tcPr>
          <w:p w:rsidR="006B629C" w:rsidRPr="000E665F" w:rsidRDefault="00F17728">
            <w:pPr>
              <w:rPr>
                <w:lang w:val="ru-RU"/>
              </w:rPr>
            </w:pPr>
            <w:r w:rsidRPr="000E665F">
              <w:rPr>
                <w:lang w:val="ru-RU"/>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184.</w:t>
            </w:r>
          </w:p>
        </w:tc>
        <w:tc>
          <w:tcPr>
            <w:tcW w:w="11453" w:type="dxa"/>
          </w:tcPr>
          <w:p w:rsidR="006B629C" w:rsidRPr="000E665F" w:rsidRDefault="00F17728">
            <w:pPr>
              <w:rPr>
                <w:lang w:val="ru-RU"/>
              </w:rPr>
            </w:pPr>
            <w:r w:rsidRPr="000E665F">
              <w:rPr>
                <w:lang w:val="ru-RU"/>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185.</w:t>
            </w:r>
          </w:p>
        </w:tc>
        <w:tc>
          <w:tcPr>
            <w:tcW w:w="11453" w:type="dxa"/>
          </w:tcPr>
          <w:p w:rsidR="006B629C" w:rsidRPr="000E665F" w:rsidRDefault="00F17728">
            <w:pPr>
              <w:rPr>
                <w:lang w:val="ru-RU"/>
              </w:rPr>
            </w:pPr>
            <w:r w:rsidRPr="000E665F">
              <w:rPr>
                <w:lang w:val="ru-RU"/>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186.</w:t>
            </w:r>
          </w:p>
        </w:tc>
        <w:tc>
          <w:tcPr>
            <w:tcW w:w="11453" w:type="dxa"/>
          </w:tcPr>
          <w:p w:rsidR="006B629C" w:rsidRPr="000E665F" w:rsidRDefault="00F17728">
            <w:pPr>
              <w:rPr>
                <w:lang w:val="ru-RU"/>
              </w:rPr>
            </w:pPr>
            <w:r w:rsidRPr="000E665F">
              <w:rPr>
                <w:lang w:val="ru-RU"/>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187.</w:t>
            </w:r>
          </w:p>
        </w:tc>
        <w:tc>
          <w:tcPr>
            <w:tcW w:w="11453" w:type="dxa"/>
          </w:tcPr>
          <w:p w:rsidR="006B629C" w:rsidRPr="000E665F" w:rsidRDefault="00F17728">
            <w:pPr>
              <w:rPr>
                <w:lang w:val="ru-RU"/>
              </w:rPr>
            </w:pPr>
            <w:r w:rsidRPr="000E665F">
              <w:rPr>
                <w:lang w:val="ru-RU"/>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188.</w:t>
            </w:r>
          </w:p>
        </w:tc>
        <w:tc>
          <w:tcPr>
            <w:tcW w:w="11453" w:type="dxa"/>
          </w:tcPr>
          <w:p w:rsidR="006B629C" w:rsidRPr="000E665F" w:rsidRDefault="00F17728">
            <w:pPr>
              <w:rPr>
                <w:lang w:val="ru-RU"/>
              </w:rPr>
            </w:pPr>
            <w:r w:rsidRPr="000E665F">
              <w:rPr>
                <w:lang w:val="ru-RU"/>
              </w:rP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18</w:t>
            </w:r>
            <w:r>
              <w:lastRenderedPageBreak/>
              <w:t>9.</w:t>
            </w:r>
          </w:p>
        </w:tc>
        <w:tc>
          <w:tcPr>
            <w:tcW w:w="11453" w:type="dxa"/>
          </w:tcPr>
          <w:p w:rsidR="006B629C" w:rsidRPr="000E665F" w:rsidRDefault="00F17728">
            <w:pPr>
              <w:rPr>
                <w:lang w:val="ru-RU"/>
              </w:rPr>
            </w:pPr>
            <w:r w:rsidRPr="000E665F">
              <w:rPr>
                <w:lang w:val="ru-RU"/>
              </w:rPr>
              <w:lastRenderedPageBreak/>
              <w:t xml:space="preserve">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w:t>
            </w:r>
            <w:r w:rsidRPr="000E665F">
              <w:rPr>
                <w:lang w:val="ru-RU"/>
              </w:rPr>
              <w:lastRenderedPageBreak/>
              <w:t>районного суда г. Москвы от 26.10.2007 и определение Кузьминского районного суда г. Москвы от 21.03.2008).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190.</w:t>
            </w:r>
          </w:p>
        </w:tc>
        <w:tc>
          <w:tcPr>
            <w:tcW w:w="11453" w:type="dxa"/>
          </w:tcPr>
          <w:p w:rsidR="006B629C" w:rsidRPr="000E665F" w:rsidRDefault="00F17728">
            <w:pPr>
              <w:rPr>
                <w:lang w:val="ru-RU"/>
              </w:rPr>
            </w:pPr>
            <w:r w:rsidRPr="000E665F">
              <w:rPr>
                <w:lang w:val="ru-RU"/>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191.</w:t>
            </w:r>
          </w:p>
        </w:tc>
        <w:tc>
          <w:tcPr>
            <w:tcW w:w="11453" w:type="dxa"/>
          </w:tcPr>
          <w:p w:rsidR="006B629C" w:rsidRPr="000E665F" w:rsidRDefault="00F17728">
            <w:pPr>
              <w:rPr>
                <w:lang w:val="ru-RU"/>
              </w:rPr>
            </w:pPr>
            <w:r w:rsidRPr="000E665F">
              <w:rPr>
                <w:lang w:val="ru-RU"/>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192.</w:t>
            </w:r>
          </w:p>
        </w:tc>
        <w:tc>
          <w:tcPr>
            <w:tcW w:w="11453" w:type="dxa"/>
          </w:tcPr>
          <w:p w:rsidR="006B629C" w:rsidRPr="000E665F" w:rsidRDefault="00F17728">
            <w:pPr>
              <w:rPr>
                <w:lang w:val="ru-RU"/>
              </w:rPr>
            </w:pPr>
            <w:r w:rsidRPr="000E665F">
              <w:rPr>
                <w:lang w:val="ru-RU"/>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193.</w:t>
            </w:r>
          </w:p>
        </w:tc>
        <w:tc>
          <w:tcPr>
            <w:tcW w:w="11453" w:type="dxa"/>
          </w:tcPr>
          <w:p w:rsidR="006B629C" w:rsidRPr="000E665F" w:rsidRDefault="00F17728">
            <w:pPr>
              <w:rPr>
                <w:lang w:val="ru-RU"/>
              </w:rPr>
            </w:pPr>
            <w:r w:rsidRPr="000E665F">
              <w:rPr>
                <w:lang w:val="ru-RU"/>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194.</w:t>
            </w:r>
          </w:p>
        </w:tc>
        <w:tc>
          <w:tcPr>
            <w:tcW w:w="11453" w:type="dxa"/>
          </w:tcPr>
          <w:p w:rsidR="006B629C" w:rsidRPr="000E665F" w:rsidRDefault="00F17728">
            <w:pPr>
              <w:rPr>
                <w:lang w:val="ru-RU"/>
              </w:rPr>
            </w:pPr>
            <w:r w:rsidRPr="000E665F">
              <w:rPr>
                <w:lang w:val="ru-RU"/>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195.</w:t>
            </w:r>
          </w:p>
        </w:tc>
        <w:tc>
          <w:tcPr>
            <w:tcW w:w="11453" w:type="dxa"/>
          </w:tcPr>
          <w:p w:rsidR="006B629C" w:rsidRPr="000E665F" w:rsidRDefault="00F17728">
            <w:pPr>
              <w:rPr>
                <w:lang w:val="ru-RU"/>
              </w:rPr>
            </w:pPr>
            <w:r w:rsidRPr="000E665F">
              <w:rPr>
                <w:lang w:val="ru-RU"/>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196.</w:t>
            </w:r>
          </w:p>
        </w:tc>
        <w:tc>
          <w:tcPr>
            <w:tcW w:w="11453" w:type="dxa"/>
          </w:tcPr>
          <w:p w:rsidR="006B629C" w:rsidRPr="000E665F" w:rsidRDefault="00F17728">
            <w:pPr>
              <w:rPr>
                <w:lang w:val="ru-RU"/>
              </w:rPr>
            </w:pPr>
            <w:r w:rsidRPr="000E665F">
              <w:rPr>
                <w:lang w:val="ru-RU"/>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197.</w:t>
            </w:r>
          </w:p>
        </w:tc>
        <w:tc>
          <w:tcPr>
            <w:tcW w:w="11453" w:type="dxa"/>
          </w:tcPr>
          <w:p w:rsidR="006B629C" w:rsidRPr="000E665F" w:rsidRDefault="00F17728">
            <w:pPr>
              <w:rPr>
                <w:lang w:val="ru-RU"/>
              </w:rPr>
            </w:pPr>
            <w:r w:rsidRPr="000E665F">
              <w:rPr>
                <w:lang w:val="ru-RU"/>
              </w:rP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198.</w:t>
            </w:r>
          </w:p>
        </w:tc>
        <w:tc>
          <w:tcPr>
            <w:tcW w:w="11453" w:type="dxa"/>
          </w:tcPr>
          <w:p w:rsidR="006B629C" w:rsidRPr="000E665F" w:rsidRDefault="00F17728">
            <w:pPr>
              <w:rPr>
                <w:lang w:val="ru-RU"/>
              </w:rPr>
            </w:pPr>
            <w:r w:rsidRPr="000E665F">
              <w:rPr>
                <w:lang w:val="ru-RU"/>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199.</w:t>
            </w:r>
          </w:p>
        </w:tc>
        <w:tc>
          <w:tcPr>
            <w:tcW w:w="11453" w:type="dxa"/>
          </w:tcPr>
          <w:p w:rsidR="006B629C" w:rsidRPr="000E665F" w:rsidRDefault="00F17728">
            <w:pPr>
              <w:rPr>
                <w:lang w:val="ru-RU"/>
              </w:rPr>
            </w:pPr>
            <w:r w:rsidRPr="000E665F">
              <w:rPr>
                <w:lang w:val="ru-RU"/>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200.</w:t>
            </w:r>
          </w:p>
        </w:tc>
        <w:tc>
          <w:tcPr>
            <w:tcW w:w="11453" w:type="dxa"/>
          </w:tcPr>
          <w:p w:rsidR="006B629C" w:rsidRPr="000E665F" w:rsidRDefault="00F17728">
            <w:pPr>
              <w:rPr>
                <w:lang w:val="ru-RU"/>
              </w:rPr>
            </w:pPr>
            <w:r w:rsidRPr="000E665F">
              <w:rPr>
                <w:lang w:val="ru-RU"/>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201.</w:t>
            </w:r>
          </w:p>
        </w:tc>
        <w:tc>
          <w:tcPr>
            <w:tcW w:w="11453" w:type="dxa"/>
          </w:tcPr>
          <w:p w:rsidR="006B629C" w:rsidRPr="000E665F" w:rsidRDefault="00F17728">
            <w:pPr>
              <w:rPr>
                <w:lang w:val="ru-RU"/>
              </w:rPr>
            </w:pPr>
            <w:r w:rsidRPr="000E665F">
              <w:rPr>
                <w:lang w:val="ru-RU"/>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202.</w:t>
            </w:r>
          </w:p>
        </w:tc>
        <w:tc>
          <w:tcPr>
            <w:tcW w:w="11453" w:type="dxa"/>
          </w:tcPr>
          <w:p w:rsidR="006B629C" w:rsidRPr="000E665F" w:rsidRDefault="00F17728">
            <w:pPr>
              <w:rPr>
                <w:lang w:val="ru-RU"/>
              </w:rPr>
            </w:pPr>
            <w:r w:rsidRPr="000E665F">
              <w:rPr>
                <w:lang w:val="ru-RU"/>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203.</w:t>
            </w:r>
          </w:p>
        </w:tc>
        <w:tc>
          <w:tcPr>
            <w:tcW w:w="11453" w:type="dxa"/>
          </w:tcPr>
          <w:p w:rsidR="006B629C" w:rsidRPr="000E665F" w:rsidRDefault="00F17728">
            <w:pPr>
              <w:rPr>
                <w:lang w:val="ru-RU"/>
              </w:rPr>
            </w:pPr>
            <w:r w:rsidRPr="000E665F">
              <w:rPr>
                <w:lang w:val="ru-RU"/>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204.</w:t>
            </w:r>
          </w:p>
        </w:tc>
        <w:tc>
          <w:tcPr>
            <w:tcW w:w="11453" w:type="dxa"/>
          </w:tcPr>
          <w:p w:rsidR="006B629C" w:rsidRPr="000E665F" w:rsidRDefault="00F17728">
            <w:pPr>
              <w:rPr>
                <w:lang w:val="ru-RU"/>
              </w:rPr>
            </w:pPr>
            <w:r w:rsidRPr="000E665F">
              <w:rPr>
                <w:lang w:val="ru-RU"/>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205.</w:t>
            </w:r>
          </w:p>
        </w:tc>
        <w:tc>
          <w:tcPr>
            <w:tcW w:w="11453" w:type="dxa"/>
          </w:tcPr>
          <w:p w:rsidR="006B629C" w:rsidRPr="000E665F" w:rsidRDefault="00F17728">
            <w:pPr>
              <w:rPr>
                <w:lang w:val="ru-RU"/>
              </w:rPr>
            </w:pPr>
            <w:r w:rsidRPr="000E665F">
              <w:rPr>
                <w:lang w:val="ru-RU"/>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206.</w:t>
            </w:r>
          </w:p>
        </w:tc>
        <w:tc>
          <w:tcPr>
            <w:tcW w:w="11453" w:type="dxa"/>
          </w:tcPr>
          <w:p w:rsidR="006B629C" w:rsidRPr="000E665F" w:rsidRDefault="00F17728">
            <w:pPr>
              <w:rPr>
                <w:lang w:val="ru-RU"/>
              </w:rPr>
            </w:pPr>
            <w:r w:rsidRPr="000E665F">
              <w:rPr>
                <w:lang w:val="ru-RU"/>
              </w:rP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207.</w:t>
            </w:r>
          </w:p>
        </w:tc>
        <w:tc>
          <w:tcPr>
            <w:tcW w:w="11453" w:type="dxa"/>
          </w:tcPr>
          <w:p w:rsidR="006B629C" w:rsidRPr="000E665F" w:rsidRDefault="00F17728">
            <w:pPr>
              <w:rPr>
                <w:lang w:val="ru-RU"/>
              </w:rPr>
            </w:pPr>
            <w:r w:rsidRPr="000E665F">
              <w:rPr>
                <w:lang w:val="ru-RU"/>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208.</w:t>
            </w:r>
          </w:p>
        </w:tc>
        <w:tc>
          <w:tcPr>
            <w:tcW w:w="11453" w:type="dxa"/>
          </w:tcPr>
          <w:p w:rsidR="006B629C" w:rsidRPr="000E665F" w:rsidRDefault="00F17728">
            <w:pPr>
              <w:rPr>
                <w:lang w:val="ru-RU"/>
              </w:rPr>
            </w:pPr>
            <w:r w:rsidRPr="000E665F">
              <w:rPr>
                <w:lang w:val="ru-RU"/>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20</w:t>
            </w:r>
            <w:r>
              <w:lastRenderedPageBreak/>
              <w:t>9.</w:t>
            </w:r>
          </w:p>
        </w:tc>
        <w:tc>
          <w:tcPr>
            <w:tcW w:w="11453" w:type="dxa"/>
          </w:tcPr>
          <w:p w:rsidR="006B629C" w:rsidRPr="000E665F" w:rsidRDefault="00F17728">
            <w:pPr>
              <w:rPr>
                <w:lang w:val="ru-RU"/>
              </w:rPr>
            </w:pPr>
            <w:r w:rsidRPr="000E665F">
              <w:rPr>
                <w:lang w:val="ru-RU"/>
              </w:rPr>
              <w:lastRenderedPageBreak/>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210.</w:t>
            </w:r>
          </w:p>
        </w:tc>
        <w:tc>
          <w:tcPr>
            <w:tcW w:w="11453" w:type="dxa"/>
          </w:tcPr>
          <w:p w:rsidR="006B629C" w:rsidRPr="000E665F" w:rsidRDefault="00F17728">
            <w:pPr>
              <w:rPr>
                <w:lang w:val="ru-RU"/>
              </w:rPr>
            </w:pPr>
            <w:r w:rsidRPr="000E665F">
              <w:rPr>
                <w:lang w:val="ru-RU"/>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211.</w:t>
            </w:r>
          </w:p>
        </w:tc>
        <w:tc>
          <w:tcPr>
            <w:tcW w:w="11453" w:type="dxa"/>
          </w:tcPr>
          <w:p w:rsidR="006B629C" w:rsidRPr="000E665F" w:rsidRDefault="00F17728">
            <w:pPr>
              <w:rPr>
                <w:lang w:val="ru-RU"/>
              </w:rPr>
            </w:pPr>
            <w:r w:rsidRPr="000E665F">
              <w:rPr>
                <w:lang w:val="ru-RU"/>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212.</w:t>
            </w:r>
          </w:p>
        </w:tc>
        <w:tc>
          <w:tcPr>
            <w:tcW w:w="11453" w:type="dxa"/>
          </w:tcPr>
          <w:p w:rsidR="006B629C" w:rsidRPr="000E665F" w:rsidRDefault="00F17728">
            <w:pPr>
              <w:rPr>
                <w:lang w:val="ru-RU"/>
              </w:rPr>
            </w:pPr>
            <w:r w:rsidRPr="000E665F">
              <w:rPr>
                <w:lang w:val="ru-RU"/>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213.</w:t>
            </w:r>
          </w:p>
        </w:tc>
        <w:tc>
          <w:tcPr>
            <w:tcW w:w="11453" w:type="dxa"/>
          </w:tcPr>
          <w:p w:rsidR="006B629C" w:rsidRPr="000E665F" w:rsidRDefault="00F17728">
            <w:pPr>
              <w:rPr>
                <w:lang w:val="ru-RU"/>
              </w:rPr>
            </w:pPr>
            <w:r w:rsidRPr="000E665F">
              <w:rPr>
                <w:lang w:val="ru-RU"/>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214.</w:t>
            </w:r>
          </w:p>
        </w:tc>
        <w:tc>
          <w:tcPr>
            <w:tcW w:w="11453" w:type="dxa"/>
          </w:tcPr>
          <w:p w:rsidR="006B629C" w:rsidRPr="000E665F" w:rsidRDefault="00F17728">
            <w:pPr>
              <w:rPr>
                <w:lang w:val="ru-RU"/>
              </w:rPr>
            </w:pPr>
            <w:r w:rsidRPr="000E665F">
              <w:rPr>
                <w:lang w:val="ru-RU"/>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215.</w:t>
            </w:r>
          </w:p>
        </w:tc>
        <w:tc>
          <w:tcPr>
            <w:tcW w:w="11453" w:type="dxa"/>
          </w:tcPr>
          <w:p w:rsidR="006B629C" w:rsidRPr="000E665F" w:rsidRDefault="00F17728">
            <w:pPr>
              <w:rPr>
                <w:lang w:val="ru-RU"/>
              </w:rPr>
            </w:pPr>
            <w:r w:rsidRPr="000E665F">
              <w:rPr>
                <w:lang w:val="ru-RU"/>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21</w:t>
            </w:r>
            <w:r>
              <w:lastRenderedPageBreak/>
              <w:t>6.</w:t>
            </w:r>
          </w:p>
        </w:tc>
        <w:tc>
          <w:tcPr>
            <w:tcW w:w="11453" w:type="dxa"/>
          </w:tcPr>
          <w:p w:rsidR="006B629C" w:rsidRPr="000E665F" w:rsidRDefault="00F17728">
            <w:pPr>
              <w:rPr>
                <w:lang w:val="ru-RU"/>
              </w:rPr>
            </w:pPr>
            <w:r w:rsidRPr="000E665F">
              <w:rPr>
                <w:lang w:val="ru-RU"/>
              </w:rPr>
              <w:lastRenderedPageBreak/>
              <w:t xml:space="preserve">Журнал «Аль-Ваъй» № 207, состоящий из 26 листов (решение Кузьминского районного суда г. Москвы от </w:t>
            </w:r>
            <w:r w:rsidRPr="000E665F">
              <w:rPr>
                <w:lang w:val="ru-RU"/>
              </w:rPr>
              <w:lastRenderedPageBreak/>
              <w:t>26.10.2007 и определение Кузьминского районного суда г. Москвы от 21.03.2008).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217.</w:t>
            </w:r>
          </w:p>
        </w:tc>
        <w:tc>
          <w:tcPr>
            <w:tcW w:w="11453" w:type="dxa"/>
          </w:tcPr>
          <w:p w:rsidR="006B629C" w:rsidRPr="000E665F" w:rsidRDefault="00F17728">
            <w:pPr>
              <w:rPr>
                <w:lang w:val="ru-RU"/>
              </w:rPr>
            </w:pPr>
            <w:r w:rsidRPr="000E665F">
              <w:rPr>
                <w:lang w:val="ru-RU"/>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218.</w:t>
            </w:r>
          </w:p>
        </w:tc>
        <w:tc>
          <w:tcPr>
            <w:tcW w:w="11453" w:type="dxa"/>
          </w:tcPr>
          <w:p w:rsidR="006B629C" w:rsidRPr="000E665F" w:rsidRDefault="00F17728">
            <w:pPr>
              <w:rPr>
                <w:lang w:val="ru-RU"/>
              </w:rPr>
            </w:pPr>
            <w:r w:rsidRPr="000E665F">
              <w:rPr>
                <w:lang w:val="ru-RU"/>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219.</w:t>
            </w:r>
          </w:p>
        </w:tc>
        <w:tc>
          <w:tcPr>
            <w:tcW w:w="11453" w:type="dxa"/>
          </w:tcPr>
          <w:p w:rsidR="006B629C" w:rsidRPr="000E665F" w:rsidRDefault="00F17728">
            <w:pPr>
              <w:rPr>
                <w:lang w:val="ru-RU"/>
              </w:rPr>
            </w:pPr>
            <w:r w:rsidRPr="000E665F">
              <w:rPr>
                <w:lang w:val="ru-RU"/>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c>
          <w:tcPr>
            <w:tcW w:w="596" w:type="dxa"/>
          </w:tcPr>
          <w:p w:rsidR="006B629C" w:rsidRPr="000E665F" w:rsidRDefault="006B629C">
            <w:pPr>
              <w:rPr>
                <w:lang w:val="ru-RU"/>
              </w:rPr>
            </w:pPr>
          </w:p>
        </w:tc>
      </w:tr>
      <w:tr w:rsidR="006B629C" w:rsidTr="000E665F">
        <w:tc>
          <w:tcPr>
            <w:tcW w:w="407" w:type="dxa"/>
          </w:tcPr>
          <w:p w:rsidR="006B629C" w:rsidRDefault="00F17728">
            <w:r>
              <w:t>220.</w:t>
            </w:r>
          </w:p>
        </w:tc>
        <w:tc>
          <w:tcPr>
            <w:tcW w:w="11453" w:type="dxa"/>
          </w:tcPr>
          <w:p w:rsidR="006B629C" w:rsidRDefault="00F17728">
            <w:r w:rsidRPr="000E665F">
              <w:rPr>
                <w:lang w:val="ru-RU"/>
              </w:rPr>
              <w:t xml:space="preserve">Листовка, начинающаяся текстом «Мы сильные, мы смелые, мы русские…» и заканчивающуюся текстом «…даже если дурака из тебя делают». </w:t>
            </w:r>
            <w:r>
              <w:t>(Решение Кировского районного суда г. Саратова от 04.07.2008).</w:t>
            </w:r>
          </w:p>
        </w:tc>
        <w:tc>
          <w:tcPr>
            <w:tcW w:w="596" w:type="dxa"/>
          </w:tcPr>
          <w:p w:rsidR="006B629C" w:rsidRDefault="006B629C"/>
        </w:tc>
      </w:tr>
      <w:tr w:rsidR="006B629C" w:rsidRPr="000E665F" w:rsidTr="000E665F">
        <w:tc>
          <w:tcPr>
            <w:tcW w:w="407" w:type="dxa"/>
          </w:tcPr>
          <w:p w:rsidR="006B629C" w:rsidRDefault="00F17728">
            <w:r>
              <w:t>221.</w:t>
            </w:r>
          </w:p>
        </w:tc>
        <w:tc>
          <w:tcPr>
            <w:tcW w:w="11453" w:type="dxa"/>
          </w:tcPr>
          <w:p w:rsidR="006B629C" w:rsidRPr="000E665F" w:rsidRDefault="00F17728">
            <w:pPr>
              <w:rPr>
                <w:lang w:val="ru-RU"/>
              </w:rPr>
            </w:pPr>
            <w:r w:rsidRPr="000E665F">
              <w:rPr>
                <w:lang w:val="ru-RU"/>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222.</w:t>
            </w:r>
          </w:p>
        </w:tc>
        <w:tc>
          <w:tcPr>
            <w:tcW w:w="11453" w:type="dxa"/>
          </w:tcPr>
          <w:p w:rsidR="006B629C" w:rsidRPr="000E665F" w:rsidRDefault="00F17728">
            <w:pPr>
              <w:rPr>
                <w:lang w:val="ru-RU"/>
              </w:rPr>
            </w:pPr>
            <w:r w:rsidRPr="000E665F">
              <w:rPr>
                <w:lang w:val="ru-RU"/>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22</w:t>
            </w:r>
            <w:r>
              <w:lastRenderedPageBreak/>
              <w:t>3.</w:t>
            </w:r>
          </w:p>
        </w:tc>
        <w:tc>
          <w:tcPr>
            <w:tcW w:w="11453" w:type="dxa"/>
          </w:tcPr>
          <w:p w:rsidR="006B629C" w:rsidRPr="000E665F" w:rsidRDefault="00F17728">
            <w:pPr>
              <w:rPr>
                <w:lang w:val="ru-RU"/>
              </w:rPr>
            </w:pPr>
            <w:r w:rsidRPr="000E665F">
              <w:rPr>
                <w:lang w:val="ru-RU"/>
              </w:rPr>
              <w:lastRenderedPageBreak/>
              <w:t xml:space="preserve">Номер газеты «Я - русский» № 5, 6, 12, 13 за 2003 год (решение Ленинского районного суда г. Кирова от </w:t>
            </w:r>
            <w:r w:rsidRPr="000E665F">
              <w:rPr>
                <w:lang w:val="ru-RU"/>
              </w:rPr>
              <w:lastRenderedPageBreak/>
              <w:t>18.06.2008);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224.</w:t>
            </w:r>
          </w:p>
        </w:tc>
        <w:tc>
          <w:tcPr>
            <w:tcW w:w="11453" w:type="dxa"/>
          </w:tcPr>
          <w:p w:rsidR="006B629C" w:rsidRPr="000E665F" w:rsidRDefault="00F17728">
            <w:pPr>
              <w:rPr>
                <w:lang w:val="ru-RU"/>
              </w:rPr>
            </w:pPr>
            <w:r w:rsidRPr="000E665F">
              <w:rPr>
                <w:lang w:val="ru-RU"/>
              </w:rPr>
              <w:t>Номер специального выпуска газеты «Я - русский» № 1 за 2004 год (решение Ленинского районного суда г. Кирова от 18.06.2008);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225.</w:t>
            </w:r>
          </w:p>
        </w:tc>
        <w:tc>
          <w:tcPr>
            <w:tcW w:w="11453" w:type="dxa"/>
          </w:tcPr>
          <w:p w:rsidR="006B629C" w:rsidRPr="000E665F" w:rsidRDefault="00F17728">
            <w:pPr>
              <w:rPr>
                <w:lang w:val="ru-RU"/>
              </w:rPr>
            </w:pPr>
            <w:r w:rsidRPr="000E665F">
              <w:rPr>
                <w:lang w:val="ru-RU"/>
              </w:rPr>
              <w:t>Брошюра «Основы русизма» (решение Ленинского районного суда г. Кирова от 18.06.2008);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226.</w:t>
            </w:r>
          </w:p>
        </w:tc>
        <w:tc>
          <w:tcPr>
            <w:tcW w:w="11453" w:type="dxa"/>
          </w:tcPr>
          <w:p w:rsidR="006B629C" w:rsidRPr="000E665F" w:rsidRDefault="00F17728">
            <w:pPr>
              <w:rPr>
                <w:lang w:val="ru-RU"/>
              </w:rPr>
            </w:pPr>
            <w:r w:rsidRPr="000E665F">
              <w:rPr>
                <w:lang w:val="ru-RU"/>
              </w:rPr>
              <w:t>Книга Окорокова А.В. «Фашизм и русская эмиграция» (решение Ленинского районного суда г. Кирова от 18.06.2008);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227.</w:t>
            </w:r>
          </w:p>
        </w:tc>
        <w:tc>
          <w:tcPr>
            <w:tcW w:w="11453" w:type="dxa"/>
          </w:tcPr>
          <w:p w:rsidR="006B629C" w:rsidRPr="000E665F" w:rsidRDefault="00F17728">
            <w:pPr>
              <w:rPr>
                <w:lang w:val="ru-RU"/>
              </w:rPr>
            </w:pPr>
            <w:r w:rsidRPr="000E665F">
              <w:rPr>
                <w:lang w:val="ru-RU"/>
              </w:rPr>
              <w:t>Брошюры «Русская воля» № 3 за 2000 год и № 6 за 2003 год (решение Ленинского районного суда г. Кирова от 18.06.2008);</w:t>
            </w:r>
          </w:p>
        </w:tc>
        <w:tc>
          <w:tcPr>
            <w:tcW w:w="596" w:type="dxa"/>
          </w:tcPr>
          <w:p w:rsidR="006B629C" w:rsidRPr="000E665F" w:rsidRDefault="006B629C">
            <w:pPr>
              <w:rPr>
                <w:lang w:val="ru-RU"/>
              </w:rPr>
            </w:pPr>
          </w:p>
        </w:tc>
      </w:tr>
      <w:tr w:rsidR="006B629C" w:rsidTr="000E665F">
        <w:tc>
          <w:tcPr>
            <w:tcW w:w="407" w:type="dxa"/>
          </w:tcPr>
          <w:p w:rsidR="006B629C" w:rsidRDefault="00F17728">
            <w:r>
              <w:t>228.</w:t>
            </w:r>
          </w:p>
        </w:tc>
        <w:tc>
          <w:tcPr>
            <w:tcW w:w="11453" w:type="dxa"/>
          </w:tcPr>
          <w:p w:rsidR="006B629C" w:rsidRDefault="00F17728">
            <w:r w:rsidRPr="000E665F">
              <w:rPr>
                <w:lang w:val="ru-RU"/>
              </w:rPr>
              <w:t xml:space="preserve">Печатный материал «О </w:t>
            </w:r>
            <w:r>
              <w:t>p</w:t>
            </w:r>
            <w:r w:rsidRPr="000E665F">
              <w:rPr>
                <w:lang w:val="ru-RU"/>
              </w:rPr>
              <w:t xml:space="preserve">еп! Как много в этом звуке для сердца ниггера слилось!» </w:t>
            </w:r>
            <w:r>
              <w:t>(решение Ленинского районного суда г. Кирова от 18.06.2008);</w:t>
            </w:r>
          </w:p>
        </w:tc>
        <w:tc>
          <w:tcPr>
            <w:tcW w:w="596" w:type="dxa"/>
          </w:tcPr>
          <w:p w:rsidR="006B629C" w:rsidRDefault="006B629C"/>
        </w:tc>
      </w:tr>
      <w:tr w:rsidR="006B629C" w:rsidRPr="000E665F" w:rsidTr="000E665F">
        <w:tc>
          <w:tcPr>
            <w:tcW w:w="407" w:type="dxa"/>
          </w:tcPr>
          <w:p w:rsidR="006B629C" w:rsidRDefault="00F17728">
            <w:r>
              <w:t>229.</w:t>
            </w:r>
          </w:p>
        </w:tc>
        <w:tc>
          <w:tcPr>
            <w:tcW w:w="11453" w:type="dxa"/>
          </w:tcPr>
          <w:p w:rsidR="006B629C" w:rsidRPr="000E665F" w:rsidRDefault="00F17728">
            <w:pPr>
              <w:rPr>
                <w:lang w:val="ru-RU"/>
              </w:rPr>
            </w:pPr>
            <w:r w:rsidRPr="000E665F">
              <w:rPr>
                <w:lang w:val="ru-RU"/>
              </w:rPr>
              <w:t xml:space="preserve">Журнал </w:t>
            </w:r>
            <w:r>
              <w:t>Wild</w:t>
            </w:r>
            <w:r w:rsidRPr="000E665F">
              <w:rPr>
                <w:lang w:val="ru-RU"/>
              </w:rPr>
              <w:t xml:space="preserve"> </w:t>
            </w:r>
            <w:r>
              <w:t>W</w:t>
            </w:r>
            <w:r w:rsidRPr="000E665F">
              <w:rPr>
                <w:lang w:val="ru-RU"/>
              </w:rPr>
              <w:t>е</w:t>
            </w:r>
            <w:r>
              <w:t>st</w:t>
            </w:r>
            <w:r w:rsidRPr="000E665F">
              <w:rPr>
                <w:lang w:val="ru-RU"/>
              </w:rPr>
              <w:t xml:space="preserve"> </w:t>
            </w:r>
            <w:r>
              <w:t>St</w:t>
            </w:r>
            <w:r w:rsidRPr="000E665F">
              <w:rPr>
                <w:lang w:val="ru-RU"/>
              </w:rPr>
              <w:t>о</w:t>
            </w:r>
            <w:r>
              <w:t>ri</w:t>
            </w:r>
            <w:r w:rsidRPr="000E665F">
              <w:rPr>
                <w:lang w:val="ru-RU"/>
              </w:rPr>
              <w:t>е</w:t>
            </w:r>
            <w:r>
              <w:t>s</w:t>
            </w:r>
            <w:r w:rsidRPr="000E665F">
              <w:rPr>
                <w:lang w:val="ru-RU"/>
              </w:rPr>
              <w:t>». (решение Ленинского районного суда г. Кирова от 18.06.2008).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23</w:t>
            </w:r>
            <w:r>
              <w:lastRenderedPageBreak/>
              <w:t>0.</w:t>
            </w:r>
          </w:p>
        </w:tc>
        <w:tc>
          <w:tcPr>
            <w:tcW w:w="11453" w:type="dxa"/>
          </w:tcPr>
          <w:p w:rsidR="006B629C" w:rsidRPr="000E665F" w:rsidRDefault="00F17728">
            <w:pPr>
              <w:rPr>
                <w:lang w:val="ru-RU"/>
              </w:rPr>
            </w:pPr>
            <w:r w:rsidRPr="000E665F">
              <w:rPr>
                <w:lang w:val="ru-RU"/>
              </w:rPr>
              <w:lastRenderedPageBreak/>
              <w:t xml:space="preserve">Газета "ТрудоДни" № 5 за сентябрь 2007 года с заголовком "Лимонка" № 323 за сентябрь 2007 года (решение </w:t>
            </w:r>
            <w:r w:rsidRPr="000E665F">
              <w:rPr>
                <w:lang w:val="ru-RU"/>
              </w:rPr>
              <w:lastRenderedPageBreak/>
              <w:t>Прикубанского районного суда г. Краснодара от 03.07.2008).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231.</w:t>
            </w:r>
          </w:p>
        </w:tc>
        <w:tc>
          <w:tcPr>
            <w:tcW w:w="11453" w:type="dxa"/>
          </w:tcPr>
          <w:p w:rsidR="006B629C" w:rsidRPr="000E665F" w:rsidRDefault="00F17728">
            <w:pPr>
              <w:rPr>
                <w:lang w:val="ru-RU"/>
              </w:rPr>
            </w:pPr>
            <w:r w:rsidRPr="000E665F">
              <w:rPr>
                <w:lang w:val="ru-RU"/>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232.</w:t>
            </w:r>
          </w:p>
        </w:tc>
        <w:tc>
          <w:tcPr>
            <w:tcW w:w="11453" w:type="dxa"/>
          </w:tcPr>
          <w:p w:rsidR="006B629C" w:rsidRPr="000E665F" w:rsidRDefault="00F17728">
            <w:pPr>
              <w:rPr>
                <w:lang w:val="ru-RU"/>
              </w:rPr>
            </w:pPr>
            <w:r w:rsidRPr="000E665F">
              <w:rPr>
                <w:lang w:val="ru-RU"/>
              </w:rP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233.</w:t>
            </w:r>
          </w:p>
        </w:tc>
        <w:tc>
          <w:tcPr>
            <w:tcW w:w="11453" w:type="dxa"/>
          </w:tcPr>
          <w:p w:rsidR="006B629C" w:rsidRPr="000E665F" w:rsidRDefault="00F17728">
            <w:pPr>
              <w:rPr>
                <w:lang w:val="ru-RU"/>
              </w:rPr>
            </w:pPr>
            <w:r w:rsidRPr="000E665F">
              <w:rPr>
                <w:lang w:val="ru-RU"/>
              </w:rPr>
              <w:t>Выпуск газеты «Рубеж» №7 (183) за ноябрь 2007 года (решение Ленинского районного суда г. Ульяновска от 07.07.2008);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234.</w:t>
            </w:r>
          </w:p>
        </w:tc>
        <w:tc>
          <w:tcPr>
            <w:tcW w:w="11453" w:type="dxa"/>
          </w:tcPr>
          <w:p w:rsidR="006B629C" w:rsidRPr="000E665F" w:rsidRDefault="00F17728">
            <w:pPr>
              <w:rPr>
                <w:lang w:val="ru-RU"/>
              </w:rPr>
            </w:pPr>
            <w:r w:rsidRPr="000E665F">
              <w:rPr>
                <w:lang w:val="ru-RU"/>
              </w:rPr>
              <w:t>Выпуск газеты «Кадет-Ратич» № 8 за сентябрь 2003 года (решение Касимовского городского суда Рязанской области от 24.07.2008);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235.</w:t>
            </w:r>
          </w:p>
        </w:tc>
        <w:tc>
          <w:tcPr>
            <w:tcW w:w="11453" w:type="dxa"/>
          </w:tcPr>
          <w:p w:rsidR="006B629C" w:rsidRPr="000E665F" w:rsidRDefault="00F17728">
            <w:pPr>
              <w:rPr>
                <w:lang w:val="ru-RU"/>
              </w:rPr>
            </w:pPr>
            <w:r w:rsidRPr="000E665F">
              <w:rPr>
                <w:lang w:val="ru-RU"/>
              </w:rPr>
              <w:t>Выпуск газеты «Кадет-Ратич» № 9 за октябрь 2003 года, (решение Касимовского городского суда Рязанской области от 24.07.2008);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236.</w:t>
            </w:r>
          </w:p>
        </w:tc>
        <w:tc>
          <w:tcPr>
            <w:tcW w:w="11453" w:type="dxa"/>
          </w:tcPr>
          <w:p w:rsidR="006B629C" w:rsidRPr="000E665F" w:rsidRDefault="00F17728">
            <w:pPr>
              <w:rPr>
                <w:lang w:val="ru-RU"/>
              </w:rPr>
            </w:pPr>
            <w:r w:rsidRPr="000E665F">
              <w:rPr>
                <w:lang w:val="ru-RU"/>
              </w:rPr>
              <w:t>Выпуск газеты «Кадет-Ратич № 10 за январь 2004 года (решение Касимовского городского суда Рязанской области от 24.07.2008);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23</w:t>
            </w:r>
            <w:r>
              <w:lastRenderedPageBreak/>
              <w:t>7.</w:t>
            </w:r>
          </w:p>
        </w:tc>
        <w:tc>
          <w:tcPr>
            <w:tcW w:w="11453" w:type="dxa"/>
          </w:tcPr>
          <w:p w:rsidR="006B629C" w:rsidRPr="000E665F" w:rsidRDefault="00F17728">
            <w:pPr>
              <w:rPr>
                <w:lang w:val="ru-RU"/>
              </w:rPr>
            </w:pPr>
            <w:r w:rsidRPr="000E665F">
              <w:rPr>
                <w:lang w:val="ru-RU"/>
              </w:rPr>
              <w:lastRenderedPageBreak/>
              <w:t xml:space="preserve">Выпуск газеты «Кадет-Ратич» № 11 за март 2004 года (решение Касимовского городского суда Рязанской </w:t>
            </w:r>
            <w:r w:rsidRPr="000E665F">
              <w:rPr>
                <w:lang w:val="ru-RU"/>
              </w:rPr>
              <w:lastRenderedPageBreak/>
              <w:t>области от 24.07.2008);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238.</w:t>
            </w:r>
          </w:p>
        </w:tc>
        <w:tc>
          <w:tcPr>
            <w:tcW w:w="11453" w:type="dxa"/>
          </w:tcPr>
          <w:p w:rsidR="006B629C" w:rsidRPr="000E665F" w:rsidRDefault="00F17728">
            <w:pPr>
              <w:rPr>
                <w:lang w:val="ru-RU"/>
              </w:rPr>
            </w:pPr>
            <w:r w:rsidRPr="000E665F">
              <w:rPr>
                <w:lang w:val="ru-RU"/>
              </w:rPr>
              <w:t>Выпуск газеты «Аркаим» № 95 за сентябрь 2003 года (решение Касимовского городского суда Рязанской области от 24.07.2008);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239.</w:t>
            </w:r>
          </w:p>
        </w:tc>
        <w:tc>
          <w:tcPr>
            <w:tcW w:w="11453" w:type="dxa"/>
          </w:tcPr>
          <w:p w:rsidR="006B629C" w:rsidRPr="000E665F" w:rsidRDefault="00F17728">
            <w:pPr>
              <w:rPr>
                <w:lang w:val="ru-RU"/>
              </w:rPr>
            </w:pPr>
            <w:r w:rsidRPr="000E665F">
              <w:rPr>
                <w:lang w:val="ru-RU"/>
              </w:rPr>
              <w:t>Выпуск газеты «Аркаим» № 96 за октябрь 2003 года (решение Касимовского городского суда Рязанской области от 24.07.2008);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240.</w:t>
            </w:r>
          </w:p>
        </w:tc>
        <w:tc>
          <w:tcPr>
            <w:tcW w:w="11453" w:type="dxa"/>
          </w:tcPr>
          <w:p w:rsidR="006B629C" w:rsidRPr="000E665F" w:rsidRDefault="00F17728">
            <w:pPr>
              <w:rPr>
                <w:lang w:val="ru-RU"/>
              </w:rPr>
            </w:pPr>
            <w:r w:rsidRPr="000E665F">
              <w:rPr>
                <w:lang w:val="ru-RU"/>
              </w:rPr>
              <w:t>Выпуск газеты «Аркаим» № 97 за октябрь 2003 года (решение Касимовского городского суда Рязанской области от 24.07.2008);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241.</w:t>
            </w:r>
          </w:p>
        </w:tc>
        <w:tc>
          <w:tcPr>
            <w:tcW w:w="11453" w:type="dxa"/>
          </w:tcPr>
          <w:p w:rsidR="006B629C" w:rsidRPr="000E665F" w:rsidRDefault="00F17728">
            <w:pPr>
              <w:rPr>
                <w:lang w:val="ru-RU"/>
              </w:rPr>
            </w:pPr>
            <w:r w:rsidRPr="000E665F">
              <w:rPr>
                <w:lang w:val="ru-RU"/>
              </w:rPr>
              <w:t>Выпуск газеты «Аркаим» № 98 за ноябрь 2003 года (решение Касимовского городского суда Рязанской области от 24.07.2008);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242.</w:t>
            </w:r>
          </w:p>
        </w:tc>
        <w:tc>
          <w:tcPr>
            <w:tcW w:w="11453" w:type="dxa"/>
          </w:tcPr>
          <w:p w:rsidR="006B629C" w:rsidRPr="000E665F" w:rsidRDefault="00F17728">
            <w:pPr>
              <w:rPr>
                <w:lang w:val="ru-RU"/>
              </w:rPr>
            </w:pPr>
            <w:r w:rsidRPr="000E665F">
              <w:rPr>
                <w:lang w:val="ru-RU"/>
              </w:rPr>
              <w:t>Выпуск газеты «Аркаим» № 99 за ноябрь 2003 года (решение Касимовского городского суда Рязанской области от 24.07.2008);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243.</w:t>
            </w:r>
          </w:p>
        </w:tc>
        <w:tc>
          <w:tcPr>
            <w:tcW w:w="11453" w:type="dxa"/>
          </w:tcPr>
          <w:p w:rsidR="006B629C" w:rsidRPr="000E665F" w:rsidRDefault="00F17728">
            <w:pPr>
              <w:rPr>
                <w:lang w:val="ru-RU"/>
              </w:rPr>
            </w:pPr>
            <w:r w:rsidRPr="000E665F">
              <w:rPr>
                <w:lang w:val="ru-RU"/>
              </w:rPr>
              <w:t>Выпуск газеты «Аркаим» № 100 за ноябрь 2003 года (решение Касимовского городского суда Рязанской области от 24.07.2008);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24</w:t>
            </w:r>
            <w:r>
              <w:lastRenderedPageBreak/>
              <w:t>4.</w:t>
            </w:r>
          </w:p>
        </w:tc>
        <w:tc>
          <w:tcPr>
            <w:tcW w:w="11453" w:type="dxa"/>
          </w:tcPr>
          <w:p w:rsidR="006B629C" w:rsidRPr="000E665F" w:rsidRDefault="00F17728">
            <w:pPr>
              <w:rPr>
                <w:lang w:val="ru-RU"/>
              </w:rPr>
            </w:pPr>
            <w:r w:rsidRPr="000E665F">
              <w:rPr>
                <w:lang w:val="ru-RU"/>
              </w:rPr>
              <w:lastRenderedPageBreak/>
              <w:t xml:space="preserve">Выпуск газеты «Аркаим» № 101 за ноябрь 2003 года (решение Касимовского городского суда Рязанской </w:t>
            </w:r>
            <w:r w:rsidRPr="000E665F">
              <w:rPr>
                <w:lang w:val="ru-RU"/>
              </w:rPr>
              <w:lastRenderedPageBreak/>
              <w:t>области от 24.07.2008);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245.</w:t>
            </w:r>
          </w:p>
        </w:tc>
        <w:tc>
          <w:tcPr>
            <w:tcW w:w="11453" w:type="dxa"/>
          </w:tcPr>
          <w:p w:rsidR="006B629C" w:rsidRPr="000E665F" w:rsidRDefault="00F17728">
            <w:pPr>
              <w:rPr>
                <w:lang w:val="ru-RU"/>
              </w:rPr>
            </w:pPr>
            <w:r w:rsidRPr="000E665F">
              <w:rPr>
                <w:lang w:val="ru-RU"/>
              </w:rPr>
              <w:t>Выпуск газеты «Аркаим» № 102 за декабрь 2003 года (решение Касимовсокго городского суда Рязанской области от 24.07.2008);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246.</w:t>
            </w:r>
          </w:p>
        </w:tc>
        <w:tc>
          <w:tcPr>
            <w:tcW w:w="11453" w:type="dxa"/>
          </w:tcPr>
          <w:p w:rsidR="006B629C" w:rsidRPr="000E665F" w:rsidRDefault="00F17728">
            <w:pPr>
              <w:rPr>
                <w:lang w:val="ru-RU"/>
              </w:rPr>
            </w:pPr>
            <w:r w:rsidRPr="000E665F">
              <w:rPr>
                <w:lang w:val="ru-RU"/>
              </w:rPr>
              <w:t>Выпуск газеты «Аркаим» № 103 за январь 2004 года (решение Касимовского городского суда Рязанской области от 24.07.2008);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247.</w:t>
            </w:r>
          </w:p>
        </w:tc>
        <w:tc>
          <w:tcPr>
            <w:tcW w:w="11453" w:type="dxa"/>
          </w:tcPr>
          <w:p w:rsidR="006B629C" w:rsidRPr="000E665F" w:rsidRDefault="00F17728">
            <w:pPr>
              <w:rPr>
                <w:lang w:val="ru-RU"/>
              </w:rPr>
            </w:pPr>
            <w:r w:rsidRPr="000E665F">
              <w:rPr>
                <w:lang w:val="ru-RU"/>
              </w:rPr>
              <w:t>Выпуск газеты «Аркаим» № 104 за январь 2004 года (решение Касимовского городского суда Рязанской области от 24.07.2008);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248.</w:t>
            </w:r>
          </w:p>
        </w:tc>
        <w:tc>
          <w:tcPr>
            <w:tcW w:w="11453" w:type="dxa"/>
          </w:tcPr>
          <w:p w:rsidR="006B629C" w:rsidRPr="000E665F" w:rsidRDefault="00F17728">
            <w:pPr>
              <w:rPr>
                <w:lang w:val="ru-RU"/>
              </w:rPr>
            </w:pPr>
            <w:r w:rsidRPr="000E665F">
              <w:rPr>
                <w:lang w:val="ru-RU"/>
              </w:rPr>
              <w:t>Выпуск газеты «Аркаим № 105 за февраль 2004 года (решение Касимовского городского суда Рязанской области от 24.07.2008);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249.</w:t>
            </w:r>
          </w:p>
        </w:tc>
        <w:tc>
          <w:tcPr>
            <w:tcW w:w="11453" w:type="dxa"/>
          </w:tcPr>
          <w:p w:rsidR="006B629C" w:rsidRPr="000E665F" w:rsidRDefault="00F17728">
            <w:pPr>
              <w:rPr>
                <w:lang w:val="ru-RU"/>
              </w:rPr>
            </w:pPr>
            <w:r w:rsidRPr="000E665F">
              <w:rPr>
                <w:lang w:val="ru-RU"/>
              </w:rPr>
              <w:t>Выпуск газеты «Аркаим» № 106 за февраль 2004 года (решение Касимовского городского суда Рязанской области от 24.07.2008);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250.</w:t>
            </w:r>
          </w:p>
        </w:tc>
        <w:tc>
          <w:tcPr>
            <w:tcW w:w="11453" w:type="dxa"/>
          </w:tcPr>
          <w:p w:rsidR="006B629C" w:rsidRPr="000E665F" w:rsidRDefault="00F17728">
            <w:pPr>
              <w:rPr>
                <w:lang w:val="ru-RU"/>
              </w:rPr>
            </w:pPr>
            <w:r w:rsidRPr="000E665F">
              <w:rPr>
                <w:lang w:val="ru-RU"/>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25</w:t>
            </w:r>
            <w:r>
              <w:lastRenderedPageBreak/>
              <w:t>1.</w:t>
            </w:r>
          </w:p>
        </w:tc>
        <w:tc>
          <w:tcPr>
            <w:tcW w:w="11453" w:type="dxa"/>
          </w:tcPr>
          <w:p w:rsidR="006B629C" w:rsidRPr="000E665F" w:rsidRDefault="00F17728">
            <w:pPr>
              <w:rPr>
                <w:lang w:val="ru-RU"/>
              </w:rPr>
            </w:pPr>
            <w:r w:rsidRPr="000E665F">
              <w:rPr>
                <w:lang w:val="ru-RU"/>
              </w:rPr>
              <w:lastRenderedPageBreak/>
              <w:t xml:space="preserve">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w:t>
            </w:r>
            <w:r w:rsidRPr="000E665F">
              <w:rPr>
                <w:lang w:val="ru-RU"/>
              </w:rPr>
              <w:lastRenderedPageBreak/>
              <w:t>Калининградской области от 12.02.2008).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252.</w:t>
            </w:r>
          </w:p>
        </w:tc>
        <w:tc>
          <w:tcPr>
            <w:tcW w:w="11453" w:type="dxa"/>
          </w:tcPr>
          <w:p w:rsidR="006B629C" w:rsidRPr="000E665F" w:rsidRDefault="00F17728">
            <w:pPr>
              <w:rPr>
                <w:lang w:val="ru-RU"/>
              </w:rPr>
            </w:pPr>
            <w:r w:rsidRPr="000E665F">
              <w:rPr>
                <w:lang w:val="ru-RU"/>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253.</w:t>
            </w:r>
          </w:p>
        </w:tc>
        <w:tc>
          <w:tcPr>
            <w:tcW w:w="11453" w:type="dxa"/>
          </w:tcPr>
          <w:p w:rsidR="006B629C" w:rsidRPr="000E665F" w:rsidRDefault="00F17728">
            <w:pPr>
              <w:rPr>
                <w:lang w:val="ru-RU"/>
              </w:rPr>
            </w:pPr>
            <w:r w:rsidRPr="000E665F">
              <w:rPr>
                <w:lang w:val="ru-RU"/>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254.</w:t>
            </w:r>
          </w:p>
        </w:tc>
        <w:tc>
          <w:tcPr>
            <w:tcW w:w="11453" w:type="dxa"/>
          </w:tcPr>
          <w:p w:rsidR="006B629C" w:rsidRPr="000E665F" w:rsidRDefault="00F17728">
            <w:pPr>
              <w:rPr>
                <w:lang w:val="ru-RU"/>
              </w:rPr>
            </w:pPr>
            <w:r w:rsidRPr="000E665F">
              <w:rPr>
                <w:lang w:val="ru-RU"/>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255.</w:t>
            </w:r>
          </w:p>
        </w:tc>
        <w:tc>
          <w:tcPr>
            <w:tcW w:w="11453" w:type="dxa"/>
          </w:tcPr>
          <w:p w:rsidR="006B629C" w:rsidRPr="000E665F" w:rsidRDefault="00F17728">
            <w:pPr>
              <w:rPr>
                <w:lang w:val="ru-RU"/>
              </w:rPr>
            </w:pPr>
            <w:r w:rsidRPr="000E665F">
              <w:rPr>
                <w:lang w:val="ru-RU"/>
              </w:rP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256.</w:t>
            </w:r>
          </w:p>
        </w:tc>
        <w:tc>
          <w:tcPr>
            <w:tcW w:w="11453" w:type="dxa"/>
          </w:tcPr>
          <w:p w:rsidR="006B629C" w:rsidRPr="000E665F" w:rsidRDefault="00F17728">
            <w:pPr>
              <w:rPr>
                <w:lang w:val="ru-RU"/>
              </w:rPr>
            </w:pPr>
            <w:r w:rsidRPr="000E665F">
              <w:rPr>
                <w:lang w:val="ru-RU"/>
              </w:rPr>
              <w:t xml:space="preserve">Информационные материалы на ресурсе </w:t>
            </w:r>
            <w:r>
              <w:t>http</w:t>
            </w:r>
            <w:r w:rsidRPr="000E665F">
              <w:rPr>
                <w:lang w:val="ru-RU"/>
              </w:rPr>
              <w:t>//а</w:t>
            </w:r>
            <w:r>
              <w:t>l</w:t>
            </w:r>
            <w:r w:rsidRPr="000E665F">
              <w:rPr>
                <w:lang w:val="ru-RU"/>
              </w:rPr>
              <w:t>ех - со.</w:t>
            </w:r>
            <w:r>
              <w:t>ru</w:t>
            </w:r>
            <w:r w:rsidRPr="000E665F">
              <w:rPr>
                <w:lang w:val="ru-RU"/>
              </w:rPr>
              <w:t>/ а</w:t>
            </w:r>
            <w:r>
              <w:t>ll</w:t>
            </w:r>
            <w:r w:rsidRPr="000E665F">
              <w:rPr>
                <w:lang w:val="ru-RU"/>
              </w:rPr>
              <w:t>/се</w:t>
            </w:r>
            <w:r>
              <w:t>l</w:t>
            </w:r>
            <w:r w:rsidRPr="000E665F">
              <w:rPr>
                <w:lang w:val="ru-RU"/>
              </w:rPr>
              <w:t xml:space="preserve">. </w:t>
            </w:r>
            <w:r>
              <w:t>phtml</w:t>
            </w:r>
            <w:r w:rsidRPr="000E665F">
              <w:rPr>
                <w:lang w:val="ru-RU"/>
              </w:rPr>
              <w:t xml:space="preserve"> сети Интернет, (решение Советского районного суда г. Самары от 16.04.2008);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257.</w:t>
            </w:r>
          </w:p>
        </w:tc>
        <w:tc>
          <w:tcPr>
            <w:tcW w:w="11453" w:type="dxa"/>
          </w:tcPr>
          <w:p w:rsidR="006B629C" w:rsidRPr="000E665F" w:rsidRDefault="00F17728">
            <w:pPr>
              <w:rPr>
                <w:lang w:val="ru-RU"/>
              </w:rPr>
            </w:pPr>
            <w:r w:rsidRPr="000E665F">
              <w:rPr>
                <w:lang w:val="ru-RU"/>
              </w:rPr>
              <w:t xml:space="preserve">Информационные материалы, размещенные на Интернет-сайте </w:t>
            </w:r>
            <w:r>
              <w:t>http</w:t>
            </w:r>
            <w:r w:rsidRPr="000E665F">
              <w:rPr>
                <w:lang w:val="ru-RU"/>
              </w:rPr>
              <w:t>://</w:t>
            </w:r>
            <w:r>
              <w:t>www</w:t>
            </w:r>
            <w:r w:rsidRPr="000E665F">
              <w:rPr>
                <w:lang w:val="ru-RU"/>
              </w:rPr>
              <w:t>.</w:t>
            </w:r>
            <w:r>
              <w:t>sakh</w:t>
            </w:r>
            <w:r w:rsidRPr="000E665F">
              <w:rPr>
                <w:lang w:val="ru-RU"/>
              </w:rPr>
              <w:t>-88.</w:t>
            </w:r>
            <w:r>
              <w:t>nm</w:t>
            </w:r>
            <w:r w:rsidRPr="000E665F">
              <w:rPr>
                <w:lang w:val="ru-RU"/>
              </w:rPr>
              <w:t>.</w:t>
            </w:r>
            <w:r>
              <w:t>ru</w:t>
            </w:r>
            <w:r w:rsidRPr="000E665F">
              <w:rPr>
                <w:lang w:val="ru-RU"/>
              </w:rPr>
              <w:t>/, (решение Южно-Сахалинского городского суда Сахалинской области от 21.04.2008)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258.</w:t>
            </w:r>
          </w:p>
        </w:tc>
        <w:tc>
          <w:tcPr>
            <w:tcW w:w="11453" w:type="dxa"/>
          </w:tcPr>
          <w:p w:rsidR="006B629C" w:rsidRPr="000E665F" w:rsidRDefault="00F17728">
            <w:pPr>
              <w:rPr>
                <w:lang w:val="ru-RU"/>
              </w:rPr>
            </w:pPr>
            <w:r w:rsidRPr="000E665F">
              <w:rPr>
                <w:lang w:val="ru-RU"/>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259.</w:t>
            </w:r>
          </w:p>
        </w:tc>
        <w:tc>
          <w:tcPr>
            <w:tcW w:w="11453" w:type="dxa"/>
          </w:tcPr>
          <w:p w:rsidR="006B629C" w:rsidRPr="000E665F" w:rsidRDefault="00F17728">
            <w:pPr>
              <w:rPr>
                <w:lang w:val="ru-RU"/>
              </w:rPr>
            </w:pPr>
            <w:r w:rsidRPr="000E665F">
              <w:rPr>
                <w:lang w:val="ru-RU"/>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260.</w:t>
            </w:r>
          </w:p>
        </w:tc>
        <w:tc>
          <w:tcPr>
            <w:tcW w:w="11453" w:type="dxa"/>
          </w:tcPr>
          <w:p w:rsidR="006B629C" w:rsidRPr="000E665F" w:rsidRDefault="00F17728">
            <w:pPr>
              <w:rPr>
                <w:lang w:val="ru-RU"/>
              </w:rPr>
            </w:pPr>
            <w:r w:rsidRPr="000E665F">
              <w:rPr>
                <w:lang w:val="ru-RU"/>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261.</w:t>
            </w:r>
          </w:p>
        </w:tc>
        <w:tc>
          <w:tcPr>
            <w:tcW w:w="11453" w:type="dxa"/>
          </w:tcPr>
          <w:p w:rsidR="006B629C" w:rsidRPr="000E665F" w:rsidRDefault="00F17728">
            <w:pPr>
              <w:rPr>
                <w:lang w:val="ru-RU"/>
              </w:rPr>
            </w:pPr>
            <w:r w:rsidRPr="000E665F">
              <w:rPr>
                <w:lang w:val="ru-RU"/>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c>
          <w:tcPr>
            <w:tcW w:w="596" w:type="dxa"/>
          </w:tcPr>
          <w:p w:rsidR="006B629C" w:rsidRPr="000E665F" w:rsidRDefault="006B629C">
            <w:pPr>
              <w:rPr>
                <w:lang w:val="ru-RU"/>
              </w:rPr>
            </w:pPr>
          </w:p>
        </w:tc>
      </w:tr>
      <w:tr w:rsidR="006B629C" w:rsidTr="000E665F">
        <w:tc>
          <w:tcPr>
            <w:tcW w:w="407" w:type="dxa"/>
          </w:tcPr>
          <w:p w:rsidR="006B629C" w:rsidRDefault="00F17728">
            <w:r>
              <w:t>262.</w:t>
            </w:r>
          </w:p>
        </w:tc>
        <w:tc>
          <w:tcPr>
            <w:tcW w:w="11453" w:type="dxa"/>
          </w:tcPr>
          <w:p w:rsidR="006B629C" w:rsidRDefault="00F17728">
            <w:r>
              <w:t>Материал исключен из списка.</w:t>
            </w:r>
          </w:p>
        </w:tc>
        <w:tc>
          <w:tcPr>
            <w:tcW w:w="596" w:type="dxa"/>
          </w:tcPr>
          <w:p w:rsidR="006B629C" w:rsidRDefault="006B629C"/>
        </w:tc>
      </w:tr>
      <w:tr w:rsidR="006B629C" w:rsidRPr="000E665F" w:rsidTr="000E665F">
        <w:tc>
          <w:tcPr>
            <w:tcW w:w="407" w:type="dxa"/>
          </w:tcPr>
          <w:p w:rsidR="006B629C" w:rsidRDefault="00F17728">
            <w:r>
              <w:t>263.</w:t>
            </w:r>
          </w:p>
        </w:tc>
        <w:tc>
          <w:tcPr>
            <w:tcW w:w="11453" w:type="dxa"/>
          </w:tcPr>
          <w:p w:rsidR="006B629C" w:rsidRPr="000E665F" w:rsidRDefault="00F17728">
            <w:pPr>
              <w:rPr>
                <w:lang w:val="ru-RU"/>
              </w:rPr>
            </w:pPr>
            <w:r w:rsidRPr="000E665F">
              <w:rPr>
                <w:lang w:val="ru-RU"/>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c>
          <w:tcPr>
            <w:tcW w:w="596" w:type="dxa"/>
          </w:tcPr>
          <w:p w:rsidR="006B629C" w:rsidRPr="000E665F" w:rsidRDefault="006B629C">
            <w:pPr>
              <w:rPr>
                <w:lang w:val="ru-RU"/>
              </w:rPr>
            </w:pPr>
          </w:p>
        </w:tc>
      </w:tr>
      <w:tr w:rsidR="006B629C" w:rsidTr="000E665F">
        <w:tc>
          <w:tcPr>
            <w:tcW w:w="407" w:type="dxa"/>
          </w:tcPr>
          <w:p w:rsidR="006B629C" w:rsidRDefault="00F17728">
            <w:r>
              <w:t>264.</w:t>
            </w:r>
          </w:p>
        </w:tc>
        <w:tc>
          <w:tcPr>
            <w:tcW w:w="11453" w:type="dxa"/>
          </w:tcPr>
          <w:p w:rsidR="006B629C" w:rsidRDefault="00F17728">
            <w:r w:rsidRPr="000E665F">
              <w:rPr>
                <w:lang w:val="ru-RU"/>
              </w:rPr>
              <w:t xml:space="preserve">Страницы, созданного Мильковым Виктором Владимировичем в сети Интернет, дневника – «живого журнала» по электронному адресу </w:t>
            </w:r>
            <w:r>
              <w:t>vik</w:t>
            </w:r>
            <w:r w:rsidRPr="000E665F">
              <w:rPr>
                <w:lang w:val="ru-RU"/>
              </w:rPr>
              <w:t>23.</w:t>
            </w:r>
            <w:r>
              <w:t>liv</w:t>
            </w:r>
            <w:r w:rsidRPr="000E665F">
              <w:rPr>
                <w:lang w:val="ru-RU"/>
              </w:rPr>
              <w:t>е</w:t>
            </w:r>
            <w:r>
              <w:t>j</w:t>
            </w:r>
            <w:r w:rsidRPr="000E665F">
              <w:rPr>
                <w:lang w:val="ru-RU"/>
              </w:rPr>
              <w:t>о</w:t>
            </w:r>
            <w:r>
              <w:t>urn</w:t>
            </w:r>
            <w:r w:rsidRPr="000E665F">
              <w:rPr>
                <w:lang w:val="ru-RU"/>
              </w:rPr>
              <w:t>а</w:t>
            </w:r>
            <w:r>
              <w:t>l</w:t>
            </w:r>
            <w:r w:rsidRPr="000E665F">
              <w:rPr>
                <w:lang w:val="ru-RU"/>
              </w:rPr>
              <w:t>.со</w:t>
            </w:r>
            <w:r>
              <w:t>m</w:t>
            </w:r>
            <w:r w:rsidRPr="000E665F">
              <w:rPr>
                <w:lang w:val="ru-RU"/>
              </w:rPr>
              <w:t xml:space="preserve"> (решение Майкопского городского суда Республики Адыгея от 27. </w:t>
            </w:r>
            <w:r>
              <w:t>05.2008);</w:t>
            </w:r>
          </w:p>
        </w:tc>
        <w:tc>
          <w:tcPr>
            <w:tcW w:w="596" w:type="dxa"/>
          </w:tcPr>
          <w:p w:rsidR="006B629C" w:rsidRDefault="006B629C"/>
        </w:tc>
      </w:tr>
      <w:tr w:rsidR="006B629C" w:rsidRPr="000E665F" w:rsidTr="000E665F">
        <w:tc>
          <w:tcPr>
            <w:tcW w:w="407" w:type="dxa"/>
          </w:tcPr>
          <w:p w:rsidR="006B629C" w:rsidRDefault="00F17728">
            <w:r>
              <w:lastRenderedPageBreak/>
              <w:t>265.</w:t>
            </w:r>
          </w:p>
        </w:tc>
        <w:tc>
          <w:tcPr>
            <w:tcW w:w="11453" w:type="dxa"/>
          </w:tcPr>
          <w:p w:rsidR="006B629C" w:rsidRPr="000E665F" w:rsidRDefault="00F17728">
            <w:pPr>
              <w:rPr>
                <w:lang w:val="ru-RU"/>
              </w:rPr>
            </w:pPr>
            <w:r w:rsidRPr="000E665F">
              <w:rPr>
                <w:lang w:val="ru-RU"/>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266.</w:t>
            </w:r>
          </w:p>
        </w:tc>
        <w:tc>
          <w:tcPr>
            <w:tcW w:w="11453" w:type="dxa"/>
          </w:tcPr>
          <w:p w:rsidR="006B629C" w:rsidRPr="000E665F" w:rsidRDefault="00F17728">
            <w:pPr>
              <w:rPr>
                <w:lang w:val="ru-RU"/>
              </w:rPr>
            </w:pPr>
            <w:r w:rsidRPr="000E665F">
              <w:rPr>
                <w:lang w:val="ru-RU"/>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267.</w:t>
            </w:r>
          </w:p>
        </w:tc>
        <w:tc>
          <w:tcPr>
            <w:tcW w:w="11453" w:type="dxa"/>
          </w:tcPr>
          <w:p w:rsidR="006B629C" w:rsidRPr="000E665F" w:rsidRDefault="00F17728">
            <w:pPr>
              <w:rPr>
                <w:lang w:val="ru-RU"/>
              </w:rPr>
            </w:pPr>
            <w:r w:rsidRPr="000E665F">
              <w:rPr>
                <w:lang w:val="ru-RU"/>
              </w:rP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268.</w:t>
            </w:r>
          </w:p>
        </w:tc>
        <w:tc>
          <w:tcPr>
            <w:tcW w:w="11453" w:type="dxa"/>
          </w:tcPr>
          <w:p w:rsidR="006B629C" w:rsidRPr="000E665F" w:rsidRDefault="00F17728">
            <w:pPr>
              <w:rPr>
                <w:lang w:val="ru-RU"/>
              </w:rPr>
            </w:pPr>
            <w:r w:rsidRPr="000E665F">
              <w:rPr>
                <w:lang w:val="ru-RU"/>
              </w:rPr>
              <w:t>Брошюра «Славянские Веды», изданная в 2001 году в г. Москве ООО фирмой «Витязь» (решение Касимовского городского суда Рязанской области от 13.08.2008);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269.</w:t>
            </w:r>
          </w:p>
        </w:tc>
        <w:tc>
          <w:tcPr>
            <w:tcW w:w="11453" w:type="dxa"/>
          </w:tcPr>
          <w:p w:rsidR="006B629C" w:rsidRPr="000E665F" w:rsidRDefault="00F17728">
            <w:pPr>
              <w:rPr>
                <w:lang w:val="ru-RU"/>
              </w:rPr>
            </w:pPr>
            <w:r w:rsidRPr="000E665F">
              <w:rPr>
                <w:lang w:val="ru-RU"/>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270.</w:t>
            </w:r>
          </w:p>
        </w:tc>
        <w:tc>
          <w:tcPr>
            <w:tcW w:w="11453" w:type="dxa"/>
          </w:tcPr>
          <w:p w:rsidR="006B629C" w:rsidRPr="000E665F" w:rsidRDefault="00F17728">
            <w:pPr>
              <w:rPr>
                <w:lang w:val="ru-RU"/>
              </w:rPr>
            </w:pPr>
            <w:r w:rsidRPr="000E665F">
              <w:rPr>
                <w:lang w:val="ru-RU"/>
              </w:rPr>
              <w:t>Информационные материалы, размещенные в глобальной информационной сети Интернет, в форме видеообращений с наименованием файлов: «</w:t>
            </w:r>
            <w:r>
              <w:t>pochemy</w:t>
            </w:r>
            <w:r w:rsidRPr="000E665F">
              <w:rPr>
                <w:lang w:val="ru-RU"/>
              </w:rPr>
              <w:t xml:space="preserve"> </w:t>
            </w:r>
            <w:r>
              <w:t>mi</w:t>
            </w:r>
            <w:r w:rsidRPr="000E665F">
              <w:rPr>
                <w:lang w:val="ru-RU"/>
              </w:rPr>
              <w:t xml:space="preserve"> </w:t>
            </w:r>
            <w:r>
              <w:t>voyuem</w:t>
            </w:r>
            <w:r w:rsidRPr="000E665F">
              <w:rPr>
                <w:lang w:val="ru-RU"/>
              </w:rPr>
              <w:t>»; «</w:t>
            </w:r>
            <w:r>
              <w:t>Obrashenie</w:t>
            </w:r>
            <w:r w:rsidRPr="000E665F">
              <w:rPr>
                <w:lang w:val="ru-RU"/>
              </w:rPr>
              <w:t xml:space="preserve"> </w:t>
            </w:r>
            <w:r>
              <w:t>Seyfu</w:t>
            </w:r>
            <w:r w:rsidRPr="000E665F">
              <w:rPr>
                <w:lang w:val="ru-RU"/>
              </w:rPr>
              <w:t xml:space="preserve"> </w:t>
            </w:r>
            <w:r>
              <w:t>Llaha</w:t>
            </w:r>
            <w:r w:rsidRPr="000E665F">
              <w:rPr>
                <w:lang w:val="ru-RU"/>
              </w:rPr>
              <w:t xml:space="preserve">» на </w:t>
            </w:r>
            <w:r>
              <w:t>web</w:t>
            </w:r>
            <w:r w:rsidRPr="000E665F">
              <w:rPr>
                <w:lang w:val="ru-RU"/>
              </w:rPr>
              <w:t xml:space="preserve">-сайте по электронному адресу: </w:t>
            </w:r>
            <w:r>
              <w:t>WWW</w:t>
            </w:r>
            <w:r w:rsidRPr="000E665F">
              <w:rPr>
                <w:lang w:val="ru-RU"/>
              </w:rPr>
              <w:t>.</w:t>
            </w:r>
            <w:r>
              <w:t>CAMAGAT</w:t>
            </w:r>
            <w:r w:rsidRPr="000E665F">
              <w:rPr>
                <w:lang w:val="ru-RU"/>
              </w:rPr>
              <w:t>.</w:t>
            </w:r>
            <w:r>
              <w:t>COM</w:t>
            </w:r>
            <w:r w:rsidRPr="000E665F">
              <w:rPr>
                <w:lang w:val="ru-RU"/>
              </w:rPr>
              <w:t xml:space="preserve">; на </w:t>
            </w:r>
            <w:r>
              <w:t>web</w:t>
            </w:r>
            <w:r w:rsidRPr="000E665F">
              <w:rPr>
                <w:lang w:val="ru-RU"/>
              </w:rPr>
              <w:t xml:space="preserve">-сайте по электронному адресу: </w:t>
            </w:r>
            <w:r>
              <w:t>http</w:t>
            </w:r>
            <w:r w:rsidRPr="000E665F">
              <w:rPr>
                <w:lang w:val="ru-RU"/>
              </w:rPr>
              <w:t>://</w:t>
            </w:r>
            <w:r>
              <w:t>www</w:t>
            </w:r>
            <w:r w:rsidRPr="000E665F">
              <w:rPr>
                <w:lang w:val="ru-RU"/>
              </w:rPr>
              <w:t>.</w:t>
            </w:r>
            <w:r>
              <w:t>kavkazcenter</w:t>
            </w:r>
            <w:r w:rsidRPr="000E665F">
              <w:rPr>
                <w:lang w:val="ru-RU"/>
              </w:rPr>
              <w:t>.</w:t>
            </w:r>
            <w:r>
              <w:t>com</w:t>
            </w:r>
            <w:r w:rsidRPr="000E665F">
              <w:rPr>
                <w:lang w:val="ru-RU"/>
              </w:rPr>
              <w:t xml:space="preserve">/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w:t>
            </w:r>
            <w:r w:rsidRPr="000E665F">
              <w:rPr>
                <w:lang w:val="ru-RU"/>
              </w:rPr>
              <w:lastRenderedPageBreak/>
              <w:t>19.08.2008);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271.</w:t>
            </w:r>
          </w:p>
        </w:tc>
        <w:tc>
          <w:tcPr>
            <w:tcW w:w="11453" w:type="dxa"/>
          </w:tcPr>
          <w:p w:rsidR="006B629C" w:rsidRPr="000E665F" w:rsidRDefault="00F17728">
            <w:pPr>
              <w:rPr>
                <w:lang w:val="ru-RU"/>
              </w:rPr>
            </w:pPr>
            <w:r w:rsidRPr="000E665F">
              <w:rPr>
                <w:lang w:val="ru-RU"/>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272.</w:t>
            </w:r>
          </w:p>
        </w:tc>
        <w:tc>
          <w:tcPr>
            <w:tcW w:w="11453" w:type="dxa"/>
          </w:tcPr>
          <w:p w:rsidR="006B629C" w:rsidRPr="000E665F" w:rsidRDefault="00F17728">
            <w:pPr>
              <w:rPr>
                <w:lang w:val="ru-RU"/>
              </w:rPr>
            </w:pPr>
            <w:r w:rsidRPr="000E665F">
              <w:rPr>
                <w:lang w:val="ru-RU"/>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273.</w:t>
            </w:r>
          </w:p>
        </w:tc>
        <w:tc>
          <w:tcPr>
            <w:tcW w:w="11453" w:type="dxa"/>
          </w:tcPr>
          <w:p w:rsidR="006B629C" w:rsidRPr="000E665F" w:rsidRDefault="00F17728">
            <w:pPr>
              <w:rPr>
                <w:lang w:val="ru-RU"/>
              </w:rPr>
            </w:pPr>
            <w:r w:rsidRPr="000E665F">
              <w:rPr>
                <w:lang w:val="ru-RU"/>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274.</w:t>
            </w:r>
          </w:p>
        </w:tc>
        <w:tc>
          <w:tcPr>
            <w:tcW w:w="11453" w:type="dxa"/>
          </w:tcPr>
          <w:p w:rsidR="006B629C" w:rsidRPr="000E665F" w:rsidRDefault="00F17728">
            <w:pPr>
              <w:rPr>
                <w:lang w:val="ru-RU"/>
              </w:rPr>
            </w:pPr>
            <w:r w:rsidRPr="000E665F">
              <w:rPr>
                <w:lang w:val="ru-RU"/>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275.</w:t>
            </w:r>
          </w:p>
        </w:tc>
        <w:tc>
          <w:tcPr>
            <w:tcW w:w="11453" w:type="dxa"/>
          </w:tcPr>
          <w:p w:rsidR="006B629C" w:rsidRPr="000E665F" w:rsidRDefault="00F17728">
            <w:pPr>
              <w:rPr>
                <w:lang w:val="ru-RU"/>
              </w:rPr>
            </w:pPr>
            <w:r w:rsidRPr="000E665F">
              <w:rPr>
                <w:lang w:val="ru-RU"/>
              </w:rPr>
              <w:t xml:space="preserve">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w:t>
            </w:r>
            <w:r w:rsidRPr="000E665F">
              <w:rPr>
                <w:lang w:val="ru-RU"/>
              </w:rPr>
              <w:lastRenderedPageBreak/>
              <w:t>Благовещенского городского суда Амурской области от 30.07.2008);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276.</w:t>
            </w:r>
          </w:p>
        </w:tc>
        <w:tc>
          <w:tcPr>
            <w:tcW w:w="11453" w:type="dxa"/>
          </w:tcPr>
          <w:p w:rsidR="006B629C" w:rsidRPr="000E665F" w:rsidRDefault="00F17728">
            <w:pPr>
              <w:rPr>
                <w:lang w:val="ru-RU"/>
              </w:rPr>
            </w:pPr>
            <w:r w:rsidRPr="000E665F">
              <w:rPr>
                <w:lang w:val="ru-RU"/>
              </w:rPr>
              <w:t>Сайт «</w:t>
            </w:r>
            <w:r>
              <w:t>INGUSHETIYA</w:t>
            </w:r>
            <w:r w:rsidRPr="000E665F">
              <w:rPr>
                <w:lang w:val="ru-RU"/>
              </w:rPr>
              <w:t>.</w:t>
            </w:r>
            <w:r>
              <w:t>RU</w:t>
            </w:r>
            <w:r w:rsidRPr="000E665F">
              <w:rPr>
                <w:lang w:val="ru-RU"/>
              </w:rPr>
              <w:t>»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277.</w:t>
            </w:r>
          </w:p>
        </w:tc>
        <w:tc>
          <w:tcPr>
            <w:tcW w:w="11453" w:type="dxa"/>
          </w:tcPr>
          <w:p w:rsidR="006B629C" w:rsidRPr="000E665F" w:rsidRDefault="00F17728">
            <w:pPr>
              <w:rPr>
                <w:lang w:val="ru-RU"/>
              </w:rPr>
            </w:pPr>
            <w:r w:rsidRPr="000E665F">
              <w:rPr>
                <w:lang w:val="ru-RU"/>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278.</w:t>
            </w:r>
          </w:p>
        </w:tc>
        <w:tc>
          <w:tcPr>
            <w:tcW w:w="11453" w:type="dxa"/>
          </w:tcPr>
          <w:p w:rsidR="006B629C" w:rsidRPr="000E665F" w:rsidRDefault="00F17728">
            <w:pPr>
              <w:rPr>
                <w:lang w:val="ru-RU"/>
              </w:rPr>
            </w:pPr>
            <w:r w:rsidRPr="000E665F">
              <w:rPr>
                <w:lang w:val="ru-RU"/>
              </w:rPr>
              <w:t>Книга Шерстнева М.П. «Кто правит нами: психология управленцев» (г. Москва, 2003 год) (решение Промышленного районного суда г. Ставрополя от 24.07.2008);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279.</w:t>
            </w:r>
          </w:p>
        </w:tc>
        <w:tc>
          <w:tcPr>
            <w:tcW w:w="11453" w:type="dxa"/>
          </w:tcPr>
          <w:p w:rsidR="006B629C" w:rsidRPr="000E665F" w:rsidRDefault="00F17728">
            <w:pPr>
              <w:rPr>
                <w:lang w:val="ru-RU"/>
              </w:rPr>
            </w:pPr>
            <w:r w:rsidRPr="000E665F">
              <w:rPr>
                <w:lang w:val="ru-RU"/>
              </w:rPr>
              <w:t>Книга Шерстнева М.П. «Психологическое управление людьми» (г. Москва, 2006 год) (решение Промышленного районного суда г. Ставрополя от 24.07.2008);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280.</w:t>
            </w:r>
          </w:p>
        </w:tc>
        <w:tc>
          <w:tcPr>
            <w:tcW w:w="11453" w:type="dxa"/>
          </w:tcPr>
          <w:p w:rsidR="006B629C" w:rsidRPr="000E665F" w:rsidRDefault="00F17728">
            <w:pPr>
              <w:rPr>
                <w:lang w:val="ru-RU"/>
              </w:rPr>
            </w:pPr>
            <w:r w:rsidRPr="000E665F">
              <w:rPr>
                <w:lang w:val="ru-RU"/>
              </w:rPr>
              <w:t>Книга Шерстнева М.П. «Тайные механизмы управления людьми» (г. Москва, 2006 год) (решение Промышленного районного суда г. Ставрополя от 24.07.2008);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281.</w:t>
            </w:r>
          </w:p>
        </w:tc>
        <w:tc>
          <w:tcPr>
            <w:tcW w:w="11453" w:type="dxa"/>
          </w:tcPr>
          <w:p w:rsidR="006B629C" w:rsidRPr="000E665F" w:rsidRDefault="00F17728">
            <w:pPr>
              <w:rPr>
                <w:lang w:val="ru-RU"/>
              </w:rPr>
            </w:pPr>
            <w:r w:rsidRPr="000E665F">
              <w:rPr>
                <w:lang w:val="ru-RU"/>
              </w:rPr>
              <w:t>Листовка «Обращение партии Хизб ут-Тахрир к мусульманам России» (решение Центрального районного суда г. Оренбурга от 15.07.2008);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28</w:t>
            </w:r>
            <w:r>
              <w:lastRenderedPageBreak/>
              <w:t>2.</w:t>
            </w:r>
          </w:p>
        </w:tc>
        <w:tc>
          <w:tcPr>
            <w:tcW w:w="11453" w:type="dxa"/>
          </w:tcPr>
          <w:p w:rsidR="006B629C" w:rsidRPr="000E665F" w:rsidRDefault="00F17728">
            <w:pPr>
              <w:rPr>
                <w:lang w:val="ru-RU"/>
              </w:rPr>
            </w:pPr>
            <w:r w:rsidRPr="000E665F">
              <w:rPr>
                <w:lang w:val="ru-RU"/>
              </w:rPr>
              <w:lastRenderedPageBreak/>
              <w:t xml:space="preserve">Листовка «Обращение партии Хизб ут-Тахрир аль-Ислами к общественности» от 09.11.2004 (решение </w:t>
            </w:r>
            <w:r w:rsidRPr="000E665F">
              <w:rPr>
                <w:lang w:val="ru-RU"/>
              </w:rPr>
              <w:lastRenderedPageBreak/>
              <w:t>Центрального районного суда г. Оренбурга от 15.07.2008);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283.</w:t>
            </w:r>
          </w:p>
        </w:tc>
        <w:tc>
          <w:tcPr>
            <w:tcW w:w="11453" w:type="dxa"/>
          </w:tcPr>
          <w:p w:rsidR="006B629C" w:rsidRPr="000E665F" w:rsidRDefault="00F17728">
            <w:pPr>
              <w:rPr>
                <w:lang w:val="ru-RU"/>
              </w:rPr>
            </w:pPr>
            <w:r w:rsidRPr="000E665F">
              <w:rPr>
                <w:lang w:val="ru-RU"/>
              </w:rPr>
              <w:t>Журнал «Создание Аль-Ваъй» за ноябрь 2003 г. № 200 (решение Центрального районного суда г. Оренбурга от 15.07.2008);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284.</w:t>
            </w:r>
          </w:p>
        </w:tc>
        <w:tc>
          <w:tcPr>
            <w:tcW w:w="11453" w:type="dxa"/>
          </w:tcPr>
          <w:p w:rsidR="006B629C" w:rsidRPr="000E665F" w:rsidRDefault="00F17728">
            <w:pPr>
              <w:rPr>
                <w:lang w:val="ru-RU"/>
              </w:rPr>
            </w:pPr>
            <w:r w:rsidRPr="000E665F">
              <w:rPr>
                <w:lang w:val="ru-RU"/>
              </w:rPr>
              <w:t>Журнал «Создание Аль-Ваъй» за февраль 2004 г. № 203 (решение Центрального районного суда г. Оренбурга от 15.07.2008);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285.</w:t>
            </w:r>
          </w:p>
        </w:tc>
        <w:tc>
          <w:tcPr>
            <w:tcW w:w="11453" w:type="dxa"/>
          </w:tcPr>
          <w:p w:rsidR="006B629C" w:rsidRPr="000E665F" w:rsidRDefault="00F17728">
            <w:pPr>
              <w:rPr>
                <w:lang w:val="ru-RU"/>
              </w:rPr>
            </w:pPr>
            <w:r w:rsidRPr="000E665F">
              <w:rPr>
                <w:lang w:val="ru-RU"/>
              </w:rPr>
              <w:t>Журнал «Создание Аль-Ваъй» за март 2004 г. № 204 (решение Центрального районного суда г. Оренбурга от 15.07.2008);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286.</w:t>
            </w:r>
          </w:p>
        </w:tc>
        <w:tc>
          <w:tcPr>
            <w:tcW w:w="11453" w:type="dxa"/>
          </w:tcPr>
          <w:p w:rsidR="006B629C" w:rsidRPr="000E665F" w:rsidRDefault="00F17728">
            <w:pPr>
              <w:rPr>
                <w:lang w:val="ru-RU"/>
              </w:rPr>
            </w:pPr>
            <w:r w:rsidRPr="000E665F">
              <w:rPr>
                <w:lang w:val="ru-RU"/>
              </w:rPr>
              <w:t>Журнал «Создание Аль-Ваъй» за август 2004 г. № 209 (решение Центрального районного суда г. Оренбурга от 15.07.2008);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287.</w:t>
            </w:r>
          </w:p>
        </w:tc>
        <w:tc>
          <w:tcPr>
            <w:tcW w:w="11453" w:type="dxa"/>
          </w:tcPr>
          <w:p w:rsidR="006B629C" w:rsidRPr="000E665F" w:rsidRDefault="00F17728">
            <w:pPr>
              <w:rPr>
                <w:lang w:val="ru-RU"/>
              </w:rPr>
            </w:pPr>
            <w:r w:rsidRPr="000E665F">
              <w:rPr>
                <w:lang w:val="ru-RU"/>
              </w:rPr>
              <w:t>Брошюра «Стратегия победы» издания Военно-Державного Союза России, Москва, 2005 год (решение Ленинского районного суда г. Иваново от 25.09.2008);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288.</w:t>
            </w:r>
          </w:p>
        </w:tc>
        <w:tc>
          <w:tcPr>
            <w:tcW w:w="11453" w:type="dxa"/>
          </w:tcPr>
          <w:p w:rsidR="006B629C" w:rsidRPr="000E665F" w:rsidRDefault="00F17728">
            <w:pPr>
              <w:rPr>
                <w:lang w:val="ru-RU"/>
              </w:rPr>
            </w:pPr>
            <w:r w:rsidRPr="000E665F">
              <w:rPr>
                <w:lang w:val="ru-RU"/>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28</w:t>
            </w:r>
            <w:r>
              <w:lastRenderedPageBreak/>
              <w:t>9.</w:t>
            </w:r>
          </w:p>
        </w:tc>
        <w:tc>
          <w:tcPr>
            <w:tcW w:w="11453" w:type="dxa"/>
          </w:tcPr>
          <w:p w:rsidR="006B629C" w:rsidRPr="000E665F" w:rsidRDefault="00F17728">
            <w:pPr>
              <w:rPr>
                <w:lang w:val="ru-RU"/>
              </w:rPr>
            </w:pPr>
            <w:r w:rsidRPr="000E665F">
              <w:rPr>
                <w:lang w:val="ru-RU"/>
              </w:rPr>
              <w:lastRenderedPageBreak/>
              <w:t>Информационные материалы книги В.А. Истархова «Удар русских богов», изданной ООО «Русская Правда-</w:t>
            </w:r>
            <w:r w:rsidRPr="000E665F">
              <w:rPr>
                <w:lang w:val="ru-RU"/>
              </w:rPr>
              <w:lastRenderedPageBreak/>
              <w:t>пресс» (решение Верх-Исетского районного суда г. Екатеринбурга от 03.07.2008);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290.</w:t>
            </w:r>
          </w:p>
        </w:tc>
        <w:tc>
          <w:tcPr>
            <w:tcW w:w="11453" w:type="dxa"/>
          </w:tcPr>
          <w:p w:rsidR="006B629C" w:rsidRPr="000E665F" w:rsidRDefault="00F17728">
            <w:pPr>
              <w:rPr>
                <w:lang w:val="ru-RU"/>
              </w:rPr>
            </w:pPr>
            <w:r w:rsidRPr="000E665F">
              <w:rPr>
                <w:lang w:val="ru-RU"/>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291.</w:t>
            </w:r>
          </w:p>
        </w:tc>
        <w:tc>
          <w:tcPr>
            <w:tcW w:w="11453" w:type="dxa"/>
          </w:tcPr>
          <w:p w:rsidR="006B629C" w:rsidRPr="000E665F" w:rsidRDefault="00F17728">
            <w:pPr>
              <w:rPr>
                <w:lang w:val="ru-RU"/>
              </w:rPr>
            </w:pPr>
            <w:r w:rsidRPr="000E665F">
              <w:rPr>
                <w:lang w:val="ru-RU"/>
              </w:rPr>
              <w:t xml:space="preserve">Информационные материалы, размещенные Смирновым А.Г. на сайте </w:t>
            </w:r>
            <w:r>
              <w:t>http</w:t>
            </w:r>
            <w:r w:rsidRPr="000E665F">
              <w:rPr>
                <w:lang w:val="ru-RU"/>
              </w:rPr>
              <w:t>://</w:t>
            </w:r>
            <w:r>
              <w:t>www</w:t>
            </w:r>
            <w:r w:rsidRPr="000E665F">
              <w:rPr>
                <w:lang w:val="ru-RU"/>
              </w:rPr>
              <w:t>.</w:t>
            </w:r>
            <w:r>
              <w:t>swastika</w:t>
            </w:r>
            <w:r w:rsidRPr="000E665F">
              <w:rPr>
                <w:lang w:val="ru-RU"/>
              </w:rPr>
              <w:t>.</w:t>
            </w:r>
            <w:r>
              <w:t>ueuo</w:t>
            </w:r>
            <w:r w:rsidRPr="000E665F">
              <w:rPr>
                <w:lang w:val="ru-RU"/>
              </w:rPr>
              <w:t>.</w:t>
            </w:r>
            <w:r>
              <w:t>com</w:t>
            </w:r>
            <w:r w:rsidRPr="000E665F">
              <w:rPr>
                <w:lang w:val="ru-RU"/>
              </w:rPr>
              <w:t xml:space="preserve">/; «живой журнал» по адресу </w:t>
            </w:r>
            <w:r>
              <w:t>http</w:t>
            </w:r>
            <w:r w:rsidRPr="000E665F">
              <w:rPr>
                <w:lang w:val="ru-RU"/>
              </w:rPr>
              <w:t>://</w:t>
            </w:r>
            <w:r>
              <w:t>www</w:t>
            </w:r>
            <w:r w:rsidRPr="000E665F">
              <w:rPr>
                <w:lang w:val="ru-RU"/>
              </w:rPr>
              <w:t>.</w:t>
            </w:r>
            <w:r>
              <w:t>djsaga</w:t>
            </w:r>
            <w:r w:rsidRPr="000E665F">
              <w:rPr>
                <w:lang w:val="ru-RU"/>
              </w:rPr>
              <w:t>.</w:t>
            </w:r>
            <w:r>
              <w:t>livejournal</w:t>
            </w:r>
            <w:r w:rsidRPr="000E665F">
              <w:rPr>
                <w:lang w:val="ru-RU"/>
              </w:rPr>
              <w:t>.</w:t>
            </w:r>
            <w:r>
              <w:t>com</w:t>
            </w:r>
            <w:r w:rsidRPr="000E665F">
              <w:rPr>
                <w:lang w:val="ru-RU"/>
              </w:rPr>
              <w:t>/, под именем пользователя «</w:t>
            </w:r>
            <w:r>
              <w:t>Aleksander</w:t>
            </w:r>
            <w:r w:rsidRPr="000E665F">
              <w:rPr>
                <w:lang w:val="ru-RU"/>
              </w:rPr>
              <w:t xml:space="preserve"> </w:t>
            </w:r>
            <w:r>
              <w:t>SMIRNOFF</w:t>
            </w:r>
            <w:r w:rsidRPr="000E665F">
              <w:rPr>
                <w:lang w:val="ru-RU"/>
              </w:rPr>
              <w:t>» (постановление Бокситогорского городского суда Ленинградской области от 27.08.2008);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292.</w:t>
            </w:r>
          </w:p>
        </w:tc>
        <w:tc>
          <w:tcPr>
            <w:tcW w:w="11453" w:type="dxa"/>
          </w:tcPr>
          <w:p w:rsidR="006B629C" w:rsidRPr="000E665F" w:rsidRDefault="00F17728">
            <w:pPr>
              <w:rPr>
                <w:lang w:val="ru-RU"/>
              </w:rPr>
            </w:pPr>
            <w:r w:rsidRPr="000E665F">
              <w:rPr>
                <w:lang w:val="ru-RU"/>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293.</w:t>
            </w:r>
          </w:p>
        </w:tc>
        <w:tc>
          <w:tcPr>
            <w:tcW w:w="11453" w:type="dxa"/>
          </w:tcPr>
          <w:p w:rsidR="006B629C" w:rsidRPr="000E665F" w:rsidRDefault="00F17728">
            <w:pPr>
              <w:rPr>
                <w:lang w:val="ru-RU"/>
              </w:rPr>
            </w:pPr>
            <w:r w:rsidRPr="000E665F">
              <w:rPr>
                <w:lang w:val="ru-RU"/>
              </w:rPr>
              <w:t>Журнал «Русская воля» № 10 за февраль 2007 года (решение Самарского районного суда г. Самары от 11.08.2008);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294.</w:t>
            </w:r>
          </w:p>
        </w:tc>
        <w:tc>
          <w:tcPr>
            <w:tcW w:w="11453" w:type="dxa"/>
          </w:tcPr>
          <w:p w:rsidR="006B629C" w:rsidRPr="000E665F" w:rsidRDefault="00F17728">
            <w:pPr>
              <w:rPr>
                <w:lang w:val="ru-RU"/>
              </w:rPr>
            </w:pPr>
            <w:r w:rsidRPr="000E665F">
              <w:rPr>
                <w:lang w:val="ru-RU"/>
              </w:rPr>
              <w:t>Статья «Время героев», опубликованная в журнале «Русская воля» № 10 за февраль 2007 года (решение Самарского районного суда г. Самары от 11.08.2008);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295.</w:t>
            </w:r>
          </w:p>
        </w:tc>
        <w:tc>
          <w:tcPr>
            <w:tcW w:w="11453" w:type="dxa"/>
          </w:tcPr>
          <w:p w:rsidR="006B629C" w:rsidRPr="000E665F" w:rsidRDefault="00F17728">
            <w:pPr>
              <w:rPr>
                <w:lang w:val="ru-RU"/>
              </w:rPr>
            </w:pPr>
            <w:r w:rsidRPr="000E665F">
              <w:rPr>
                <w:lang w:val="ru-RU"/>
              </w:rPr>
              <w:t xml:space="preserve">Текст брошюры РУССКИЙ КУЛЬТУРНЫЙ ПРОЕКТ «РУСЬ РОДОСЛОВНАЯ» на 16 листах формата А5, опубликованный на сайте </w:t>
            </w:r>
            <w:r>
              <w:t>http</w:t>
            </w:r>
            <w:r w:rsidRPr="000E665F">
              <w:rPr>
                <w:lang w:val="ru-RU"/>
              </w:rPr>
              <w:t>:/</w:t>
            </w:r>
            <w:r>
              <w:t>rus</w:t>
            </w:r>
            <w:r w:rsidRPr="000E665F">
              <w:rPr>
                <w:lang w:val="ru-RU"/>
              </w:rPr>
              <w:t>-</w:t>
            </w:r>
            <w:r>
              <w:t>sobor</w:t>
            </w:r>
            <w:r w:rsidRPr="000E665F">
              <w:rPr>
                <w:lang w:val="ru-RU"/>
              </w:rPr>
              <w:t>.</w:t>
            </w:r>
            <w:r>
              <w:t>narod</w:t>
            </w:r>
            <w:r w:rsidRPr="000E665F">
              <w:rPr>
                <w:lang w:val="ru-RU"/>
              </w:rPr>
              <w:t>.</w:t>
            </w:r>
            <w:r>
              <w:t>ru</w:t>
            </w:r>
            <w:r w:rsidRPr="000E665F">
              <w:rPr>
                <w:lang w:val="ru-RU"/>
              </w:rPr>
              <w:t>/ (решение Майминского районного суда Республики Алтай от 16.05.2008 и определение Майминского районного суда Республики Алтай от 17.10.2008);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29</w:t>
            </w:r>
            <w:r>
              <w:lastRenderedPageBreak/>
              <w:t>6.</w:t>
            </w:r>
          </w:p>
        </w:tc>
        <w:tc>
          <w:tcPr>
            <w:tcW w:w="11453" w:type="dxa"/>
          </w:tcPr>
          <w:p w:rsidR="006B629C" w:rsidRPr="000E665F" w:rsidRDefault="00F17728">
            <w:pPr>
              <w:rPr>
                <w:lang w:val="ru-RU"/>
              </w:rPr>
            </w:pPr>
            <w:r w:rsidRPr="000E665F">
              <w:rPr>
                <w:lang w:val="ru-RU"/>
              </w:rPr>
              <w:lastRenderedPageBreak/>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w:t>
            </w:r>
            <w:r w:rsidRPr="000E665F">
              <w:rPr>
                <w:lang w:val="ru-RU"/>
              </w:rPr>
              <w:lastRenderedPageBreak/>
              <w:t>Краснодара от 27.10.2011 и кассационное определение Судебной коллегии по гражданским делам Краснодарского краевого суда от 22.12.2011);</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297.</w:t>
            </w:r>
          </w:p>
        </w:tc>
        <w:tc>
          <w:tcPr>
            <w:tcW w:w="11453" w:type="dxa"/>
          </w:tcPr>
          <w:p w:rsidR="006B629C" w:rsidRPr="000E665F" w:rsidRDefault="00F17728">
            <w:pPr>
              <w:rPr>
                <w:lang w:val="ru-RU"/>
              </w:rPr>
            </w:pPr>
            <w:r w:rsidRPr="000E665F">
              <w:rPr>
                <w:lang w:val="ru-RU"/>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298.</w:t>
            </w:r>
          </w:p>
        </w:tc>
        <w:tc>
          <w:tcPr>
            <w:tcW w:w="11453" w:type="dxa"/>
          </w:tcPr>
          <w:p w:rsidR="006B629C" w:rsidRPr="000E665F" w:rsidRDefault="00F17728">
            <w:pPr>
              <w:rPr>
                <w:lang w:val="ru-RU"/>
              </w:rPr>
            </w:pPr>
            <w:r w:rsidRPr="000E665F">
              <w:rPr>
                <w:lang w:val="ru-RU"/>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299.</w:t>
            </w:r>
          </w:p>
        </w:tc>
        <w:tc>
          <w:tcPr>
            <w:tcW w:w="11453" w:type="dxa"/>
          </w:tcPr>
          <w:p w:rsidR="006B629C" w:rsidRPr="000E665F" w:rsidRDefault="00F17728">
            <w:pPr>
              <w:rPr>
                <w:lang w:val="ru-RU"/>
              </w:rPr>
            </w:pPr>
            <w:r w:rsidRPr="000E665F">
              <w:rPr>
                <w:lang w:val="ru-RU"/>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596" w:type="dxa"/>
          </w:tcPr>
          <w:p w:rsidR="006B629C" w:rsidRPr="000E665F" w:rsidRDefault="006B629C">
            <w:pPr>
              <w:rPr>
                <w:lang w:val="ru-RU"/>
              </w:rPr>
            </w:pPr>
          </w:p>
        </w:tc>
      </w:tr>
      <w:tr w:rsidR="006B629C" w:rsidTr="000E665F">
        <w:tc>
          <w:tcPr>
            <w:tcW w:w="407" w:type="dxa"/>
          </w:tcPr>
          <w:p w:rsidR="006B629C" w:rsidRDefault="00F17728">
            <w:r>
              <w:t>300.</w:t>
            </w:r>
          </w:p>
        </w:tc>
        <w:tc>
          <w:tcPr>
            <w:tcW w:w="11453" w:type="dxa"/>
          </w:tcPr>
          <w:p w:rsidR="006B629C" w:rsidRDefault="00F17728">
            <w: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c>
          <w:tcPr>
            <w:tcW w:w="596" w:type="dxa"/>
          </w:tcPr>
          <w:p w:rsidR="006B629C" w:rsidRDefault="006B629C"/>
        </w:tc>
      </w:tr>
      <w:tr w:rsidR="006B629C" w:rsidTr="000E665F">
        <w:tc>
          <w:tcPr>
            <w:tcW w:w="407" w:type="dxa"/>
          </w:tcPr>
          <w:p w:rsidR="006B629C" w:rsidRDefault="00F17728">
            <w:r>
              <w:t>301.</w:t>
            </w:r>
          </w:p>
        </w:tc>
        <w:tc>
          <w:tcPr>
            <w:tcW w:w="11453" w:type="dxa"/>
          </w:tcPr>
          <w:p w:rsidR="006B629C" w:rsidRDefault="00F17728">
            <w:r w:rsidRPr="000E665F">
              <w:rPr>
                <w:lang w:val="ru-RU"/>
              </w:rPr>
              <w:t xml:space="preserve">Видеофайл “присел испражниться”, размещенный по адресу: </w:t>
            </w:r>
            <w:r>
              <w:t>ftp</w:t>
            </w:r>
            <w:r w:rsidRPr="000E665F">
              <w:rPr>
                <w:lang w:val="ru-RU"/>
              </w:rPr>
              <w:t xml:space="preserve"> // </w:t>
            </w:r>
            <w:r>
              <w:t>ftp</w:t>
            </w:r>
            <w:r w:rsidRPr="000E665F">
              <w:rPr>
                <w:lang w:val="ru-RU"/>
              </w:rPr>
              <w:t xml:space="preserve">.5 </w:t>
            </w:r>
            <w:r>
              <w:t>natm</w:t>
            </w:r>
            <w:r w:rsidRPr="000E665F">
              <w:rPr>
                <w:lang w:val="ru-RU"/>
              </w:rPr>
              <w:t xml:space="preserve"> </w:t>
            </w:r>
            <w:r>
              <w:t>ru</w:t>
            </w:r>
            <w:r w:rsidRPr="000E665F">
              <w:rPr>
                <w:lang w:val="ru-RU"/>
              </w:rPr>
              <w:t xml:space="preserve"> /</w:t>
            </w:r>
            <w:r>
              <w:t>incoming</w:t>
            </w:r>
            <w:r w:rsidRPr="000E665F">
              <w:rPr>
                <w:lang w:val="ru-RU"/>
              </w:rPr>
              <w:t>/</w:t>
            </w:r>
            <w:r>
              <w:t>video</w:t>
            </w:r>
            <w:r w:rsidRPr="000E665F">
              <w:rPr>
                <w:lang w:val="ru-RU"/>
              </w:rPr>
              <w:t xml:space="preserve"> – СКИНЬТЕ СКИНОВСКОЕ ВИДЕО !!!!!! </w:t>
            </w:r>
            <w:r>
              <w:t>(решение Новгородского городского суда Новгородской области от 15.10.2008).</w:t>
            </w:r>
          </w:p>
        </w:tc>
        <w:tc>
          <w:tcPr>
            <w:tcW w:w="596" w:type="dxa"/>
          </w:tcPr>
          <w:p w:rsidR="006B629C" w:rsidRDefault="006B629C"/>
        </w:tc>
      </w:tr>
      <w:tr w:rsidR="006B629C" w:rsidRPr="000E665F" w:rsidTr="000E665F">
        <w:tc>
          <w:tcPr>
            <w:tcW w:w="407" w:type="dxa"/>
          </w:tcPr>
          <w:p w:rsidR="006B629C" w:rsidRDefault="00F17728">
            <w:r>
              <w:lastRenderedPageBreak/>
              <w:t>302.</w:t>
            </w:r>
          </w:p>
        </w:tc>
        <w:tc>
          <w:tcPr>
            <w:tcW w:w="11453" w:type="dxa"/>
          </w:tcPr>
          <w:p w:rsidR="006B629C" w:rsidRPr="000E665F" w:rsidRDefault="00F17728">
            <w:pPr>
              <w:rPr>
                <w:lang w:val="ru-RU"/>
              </w:rPr>
            </w:pPr>
            <w:r w:rsidRPr="000E665F">
              <w:rPr>
                <w:lang w:val="ru-RU"/>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303.</w:t>
            </w:r>
          </w:p>
        </w:tc>
        <w:tc>
          <w:tcPr>
            <w:tcW w:w="11453" w:type="dxa"/>
          </w:tcPr>
          <w:p w:rsidR="006B629C" w:rsidRPr="000E665F" w:rsidRDefault="00F17728">
            <w:pPr>
              <w:rPr>
                <w:lang w:val="ru-RU"/>
              </w:rPr>
            </w:pPr>
            <w:r w:rsidRPr="000E665F">
              <w:rPr>
                <w:lang w:val="ru-RU"/>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304.</w:t>
            </w:r>
          </w:p>
        </w:tc>
        <w:tc>
          <w:tcPr>
            <w:tcW w:w="11453" w:type="dxa"/>
          </w:tcPr>
          <w:p w:rsidR="006B629C" w:rsidRPr="000E665F" w:rsidRDefault="00F17728">
            <w:pPr>
              <w:rPr>
                <w:lang w:val="ru-RU"/>
              </w:rPr>
            </w:pPr>
            <w:r w:rsidRPr="000E665F">
              <w:rPr>
                <w:lang w:val="ru-RU"/>
              </w:rPr>
              <w:t>Статья «Книга Велеса», опубликованная в газете «Любимый Новосибирск» № 30, июнь 2007 г. (решение Ленинского районного суда г. Новосибирска от 19.08.2008).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305.</w:t>
            </w:r>
          </w:p>
        </w:tc>
        <w:tc>
          <w:tcPr>
            <w:tcW w:w="11453" w:type="dxa"/>
          </w:tcPr>
          <w:p w:rsidR="006B629C" w:rsidRPr="000E665F" w:rsidRDefault="00F17728">
            <w:pPr>
              <w:rPr>
                <w:lang w:val="ru-RU"/>
              </w:rPr>
            </w:pPr>
            <w:r w:rsidRPr="000E665F">
              <w:rPr>
                <w:lang w:val="ru-RU"/>
              </w:rPr>
              <w:t>Статья «Кадило сатаны», опубликованная в газете «Любимый Новосибирск № 31, июль 2007 г. (решение Ленинского районного суда г. Новосибирска от 19.08.2008).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306.</w:t>
            </w:r>
          </w:p>
        </w:tc>
        <w:tc>
          <w:tcPr>
            <w:tcW w:w="11453" w:type="dxa"/>
          </w:tcPr>
          <w:p w:rsidR="006B629C" w:rsidRPr="000E665F" w:rsidRDefault="00F17728">
            <w:pPr>
              <w:rPr>
                <w:lang w:val="ru-RU"/>
              </w:rPr>
            </w:pPr>
            <w:r w:rsidRPr="000E665F">
              <w:rPr>
                <w:lang w:val="ru-RU"/>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307.</w:t>
            </w:r>
          </w:p>
        </w:tc>
        <w:tc>
          <w:tcPr>
            <w:tcW w:w="11453" w:type="dxa"/>
          </w:tcPr>
          <w:p w:rsidR="006B629C" w:rsidRPr="000E665F" w:rsidRDefault="00F17728">
            <w:pPr>
              <w:rPr>
                <w:lang w:val="ru-RU"/>
              </w:rPr>
            </w:pPr>
            <w:r w:rsidRPr="000E665F">
              <w:rPr>
                <w:lang w:val="ru-RU"/>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308.</w:t>
            </w:r>
          </w:p>
        </w:tc>
        <w:tc>
          <w:tcPr>
            <w:tcW w:w="11453" w:type="dxa"/>
          </w:tcPr>
          <w:p w:rsidR="006B629C" w:rsidRPr="000E665F" w:rsidRDefault="00F17728">
            <w:pPr>
              <w:rPr>
                <w:lang w:val="ru-RU"/>
              </w:rPr>
            </w:pPr>
            <w:r w:rsidRPr="000E665F">
              <w:rPr>
                <w:lang w:val="ru-RU"/>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309.</w:t>
            </w:r>
          </w:p>
        </w:tc>
        <w:tc>
          <w:tcPr>
            <w:tcW w:w="11453" w:type="dxa"/>
          </w:tcPr>
          <w:p w:rsidR="006B629C" w:rsidRPr="000E665F" w:rsidRDefault="00F17728">
            <w:pPr>
              <w:rPr>
                <w:lang w:val="ru-RU"/>
              </w:rPr>
            </w:pPr>
            <w:r w:rsidRPr="000E665F">
              <w:rPr>
                <w:lang w:val="ru-RU"/>
              </w:rPr>
              <w:t>Печатное издание - брошюра «Изменение порочной реальности - фард для мусульман» (решение Ленинского районного суда г. Уфы от 31.10.2008).</w:t>
            </w:r>
          </w:p>
        </w:tc>
        <w:tc>
          <w:tcPr>
            <w:tcW w:w="596" w:type="dxa"/>
          </w:tcPr>
          <w:p w:rsidR="006B629C" w:rsidRPr="000E665F" w:rsidRDefault="006B629C">
            <w:pPr>
              <w:rPr>
                <w:lang w:val="ru-RU"/>
              </w:rPr>
            </w:pPr>
          </w:p>
        </w:tc>
      </w:tr>
      <w:tr w:rsidR="006B629C" w:rsidTr="000E665F">
        <w:tc>
          <w:tcPr>
            <w:tcW w:w="407" w:type="dxa"/>
          </w:tcPr>
          <w:p w:rsidR="006B629C" w:rsidRDefault="00F17728">
            <w:r>
              <w:t>310.</w:t>
            </w:r>
          </w:p>
        </w:tc>
        <w:tc>
          <w:tcPr>
            <w:tcW w:w="11453" w:type="dxa"/>
          </w:tcPr>
          <w:p w:rsidR="006B629C" w:rsidRDefault="00F17728">
            <w:r w:rsidRPr="000E665F">
              <w:rPr>
                <w:lang w:val="ru-RU"/>
              </w:rPr>
              <w:t xml:space="preserve">Печатное издание - брошюра «Основной проблемой мусульман всего мира…» </w:t>
            </w:r>
            <w:r>
              <w:t>(решение Ленинского районного суда г. Уфы от 31.10.2008).</w:t>
            </w:r>
          </w:p>
        </w:tc>
        <w:tc>
          <w:tcPr>
            <w:tcW w:w="596" w:type="dxa"/>
          </w:tcPr>
          <w:p w:rsidR="006B629C" w:rsidRDefault="006B629C"/>
        </w:tc>
      </w:tr>
      <w:tr w:rsidR="006B629C" w:rsidRPr="000E665F" w:rsidTr="000E665F">
        <w:tc>
          <w:tcPr>
            <w:tcW w:w="407" w:type="dxa"/>
          </w:tcPr>
          <w:p w:rsidR="006B629C" w:rsidRDefault="00F17728">
            <w:r>
              <w:t>311.</w:t>
            </w:r>
          </w:p>
        </w:tc>
        <w:tc>
          <w:tcPr>
            <w:tcW w:w="11453" w:type="dxa"/>
          </w:tcPr>
          <w:p w:rsidR="006B629C" w:rsidRPr="000E665F" w:rsidRDefault="00F17728">
            <w:pPr>
              <w:rPr>
                <w:lang w:val="ru-RU"/>
              </w:rPr>
            </w:pPr>
            <w:r w:rsidRPr="000E665F">
              <w:rPr>
                <w:lang w:val="ru-RU"/>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312.</w:t>
            </w:r>
          </w:p>
        </w:tc>
        <w:tc>
          <w:tcPr>
            <w:tcW w:w="11453" w:type="dxa"/>
          </w:tcPr>
          <w:p w:rsidR="006B629C" w:rsidRPr="000E665F" w:rsidRDefault="00F17728">
            <w:pPr>
              <w:rPr>
                <w:lang w:val="ru-RU"/>
              </w:rPr>
            </w:pPr>
            <w:r w:rsidRPr="000E665F">
              <w:rPr>
                <w:lang w:val="ru-RU"/>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313.</w:t>
            </w:r>
          </w:p>
        </w:tc>
        <w:tc>
          <w:tcPr>
            <w:tcW w:w="11453" w:type="dxa"/>
          </w:tcPr>
          <w:p w:rsidR="006B629C" w:rsidRPr="000E665F" w:rsidRDefault="00F17728">
            <w:pPr>
              <w:rPr>
                <w:lang w:val="ru-RU"/>
              </w:rPr>
            </w:pPr>
            <w:r w:rsidRPr="000E665F">
              <w:rPr>
                <w:lang w:val="ru-RU"/>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314.</w:t>
            </w:r>
          </w:p>
        </w:tc>
        <w:tc>
          <w:tcPr>
            <w:tcW w:w="11453" w:type="dxa"/>
          </w:tcPr>
          <w:p w:rsidR="006B629C" w:rsidRPr="000E665F" w:rsidRDefault="00F17728">
            <w:pPr>
              <w:rPr>
                <w:lang w:val="ru-RU"/>
              </w:rPr>
            </w:pPr>
            <w:r w:rsidRPr="000E665F">
              <w:rPr>
                <w:lang w:val="ru-RU"/>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315.</w:t>
            </w:r>
          </w:p>
        </w:tc>
        <w:tc>
          <w:tcPr>
            <w:tcW w:w="11453" w:type="dxa"/>
          </w:tcPr>
          <w:p w:rsidR="006B629C" w:rsidRPr="000E665F" w:rsidRDefault="00F17728">
            <w:pPr>
              <w:rPr>
                <w:lang w:val="ru-RU"/>
              </w:rPr>
            </w:pPr>
            <w:r w:rsidRPr="000E665F">
              <w:rPr>
                <w:lang w:val="ru-RU"/>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316.</w:t>
            </w:r>
          </w:p>
        </w:tc>
        <w:tc>
          <w:tcPr>
            <w:tcW w:w="11453" w:type="dxa"/>
          </w:tcPr>
          <w:p w:rsidR="006B629C" w:rsidRPr="000E665F" w:rsidRDefault="00F17728">
            <w:pPr>
              <w:rPr>
                <w:lang w:val="ru-RU"/>
              </w:rPr>
            </w:pPr>
            <w:r w:rsidRPr="000E665F">
              <w:rPr>
                <w:lang w:val="ru-RU"/>
              </w:rPr>
              <w:t>Еженедельник Асеева Виссариона Владимировича «Люди Беслана» № 1 (решение Правобережного районного суда РСО-Алания от 06.08.2008).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317.</w:t>
            </w:r>
          </w:p>
        </w:tc>
        <w:tc>
          <w:tcPr>
            <w:tcW w:w="11453" w:type="dxa"/>
          </w:tcPr>
          <w:p w:rsidR="006B629C" w:rsidRPr="000E665F" w:rsidRDefault="00F17728">
            <w:pPr>
              <w:rPr>
                <w:lang w:val="ru-RU"/>
              </w:rPr>
            </w:pPr>
            <w:r w:rsidRPr="000E665F">
              <w:rPr>
                <w:lang w:val="ru-RU"/>
              </w:rPr>
              <w:t>Статья «революция неизбежна», опубликованная в выпуске № 8 (340) за 2007 г. газеты «Гласность» (решение Самарского районного суд г. Самары от 21.10.2008).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318.</w:t>
            </w:r>
          </w:p>
        </w:tc>
        <w:tc>
          <w:tcPr>
            <w:tcW w:w="11453" w:type="dxa"/>
          </w:tcPr>
          <w:p w:rsidR="006B629C" w:rsidRPr="000E665F" w:rsidRDefault="00F17728">
            <w:pPr>
              <w:rPr>
                <w:lang w:val="ru-RU"/>
              </w:rPr>
            </w:pPr>
            <w:r w:rsidRPr="000E665F">
              <w:rPr>
                <w:lang w:val="ru-RU"/>
              </w:rPr>
              <w:t>Видеоролик «Видеовестник русской молодежи», размещенный пользователем под именем «</w:t>
            </w:r>
            <w:r>
              <w:t>STRAIKER</w:t>
            </w:r>
            <w:r w:rsidRPr="000E665F">
              <w:rPr>
                <w:lang w:val="ru-RU"/>
              </w:rPr>
              <w:t>»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319.</w:t>
            </w:r>
          </w:p>
        </w:tc>
        <w:tc>
          <w:tcPr>
            <w:tcW w:w="11453" w:type="dxa"/>
          </w:tcPr>
          <w:p w:rsidR="006B629C" w:rsidRPr="000E665F" w:rsidRDefault="00F17728">
            <w:pPr>
              <w:rPr>
                <w:lang w:val="ru-RU"/>
              </w:rPr>
            </w:pPr>
            <w:r w:rsidRPr="000E665F">
              <w:rPr>
                <w:lang w:val="ru-RU"/>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320.</w:t>
            </w:r>
          </w:p>
        </w:tc>
        <w:tc>
          <w:tcPr>
            <w:tcW w:w="11453" w:type="dxa"/>
          </w:tcPr>
          <w:p w:rsidR="006B629C" w:rsidRPr="000E665F" w:rsidRDefault="00F17728">
            <w:pPr>
              <w:rPr>
                <w:lang w:val="ru-RU"/>
              </w:rPr>
            </w:pPr>
            <w:r w:rsidRPr="000E665F">
              <w:rPr>
                <w:lang w:val="ru-RU"/>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321.</w:t>
            </w:r>
          </w:p>
        </w:tc>
        <w:tc>
          <w:tcPr>
            <w:tcW w:w="11453" w:type="dxa"/>
          </w:tcPr>
          <w:p w:rsidR="006B629C" w:rsidRPr="000E665F" w:rsidRDefault="00F17728">
            <w:pPr>
              <w:rPr>
                <w:lang w:val="ru-RU"/>
              </w:rPr>
            </w:pPr>
            <w:r w:rsidRPr="000E665F">
              <w:rPr>
                <w:lang w:val="ru-RU"/>
              </w:rPr>
              <w:t xml:space="preserve">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w:t>
            </w:r>
            <w:r w:rsidRPr="000E665F">
              <w:rPr>
                <w:lang w:val="ru-RU"/>
              </w:rPr>
              <w:lastRenderedPageBreak/>
              <w:t>Майкопского районного суда Республики Адыгея от 26.07.2012);</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322.</w:t>
            </w:r>
          </w:p>
        </w:tc>
        <w:tc>
          <w:tcPr>
            <w:tcW w:w="11453" w:type="dxa"/>
          </w:tcPr>
          <w:p w:rsidR="006B629C" w:rsidRPr="000E665F" w:rsidRDefault="00F17728">
            <w:pPr>
              <w:rPr>
                <w:lang w:val="ru-RU"/>
              </w:rPr>
            </w:pPr>
            <w:r w:rsidRPr="000E665F">
              <w:rPr>
                <w:lang w:val="ru-RU"/>
              </w:rPr>
              <w:t>Выпуск листовки «ЮдоБор ЖидоДав» № 1 (решение Череповецкого городского суда Вологодской области от 25.07.2008).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323.</w:t>
            </w:r>
          </w:p>
        </w:tc>
        <w:tc>
          <w:tcPr>
            <w:tcW w:w="11453" w:type="dxa"/>
          </w:tcPr>
          <w:p w:rsidR="006B629C" w:rsidRPr="000E665F" w:rsidRDefault="00F17728">
            <w:pPr>
              <w:rPr>
                <w:lang w:val="ru-RU"/>
              </w:rPr>
            </w:pPr>
            <w:r w:rsidRPr="000E665F">
              <w:rPr>
                <w:lang w:val="ru-RU"/>
              </w:rPr>
              <w:t>Выпуск листовки «ЮдоБор ЖидоДав» № 2 (решение Череповецкого городского суда Вологодской области от 25.07.2008).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324.</w:t>
            </w:r>
          </w:p>
        </w:tc>
        <w:tc>
          <w:tcPr>
            <w:tcW w:w="11453" w:type="dxa"/>
          </w:tcPr>
          <w:p w:rsidR="006B629C" w:rsidRPr="000E665F" w:rsidRDefault="00F17728">
            <w:pPr>
              <w:rPr>
                <w:lang w:val="ru-RU"/>
              </w:rPr>
            </w:pPr>
            <w:r w:rsidRPr="000E665F">
              <w:rPr>
                <w:lang w:val="ru-RU"/>
              </w:rPr>
              <w:t>Выпуск листовки «ЮдоБор ЖидоДав» № 3 (решение Череповецкого городского суда Вологодской области от 25.07.2008).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325.</w:t>
            </w:r>
          </w:p>
        </w:tc>
        <w:tc>
          <w:tcPr>
            <w:tcW w:w="11453" w:type="dxa"/>
          </w:tcPr>
          <w:p w:rsidR="006B629C" w:rsidRPr="000E665F" w:rsidRDefault="00F17728">
            <w:pPr>
              <w:rPr>
                <w:lang w:val="ru-RU"/>
              </w:rPr>
            </w:pPr>
            <w:r w:rsidRPr="000E665F">
              <w:rPr>
                <w:lang w:val="ru-RU"/>
              </w:rPr>
              <w:t>Выпуск листовки «ЮдоБор ЖидоДав» № 4 (решение Череповецкого городского суда Вологодской области от 25.07.2008).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326.</w:t>
            </w:r>
          </w:p>
        </w:tc>
        <w:tc>
          <w:tcPr>
            <w:tcW w:w="11453" w:type="dxa"/>
          </w:tcPr>
          <w:p w:rsidR="006B629C" w:rsidRPr="000E665F" w:rsidRDefault="00F17728">
            <w:pPr>
              <w:rPr>
                <w:lang w:val="ru-RU"/>
              </w:rPr>
            </w:pPr>
            <w:r w:rsidRPr="000E665F">
              <w:rPr>
                <w:lang w:val="ru-RU"/>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c>
          <w:tcPr>
            <w:tcW w:w="596" w:type="dxa"/>
          </w:tcPr>
          <w:p w:rsidR="006B629C" w:rsidRPr="000E665F" w:rsidRDefault="006B629C">
            <w:pPr>
              <w:rPr>
                <w:lang w:val="ru-RU"/>
              </w:rPr>
            </w:pPr>
          </w:p>
        </w:tc>
      </w:tr>
      <w:tr w:rsidR="006B629C" w:rsidTr="000E665F">
        <w:tc>
          <w:tcPr>
            <w:tcW w:w="407" w:type="dxa"/>
          </w:tcPr>
          <w:p w:rsidR="006B629C" w:rsidRDefault="00F17728">
            <w:r>
              <w:t>327.</w:t>
            </w:r>
          </w:p>
        </w:tc>
        <w:tc>
          <w:tcPr>
            <w:tcW w:w="11453" w:type="dxa"/>
          </w:tcPr>
          <w:p w:rsidR="006B629C" w:rsidRDefault="00F17728">
            <w:r w:rsidRPr="000E665F">
              <w:rPr>
                <w:lang w:val="ru-RU"/>
              </w:rPr>
              <w:t xml:space="preserve">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w:t>
            </w:r>
            <w:r>
              <w:t xml:space="preserve">(решение Октябрьского районного суда г. Самары от </w:t>
            </w:r>
            <w:r>
              <w:lastRenderedPageBreak/>
              <w:t>04.06.2008).</w:t>
            </w:r>
          </w:p>
        </w:tc>
        <w:tc>
          <w:tcPr>
            <w:tcW w:w="596" w:type="dxa"/>
          </w:tcPr>
          <w:p w:rsidR="006B629C" w:rsidRDefault="006B629C"/>
        </w:tc>
      </w:tr>
      <w:tr w:rsidR="006B629C" w:rsidRPr="000E665F" w:rsidTr="000E665F">
        <w:tc>
          <w:tcPr>
            <w:tcW w:w="407" w:type="dxa"/>
          </w:tcPr>
          <w:p w:rsidR="006B629C" w:rsidRDefault="00F17728">
            <w:r>
              <w:lastRenderedPageBreak/>
              <w:t>328.</w:t>
            </w:r>
          </w:p>
        </w:tc>
        <w:tc>
          <w:tcPr>
            <w:tcW w:w="11453" w:type="dxa"/>
          </w:tcPr>
          <w:p w:rsidR="006B629C" w:rsidRPr="000E665F" w:rsidRDefault="00F17728">
            <w:pPr>
              <w:rPr>
                <w:lang w:val="ru-RU"/>
              </w:rPr>
            </w:pPr>
            <w:r w:rsidRPr="000E665F">
              <w:rPr>
                <w:lang w:val="ru-RU"/>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329.</w:t>
            </w:r>
          </w:p>
        </w:tc>
        <w:tc>
          <w:tcPr>
            <w:tcW w:w="11453" w:type="dxa"/>
          </w:tcPr>
          <w:p w:rsidR="006B629C" w:rsidRPr="000E665F" w:rsidRDefault="00F17728">
            <w:pPr>
              <w:rPr>
                <w:lang w:val="ru-RU"/>
              </w:rPr>
            </w:pPr>
            <w:r w:rsidRPr="000E665F">
              <w:rPr>
                <w:lang w:val="ru-RU"/>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330.</w:t>
            </w:r>
          </w:p>
        </w:tc>
        <w:tc>
          <w:tcPr>
            <w:tcW w:w="11453" w:type="dxa"/>
          </w:tcPr>
          <w:p w:rsidR="006B629C" w:rsidRPr="000E665F" w:rsidRDefault="00F17728">
            <w:pPr>
              <w:rPr>
                <w:lang w:val="ru-RU"/>
              </w:rPr>
            </w:pPr>
            <w:r w:rsidRPr="000E665F">
              <w:rPr>
                <w:lang w:val="ru-RU"/>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331.</w:t>
            </w:r>
          </w:p>
        </w:tc>
        <w:tc>
          <w:tcPr>
            <w:tcW w:w="11453" w:type="dxa"/>
          </w:tcPr>
          <w:p w:rsidR="006B629C" w:rsidRPr="000E665F" w:rsidRDefault="00F17728">
            <w:pPr>
              <w:rPr>
                <w:lang w:val="ru-RU"/>
              </w:rPr>
            </w:pPr>
            <w:r w:rsidRPr="000E665F">
              <w:rPr>
                <w:lang w:val="ru-RU"/>
              </w:rPr>
              <w:t xml:space="preserve">Материалы «Программа движения за деколонизацию Кавказа», размещенные на сайте Информационно – телекоммуникационной сети «Интернет» </w:t>
            </w:r>
            <w:r>
              <w:t>http</w:t>
            </w:r>
            <w:r w:rsidRPr="000E665F">
              <w:rPr>
                <w:lang w:val="ru-RU"/>
              </w:rPr>
              <w:t>://</w:t>
            </w:r>
            <w:r>
              <w:t>www</w:t>
            </w:r>
            <w:r w:rsidRPr="000E665F">
              <w:rPr>
                <w:lang w:val="ru-RU"/>
              </w:rPr>
              <w:t>.</w:t>
            </w:r>
            <w:r>
              <w:t>caucasuslive</w:t>
            </w:r>
            <w:r w:rsidRPr="000E665F">
              <w:rPr>
                <w:lang w:val="ru-RU"/>
              </w:rPr>
              <w:t>.</w:t>
            </w:r>
            <w:r>
              <w:t>org</w:t>
            </w:r>
            <w:r w:rsidRPr="000E665F">
              <w:rPr>
                <w:lang w:val="ru-RU"/>
              </w:rPr>
              <w:t>/ (решение Октябрьского районного суда г. Новосибирска от 24.11.2008).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332.</w:t>
            </w:r>
          </w:p>
        </w:tc>
        <w:tc>
          <w:tcPr>
            <w:tcW w:w="11453" w:type="dxa"/>
          </w:tcPr>
          <w:p w:rsidR="006B629C" w:rsidRPr="000E665F" w:rsidRDefault="00F17728">
            <w:pPr>
              <w:rPr>
                <w:lang w:val="ru-RU"/>
              </w:rPr>
            </w:pPr>
            <w:r w:rsidRPr="000E665F">
              <w:rPr>
                <w:lang w:val="ru-RU"/>
              </w:rPr>
              <w:t xml:space="preserve">Материалы «Декларация движения за деколонизацию Кавказа», размещенные на сайте </w:t>
            </w:r>
            <w:r>
              <w:t>http</w:t>
            </w:r>
            <w:r w:rsidRPr="000E665F">
              <w:rPr>
                <w:lang w:val="ru-RU"/>
              </w:rPr>
              <w:t>://</w:t>
            </w:r>
            <w:r>
              <w:t>www</w:t>
            </w:r>
            <w:r w:rsidRPr="000E665F">
              <w:rPr>
                <w:lang w:val="ru-RU"/>
              </w:rPr>
              <w:t>.</w:t>
            </w:r>
            <w:r>
              <w:t>caucasuslive</w:t>
            </w:r>
            <w:r w:rsidRPr="000E665F">
              <w:rPr>
                <w:lang w:val="ru-RU"/>
              </w:rPr>
              <w:t>.</w:t>
            </w:r>
            <w:r>
              <w:t>org</w:t>
            </w:r>
            <w:r w:rsidRPr="000E665F">
              <w:rPr>
                <w:lang w:val="ru-RU"/>
              </w:rPr>
              <w:t>/ (решение Октябрьского районного суда г. Новосибирска от 24.11.2008).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333.</w:t>
            </w:r>
          </w:p>
        </w:tc>
        <w:tc>
          <w:tcPr>
            <w:tcW w:w="11453" w:type="dxa"/>
          </w:tcPr>
          <w:p w:rsidR="006B629C" w:rsidRPr="000E665F" w:rsidRDefault="00F17728">
            <w:pPr>
              <w:rPr>
                <w:lang w:val="ru-RU"/>
              </w:rPr>
            </w:pPr>
            <w:r w:rsidRPr="000E665F">
              <w:rPr>
                <w:lang w:val="ru-RU"/>
              </w:rPr>
              <w:t xml:space="preserve">Материалы «Сатана там правит бал», размещенные на сайте </w:t>
            </w:r>
            <w:r>
              <w:t>www</w:t>
            </w:r>
            <w:r w:rsidRPr="000E665F">
              <w:rPr>
                <w:lang w:val="ru-RU"/>
              </w:rPr>
              <w:t>.</w:t>
            </w:r>
            <w:r>
              <w:t>chechenpress</w:t>
            </w:r>
            <w:r w:rsidRPr="000E665F">
              <w:rPr>
                <w:lang w:val="ru-RU"/>
              </w:rPr>
              <w:t>.</w:t>
            </w:r>
            <w:r>
              <w:t>info</w:t>
            </w:r>
            <w:r w:rsidRPr="000E665F">
              <w:rPr>
                <w:lang w:val="ru-RU"/>
              </w:rPr>
              <w:t xml:space="preserve">, «Тот, кто погиб, защищая свою землю, является шахидом», размещенные на сайте </w:t>
            </w:r>
            <w:r>
              <w:t>http</w:t>
            </w:r>
            <w:r w:rsidRPr="000E665F">
              <w:rPr>
                <w:lang w:val="ru-RU"/>
              </w:rPr>
              <w:t>://</w:t>
            </w:r>
            <w:r>
              <w:t>www</w:t>
            </w:r>
            <w:r w:rsidRPr="000E665F">
              <w:rPr>
                <w:lang w:val="ru-RU"/>
              </w:rPr>
              <w:t>.</w:t>
            </w:r>
            <w:r>
              <w:t>chechenpress</w:t>
            </w:r>
            <w:r w:rsidRPr="000E665F">
              <w:rPr>
                <w:lang w:val="ru-RU"/>
              </w:rPr>
              <w:t>.</w:t>
            </w:r>
            <w:r>
              <w:t>info</w:t>
            </w:r>
            <w:r w:rsidRPr="000E665F">
              <w:rPr>
                <w:lang w:val="ru-RU"/>
              </w:rPr>
              <w:t>/ (решение Октябрьского районного суда г. Новосибирска от 24.11.2008).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334.</w:t>
            </w:r>
          </w:p>
        </w:tc>
        <w:tc>
          <w:tcPr>
            <w:tcW w:w="11453" w:type="dxa"/>
          </w:tcPr>
          <w:p w:rsidR="006B629C" w:rsidRPr="000E665F" w:rsidRDefault="00F17728">
            <w:pPr>
              <w:rPr>
                <w:lang w:val="ru-RU"/>
              </w:rPr>
            </w:pPr>
            <w:r w:rsidRPr="000E665F">
              <w:rPr>
                <w:lang w:val="ru-RU"/>
              </w:rPr>
              <w:t xml:space="preserve">Материалы «Пресс-релиз Джамаата», размещенные на сайте </w:t>
            </w:r>
            <w:r>
              <w:t>http</w:t>
            </w:r>
            <w:r w:rsidRPr="000E665F">
              <w:rPr>
                <w:lang w:val="ru-RU"/>
              </w:rPr>
              <w:t>://</w:t>
            </w:r>
            <w:r>
              <w:t>www</w:t>
            </w:r>
            <w:r w:rsidRPr="000E665F">
              <w:rPr>
                <w:lang w:val="ru-RU"/>
              </w:rPr>
              <w:t>.</w:t>
            </w:r>
            <w:r>
              <w:t>daymohk</w:t>
            </w:r>
            <w:r w:rsidRPr="000E665F">
              <w:rPr>
                <w:lang w:val="ru-RU"/>
              </w:rPr>
              <w:t>.</w:t>
            </w:r>
            <w:r>
              <w:t>org</w:t>
            </w:r>
            <w:r w:rsidRPr="000E665F">
              <w:rPr>
                <w:lang w:val="ru-RU"/>
              </w:rPr>
              <w:t>/ (решение Октябрьского районного суда г. Новосибирска от 24.11.2008).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335.</w:t>
            </w:r>
          </w:p>
        </w:tc>
        <w:tc>
          <w:tcPr>
            <w:tcW w:w="11453" w:type="dxa"/>
          </w:tcPr>
          <w:p w:rsidR="006B629C" w:rsidRPr="000E665F" w:rsidRDefault="00F17728">
            <w:pPr>
              <w:rPr>
                <w:lang w:val="ru-RU"/>
              </w:rPr>
            </w:pPr>
            <w:r w:rsidRPr="000E665F">
              <w:rPr>
                <w:lang w:val="ru-RU"/>
              </w:rPr>
              <w:t xml:space="preserve">Материалы «Официальное обращение к гражданам Ичкерии», размещенные на сайте </w:t>
            </w:r>
            <w:r>
              <w:t>http</w:t>
            </w:r>
            <w:r w:rsidRPr="000E665F">
              <w:rPr>
                <w:lang w:val="ru-RU"/>
              </w:rPr>
              <w:t>://</w:t>
            </w:r>
            <w:r>
              <w:t>www</w:t>
            </w:r>
            <w:r w:rsidRPr="000E665F">
              <w:rPr>
                <w:lang w:val="ru-RU"/>
              </w:rPr>
              <w:t>.</w:t>
            </w:r>
            <w:r>
              <w:t>imamtv</w:t>
            </w:r>
            <w:r w:rsidRPr="000E665F">
              <w:rPr>
                <w:lang w:val="ru-RU"/>
              </w:rPr>
              <w:t>.</w:t>
            </w:r>
            <w:r>
              <w:t>com</w:t>
            </w:r>
            <w:r w:rsidRPr="000E665F">
              <w:rPr>
                <w:lang w:val="ru-RU"/>
              </w:rPr>
              <w:t>/ (решение Октябрьского районного суда г. Новосибирска от 24.11.2008).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336.</w:t>
            </w:r>
          </w:p>
        </w:tc>
        <w:tc>
          <w:tcPr>
            <w:tcW w:w="11453" w:type="dxa"/>
          </w:tcPr>
          <w:p w:rsidR="006B629C" w:rsidRPr="000E665F" w:rsidRDefault="00F17728">
            <w:pPr>
              <w:rPr>
                <w:lang w:val="ru-RU"/>
              </w:rPr>
            </w:pPr>
            <w:r w:rsidRPr="000E665F">
              <w:rPr>
                <w:lang w:val="ru-RU"/>
              </w:rPr>
              <w:t xml:space="preserve">Материалы «Послание к сражающимся мусульманам Кавказа и угнетенным мусульманам России», размещенные на сайте </w:t>
            </w:r>
            <w:r>
              <w:t>http</w:t>
            </w:r>
            <w:r w:rsidRPr="000E665F">
              <w:rPr>
                <w:lang w:val="ru-RU"/>
              </w:rPr>
              <w:t>://</w:t>
            </w:r>
            <w:r>
              <w:t>www</w:t>
            </w:r>
            <w:r w:rsidRPr="000E665F">
              <w:rPr>
                <w:lang w:val="ru-RU"/>
              </w:rPr>
              <w:t>.</w:t>
            </w:r>
            <w:r>
              <w:t>imamtv</w:t>
            </w:r>
            <w:r w:rsidRPr="000E665F">
              <w:rPr>
                <w:lang w:val="ru-RU"/>
              </w:rPr>
              <w:t>.</w:t>
            </w:r>
            <w:r>
              <w:t>com</w:t>
            </w:r>
            <w:r w:rsidRPr="000E665F">
              <w:rPr>
                <w:lang w:val="ru-RU"/>
              </w:rPr>
              <w:t>/ (решение Октябрьского районного суда г. Новосибирска от 24.11.2008).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337.</w:t>
            </w:r>
          </w:p>
        </w:tc>
        <w:tc>
          <w:tcPr>
            <w:tcW w:w="11453" w:type="dxa"/>
          </w:tcPr>
          <w:p w:rsidR="006B629C" w:rsidRPr="000E665F" w:rsidRDefault="00F17728">
            <w:pPr>
              <w:rPr>
                <w:lang w:val="ru-RU"/>
              </w:rPr>
            </w:pPr>
            <w:r w:rsidRPr="000E665F">
              <w:rPr>
                <w:lang w:val="ru-RU"/>
              </w:rPr>
              <w:t xml:space="preserve">Материалы «Возмездие неминуемо!», размещенные на сайте </w:t>
            </w:r>
            <w:r>
              <w:t>http</w:t>
            </w:r>
            <w:r w:rsidRPr="000E665F">
              <w:rPr>
                <w:lang w:val="ru-RU"/>
              </w:rPr>
              <w:t>://</w:t>
            </w:r>
            <w:r>
              <w:t>www</w:t>
            </w:r>
            <w:r w:rsidRPr="000E665F">
              <w:rPr>
                <w:lang w:val="ru-RU"/>
              </w:rPr>
              <w:t>.</w:t>
            </w:r>
            <w:r>
              <w:t>jamaatshariat</w:t>
            </w:r>
            <w:r w:rsidRPr="000E665F">
              <w:rPr>
                <w:lang w:val="ru-RU"/>
              </w:rPr>
              <w:t>.</w:t>
            </w:r>
            <w:r>
              <w:t>com</w:t>
            </w:r>
            <w:r w:rsidRPr="000E665F">
              <w:rPr>
                <w:lang w:val="ru-RU"/>
              </w:rPr>
              <w:t>/ (решение Октябрьского районного суда г. Новосибирска от 24.11.2008).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338.</w:t>
            </w:r>
          </w:p>
        </w:tc>
        <w:tc>
          <w:tcPr>
            <w:tcW w:w="11453" w:type="dxa"/>
          </w:tcPr>
          <w:p w:rsidR="006B629C" w:rsidRPr="000E665F" w:rsidRDefault="00F17728">
            <w:pPr>
              <w:rPr>
                <w:lang w:val="ru-RU"/>
              </w:rPr>
            </w:pPr>
            <w:r w:rsidRPr="000E665F">
              <w:rPr>
                <w:lang w:val="ru-RU"/>
              </w:rPr>
              <w:t xml:space="preserve">Материалы «Шахада - высшая награда Всевышнего», размещенные на сайте </w:t>
            </w:r>
            <w:r>
              <w:t>http</w:t>
            </w:r>
            <w:r w:rsidRPr="000E665F">
              <w:rPr>
                <w:lang w:val="ru-RU"/>
              </w:rPr>
              <w:t>://</w:t>
            </w:r>
            <w:r>
              <w:t>www</w:t>
            </w:r>
            <w:r w:rsidRPr="000E665F">
              <w:rPr>
                <w:lang w:val="ru-RU"/>
              </w:rPr>
              <w:t>.</w:t>
            </w:r>
            <w:r>
              <w:t>jamaatshariat</w:t>
            </w:r>
            <w:r w:rsidRPr="000E665F">
              <w:rPr>
                <w:lang w:val="ru-RU"/>
              </w:rPr>
              <w:t>.</w:t>
            </w:r>
            <w:r>
              <w:t>com</w:t>
            </w:r>
            <w:r w:rsidRPr="000E665F">
              <w:rPr>
                <w:lang w:val="ru-RU"/>
              </w:rPr>
              <w:t>/ (решение Октябрьского районного суда г. Новосибирска от 24.11.2008).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339.</w:t>
            </w:r>
          </w:p>
        </w:tc>
        <w:tc>
          <w:tcPr>
            <w:tcW w:w="11453" w:type="dxa"/>
          </w:tcPr>
          <w:p w:rsidR="006B629C" w:rsidRPr="000E665F" w:rsidRDefault="00F17728">
            <w:pPr>
              <w:rPr>
                <w:lang w:val="ru-RU"/>
              </w:rPr>
            </w:pPr>
            <w:r w:rsidRPr="000E665F">
              <w:rPr>
                <w:lang w:val="ru-RU"/>
              </w:rPr>
              <w:t xml:space="preserve">Материалы «На Кавказе есть единственная легитимная власть», размещенные на сайте </w:t>
            </w:r>
            <w:r>
              <w:t>http</w:t>
            </w:r>
            <w:r w:rsidRPr="000E665F">
              <w:rPr>
                <w:lang w:val="ru-RU"/>
              </w:rPr>
              <w:t>://</w:t>
            </w:r>
            <w:r>
              <w:t>www</w:t>
            </w:r>
            <w:r w:rsidRPr="000E665F">
              <w:rPr>
                <w:lang w:val="ru-RU"/>
              </w:rPr>
              <w:t>.</w:t>
            </w:r>
            <w:r>
              <w:t>kavkazcenter</w:t>
            </w:r>
            <w:r w:rsidRPr="000E665F">
              <w:rPr>
                <w:lang w:val="ru-RU"/>
              </w:rPr>
              <w:t>.</w:t>
            </w:r>
            <w:r>
              <w:t>com</w:t>
            </w:r>
            <w:r w:rsidRPr="000E665F">
              <w:rPr>
                <w:lang w:val="ru-RU"/>
              </w:rPr>
              <w:t>/ (решение Октябрьского районного суда г. Новосибирска от 24.11.2008).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340.</w:t>
            </w:r>
          </w:p>
        </w:tc>
        <w:tc>
          <w:tcPr>
            <w:tcW w:w="11453" w:type="dxa"/>
          </w:tcPr>
          <w:p w:rsidR="006B629C" w:rsidRPr="000E665F" w:rsidRDefault="00F17728">
            <w:pPr>
              <w:rPr>
                <w:lang w:val="ru-RU"/>
              </w:rPr>
            </w:pPr>
            <w:r w:rsidRPr="000E665F">
              <w:rPr>
                <w:lang w:val="ru-RU"/>
              </w:rPr>
              <w:t xml:space="preserve">Материалы «У нас большие планы, но все в руках всевышнего Аллаха (с.т.)», размещенные на сайте </w:t>
            </w:r>
            <w:r>
              <w:t>http</w:t>
            </w:r>
            <w:r w:rsidRPr="000E665F">
              <w:rPr>
                <w:lang w:val="ru-RU"/>
              </w:rPr>
              <w:t>://</w:t>
            </w:r>
            <w:r>
              <w:t>www</w:t>
            </w:r>
            <w:r w:rsidRPr="000E665F">
              <w:rPr>
                <w:lang w:val="ru-RU"/>
              </w:rPr>
              <w:t>.</w:t>
            </w:r>
            <w:r>
              <w:t>kavkazcenter</w:t>
            </w:r>
            <w:r w:rsidRPr="000E665F">
              <w:rPr>
                <w:lang w:val="ru-RU"/>
              </w:rPr>
              <w:t>.</w:t>
            </w:r>
            <w:r>
              <w:t>com</w:t>
            </w:r>
            <w:r w:rsidRPr="000E665F">
              <w:rPr>
                <w:lang w:val="ru-RU"/>
              </w:rPr>
              <w:t>/ (решение Октябрьского районного суда г. Новосибирска от 24.11.2008).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341.</w:t>
            </w:r>
          </w:p>
        </w:tc>
        <w:tc>
          <w:tcPr>
            <w:tcW w:w="11453" w:type="dxa"/>
          </w:tcPr>
          <w:p w:rsidR="006B629C" w:rsidRPr="000E665F" w:rsidRDefault="00F17728">
            <w:pPr>
              <w:rPr>
                <w:lang w:val="ru-RU"/>
              </w:rPr>
            </w:pPr>
            <w:r w:rsidRPr="000E665F">
              <w:rPr>
                <w:lang w:val="ru-RU"/>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342.</w:t>
            </w:r>
          </w:p>
        </w:tc>
        <w:tc>
          <w:tcPr>
            <w:tcW w:w="11453" w:type="dxa"/>
          </w:tcPr>
          <w:p w:rsidR="006B629C" w:rsidRPr="000E665F" w:rsidRDefault="00F17728">
            <w:pPr>
              <w:rPr>
                <w:lang w:val="ru-RU"/>
              </w:rPr>
            </w:pPr>
            <w:r w:rsidRPr="000E665F">
              <w:rPr>
                <w:lang w:val="ru-RU"/>
              </w:rPr>
              <w:t>Журнал революционных коллективистов «Пролетарская революция», № 1, осень 2001 г. (решения Кировского районного суда г. Уфы от 12.11.2008).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343.</w:t>
            </w:r>
          </w:p>
        </w:tc>
        <w:tc>
          <w:tcPr>
            <w:tcW w:w="11453" w:type="dxa"/>
          </w:tcPr>
          <w:p w:rsidR="006B629C" w:rsidRPr="000E665F" w:rsidRDefault="00F17728">
            <w:pPr>
              <w:rPr>
                <w:lang w:val="ru-RU"/>
              </w:rPr>
            </w:pPr>
            <w:r w:rsidRPr="000E665F">
              <w:rPr>
                <w:lang w:val="ru-RU"/>
              </w:rPr>
              <w:t>Журнал революционных коллективистов «Пролетарская революция», № 2, весна 2002 г. (решения Кировского районного суда г. Уфы от 12.11.2008).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344.</w:t>
            </w:r>
          </w:p>
        </w:tc>
        <w:tc>
          <w:tcPr>
            <w:tcW w:w="11453" w:type="dxa"/>
          </w:tcPr>
          <w:p w:rsidR="006B629C" w:rsidRPr="000E665F" w:rsidRDefault="00F17728">
            <w:pPr>
              <w:rPr>
                <w:lang w:val="ru-RU"/>
              </w:rPr>
            </w:pPr>
            <w:r w:rsidRPr="000E665F">
              <w:rPr>
                <w:lang w:val="ru-RU"/>
              </w:rPr>
              <w:t>Журнал революционных коллективистов «Пролетарская революция», № 3, весна 2002 г. (решения Кировского районного суда г. Уфы от 12.11.2008).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345.</w:t>
            </w:r>
          </w:p>
        </w:tc>
        <w:tc>
          <w:tcPr>
            <w:tcW w:w="11453" w:type="dxa"/>
          </w:tcPr>
          <w:p w:rsidR="006B629C" w:rsidRPr="000E665F" w:rsidRDefault="00F17728">
            <w:pPr>
              <w:rPr>
                <w:lang w:val="ru-RU"/>
              </w:rPr>
            </w:pPr>
            <w:r w:rsidRPr="000E665F">
              <w:rPr>
                <w:lang w:val="ru-RU"/>
              </w:rPr>
              <w:t>Журнал революционных коллективистов «Пролетарская революция», № 4, осень 2002 г. (решения Кировского районного суда г. Уфы от 12.11.2008).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346.</w:t>
            </w:r>
          </w:p>
        </w:tc>
        <w:tc>
          <w:tcPr>
            <w:tcW w:w="11453" w:type="dxa"/>
          </w:tcPr>
          <w:p w:rsidR="006B629C" w:rsidRPr="000E665F" w:rsidRDefault="00F17728">
            <w:pPr>
              <w:rPr>
                <w:lang w:val="ru-RU"/>
              </w:rPr>
            </w:pPr>
            <w:r w:rsidRPr="000E665F">
              <w:rPr>
                <w:lang w:val="ru-RU"/>
              </w:rPr>
              <w:t>Журнал революционных коллективистов «Пролетарская революция», № 5, декабрь 2002 г. (решения Кировского районного суда г. Уфы от 12.11.2008).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347.</w:t>
            </w:r>
          </w:p>
        </w:tc>
        <w:tc>
          <w:tcPr>
            <w:tcW w:w="11453" w:type="dxa"/>
          </w:tcPr>
          <w:p w:rsidR="006B629C" w:rsidRPr="000E665F" w:rsidRDefault="00F17728">
            <w:pPr>
              <w:rPr>
                <w:lang w:val="ru-RU"/>
              </w:rPr>
            </w:pPr>
            <w:r w:rsidRPr="000E665F">
              <w:rPr>
                <w:lang w:val="ru-RU"/>
              </w:rPr>
              <w:t>Журнал революционных коллективистов «Пролетарская революция», № 6 (ч. 1), май 2004 г. (решения Кировского районного суда г. Уфы от 12.11.2008).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348.</w:t>
            </w:r>
          </w:p>
        </w:tc>
        <w:tc>
          <w:tcPr>
            <w:tcW w:w="11453" w:type="dxa"/>
          </w:tcPr>
          <w:p w:rsidR="006B629C" w:rsidRPr="000E665F" w:rsidRDefault="00F17728">
            <w:pPr>
              <w:rPr>
                <w:lang w:val="ru-RU"/>
              </w:rPr>
            </w:pPr>
            <w:r w:rsidRPr="000E665F">
              <w:rPr>
                <w:lang w:val="ru-RU"/>
              </w:rPr>
              <w:t>Журнал революционных коллективистов «Пролетарская революция», № 6 (ч. 2), июнь 2004 г. (решения Кировского районного суда г. Уфы от 12.11.2008).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349.</w:t>
            </w:r>
          </w:p>
        </w:tc>
        <w:tc>
          <w:tcPr>
            <w:tcW w:w="11453" w:type="dxa"/>
          </w:tcPr>
          <w:p w:rsidR="006B629C" w:rsidRPr="000E665F" w:rsidRDefault="00F17728">
            <w:pPr>
              <w:rPr>
                <w:lang w:val="ru-RU"/>
              </w:rPr>
            </w:pPr>
            <w:r w:rsidRPr="000E665F">
              <w:rPr>
                <w:lang w:val="ru-RU"/>
              </w:rPr>
              <w:t>Журнал революционных коллективистов «Пролетарская революция», спецвыпуск, ноябрь 2003 г. (решения Кировского районного суда г. Уфы от 12.11.2008).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350.</w:t>
            </w:r>
          </w:p>
        </w:tc>
        <w:tc>
          <w:tcPr>
            <w:tcW w:w="11453" w:type="dxa"/>
          </w:tcPr>
          <w:p w:rsidR="006B629C" w:rsidRPr="000E665F" w:rsidRDefault="00F17728">
            <w:pPr>
              <w:rPr>
                <w:lang w:val="ru-RU"/>
              </w:rPr>
            </w:pPr>
            <w:r w:rsidRPr="000E665F">
              <w:rPr>
                <w:lang w:val="ru-RU"/>
              </w:rPr>
              <w:t>Статья «Речь Раввина», опубликованная 25.03.2004 в газете «Алекс-Информ» (решение Октябрьского районного суда г. Самары от 05.06.2008).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351.</w:t>
            </w:r>
          </w:p>
        </w:tc>
        <w:tc>
          <w:tcPr>
            <w:tcW w:w="11453" w:type="dxa"/>
          </w:tcPr>
          <w:p w:rsidR="006B629C" w:rsidRPr="000E665F" w:rsidRDefault="00F17728">
            <w:pPr>
              <w:rPr>
                <w:lang w:val="ru-RU"/>
              </w:rPr>
            </w:pPr>
            <w:r w:rsidRPr="000E665F">
              <w:rPr>
                <w:lang w:val="ru-RU"/>
              </w:rPr>
              <w:t>Материал «Чеченские моджахеды провели новую серию боевых операций», размещенный на сайте телекоммуникационной сети «Интернет» «</w:t>
            </w:r>
            <w:r>
              <w:t>www</w:t>
            </w:r>
            <w:r w:rsidRPr="000E665F">
              <w:rPr>
                <w:lang w:val="ru-RU"/>
              </w:rPr>
              <w:t>.</w:t>
            </w:r>
            <w:r>
              <w:t>Kavkazcenter</w:t>
            </w:r>
            <w:r w:rsidRPr="000E665F">
              <w:rPr>
                <w:lang w:val="ru-RU"/>
              </w:rPr>
              <w:t>.</w:t>
            </w:r>
            <w:r>
              <w:t>com</w:t>
            </w:r>
            <w:r w:rsidRPr="000E665F">
              <w:rPr>
                <w:lang w:val="ru-RU"/>
              </w:rPr>
              <w:t>» (решение Советского районного суда г. Новосибирска от 23.06.2008).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352.</w:t>
            </w:r>
          </w:p>
        </w:tc>
        <w:tc>
          <w:tcPr>
            <w:tcW w:w="11453" w:type="dxa"/>
          </w:tcPr>
          <w:p w:rsidR="006B629C" w:rsidRPr="000E665F" w:rsidRDefault="00F17728">
            <w:pPr>
              <w:rPr>
                <w:lang w:val="ru-RU"/>
              </w:rPr>
            </w:pPr>
            <w:r w:rsidRPr="000E665F">
              <w:rPr>
                <w:lang w:val="ru-RU"/>
              </w:rPr>
              <w:t>Материал «Пресс-релиз Министерства Информации и Печати ЧРИ № 33», размещенный на сайте телекоммуникационной сети «Интернет» «</w:t>
            </w:r>
            <w:r>
              <w:t>www</w:t>
            </w:r>
            <w:r w:rsidRPr="000E665F">
              <w:rPr>
                <w:lang w:val="ru-RU"/>
              </w:rPr>
              <w:t>.</w:t>
            </w:r>
            <w:r>
              <w:t>Kavkazcenter</w:t>
            </w:r>
            <w:r w:rsidRPr="000E665F">
              <w:rPr>
                <w:lang w:val="ru-RU"/>
              </w:rPr>
              <w:t>.</w:t>
            </w:r>
            <w:r>
              <w:t>com</w:t>
            </w:r>
            <w:r w:rsidRPr="000E665F">
              <w:rPr>
                <w:lang w:val="ru-RU"/>
              </w:rPr>
              <w:t>» (решение Советского районного суда г. Новосибирска от 23.06.2008).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353.</w:t>
            </w:r>
          </w:p>
        </w:tc>
        <w:tc>
          <w:tcPr>
            <w:tcW w:w="11453" w:type="dxa"/>
          </w:tcPr>
          <w:p w:rsidR="006B629C" w:rsidRPr="000E665F" w:rsidRDefault="00F17728">
            <w:pPr>
              <w:rPr>
                <w:lang w:val="ru-RU"/>
              </w:rPr>
            </w:pPr>
            <w:r w:rsidRPr="000E665F">
              <w:rPr>
                <w:lang w:val="ru-RU"/>
              </w:rPr>
              <w:t>Материал «Полюбить сражение и не искать мира», размещенный на сайте телекоммуникационной сети «Интернет» «</w:t>
            </w:r>
            <w:r>
              <w:t>www</w:t>
            </w:r>
            <w:r w:rsidRPr="000E665F">
              <w:rPr>
                <w:lang w:val="ru-RU"/>
              </w:rPr>
              <w:t>.</w:t>
            </w:r>
            <w:r>
              <w:t>Kavkazcenter</w:t>
            </w:r>
            <w:r w:rsidRPr="000E665F">
              <w:rPr>
                <w:lang w:val="ru-RU"/>
              </w:rPr>
              <w:t>.</w:t>
            </w:r>
            <w:r>
              <w:t>com</w:t>
            </w:r>
            <w:r w:rsidRPr="000E665F">
              <w:rPr>
                <w:lang w:val="ru-RU"/>
              </w:rPr>
              <w:t>» (решение Советского районного суда г. Новосибирска от 23.06.2008).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354.</w:t>
            </w:r>
          </w:p>
        </w:tc>
        <w:tc>
          <w:tcPr>
            <w:tcW w:w="11453" w:type="dxa"/>
          </w:tcPr>
          <w:p w:rsidR="006B629C" w:rsidRPr="000E665F" w:rsidRDefault="00F17728">
            <w:pPr>
              <w:rPr>
                <w:lang w:val="ru-RU"/>
              </w:rPr>
            </w:pPr>
            <w:r w:rsidRPr="000E665F">
              <w:rPr>
                <w:lang w:val="ru-RU"/>
              </w:rPr>
              <w:t>Материал «Амир Сейфулла: «Кто сомневается – пусть убоится Аллаха», размещенный на сайте телекоммуникационной сети «Интернет» «</w:t>
            </w:r>
            <w:r>
              <w:t>www</w:t>
            </w:r>
            <w:r w:rsidRPr="000E665F">
              <w:rPr>
                <w:lang w:val="ru-RU"/>
              </w:rPr>
              <w:t>.</w:t>
            </w:r>
            <w:r>
              <w:t>Kavkazcenter</w:t>
            </w:r>
            <w:r w:rsidRPr="000E665F">
              <w:rPr>
                <w:lang w:val="ru-RU"/>
              </w:rPr>
              <w:t>.</w:t>
            </w:r>
            <w:r>
              <w:t>com</w:t>
            </w:r>
            <w:r w:rsidRPr="000E665F">
              <w:rPr>
                <w:lang w:val="ru-RU"/>
              </w:rPr>
              <w:t>» (решение Советского районного суда г. Новосибирска от 23.06.2008).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355.</w:t>
            </w:r>
          </w:p>
        </w:tc>
        <w:tc>
          <w:tcPr>
            <w:tcW w:w="11453" w:type="dxa"/>
          </w:tcPr>
          <w:p w:rsidR="006B629C" w:rsidRPr="000E665F" w:rsidRDefault="00F17728">
            <w:pPr>
              <w:rPr>
                <w:lang w:val="ru-RU"/>
              </w:rPr>
            </w:pPr>
            <w:r w:rsidRPr="000E665F">
              <w:rPr>
                <w:lang w:val="ru-RU"/>
              </w:rPr>
              <w:t>Материал «Мы террористы для них, они террористы для нас», размещенный на сайте телекоммуникационной сети «Интернет» «</w:t>
            </w:r>
            <w:r>
              <w:t>www</w:t>
            </w:r>
            <w:r w:rsidRPr="000E665F">
              <w:rPr>
                <w:lang w:val="ru-RU"/>
              </w:rPr>
              <w:t>.</w:t>
            </w:r>
            <w:r>
              <w:t>Kavkazcenter</w:t>
            </w:r>
            <w:r w:rsidRPr="000E665F">
              <w:rPr>
                <w:lang w:val="ru-RU"/>
              </w:rPr>
              <w:t>.</w:t>
            </w:r>
            <w:r>
              <w:t>com</w:t>
            </w:r>
            <w:r w:rsidRPr="000E665F">
              <w:rPr>
                <w:lang w:val="ru-RU"/>
              </w:rPr>
              <w:t>» (решение Советского районного суда г. Новосибирска от 23.06.2008).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356.</w:t>
            </w:r>
          </w:p>
        </w:tc>
        <w:tc>
          <w:tcPr>
            <w:tcW w:w="11453" w:type="dxa"/>
          </w:tcPr>
          <w:p w:rsidR="006B629C" w:rsidRPr="000E665F" w:rsidRDefault="00F17728">
            <w:pPr>
              <w:rPr>
                <w:lang w:val="ru-RU"/>
              </w:rPr>
            </w:pPr>
            <w:r w:rsidRPr="000E665F">
              <w:rPr>
                <w:lang w:val="ru-RU"/>
              </w:rPr>
              <w:t>Материал «Обращение к народам-участникам освободительного движения», размещенный на сайте телекоммуникационной сети «Интернет» «</w:t>
            </w:r>
            <w:r>
              <w:t>www</w:t>
            </w:r>
            <w:r w:rsidRPr="000E665F">
              <w:rPr>
                <w:lang w:val="ru-RU"/>
              </w:rPr>
              <w:t>.</w:t>
            </w:r>
            <w:r>
              <w:t>Chechenpress</w:t>
            </w:r>
            <w:r w:rsidRPr="000E665F">
              <w:rPr>
                <w:lang w:val="ru-RU"/>
              </w:rPr>
              <w:t>.</w:t>
            </w:r>
            <w:r>
              <w:t>org</w:t>
            </w:r>
            <w:r w:rsidRPr="000E665F">
              <w:rPr>
                <w:lang w:val="ru-RU"/>
              </w:rPr>
              <w:t>» (решение Советского районного суда г. Новосибирска от 23.06.2008).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357.</w:t>
            </w:r>
          </w:p>
        </w:tc>
        <w:tc>
          <w:tcPr>
            <w:tcW w:w="11453" w:type="dxa"/>
          </w:tcPr>
          <w:p w:rsidR="006B629C" w:rsidRPr="000E665F" w:rsidRDefault="00F17728">
            <w:pPr>
              <w:rPr>
                <w:lang w:val="ru-RU"/>
              </w:rPr>
            </w:pPr>
            <w:r w:rsidRPr="000E665F">
              <w:rPr>
                <w:lang w:val="ru-RU"/>
              </w:rPr>
              <w:t>Материал «Обращение к народам колониальной российской империи», размещенный на сайте телекоммуникационной сети «Интернет» «</w:t>
            </w:r>
            <w:r>
              <w:t>www</w:t>
            </w:r>
            <w:r w:rsidRPr="000E665F">
              <w:rPr>
                <w:lang w:val="ru-RU"/>
              </w:rPr>
              <w:t>.</w:t>
            </w:r>
            <w:r>
              <w:t>Chechenpress</w:t>
            </w:r>
            <w:r w:rsidRPr="000E665F">
              <w:rPr>
                <w:lang w:val="ru-RU"/>
              </w:rPr>
              <w:t>.</w:t>
            </w:r>
            <w:r>
              <w:t>org</w:t>
            </w:r>
            <w:r w:rsidRPr="000E665F">
              <w:rPr>
                <w:lang w:val="ru-RU"/>
              </w:rPr>
              <w:t>» (решение Советского районного суда г. Новосибирска от 23.06.2008).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358.</w:t>
            </w:r>
          </w:p>
        </w:tc>
        <w:tc>
          <w:tcPr>
            <w:tcW w:w="11453" w:type="dxa"/>
          </w:tcPr>
          <w:p w:rsidR="006B629C" w:rsidRPr="000E665F" w:rsidRDefault="00F17728">
            <w:pPr>
              <w:rPr>
                <w:lang w:val="ru-RU"/>
              </w:rPr>
            </w:pPr>
            <w:r w:rsidRPr="000E665F">
              <w:rPr>
                <w:lang w:val="ru-RU"/>
              </w:rPr>
              <w:t>Материал «Заговор воинствующего христианского фашизма» размещенный на сайте телекоммуникационной сети «Интернет» «</w:t>
            </w:r>
            <w:r>
              <w:t>www</w:t>
            </w:r>
            <w:r w:rsidRPr="000E665F">
              <w:rPr>
                <w:lang w:val="ru-RU"/>
              </w:rPr>
              <w:t>.</w:t>
            </w:r>
            <w:r>
              <w:t>Daymohk</w:t>
            </w:r>
            <w:r w:rsidRPr="000E665F">
              <w:rPr>
                <w:lang w:val="ru-RU"/>
              </w:rPr>
              <w:t>.</w:t>
            </w:r>
            <w:r>
              <w:t>ru</w:t>
            </w:r>
            <w:r w:rsidRPr="000E665F">
              <w:rPr>
                <w:lang w:val="ru-RU"/>
              </w:rPr>
              <w:t>» (решение Советского районного суда г. Новосибирска от 23.06.2008).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359.</w:t>
            </w:r>
          </w:p>
        </w:tc>
        <w:tc>
          <w:tcPr>
            <w:tcW w:w="11453" w:type="dxa"/>
          </w:tcPr>
          <w:p w:rsidR="006B629C" w:rsidRPr="000E665F" w:rsidRDefault="00F17728">
            <w:pPr>
              <w:rPr>
                <w:lang w:val="ru-RU"/>
              </w:rPr>
            </w:pPr>
            <w:r w:rsidRPr="000E665F">
              <w:rPr>
                <w:lang w:val="ru-RU"/>
              </w:rPr>
              <w:t>Материал «Кавказ на подъеме», размещенный на сайте телекоммуникационной сети «Интернет» «</w:t>
            </w:r>
            <w:r>
              <w:t>www</w:t>
            </w:r>
            <w:r w:rsidRPr="000E665F">
              <w:rPr>
                <w:lang w:val="ru-RU"/>
              </w:rPr>
              <w:t>.</w:t>
            </w:r>
            <w:r>
              <w:t>Daymohk</w:t>
            </w:r>
            <w:r w:rsidRPr="000E665F">
              <w:rPr>
                <w:lang w:val="ru-RU"/>
              </w:rPr>
              <w:t>.</w:t>
            </w:r>
            <w:r>
              <w:t>ru</w:t>
            </w:r>
            <w:r w:rsidRPr="000E665F">
              <w:rPr>
                <w:lang w:val="ru-RU"/>
              </w:rPr>
              <w:t>» (решение Советского районного суда г. Новосибирска от 23.06.2008).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360.</w:t>
            </w:r>
          </w:p>
        </w:tc>
        <w:tc>
          <w:tcPr>
            <w:tcW w:w="11453" w:type="dxa"/>
          </w:tcPr>
          <w:p w:rsidR="006B629C" w:rsidRPr="000E665F" w:rsidRDefault="00F17728">
            <w:pPr>
              <w:rPr>
                <w:lang w:val="ru-RU"/>
              </w:rPr>
            </w:pPr>
            <w:r w:rsidRPr="000E665F">
              <w:rPr>
                <w:lang w:val="ru-RU"/>
              </w:rPr>
              <w:t>Материал «Пресс-релиз Министерства Информации и печати ЧРИ», размещенный на сайте телекоммуникационной сети «Интернет» «</w:t>
            </w:r>
            <w:r>
              <w:t>www</w:t>
            </w:r>
            <w:r w:rsidRPr="000E665F">
              <w:rPr>
                <w:lang w:val="ru-RU"/>
              </w:rPr>
              <w:t>.</w:t>
            </w:r>
            <w:r>
              <w:t>Daymohk</w:t>
            </w:r>
            <w:r w:rsidRPr="000E665F">
              <w:rPr>
                <w:lang w:val="ru-RU"/>
              </w:rPr>
              <w:t>.</w:t>
            </w:r>
            <w:r>
              <w:t>ru</w:t>
            </w:r>
            <w:r w:rsidRPr="000E665F">
              <w:rPr>
                <w:lang w:val="ru-RU"/>
              </w:rPr>
              <w:t>» (решение Советского районного суда г. Новосибирска от 23.06.2008).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361.</w:t>
            </w:r>
          </w:p>
        </w:tc>
        <w:tc>
          <w:tcPr>
            <w:tcW w:w="11453" w:type="dxa"/>
          </w:tcPr>
          <w:p w:rsidR="006B629C" w:rsidRPr="000E665F" w:rsidRDefault="00F17728">
            <w:pPr>
              <w:rPr>
                <w:lang w:val="ru-RU"/>
              </w:rPr>
            </w:pPr>
            <w:r w:rsidRPr="000E665F">
              <w:rPr>
                <w:lang w:val="ru-RU"/>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t>
            </w:r>
            <w:r>
              <w:t>www</w:t>
            </w:r>
            <w:r w:rsidRPr="000E665F">
              <w:rPr>
                <w:lang w:val="ru-RU"/>
              </w:rPr>
              <w:t>.</w:t>
            </w:r>
            <w:r>
              <w:t>Camagat</w:t>
            </w:r>
            <w:r w:rsidRPr="000E665F">
              <w:rPr>
                <w:lang w:val="ru-RU"/>
              </w:rPr>
              <w:t>.</w:t>
            </w:r>
            <w:r>
              <w:t>com</w:t>
            </w:r>
            <w:r w:rsidRPr="000E665F">
              <w:rPr>
                <w:lang w:val="ru-RU"/>
              </w:rPr>
              <w:t>» (решение Советского районного суда г. Новосибирска от 23.06.2008).</w:t>
            </w:r>
          </w:p>
        </w:tc>
        <w:tc>
          <w:tcPr>
            <w:tcW w:w="596" w:type="dxa"/>
          </w:tcPr>
          <w:p w:rsidR="006B629C" w:rsidRPr="000E665F" w:rsidRDefault="006B629C">
            <w:pPr>
              <w:rPr>
                <w:lang w:val="ru-RU"/>
              </w:rPr>
            </w:pPr>
          </w:p>
        </w:tc>
      </w:tr>
      <w:tr w:rsidR="006B629C" w:rsidTr="000E665F">
        <w:tc>
          <w:tcPr>
            <w:tcW w:w="407" w:type="dxa"/>
          </w:tcPr>
          <w:p w:rsidR="006B629C" w:rsidRDefault="00F17728">
            <w:r>
              <w:lastRenderedPageBreak/>
              <w:t>362.</w:t>
            </w:r>
          </w:p>
        </w:tc>
        <w:tc>
          <w:tcPr>
            <w:tcW w:w="11453" w:type="dxa"/>
          </w:tcPr>
          <w:p w:rsidR="006B629C" w:rsidRDefault="00F17728">
            <w:r>
              <w:t>Материал исключен из списка.</w:t>
            </w:r>
          </w:p>
        </w:tc>
        <w:tc>
          <w:tcPr>
            <w:tcW w:w="596" w:type="dxa"/>
          </w:tcPr>
          <w:p w:rsidR="006B629C" w:rsidRDefault="006B629C"/>
        </w:tc>
      </w:tr>
      <w:tr w:rsidR="006B629C" w:rsidTr="000E665F">
        <w:tc>
          <w:tcPr>
            <w:tcW w:w="407" w:type="dxa"/>
          </w:tcPr>
          <w:p w:rsidR="006B629C" w:rsidRDefault="00F17728">
            <w:r>
              <w:t>363.</w:t>
            </w:r>
          </w:p>
        </w:tc>
        <w:tc>
          <w:tcPr>
            <w:tcW w:w="11453" w:type="dxa"/>
          </w:tcPr>
          <w:p w:rsidR="006B629C" w:rsidRDefault="00F17728">
            <w:r>
              <w:t>Материал исключен из списка.</w:t>
            </w:r>
          </w:p>
        </w:tc>
        <w:tc>
          <w:tcPr>
            <w:tcW w:w="596" w:type="dxa"/>
          </w:tcPr>
          <w:p w:rsidR="006B629C" w:rsidRDefault="006B629C"/>
        </w:tc>
      </w:tr>
      <w:tr w:rsidR="006B629C" w:rsidTr="000E665F">
        <w:tc>
          <w:tcPr>
            <w:tcW w:w="407" w:type="dxa"/>
          </w:tcPr>
          <w:p w:rsidR="006B629C" w:rsidRDefault="00F17728">
            <w:r>
              <w:t>364.</w:t>
            </w:r>
          </w:p>
        </w:tc>
        <w:tc>
          <w:tcPr>
            <w:tcW w:w="11453" w:type="dxa"/>
          </w:tcPr>
          <w:p w:rsidR="006B629C" w:rsidRDefault="00F17728">
            <w:r>
              <w:t>Материал исключен из списка.</w:t>
            </w:r>
          </w:p>
        </w:tc>
        <w:tc>
          <w:tcPr>
            <w:tcW w:w="596" w:type="dxa"/>
          </w:tcPr>
          <w:p w:rsidR="006B629C" w:rsidRDefault="006B629C"/>
        </w:tc>
      </w:tr>
      <w:tr w:rsidR="006B629C" w:rsidRPr="000E665F" w:rsidTr="000E665F">
        <w:tc>
          <w:tcPr>
            <w:tcW w:w="407" w:type="dxa"/>
          </w:tcPr>
          <w:p w:rsidR="006B629C" w:rsidRDefault="00F17728">
            <w:r>
              <w:t>365.</w:t>
            </w:r>
          </w:p>
        </w:tc>
        <w:tc>
          <w:tcPr>
            <w:tcW w:w="11453" w:type="dxa"/>
          </w:tcPr>
          <w:p w:rsidR="006B629C" w:rsidRPr="000E665F" w:rsidRDefault="00F17728">
            <w:pPr>
              <w:rPr>
                <w:lang w:val="ru-RU"/>
              </w:rPr>
            </w:pPr>
            <w:r w:rsidRPr="000E665F">
              <w:rPr>
                <w:lang w:val="ru-RU"/>
              </w:rPr>
              <w:t xml:space="preserve">Интернет-ресурс </w:t>
            </w:r>
            <w:r>
              <w:t>http</w:t>
            </w:r>
            <w:r w:rsidRPr="000E665F">
              <w:rPr>
                <w:lang w:val="ru-RU"/>
              </w:rPr>
              <w:t>://</w:t>
            </w:r>
            <w:r>
              <w:t>www</w:t>
            </w:r>
            <w:r w:rsidRPr="000E665F">
              <w:rPr>
                <w:lang w:val="ru-RU"/>
              </w:rPr>
              <w:t>.</w:t>
            </w:r>
            <w:r>
              <w:t>fank</w:t>
            </w:r>
            <w:r w:rsidRPr="000E665F">
              <w:rPr>
                <w:lang w:val="ru-RU"/>
              </w:rPr>
              <w:t>.</w:t>
            </w:r>
            <w:r>
              <w:t>ru</w:t>
            </w:r>
            <w:r w:rsidRPr="000E665F">
              <w:rPr>
                <w:lang w:val="ru-RU"/>
              </w:rPr>
              <w:t>/ и содержащиеся на нем информационные материалы (решение Самарского районного суда г. Самары от 16.01.2009).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366.</w:t>
            </w:r>
          </w:p>
        </w:tc>
        <w:tc>
          <w:tcPr>
            <w:tcW w:w="11453" w:type="dxa"/>
          </w:tcPr>
          <w:p w:rsidR="006B629C" w:rsidRPr="000E665F" w:rsidRDefault="00F17728">
            <w:pPr>
              <w:rPr>
                <w:lang w:val="ru-RU"/>
              </w:rPr>
            </w:pPr>
            <w:r w:rsidRPr="000E665F">
              <w:rPr>
                <w:lang w:val="ru-RU"/>
              </w:rPr>
              <w:t xml:space="preserve">Публикация «Путин продолжает убивать», размещенная 01.04.2007 на сайте сети Интернет </w:t>
            </w:r>
            <w:r>
              <w:t>http</w:t>
            </w:r>
            <w:r w:rsidRPr="000E665F">
              <w:rPr>
                <w:lang w:val="ru-RU"/>
              </w:rPr>
              <w:t>://</w:t>
            </w:r>
            <w:r>
              <w:t>www</w:t>
            </w:r>
            <w:r w:rsidRPr="000E665F">
              <w:rPr>
                <w:lang w:val="ru-RU"/>
              </w:rPr>
              <w:t>.</w:t>
            </w:r>
            <w:r>
              <w:t>kavkazcenter</w:t>
            </w:r>
            <w:r w:rsidRPr="000E665F">
              <w:rPr>
                <w:lang w:val="ru-RU"/>
              </w:rPr>
              <w:t>.</w:t>
            </w:r>
            <w:r>
              <w:t>com</w:t>
            </w:r>
            <w:r w:rsidRPr="000E665F">
              <w:rPr>
                <w:lang w:val="ru-RU"/>
              </w:rPr>
              <w:t xml:space="preserve">/ (другие названия </w:t>
            </w:r>
            <w:r>
              <w:t>http</w:t>
            </w:r>
            <w:r w:rsidRPr="000E665F">
              <w:rPr>
                <w:lang w:val="ru-RU"/>
              </w:rPr>
              <w:t>://</w:t>
            </w:r>
            <w:r>
              <w:t>www</w:t>
            </w:r>
            <w:r w:rsidRPr="000E665F">
              <w:rPr>
                <w:lang w:val="ru-RU"/>
              </w:rPr>
              <w:t>.</w:t>
            </w:r>
            <w:r>
              <w:t>kavkazcenter</w:t>
            </w:r>
            <w:r w:rsidRPr="000E665F">
              <w:rPr>
                <w:lang w:val="ru-RU"/>
              </w:rPr>
              <w:t>.</w:t>
            </w:r>
            <w:r>
              <w:t>net</w:t>
            </w:r>
            <w:r w:rsidRPr="000E665F">
              <w:rPr>
                <w:lang w:val="ru-RU"/>
              </w:rPr>
              <w:t xml:space="preserve">/, </w:t>
            </w:r>
            <w:r>
              <w:t>http</w:t>
            </w:r>
            <w:r w:rsidRPr="000E665F">
              <w:rPr>
                <w:lang w:val="ru-RU"/>
              </w:rPr>
              <w:t>://</w:t>
            </w:r>
            <w:r>
              <w:t>www</w:t>
            </w:r>
            <w:r w:rsidRPr="000E665F">
              <w:rPr>
                <w:lang w:val="ru-RU"/>
              </w:rPr>
              <w:t>.</w:t>
            </w:r>
            <w:r>
              <w:t>kavkazcenter</w:t>
            </w:r>
            <w:r w:rsidRPr="000E665F">
              <w:rPr>
                <w:lang w:val="ru-RU"/>
              </w:rPr>
              <w:t>.</w:t>
            </w:r>
            <w:r>
              <w:t>tv</w:t>
            </w:r>
            <w:r w:rsidRPr="000E665F">
              <w:rPr>
                <w:lang w:val="ru-RU"/>
              </w:rPr>
              <w:t xml:space="preserve">/, </w:t>
            </w:r>
            <w:r>
              <w:t>http</w:t>
            </w:r>
            <w:r w:rsidRPr="000E665F">
              <w:rPr>
                <w:lang w:val="ru-RU"/>
              </w:rPr>
              <w:t>://</w:t>
            </w:r>
            <w:r>
              <w:t>www</w:t>
            </w:r>
            <w:r w:rsidRPr="000E665F">
              <w:rPr>
                <w:lang w:val="ru-RU"/>
              </w:rPr>
              <w:t>.</w:t>
            </w:r>
            <w:r>
              <w:t>kavkaz</w:t>
            </w:r>
            <w:r w:rsidRPr="000E665F">
              <w:rPr>
                <w:lang w:val="ru-RU"/>
              </w:rPr>
              <w:t>.</w:t>
            </w:r>
            <w:r>
              <w:t>tv</w:t>
            </w:r>
            <w:r w:rsidRPr="000E665F">
              <w:rPr>
                <w:lang w:val="ru-RU"/>
              </w:rPr>
              <w:t xml:space="preserve">/, </w:t>
            </w:r>
            <w:r>
              <w:t>http</w:t>
            </w:r>
            <w:r w:rsidRPr="000E665F">
              <w:rPr>
                <w:lang w:val="ru-RU"/>
              </w:rPr>
              <w:t>://</w:t>
            </w:r>
            <w:r>
              <w:t>www</w:t>
            </w:r>
            <w:r w:rsidRPr="000E665F">
              <w:rPr>
                <w:lang w:val="ru-RU"/>
              </w:rPr>
              <w:t>.</w:t>
            </w:r>
            <w:r>
              <w:t>kavkaz</w:t>
            </w:r>
            <w:r w:rsidRPr="000E665F">
              <w:rPr>
                <w:lang w:val="ru-RU"/>
              </w:rPr>
              <w:t>.</w:t>
            </w:r>
            <w:r>
              <w:t>org</w:t>
            </w:r>
            <w:r w:rsidRPr="000E665F">
              <w:rPr>
                <w:lang w:val="ru-RU"/>
              </w:rPr>
              <w:t>/) (решение Улетовского районного суда Читинской области от 05.11.2008).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367.</w:t>
            </w:r>
          </w:p>
        </w:tc>
        <w:tc>
          <w:tcPr>
            <w:tcW w:w="11453" w:type="dxa"/>
          </w:tcPr>
          <w:p w:rsidR="006B629C" w:rsidRPr="000E665F" w:rsidRDefault="00F17728">
            <w:pPr>
              <w:rPr>
                <w:lang w:val="ru-RU"/>
              </w:rPr>
            </w:pPr>
            <w:r w:rsidRPr="000E665F">
              <w:rPr>
                <w:lang w:val="ru-RU"/>
              </w:rPr>
              <w:t xml:space="preserve">Публикация «Мурманск. Русские осквернили могилы британских солдат», размещенная 18.09.2007 на сайте сети Интернет </w:t>
            </w:r>
            <w:r>
              <w:t>http</w:t>
            </w:r>
            <w:r w:rsidRPr="000E665F">
              <w:rPr>
                <w:lang w:val="ru-RU"/>
              </w:rPr>
              <w:t>://</w:t>
            </w:r>
            <w:r>
              <w:t>www</w:t>
            </w:r>
            <w:r w:rsidRPr="000E665F">
              <w:rPr>
                <w:lang w:val="ru-RU"/>
              </w:rPr>
              <w:t>.</w:t>
            </w:r>
            <w:r>
              <w:t>kavkazcenter</w:t>
            </w:r>
            <w:r w:rsidRPr="000E665F">
              <w:rPr>
                <w:lang w:val="ru-RU"/>
              </w:rPr>
              <w:t>.</w:t>
            </w:r>
            <w:r>
              <w:t>com</w:t>
            </w:r>
            <w:r w:rsidRPr="000E665F">
              <w:rPr>
                <w:lang w:val="ru-RU"/>
              </w:rPr>
              <w:t xml:space="preserve">/ (другие названия </w:t>
            </w:r>
            <w:r>
              <w:t>http</w:t>
            </w:r>
            <w:r w:rsidRPr="000E665F">
              <w:rPr>
                <w:lang w:val="ru-RU"/>
              </w:rPr>
              <w:t>://</w:t>
            </w:r>
            <w:r>
              <w:t>www</w:t>
            </w:r>
            <w:r w:rsidRPr="000E665F">
              <w:rPr>
                <w:lang w:val="ru-RU"/>
              </w:rPr>
              <w:t>.</w:t>
            </w:r>
            <w:r>
              <w:t>kavkazcenter</w:t>
            </w:r>
            <w:r w:rsidRPr="000E665F">
              <w:rPr>
                <w:lang w:val="ru-RU"/>
              </w:rPr>
              <w:t>.</w:t>
            </w:r>
            <w:r>
              <w:t>net</w:t>
            </w:r>
            <w:r w:rsidRPr="000E665F">
              <w:rPr>
                <w:lang w:val="ru-RU"/>
              </w:rPr>
              <w:t xml:space="preserve">/, </w:t>
            </w:r>
            <w:r>
              <w:t>http</w:t>
            </w:r>
            <w:r w:rsidRPr="000E665F">
              <w:rPr>
                <w:lang w:val="ru-RU"/>
              </w:rPr>
              <w:t>://</w:t>
            </w:r>
            <w:r>
              <w:t>www</w:t>
            </w:r>
            <w:r w:rsidRPr="000E665F">
              <w:rPr>
                <w:lang w:val="ru-RU"/>
              </w:rPr>
              <w:t>.</w:t>
            </w:r>
            <w:r>
              <w:t>kavkazcenter</w:t>
            </w:r>
            <w:r w:rsidRPr="000E665F">
              <w:rPr>
                <w:lang w:val="ru-RU"/>
              </w:rPr>
              <w:t>.</w:t>
            </w:r>
            <w:r>
              <w:t>tv</w:t>
            </w:r>
            <w:r w:rsidRPr="000E665F">
              <w:rPr>
                <w:lang w:val="ru-RU"/>
              </w:rPr>
              <w:t xml:space="preserve">/, </w:t>
            </w:r>
            <w:r>
              <w:t>http</w:t>
            </w:r>
            <w:r w:rsidRPr="000E665F">
              <w:rPr>
                <w:lang w:val="ru-RU"/>
              </w:rPr>
              <w:t>://</w:t>
            </w:r>
            <w:r>
              <w:t>www</w:t>
            </w:r>
            <w:r w:rsidRPr="000E665F">
              <w:rPr>
                <w:lang w:val="ru-RU"/>
              </w:rPr>
              <w:t>.</w:t>
            </w:r>
            <w:r>
              <w:t>kavkaz</w:t>
            </w:r>
            <w:r w:rsidRPr="000E665F">
              <w:rPr>
                <w:lang w:val="ru-RU"/>
              </w:rPr>
              <w:t>.</w:t>
            </w:r>
            <w:r>
              <w:t>tv</w:t>
            </w:r>
            <w:r w:rsidRPr="000E665F">
              <w:rPr>
                <w:lang w:val="ru-RU"/>
              </w:rPr>
              <w:t xml:space="preserve">/, </w:t>
            </w:r>
            <w:r>
              <w:t>http</w:t>
            </w:r>
            <w:r w:rsidRPr="000E665F">
              <w:rPr>
                <w:lang w:val="ru-RU"/>
              </w:rPr>
              <w:t>://</w:t>
            </w:r>
            <w:r>
              <w:t>www</w:t>
            </w:r>
            <w:r w:rsidRPr="000E665F">
              <w:rPr>
                <w:lang w:val="ru-RU"/>
              </w:rPr>
              <w:t>.</w:t>
            </w:r>
            <w:r>
              <w:t>kavkaz</w:t>
            </w:r>
            <w:r w:rsidRPr="000E665F">
              <w:rPr>
                <w:lang w:val="ru-RU"/>
              </w:rPr>
              <w:t>.</w:t>
            </w:r>
            <w:r>
              <w:t>org</w:t>
            </w:r>
            <w:r w:rsidRPr="000E665F">
              <w:rPr>
                <w:lang w:val="ru-RU"/>
              </w:rPr>
              <w:t>/) (решение Улетовского районного суда Читинской области от 05.11.2008).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w:t>
            </w:r>
            <w:r>
              <w:lastRenderedPageBreak/>
              <w:t>68.</w:t>
            </w:r>
          </w:p>
        </w:tc>
        <w:tc>
          <w:tcPr>
            <w:tcW w:w="11453" w:type="dxa"/>
          </w:tcPr>
          <w:p w:rsidR="006B629C" w:rsidRPr="000E665F" w:rsidRDefault="00F17728">
            <w:pPr>
              <w:rPr>
                <w:lang w:val="ru-RU"/>
              </w:rPr>
            </w:pPr>
            <w:r w:rsidRPr="000E665F">
              <w:rPr>
                <w:lang w:val="ru-RU"/>
              </w:rPr>
              <w:lastRenderedPageBreak/>
              <w:t xml:space="preserve">Листовки с текстом «Еврейские патриоты России…» (решение Ленинградского районного суда г. </w:t>
            </w:r>
            <w:r w:rsidRPr="000E665F">
              <w:rPr>
                <w:lang w:val="ru-RU"/>
              </w:rPr>
              <w:lastRenderedPageBreak/>
              <w:t>Калининграда от 12.08.2008).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369.</w:t>
            </w:r>
          </w:p>
        </w:tc>
        <w:tc>
          <w:tcPr>
            <w:tcW w:w="11453" w:type="dxa"/>
          </w:tcPr>
          <w:p w:rsidR="006B629C" w:rsidRPr="000E665F" w:rsidRDefault="00F17728">
            <w:pPr>
              <w:rPr>
                <w:lang w:val="ru-RU"/>
              </w:rPr>
            </w:pPr>
            <w:r w:rsidRPr="000E665F">
              <w:rPr>
                <w:lang w:val="ru-RU"/>
              </w:rP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370.</w:t>
            </w:r>
          </w:p>
        </w:tc>
        <w:tc>
          <w:tcPr>
            <w:tcW w:w="11453" w:type="dxa"/>
          </w:tcPr>
          <w:p w:rsidR="006B629C" w:rsidRPr="000E665F" w:rsidRDefault="00F17728">
            <w:pPr>
              <w:rPr>
                <w:lang w:val="ru-RU"/>
              </w:rPr>
            </w:pPr>
            <w:r w:rsidRPr="000E665F">
              <w:rPr>
                <w:lang w:val="ru-RU"/>
              </w:rPr>
              <w:t xml:space="preserve">Информационные материалы, размещенные в глобальной сети «Интернет» на </w:t>
            </w:r>
            <w:r>
              <w:t>web</w:t>
            </w:r>
            <w:r w:rsidRPr="000E665F">
              <w:rPr>
                <w:lang w:val="ru-RU"/>
              </w:rPr>
              <w:t xml:space="preserve"> – сайте по электронному адресу: </w:t>
            </w:r>
            <w:r>
              <w:t>WWW</w:t>
            </w:r>
            <w:r w:rsidRPr="000E665F">
              <w:rPr>
                <w:lang w:val="ru-RU"/>
              </w:rPr>
              <w:t>/</w:t>
            </w:r>
            <w:r>
              <w:t>RFVRFZCENTER</w:t>
            </w:r>
            <w:r w:rsidRPr="000E665F">
              <w:rPr>
                <w:lang w:val="ru-RU"/>
              </w:rPr>
              <w:t>.</w:t>
            </w:r>
            <w:r>
              <w:t>COM</w:t>
            </w:r>
            <w:r w:rsidRPr="000E665F">
              <w:rPr>
                <w:lang w:val="ru-RU"/>
              </w:rPr>
              <w:t xml:space="preserve">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371.</w:t>
            </w:r>
          </w:p>
        </w:tc>
        <w:tc>
          <w:tcPr>
            <w:tcW w:w="11453" w:type="dxa"/>
          </w:tcPr>
          <w:p w:rsidR="006B629C" w:rsidRPr="000E665F" w:rsidRDefault="00F17728">
            <w:pPr>
              <w:rPr>
                <w:lang w:val="ru-RU"/>
              </w:rPr>
            </w:pPr>
            <w:r w:rsidRPr="000E665F">
              <w:rPr>
                <w:lang w:val="ru-RU"/>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372.</w:t>
            </w:r>
          </w:p>
        </w:tc>
        <w:tc>
          <w:tcPr>
            <w:tcW w:w="11453" w:type="dxa"/>
          </w:tcPr>
          <w:p w:rsidR="006B629C" w:rsidRPr="000E665F" w:rsidRDefault="00F17728">
            <w:pPr>
              <w:rPr>
                <w:lang w:val="ru-RU"/>
              </w:rPr>
            </w:pPr>
            <w:r w:rsidRPr="000E665F">
              <w:rPr>
                <w:lang w:val="ru-RU"/>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373.</w:t>
            </w:r>
          </w:p>
        </w:tc>
        <w:tc>
          <w:tcPr>
            <w:tcW w:w="11453" w:type="dxa"/>
          </w:tcPr>
          <w:p w:rsidR="006B629C" w:rsidRPr="000E665F" w:rsidRDefault="00F17728">
            <w:pPr>
              <w:rPr>
                <w:lang w:val="ru-RU"/>
              </w:rPr>
            </w:pPr>
            <w:r w:rsidRPr="000E665F">
              <w:rPr>
                <w:lang w:val="ru-RU"/>
              </w:rPr>
              <w:t xml:space="preserve">Интернет-ресурс </w:t>
            </w:r>
            <w:r>
              <w:t>http</w:t>
            </w:r>
            <w:r w:rsidRPr="000E665F">
              <w:rPr>
                <w:lang w:val="ru-RU"/>
              </w:rPr>
              <w:t>://</w:t>
            </w:r>
            <w:r>
              <w:t>www</w:t>
            </w:r>
            <w:r w:rsidRPr="000E665F">
              <w:rPr>
                <w:lang w:val="ru-RU"/>
              </w:rPr>
              <w:t>.</w:t>
            </w:r>
            <w:r>
              <w:t>ufagub</w:t>
            </w:r>
            <w:r w:rsidRPr="000E665F">
              <w:rPr>
                <w:lang w:val="ru-RU"/>
              </w:rPr>
              <w:t>.</w:t>
            </w:r>
            <w:r>
              <w:t>com</w:t>
            </w:r>
            <w:r w:rsidRPr="000E665F">
              <w:rPr>
                <w:lang w:val="ru-RU"/>
              </w:rPr>
              <w:t>/ (решения Кировского районного суда г. Уфы от 05.03.2009 и от 01.09.2010).</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374.</w:t>
            </w:r>
          </w:p>
        </w:tc>
        <w:tc>
          <w:tcPr>
            <w:tcW w:w="11453" w:type="dxa"/>
          </w:tcPr>
          <w:p w:rsidR="006B629C" w:rsidRPr="000E665F" w:rsidRDefault="00F17728">
            <w:pPr>
              <w:rPr>
                <w:lang w:val="ru-RU"/>
              </w:rPr>
            </w:pPr>
            <w:r w:rsidRPr="000E665F">
              <w:rPr>
                <w:lang w:val="ru-RU"/>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375.</w:t>
            </w:r>
          </w:p>
        </w:tc>
        <w:tc>
          <w:tcPr>
            <w:tcW w:w="11453" w:type="dxa"/>
          </w:tcPr>
          <w:p w:rsidR="006B629C" w:rsidRPr="000E665F" w:rsidRDefault="00F17728">
            <w:pPr>
              <w:rPr>
                <w:lang w:val="ru-RU"/>
              </w:rPr>
            </w:pPr>
            <w:r w:rsidRPr="000E665F">
              <w:rPr>
                <w:lang w:val="ru-RU"/>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376.</w:t>
            </w:r>
          </w:p>
        </w:tc>
        <w:tc>
          <w:tcPr>
            <w:tcW w:w="11453" w:type="dxa"/>
          </w:tcPr>
          <w:p w:rsidR="006B629C" w:rsidRPr="000E665F" w:rsidRDefault="00F17728">
            <w:pPr>
              <w:rPr>
                <w:lang w:val="ru-RU"/>
              </w:rPr>
            </w:pPr>
            <w:r w:rsidRPr="000E665F">
              <w:rPr>
                <w:lang w:val="ru-RU"/>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13.01.2009).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377.</w:t>
            </w:r>
          </w:p>
        </w:tc>
        <w:tc>
          <w:tcPr>
            <w:tcW w:w="11453" w:type="dxa"/>
          </w:tcPr>
          <w:p w:rsidR="006B629C" w:rsidRPr="000E665F" w:rsidRDefault="00F17728">
            <w:pPr>
              <w:rPr>
                <w:lang w:val="ru-RU"/>
              </w:rPr>
            </w:pPr>
            <w:r w:rsidRPr="000E665F">
              <w:rPr>
                <w:lang w:val="ru-RU"/>
              </w:rPr>
              <w:t xml:space="preserve">Видео-текстовые и графические файлы (видеоролики), размещенные на </w:t>
            </w:r>
            <w:r>
              <w:t>FTP</w:t>
            </w:r>
            <w:r w:rsidRPr="000E665F">
              <w:rPr>
                <w:lang w:val="ru-RU"/>
              </w:rPr>
              <w:t xml:space="preserve">-каталоге </w:t>
            </w:r>
            <w:r>
              <w:t>ftp</w:t>
            </w:r>
            <w:r w:rsidRPr="000E665F">
              <w:rPr>
                <w:lang w:val="ru-RU"/>
              </w:rPr>
              <w:t>://</w:t>
            </w:r>
            <w:r>
              <w:t>intelbi</w:t>
            </w:r>
            <w:r w:rsidRPr="000E665F">
              <w:rPr>
                <w:lang w:val="ru-RU"/>
              </w:rPr>
              <w:t>.</w:t>
            </w:r>
            <w:r>
              <w:t>ru</w:t>
            </w:r>
            <w:r w:rsidRPr="000E665F">
              <w:rPr>
                <w:lang w:val="ru-RU"/>
              </w:rPr>
              <w:t>/</w:t>
            </w:r>
            <w:r>
              <w:t>incoming</w:t>
            </w:r>
            <w:r w:rsidRPr="000E665F">
              <w:rPr>
                <w:lang w:val="ru-RU"/>
              </w:rPr>
              <w:t>/</w:t>
            </w:r>
            <w:r>
              <w:t>WEST</w:t>
            </w:r>
            <w:r w:rsidRPr="000E665F">
              <w:rPr>
                <w:lang w:val="ru-RU"/>
              </w:rPr>
              <w:t xml:space="preserve"> сети Интернет: «Формат 18. Картина мира», «Формат 18. Китайское общежитие», «Формат 18. Еврейские могилы», «Формат 18. </w:t>
            </w:r>
            <w:r>
              <w:t>ZOG</w:t>
            </w:r>
            <w:r w:rsidRPr="000E665F">
              <w:rPr>
                <w:lang w:val="ru-RU"/>
              </w:rPr>
              <w:t>-</w:t>
            </w:r>
            <w:r>
              <w:t>TV</w:t>
            </w:r>
            <w:r w:rsidRPr="000E665F">
              <w:rPr>
                <w:lang w:val="ru-RU"/>
              </w:rPr>
              <w:t xml:space="preserve">.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w:t>
            </w:r>
            <w:r>
              <w:t>ZOG</w:t>
            </w:r>
            <w:r w:rsidRPr="000E665F">
              <w:rPr>
                <w:lang w:val="ru-RU"/>
              </w:rPr>
              <w:t>-</w:t>
            </w:r>
            <w:r>
              <w:t>TV</w:t>
            </w:r>
            <w:r w:rsidRPr="000E665F">
              <w:rPr>
                <w:lang w:val="ru-RU"/>
              </w:rPr>
              <w:t>. Времечко 2», «Формат 18. Дачная история», «Формат 18. АКМ», «Формат 18. Как приготовить негра» (решение Индустриального районного суда г. Барнаула от 26.11.2008).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378.</w:t>
            </w:r>
          </w:p>
        </w:tc>
        <w:tc>
          <w:tcPr>
            <w:tcW w:w="11453" w:type="dxa"/>
          </w:tcPr>
          <w:p w:rsidR="006B629C" w:rsidRPr="000E665F" w:rsidRDefault="00F17728">
            <w:pPr>
              <w:rPr>
                <w:lang w:val="ru-RU"/>
              </w:rPr>
            </w:pPr>
            <w:r w:rsidRPr="000E665F">
              <w:rPr>
                <w:lang w:val="ru-RU"/>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379.</w:t>
            </w:r>
          </w:p>
        </w:tc>
        <w:tc>
          <w:tcPr>
            <w:tcW w:w="11453" w:type="dxa"/>
          </w:tcPr>
          <w:p w:rsidR="006B629C" w:rsidRPr="000E665F" w:rsidRDefault="00F17728">
            <w:pPr>
              <w:rPr>
                <w:lang w:val="ru-RU"/>
              </w:rPr>
            </w:pPr>
            <w:r w:rsidRPr="000E665F">
              <w:rPr>
                <w:lang w:val="ru-RU"/>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38</w:t>
            </w:r>
            <w:r>
              <w:lastRenderedPageBreak/>
              <w:t>0.</w:t>
            </w:r>
          </w:p>
        </w:tc>
        <w:tc>
          <w:tcPr>
            <w:tcW w:w="11453" w:type="dxa"/>
          </w:tcPr>
          <w:p w:rsidR="006B629C" w:rsidRPr="000E665F" w:rsidRDefault="00F17728">
            <w:pPr>
              <w:rPr>
                <w:lang w:val="ru-RU"/>
              </w:rPr>
            </w:pPr>
            <w:r w:rsidRPr="000E665F">
              <w:rPr>
                <w:lang w:val="ru-RU"/>
              </w:rPr>
              <w:lastRenderedPageBreak/>
              <w:t xml:space="preserve">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w:t>
            </w:r>
            <w:r w:rsidRPr="000E665F">
              <w:rPr>
                <w:lang w:val="ru-RU"/>
              </w:rPr>
              <w:lastRenderedPageBreak/>
              <w:t>Владивостока Приморского края от 09.07.2008).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381.</w:t>
            </w:r>
          </w:p>
        </w:tc>
        <w:tc>
          <w:tcPr>
            <w:tcW w:w="11453" w:type="dxa"/>
          </w:tcPr>
          <w:p w:rsidR="006B629C" w:rsidRPr="000E665F" w:rsidRDefault="00F17728">
            <w:pPr>
              <w:rPr>
                <w:lang w:val="ru-RU"/>
              </w:rPr>
            </w:pPr>
            <w:r w:rsidRPr="000E665F">
              <w:rPr>
                <w:lang w:val="ru-RU"/>
              </w:rPr>
              <w:t xml:space="preserve">Материалы, размещенные на сайтах </w:t>
            </w:r>
            <w:r>
              <w:t>www</w:t>
            </w:r>
            <w:r w:rsidRPr="000E665F">
              <w:rPr>
                <w:lang w:val="ru-RU"/>
              </w:rPr>
              <w:t>.</w:t>
            </w:r>
            <w:r>
              <w:t>barbos</w:t>
            </w:r>
            <w:r w:rsidRPr="000E665F">
              <w:rPr>
                <w:lang w:val="ru-RU"/>
              </w:rPr>
              <w:t>111.</w:t>
            </w:r>
            <w:r>
              <w:t>narod</w:t>
            </w:r>
            <w:r w:rsidRPr="000E665F">
              <w:rPr>
                <w:lang w:val="ru-RU"/>
              </w:rPr>
              <w:t>.</w:t>
            </w:r>
            <w:r>
              <w:t>ru</w:t>
            </w:r>
            <w:r w:rsidRPr="000E665F">
              <w:rPr>
                <w:lang w:val="ru-RU"/>
              </w:rPr>
              <w:t xml:space="preserve"> и </w:t>
            </w:r>
            <w:r>
              <w:t>http</w:t>
            </w:r>
            <w:r w:rsidRPr="000E665F">
              <w:rPr>
                <w:lang w:val="ru-RU"/>
              </w:rPr>
              <w:t>://</w:t>
            </w:r>
            <w:r>
              <w:t>www</w:t>
            </w:r>
            <w:r w:rsidRPr="000E665F">
              <w:rPr>
                <w:lang w:val="ru-RU"/>
              </w:rPr>
              <w:t>.</w:t>
            </w:r>
            <w:r>
              <w:t>zhurnal</w:t>
            </w:r>
            <w:r w:rsidRPr="000E665F">
              <w:rPr>
                <w:lang w:val="ru-RU"/>
              </w:rPr>
              <w:t>.</w:t>
            </w:r>
            <w:r>
              <w:t>lib</w:t>
            </w:r>
            <w:r w:rsidRPr="000E665F">
              <w:rPr>
                <w:lang w:val="ru-RU"/>
              </w:rPr>
              <w:t>.</w:t>
            </w:r>
            <w:r>
              <w:t>ru</w:t>
            </w:r>
            <w:r w:rsidRPr="000E665F">
              <w:rPr>
                <w:lang w:val="ru-RU"/>
              </w:rPr>
              <w:t>/ (решение Череповецкого городского суда Вологодской области от 13.04.2009).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382.</w:t>
            </w:r>
          </w:p>
        </w:tc>
        <w:tc>
          <w:tcPr>
            <w:tcW w:w="11453" w:type="dxa"/>
          </w:tcPr>
          <w:p w:rsidR="006B629C" w:rsidRPr="000E665F" w:rsidRDefault="00F17728">
            <w:pPr>
              <w:rPr>
                <w:lang w:val="ru-RU"/>
              </w:rPr>
            </w:pPr>
            <w:r w:rsidRPr="000E665F">
              <w:rPr>
                <w:lang w:val="ru-RU"/>
              </w:rPr>
              <w:t xml:space="preserve">Информационные материалы "Дневник белого партизана", размещенные в сети Интернет на сайте </w:t>
            </w:r>
            <w:r>
              <w:t>m</w:t>
            </w:r>
            <w:r w:rsidRPr="000E665F">
              <w:rPr>
                <w:lang w:val="ru-RU"/>
              </w:rPr>
              <w:t>88-</w:t>
            </w:r>
            <w:r>
              <w:t>orf</w:t>
            </w:r>
            <w:r w:rsidRPr="000E665F">
              <w:rPr>
                <w:lang w:val="ru-RU"/>
              </w:rPr>
              <w:t>.</w:t>
            </w:r>
            <w:r>
              <w:t>narod</w:t>
            </w:r>
            <w:r w:rsidRPr="000E665F">
              <w:rPr>
                <w:lang w:val="ru-RU"/>
              </w:rPr>
              <w:t>/</w:t>
            </w:r>
            <w:r>
              <w:t>ru</w:t>
            </w:r>
            <w:r w:rsidRPr="000E665F">
              <w:rPr>
                <w:lang w:val="ru-RU"/>
              </w:rPr>
              <w:t>/</w:t>
            </w:r>
            <w:r>
              <w:t>fashi</w:t>
            </w:r>
            <w:r w:rsidRPr="000E665F">
              <w:rPr>
                <w:lang w:val="ru-RU"/>
              </w:rPr>
              <w:t>-</w:t>
            </w:r>
            <w:r>
              <w:t>links</w:t>
            </w:r>
            <w:r w:rsidRPr="000E665F">
              <w:rPr>
                <w:lang w:val="ru-RU"/>
              </w:rPr>
              <w:t>/</w:t>
            </w:r>
            <w:r>
              <w:t>html</w:t>
            </w:r>
            <w:r w:rsidRPr="000E665F">
              <w:rPr>
                <w:lang w:val="ru-RU"/>
              </w:rPr>
              <w:t xml:space="preserve"> (решение Федерального суда Центрального района г. Красноярска от 11.02.2009).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383.</w:t>
            </w:r>
          </w:p>
        </w:tc>
        <w:tc>
          <w:tcPr>
            <w:tcW w:w="11453" w:type="dxa"/>
          </w:tcPr>
          <w:p w:rsidR="006B629C" w:rsidRPr="000E665F" w:rsidRDefault="00F17728">
            <w:pPr>
              <w:rPr>
                <w:lang w:val="ru-RU"/>
              </w:rPr>
            </w:pPr>
            <w:r w:rsidRPr="000E665F">
              <w:rPr>
                <w:lang w:val="ru-RU"/>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384.</w:t>
            </w:r>
          </w:p>
        </w:tc>
        <w:tc>
          <w:tcPr>
            <w:tcW w:w="11453" w:type="dxa"/>
          </w:tcPr>
          <w:p w:rsidR="006B629C" w:rsidRPr="000E665F" w:rsidRDefault="00F17728">
            <w:pPr>
              <w:rPr>
                <w:lang w:val="ru-RU"/>
              </w:rPr>
            </w:pPr>
            <w:r w:rsidRPr="000E665F">
              <w:rPr>
                <w:lang w:val="ru-RU"/>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385.</w:t>
            </w:r>
          </w:p>
        </w:tc>
        <w:tc>
          <w:tcPr>
            <w:tcW w:w="11453" w:type="dxa"/>
          </w:tcPr>
          <w:p w:rsidR="006B629C" w:rsidRPr="000E665F" w:rsidRDefault="00F17728">
            <w:pPr>
              <w:rPr>
                <w:lang w:val="ru-RU"/>
              </w:rPr>
            </w:pPr>
            <w:r w:rsidRPr="000E665F">
              <w:rPr>
                <w:lang w:val="ru-RU"/>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386.</w:t>
            </w:r>
          </w:p>
        </w:tc>
        <w:tc>
          <w:tcPr>
            <w:tcW w:w="11453" w:type="dxa"/>
          </w:tcPr>
          <w:p w:rsidR="006B629C" w:rsidRPr="000E665F" w:rsidRDefault="00F17728">
            <w:pPr>
              <w:rPr>
                <w:lang w:val="ru-RU"/>
              </w:rPr>
            </w:pPr>
            <w:r w:rsidRPr="000E665F">
              <w:rPr>
                <w:lang w:val="ru-RU"/>
              </w:rPr>
              <w:t xml:space="preserve">Интернет-ресурс </w:t>
            </w:r>
            <w:r>
              <w:t>www</w:t>
            </w:r>
            <w:r w:rsidRPr="000E665F">
              <w:rPr>
                <w:lang w:val="ru-RU"/>
              </w:rPr>
              <w:t>.</w:t>
            </w:r>
            <w:r>
              <w:t>antifa</w:t>
            </w:r>
            <w:r w:rsidRPr="000E665F">
              <w:rPr>
                <w:lang w:val="ru-RU"/>
              </w:rPr>
              <w:t>.</w:t>
            </w:r>
            <w:r>
              <w:t>com</w:t>
            </w:r>
            <w:r w:rsidRPr="000E665F">
              <w:rPr>
                <w:lang w:val="ru-RU"/>
              </w:rPr>
              <w:t>.</w:t>
            </w:r>
            <w:r>
              <w:t>ua</w:t>
            </w:r>
            <w:r w:rsidRPr="000E665F">
              <w:rPr>
                <w:lang w:val="ru-RU"/>
              </w:rPr>
              <w:t xml:space="preserve"> и содержащиеся на нем информационные материалы (решение Самарского районного суда г. Самары от 16.04.2009).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387.</w:t>
            </w:r>
          </w:p>
        </w:tc>
        <w:tc>
          <w:tcPr>
            <w:tcW w:w="11453" w:type="dxa"/>
          </w:tcPr>
          <w:p w:rsidR="006B629C" w:rsidRPr="000E665F" w:rsidRDefault="00F17728">
            <w:pPr>
              <w:rPr>
                <w:lang w:val="ru-RU"/>
              </w:rPr>
            </w:pPr>
            <w:r w:rsidRPr="000E665F">
              <w:rPr>
                <w:lang w:val="ru-RU"/>
              </w:rPr>
              <w:t>Листовка "Вопросы государственной безопасности России" (решение Нижегородского районного суда г. Н. Новгорода от 04.08.2008).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388.</w:t>
            </w:r>
          </w:p>
        </w:tc>
        <w:tc>
          <w:tcPr>
            <w:tcW w:w="11453" w:type="dxa"/>
          </w:tcPr>
          <w:p w:rsidR="006B629C" w:rsidRPr="000E665F" w:rsidRDefault="00F17728">
            <w:pPr>
              <w:rPr>
                <w:lang w:val="ru-RU"/>
              </w:rPr>
            </w:pPr>
            <w:r w:rsidRPr="000E665F">
              <w:rPr>
                <w:lang w:val="ru-RU"/>
              </w:rPr>
              <w:t>Фильм «Современная Русская идея в условиях жидовского ига» (решение Приморского районного суда г. Санкт-Петербурга от 28.08.2008).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389.</w:t>
            </w:r>
          </w:p>
        </w:tc>
        <w:tc>
          <w:tcPr>
            <w:tcW w:w="11453" w:type="dxa"/>
          </w:tcPr>
          <w:p w:rsidR="006B629C" w:rsidRPr="000E665F" w:rsidRDefault="00F17728">
            <w:pPr>
              <w:rPr>
                <w:lang w:val="ru-RU"/>
              </w:rPr>
            </w:pPr>
            <w:r w:rsidRPr="000E665F">
              <w:rPr>
                <w:lang w:val="ru-RU"/>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390.</w:t>
            </w:r>
          </w:p>
        </w:tc>
        <w:tc>
          <w:tcPr>
            <w:tcW w:w="11453" w:type="dxa"/>
          </w:tcPr>
          <w:p w:rsidR="006B629C" w:rsidRPr="000E665F" w:rsidRDefault="00F17728">
            <w:pPr>
              <w:rPr>
                <w:lang w:val="ru-RU"/>
              </w:rPr>
            </w:pPr>
            <w:r w:rsidRPr="000E665F">
              <w:rPr>
                <w:lang w:val="ru-RU"/>
              </w:rPr>
              <w:t>Брошюра Танакова Виталия Дмитриевича «Онаен ойла» («Жрец говорит») (решение Йошкар-Олинского городского суда Республики Марий Эл от 17.03.2009).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391.</w:t>
            </w:r>
          </w:p>
        </w:tc>
        <w:tc>
          <w:tcPr>
            <w:tcW w:w="11453" w:type="dxa"/>
          </w:tcPr>
          <w:p w:rsidR="006B629C" w:rsidRPr="000E665F" w:rsidRDefault="00F17728">
            <w:pPr>
              <w:rPr>
                <w:lang w:val="ru-RU"/>
              </w:rPr>
            </w:pPr>
            <w:r>
              <w:t>Видеофайлы: «4. Inglizm. 2. Инглизм. 2. (Народы)» DVD-диск № 1; «5. Religiovede</w:t>
            </w:r>
            <w:r w:rsidRPr="000E665F">
              <w:rPr>
                <w:lang w:val="ru-RU"/>
              </w:rPr>
              <w:t xml:space="preserve">. Религиоведение. 3. (Христианство)» </w:t>
            </w:r>
            <w:r>
              <w:t>DVD</w:t>
            </w:r>
            <w:r w:rsidRPr="000E665F">
              <w:rPr>
                <w:lang w:val="ru-RU"/>
              </w:rPr>
              <w:t xml:space="preserve">-диск № 5; «6. </w:t>
            </w:r>
            <w:r>
              <w:t>Filisofiya</w:t>
            </w:r>
            <w:r w:rsidRPr="000E665F">
              <w:rPr>
                <w:lang w:val="ru-RU"/>
              </w:rPr>
              <w:t xml:space="preserve">. Философия.3. (Структура крови)» </w:t>
            </w:r>
            <w:r>
              <w:t>DVD</w:t>
            </w:r>
            <w:r w:rsidRPr="000E665F">
              <w:rPr>
                <w:lang w:val="ru-RU"/>
              </w:rPr>
              <w:t>-диск № 5 (решение Ахтубинского городского суда Астраханской области от 07.05.2009).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392.</w:t>
            </w:r>
          </w:p>
        </w:tc>
        <w:tc>
          <w:tcPr>
            <w:tcW w:w="11453" w:type="dxa"/>
          </w:tcPr>
          <w:p w:rsidR="006B629C" w:rsidRPr="000E665F" w:rsidRDefault="00F17728">
            <w:pPr>
              <w:rPr>
                <w:lang w:val="ru-RU"/>
              </w:rPr>
            </w:pPr>
            <w:r w:rsidRPr="000E665F">
              <w:rPr>
                <w:lang w:val="ru-RU"/>
              </w:rPr>
              <w:t xml:space="preserve">Текстовый документ «Терроризм», папка «Указы1» </w:t>
            </w:r>
            <w:r>
              <w:t>CD</w:t>
            </w:r>
            <w:r w:rsidRPr="000E665F">
              <w:rPr>
                <w:lang w:val="ru-RU"/>
              </w:rPr>
              <w:t>-</w:t>
            </w:r>
            <w:r>
              <w:t>R</w:t>
            </w:r>
            <w:r w:rsidRPr="000E665F">
              <w:rPr>
                <w:lang w:val="ru-RU"/>
              </w:rPr>
              <w:t xml:space="preserve"> диск № 1 (решение Ахтубинского городского суда Астраханской области от 07.05.2009).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39</w:t>
            </w:r>
            <w:r>
              <w:lastRenderedPageBreak/>
              <w:t>3.</w:t>
            </w:r>
          </w:p>
        </w:tc>
        <w:tc>
          <w:tcPr>
            <w:tcW w:w="11453" w:type="dxa"/>
          </w:tcPr>
          <w:p w:rsidR="006B629C" w:rsidRPr="000E665F" w:rsidRDefault="00F17728">
            <w:pPr>
              <w:rPr>
                <w:lang w:val="ru-RU"/>
              </w:rPr>
            </w:pPr>
            <w:r w:rsidRPr="000E665F">
              <w:rPr>
                <w:lang w:val="ru-RU"/>
              </w:rPr>
              <w:lastRenderedPageBreak/>
              <w:t xml:space="preserve">Текстовый документ «Христиане», папка «Указы1» </w:t>
            </w:r>
            <w:r>
              <w:t>CD</w:t>
            </w:r>
            <w:r w:rsidRPr="000E665F">
              <w:rPr>
                <w:lang w:val="ru-RU"/>
              </w:rPr>
              <w:t>-</w:t>
            </w:r>
            <w:r>
              <w:t>R</w:t>
            </w:r>
            <w:r w:rsidRPr="000E665F">
              <w:rPr>
                <w:lang w:val="ru-RU"/>
              </w:rPr>
              <w:t xml:space="preserve"> диск № 1 (решение Ахтубинского городского суда Астраханской области от 07.05.2009).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394.</w:t>
            </w:r>
          </w:p>
        </w:tc>
        <w:tc>
          <w:tcPr>
            <w:tcW w:w="11453" w:type="dxa"/>
          </w:tcPr>
          <w:p w:rsidR="006B629C" w:rsidRPr="000E665F" w:rsidRDefault="00F17728">
            <w:pPr>
              <w:rPr>
                <w:lang w:val="ru-RU"/>
              </w:rPr>
            </w:pPr>
            <w:r w:rsidRPr="000E665F">
              <w:rPr>
                <w:lang w:val="ru-RU"/>
              </w:rPr>
              <w:t xml:space="preserve">Текстовый документ «Ирак», папка «Указы1» </w:t>
            </w:r>
            <w:r>
              <w:t>CD</w:t>
            </w:r>
            <w:r w:rsidRPr="000E665F">
              <w:rPr>
                <w:lang w:val="ru-RU"/>
              </w:rPr>
              <w:t>-</w:t>
            </w:r>
            <w:r>
              <w:t>R</w:t>
            </w:r>
            <w:r w:rsidRPr="000E665F">
              <w:rPr>
                <w:lang w:val="ru-RU"/>
              </w:rPr>
              <w:t xml:space="preserve"> диск № 1 (решение Ахтубинского городского суда Астраханской области от 07.05.2009).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395.</w:t>
            </w:r>
          </w:p>
        </w:tc>
        <w:tc>
          <w:tcPr>
            <w:tcW w:w="11453" w:type="dxa"/>
          </w:tcPr>
          <w:p w:rsidR="006B629C" w:rsidRPr="000E665F" w:rsidRDefault="00F17728">
            <w:pPr>
              <w:rPr>
                <w:lang w:val="ru-RU"/>
              </w:rPr>
            </w:pPr>
            <w:r w:rsidRPr="000E665F">
              <w:rPr>
                <w:lang w:val="ru-RU"/>
              </w:rPr>
              <w:t xml:space="preserve">Текстовый документ «88 ст..280», папка «Указы1» </w:t>
            </w:r>
            <w:r>
              <w:t>CD</w:t>
            </w:r>
            <w:r w:rsidRPr="000E665F">
              <w:rPr>
                <w:lang w:val="ru-RU"/>
              </w:rPr>
              <w:t>-</w:t>
            </w:r>
            <w:r>
              <w:t>R</w:t>
            </w:r>
            <w:r w:rsidRPr="000E665F">
              <w:rPr>
                <w:lang w:val="ru-RU"/>
              </w:rPr>
              <w:t xml:space="preserve"> диск № 1 (решение Ахтубинского городского суда Астраханской области от 07.05.2009).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396.</w:t>
            </w:r>
          </w:p>
        </w:tc>
        <w:tc>
          <w:tcPr>
            <w:tcW w:w="11453" w:type="dxa"/>
          </w:tcPr>
          <w:p w:rsidR="006B629C" w:rsidRPr="000E665F" w:rsidRDefault="00F17728">
            <w:pPr>
              <w:rPr>
                <w:lang w:val="ru-RU"/>
              </w:rPr>
            </w:pPr>
            <w:r w:rsidRPr="000E665F">
              <w:rPr>
                <w:lang w:val="ru-RU"/>
              </w:rPr>
              <w:t xml:space="preserve">Текстовый документ «Предупреждение», папка «Указы1» </w:t>
            </w:r>
            <w:r>
              <w:t>CD</w:t>
            </w:r>
            <w:r w:rsidRPr="000E665F">
              <w:rPr>
                <w:lang w:val="ru-RU"/>
              </w:rPr>
              <w:t>-</w:t>
            </w:r>
            <w:r>
              <w:t>R</w:t>
            </w:r>
            <w:r w:rsidRPr="000E665F">
              <w:rPr>
                <w:lang w:val="ru-RU"/>
              </w:rPr>
              <w:t xml:space="preserve"> диск № 1 (решение Ахтубинского городского суда Астраханской области от 07.05.2009).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397.</w:t>
            </w:r>
          </w:p>
        </w:tc>
        <w:tc>
          <w:tcPr>
            <w:tcW w:w="11453" w:type="dxa"/>
          </w:tcPr>
          <w:p w:rsidR="006B629C" w:rsidRPr="000E665F" w:rsidRDefault="00F17728">
            <w:pPr>
              <w:rPr>
                <w:lang w:val="ru-RU"/>
              </w:rPr>
            </w:pPr>
            <w:r w:rsidRPr="000E665F">
              <w:rPr>
                <w:lang w:val="ru-RU"/>
              </w:rPr>
              <w:t xml:space="preserve">Текстовый документ «109 Приговор», папка «Указы1» </w:t>
            </w:r>
            <w:r>
              <w:t>CD</w:t>
            </w:r>
            <w:r w:rsidRPr="000E665F">
              <w:rPr>
                <w:lang w:val="ru-RU"/>
              </w:rPr>
              <w:t>-</w:t>
            </w:r>
            <w:r>
              <w:t>R</w:t>
            </w:r>
            <w:r w:rsidRPr="000E665F">
              <w:rPr>
                <w:lang w:val="ru-RU"/>
              </w:rPr>
              <w:t xml:space="preserve"> диск № 1 (решение Ахтубинского городского суда Астраханской области от 07.05.2009).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398.</w:t>
            </w:r>
          </w:p>
        </w:tc>
        <w:tc>
          <w:tcPr>
            <w:tcW w:w="11453" w:type="dxa"/>
          </w:tcPr>
          <w:p w:rsidR="006B629C" w:rsidRPr="000E665F" w:rsidRDefault="00F17728">
            <w:pPr>
              <w:rPr>
                <w:lang w:val="ru-RU"/>
              </w:rPr>
            </w:pPr>
            <w:r w:rsidRPr="000E665F">
              <w:rPr>
                <w:lang w:val="ru-RU"/>
              </w:rPr>
              <w:t xml:space="preserve">Текстовый документ «Ирак», папка «Указы», папка «Заявление» </w:t>
            </w:r>
            <w:r>
              <w:t>CD</w:t>
            </w:r>
            <w:r w:rsidRPr="000E665F">
              <w:rPr>
                <w:lang w:val="ru-RU"/>
              </w:rPr>
              <w:t>-</w:t>
            </w:r>
            <w:r>
              <w:t>R</w:t>
            </w:r>
            <w:r w:rsidRPr="000E665F">
              <w:rPr>
                <w:lang w:val="ru-RU"/>
              </w:rPr>
              <w:t xml:space="preserve"> диск № 2 (решение Ахтубинского городского суда Астраханской области от 07.05.2009).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399.</w:t>
            </w:r>
          </w:p>
        </w:tc>
        <w:tc>
          <w:tcPr>
            <w:tcW w:w="11453" w:type="dxa"/>
          </w:tcPr>
          <w:p w:rsidR="006B629C" w:rsidRPr="000E665F" w:rsidRDefault="00F17728">
            <w:pPr>
              <w:rPr>
                <w:lang w:val="ru-RU"/>
              </w:rPr>
            </w:pPr>
            <w:r w:rsidRPr="000E665F">
              <w:rPr>
                <w:lang w:val="ru-RU"/>
              </w:rPr>
              <w:t xml:space="preserve">Текстовый документ «Путин», папка «Указы», папка «Заявление» </w:t>
            </w:r>
            <w:r>
              <w:t>CD</w:t>
            </w:r>
            <w:r w:rsidRPr="000E665F">
              <w:rPr>
                <w:lang w:val="ru-RU"/>
              </w:rPr>
              <w:t>-</w:t>
            </w:r>
            <w:r>
              <w:t>R</w:t>
            </w:r>
            <w:r w:rsidRPr="000E665F">
              <w:rPr>
                <w:lang w:val="ru-RU"/>
              </w:rPr>
              <w:t xml:space="preserve"> диск № 2 (решение Ахтубинского городского суда Астраханской области от 07.05.2009).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40</w:t>
            </w:r>
            <w:r>
              <w:lastRenderedPageBreak/>
              <w:t>0.</w:t>
            </w:r>
          </w:p>
        </w:tc>
        <w:tc>
          <w:tcPr>
            <w:tcW w:w="11453" w:type="dxa"/>
          </w:tcPr>
          <w:p w:rsidR="006B629C" w:rsidRPr="000E665F" w:rsidRDefault="00F17728">
            <w:pPr>
              <w:rPr>
                <w:lang w:val="ru-RU"/>
              </w:rPr>
            </w:pPr>
            <w:r w:rsidRPr="000E665F">
              <w:rPr>
                <w:lang w:val="ru-RU"/>
              </w:rPr>
              <w:lastRenderedPageBreak/>
              <w:t>Текстовый документ «Путин», папка «Податаев», папка «</w:t>
            </w:r>
            <w:r>
              <w:t>Amovie</w:t>
            </w:r>
            <w:r w:rsidRPr="000E665F">
              <w:rPr>
                <w:lang w:val="ru-RU"/>
              </w:rPr>
              <w:t xml:space="preserve">» </w:t>
            </w:r>
            <w:r>
              <w:t>CD</w:t>
            </w:r>
            <w:r w:rsidRPr="000E665F">
              <w:rPr>
                <w:lang w:val="ru-RU"/>
              </w:rPr>
              <w:t>-</w:t>
            </w:r>
            <w:r>
              <w:t>R</w:t>
            </w:r>
            <w:r w:rsidRPr="000E665F">
              <w:rPr>
                <w:lang w:val="ru-RU"/>
              </w:rPr>
              <w:t xml:space="preserve"> диск № 6 (решение Ахтубинского </w:t>
            </w:r>
            <w:r w:rsidRPr="000E665F">
              <w:rPr>
                <w:lang w:val="ru-RU"/>
              </w:rPr>
              <w:lastRenderedPageBreak/>
              <w:t>городского суда Астраханской области от 07.05.2009).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401.</w:t>
            </w:r>
          </w:p>
        </w:tc>
        <w:tc>
          <w:tcPr>
            <w:tcW w:w="11453" w:type="dxa"/>
          </w:tcPr>
          <w:p w:rsidR="006B629C" w:rsidRPr="000E665F" w:rsidRDefault="00F17728">
            <w:pPr>
              <w:rPr>
                <w:lang w:val="ru-RU"/>
              </w:rPr>
            </w:pPr>
            <w:r w:rsidRPr="000E665F">
              <w:rPr>
                <w:lang w:val="ru-RU"/>
              </w:rPr>
              <w:t>Текстовый документ «</w:t>
            </w:r>
            <w:r>
              <w:t>zayav</w:t>
            </w:r>
            <w:r w:rsidRPr="000E665F">
              <w:rPr>
                <w:lang w:val="ru-RU"/>
              </w:rPr>
              <w:t>», папка «Податаев», папка «</w:t>
            </w:r>
            <w:r>
              <w:t>Amovie</w:t>
            </w:r>
            <w:r w:rsidRPr="000E665F">
              <w:rPr>
                <w:lang w:val="ru-RU"/>
              </w:rPr>
              <w:t xml:space="preserve">» </w:t>
            </w:r>
            <w:r>
              <w:t>CD</w:t>
            </w:r>
            <w:r w:rsidRPr="000E665F">
              <w:rPr>
                <w:lang w:val="ru-RU"/>
              </w:rPr>
              <w:t>-</w:t>
            </w:r>
            <w:r>
              <w:t>R</w:t>
            </w:r>
            <w:r w:rsidRPr="000E665F">
              <w:rPr>
                <w:lang w:val="ru-RU"/>
              </w:rPr>
              <w:t xml:space="preserve"> диск № 6 (решение Ахтубинского городского суда Астраханской области от 07.05.2009).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402.</w:t>
            </w:r>
          </w:p>
        </w:tc>
        <w:tc>
          <w:tcPr>
            <w:tcW w:w="11453" w:type="dxa"/>
          </w:tcPr>
          <w:p w:rsidR="006B629C" w:rsidRPr="000E665F" w:rsidRDefault="00F17728">
            <w:pPr>
              <w:rPr>
                <w:lang w:val="ru-RU"/>
              </w:rPr>
            </w:pPr>
            <w:r w:rsidRPr="000E665F">
              <w:rPr>
                <w:lang w:val="ru-RU"/>
              </w:rPr>
              <w:t xml:space="preserve">Интернет-ресурс </w:t>
            </w:r>
            <w:r>
              <w:t>http</w:t>
            </w:r>
            <w:r w:rsidRPr="000E665F">
              <w:rPr>
                <w:lang w:val="ru-RU"/>
              </w:rPr>
              <w:t>://</w:t>
            </w:r>
            <w:r>
              <w:t>reinform</w:t>
            </w:r>
            <w:r w:rsidRPr="000E665F">
              <w:rPr>
                <w:lang w:val="ru-RU"/>
              </w:rPr>
              <w:t>.</w:t>
            </w:r>
            <w:r>
              <w:t>livejournal</w:t>
            </w:r>
            <w:r w:rsidRPr="000E665F">
              <w:rPr>
                <w:lang w:val="ru-RU"/>
              </w:rPr>
              <w:t>.</w:t>
            </w:r>
            <w:r>
              <w:t>com</w:t>
            </w:r>
            <w:r w:rsidRPr="000E665F">
              <w:rPr>
                <w:lang w:val="ru-RU"/>
              </w:rPr>
              <w:t xml:space="preserve"> (решение Кировского районного суда г. Уфы от 01.06.2009).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403.</w:t>
            </w:r>
          </w:p>
        </w:tc>
        <w:tc>
          <w:tcPr>
            <w:tcW w:w="11453" w:type="dxa"/>
          </w:tcPr>
          <w:p w:rsidR="006B629C" w:rsidRPr="000E665F" w:rsidRDefault="00F17728">
            <w:pPr>
              <w:rPr>
                <w:lang w:val="ru-RU"/>
              </w:rPr>
            </w:pPr>
            <w:r w:rsidRPr="000E665F">
              <w:rPr>
                <w:lang w:val="ru-RU"/>
              </w:rPr>
              <w:t>Информационные материалы газеты «Черносотенная» № 1,2 (ноябрь 2006 года) (решение Центрального районного суда г. Хабаровска от 01.04.2009).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404.</w:t>
            </w:r>
          </w:p>
        </w:tc>
        <w:tc>
          <w:tcPr>
            <w:tcW w:w="11453" w:type="dxa"/>
          </w:tcPr>
          <w:p w:rsidR="006B629C" w:rsidRPr="000E665F" w:rsidRDefault="00F17728">
            <w:pPr>
              <w:rPr>
                <w:lang w:val="ru-RU"/>
              </w:rPr>
            </w:pPr>
            <w:r w:rsidRPr="000E665F">
              <w:rPr>
                <w:lang w:val="ru-RU"/>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405.</w:t>
            </w:r>
          </w:p>
        </w:tc>
        <w:tc>
          <w:tcPr>
            <w:tcW w:w="11453" w:type="dxa"/>
          </w:tcPr>
          <w:p w:rsidR="006B629C" w:rsidRPr="000E665F" w:rsidRDefault="00F17728">
            <w:pPr>
              <w:rPr>
                <w:lang w:val="ru-RU"/>
              </w:rPr>
            </w:pPr>
            <w:r w:rsidRPr="000E665F">
              <w:rPr>
                <w:lang w:val="ru-RU"/>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406.</w:t>
            </w:r>
          </w:p>
        </w:tc>
        <w:tc>
          <w:tcPr>
            <w:tcW w:w="11453" w:type="dxa"/>
          </w:tcPr>
          <w:p w:rsidR="006B629C" w:rsidRPr="000E665F" w:rsidRDefault="00F17728">
            <w:pPr>
              <w:rPr>
                <w:lang w:val="ru-RU"/>
              </w:rPr>
            </w:pPr>
            <w:r w:rsidRPr="000E665F">
              <w:rPr>
                <w:lang w:val="ru-RU"/>
              </w:rPr>
              <w:t>Записи электронного дневника, расположенного по электронному адресу: «</w:t>
            </w:r>
            <w:r>
              <w:t>www</w:t>
            </w:r>
            <w:r w:rsidRPr="000E665F">
              <w:rPr>
                <w:lang w:val="ru-RU"/>
              </w:rPr>
              <w:t>.</w:t>
            </w:r>
            <w:r>
              <w:t>Liveinternet</w:t>
            </w:r>
            <w:r w:rsidRPr="000E665F">
              <w:rPr>
                <w:lang w:val="ru-RU"/>
              </w:rPr>
              <w:t>.</w:t>
            </w:r>
            <w:r>
              <w:t>ru</w:t>
            </w:r>
            <w:r w:rsidRPr="000E665F">
              <w:rPr>
                <w:lang w:val="ru-RU"/>
              </w:rPr>
              <w:t>/</w:t>
            </w:r>
            <w:r>
              <w:t>users</w:t>
            </w:r>
            <w:r w:rsidRPr="000E665F">
              <w:rPr>
                <w:lang w:val="ru-RU"/>
              </w:rPr>
              <w:t>/</w:t>
            </w:r>
            <w:r>
              <w:t>neonazi</w:t>
            </w:r>
            <w:r w:rsidRPr="000E665F">
              <w:rPr>
                <w:lang w:val="ru-RU"/>
              </w:rPr>
              <w:t>» (решение Калининского районного суда г. Санкт-Петербурга от 04.08.2008).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40</w:t>
            </w:r>
            <w:r>
              <w:lastRenderedPageBreak/>
              <w:t>7.</w:t>
            </w:r>
          </w:p>
        </w:tc>
        <w:tc>
          <w:tcPr>
            <w:tcW w:w="11453" w:type="dxa"/>
          </w:tcPr>
          <w:p w:rsidR="006B629C" w:rsidRPr="000E665F" w:rsidRDefault="00F17728">
            <w:pPr>
              <w:rPr>
                <w:lang w:val="ru-RU"/>
              </w:rPr>
            </w:pPr>
            <w:r>
              <w:lastRenderedPageBreak/>
              <w:t>C</w:t>
            </w:r>
            <w:r w:rsidRPr="000E665F">
              <w:rPr>
                <w:lang w:val="ru-RU"/>
              </w:rPr>
              <w:t xml:space="preserve">татья «Заявление о суде над еврейскими организациями», источник публикации - газета «Русская Правда» № </w:t>
            </w:r>
            <w:r w:rsidRPr="000E665F">
              <w:rPr>
                <w:lang w:val="ru-RU"/>
              </w:rPr>
              <w:lastRenderedPageBreak/>
              <w:t>30 от 2002 года (решение Зюзинского районного суда г. Москвы от 27.12.2007).</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408.</w:t>
            </w:r>
          </w:p>
        </w:tc>
        <w:tc>
          <w:tcPr>
            <w:tcW w:w="11453" w:type="dxa"/>
          </w:tcPr>
          <w:p w:rsidR="006B629C" w:rsidRPr="000E665F" w:rsidRDefault="00F17728">
            <w:pPr>
              <w:rPr>
                <w:lang w:val="ru-RU"/>
              </w:rPr>
            </w:pPr>
            <w:r>
              <w:t>C</w:t>
            </w:r>
            <w:r w:rsidRPr="000E665F">
              <w:rPr>
                <w:lang w:val="ru-RU"/>
              </w:rPr>
              <w:t>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409.</w:t>
            </w:r>
          </w:p>
        </w:tc>
        <w:tc>
          <w:tcPr>
            <w:tcW w:w="11453" w:type="dxa"/>
          </w:tcPr>
          <w:p w:rsidR="006B629C" w:rsidRPr="000E665F" w:rsidRDefault="00F17728">
            <w:pPr>
              <w:rPr>
                <w:lang w:val="ru-RU"/>
              </w:rPr>
            </w:pPr>
            <w:r w:rsidRPr="000E665F">
              <w:rPr>
                <w:lang w:val="ru-RU"/>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410.</w:t>
            </w:r>
          </w:p>
        </w:tc>
        <w:tc>
          <w:tcPr>
            <w:tcW w:w="11453" w:type="dxa"/>
          </w:tcPr>
          <w:p w:rsidR="006B629C" w:rsidRPr="000E665F" w:rsidRDefault="00F17728">
            <w:pPr>
              <w:rPr>
                <w:lang w:val="ru-RU"/>
              </w:rPr>
            </w:pPr>
            <w:r w:rsidRPr="000E665F">
              <w:rPr>
                <w:lang w:val="ru-RU"/>
              </w:rPr>
              <w:t>Статья «За что мы воевали?», источник публикации - газета «Русская Правда» № 37 от 2005 года (решение Зюзинского районного суда г. Москвы от 27.12.2007).</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411.</w:t>
            </w:r>
          </w:p>
        </w:tc>
        <w:tc>
          <w:tcPr>
            <w:tcW w:w="11453" w:type="dxa"/>
          </w:tcPr>
          <w:p w:rsidR="006B629C" w:rsidRPr="000E665F" w:rsidRDefault="00F17728">
            <w:pPr>
              <w:rPr>
                <w:lang w:val="ru-RU"/>
              </w:rPr>
            </w:pPr>
            <w:r w:rsidRPr="000E665F">
              <w:rPr>
                <w:lang w:val="ru-RU"/>
              </w:rPr>
              <w:t>Статья «Нам десятка!», источник публикации - газета «Русская Правда» № 35 от 2004 года (решение Зюзинского районного суда г. Москвы от 27.12.2007).</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412.</w:t>
            </w:r>
          </w:p>
        </w:tc>
        <w:tc>
          <w:tcPr>
            <w:tcW w:w="11453" w:type="dxa"/>
          </w:tcPr>
          <w:p w:rsidR="006B629C" w:rsidRPr="000E665F" w:rsidRDefault="00F17728">
            <w:pPr>
              <w:rPr>
                <w:lang w:val="ru-RU"/>
              </w:rPr>
            </w:pPr>
            <w:r w:rsidRPr="000E665F">
              <w:rPr>
                <w:lang w:val="ru-RU"/>
              </w:rP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c>
          <w:tcPr>
            <w:tcW w:w="596" w:type="dxa"/>
          </w:tcPr>
          <w:p w:rsidR="006B629C" w:rsidRPr="000E665F" w:rsidRDefault="006B629C">
            <w:pPr>
              <w:rPr>
                <w:lang w:val="ru-RU"/>
              </w:rPr>
            </w:pPr>
          </w:p>
        </w:tc>
      </w:tr>
      <w:tr w:rsidR="006B629C" w:rsidTr="000E665F">
        <w:tc>
          <w:tcPr>
            <w:tcW w:w="407" w:type="dxa"/>
          </w:tcPr>
          <w:p w:rsidR="006B629C" w:rsidRDefault="00F17728">
            <w:r>
              <w:t>413.</w:t>
            </w:r>
          </w:p>
        </w:tc>
        <w:tc>
          <w:tcPr>
            <w:tcW w:w="11453" w:type="dxa"/>
          </w:tcPr>
          <w:p w:rsidR="006B629C" w:rsidRDefault="00F17728">
            <w:r>
              <w:t>Материал исключен из списка.</w:t>
            </w:r>
          </w:p>
        </w:tc>
        <w:tc>
          <w:tcPr>
            <w:tcW w:w="596" w:type="dxa"/>
          </w:tcPr>
          <w:p w:rsidR="006B629C" w:rsidRDefault="006B629C"/>
        </w:tc>
      </w:tr>
      <w:tr w:rsidR="006B629C" w:rsidRPr="000E665F" w:rsidTr="000E665F">
        <w:tc>
          <w:tcPr>
            <w:tcW w:w="407" w:type="dxa"/>
          </w:tcPr>
          <w:p w:rsidR="006B629C" w:rsidRDefault="00F17728">
            <w:r>
              <w:t>41</w:t>
            </w:r>
            <w:r>
              <w:lastRenderedPageBreak/>
              <w:t>4.</w:t>
            </w:r>
          </w:p>
        </w:tc>
        <w:tc>
          <w:tcPr>
            <w:tcW w:w="11453" w:type="dxa"/>
          </w:tcPr>
          <w:p w:rsidR="006B629C" w:rsidRPr="000E665F" w:rsidRDefault="00F17728">
            <w:pPr>
              <w:rPr>
                <w:lang w:val="ru-RU"/>
              </w:rPr>
            </w:pPr>
            <w:r w:rsidRPr="000E665F">
              <w:rPr>
                <w:lang w:val="ru-RU"/>
              </w:rPr>
              <w:lastRenderedPageBreak/>
              <w:t>Информационные материалы: «плакат с надписью «</w:t>
            </w:r>
            <w:r>
              <w:t>YO</w:t>
            </w:r>
            <w:r w:rsidRPr="000E665F">
              <w:rPr>
                <w:lang w:val="ru-RU"/>
              </w:rPr>
              <w:t xml:space="preserve"> </w:t>
            </w:r>
            <w:r>
              <w:t>SHARP</w:t>
            </w:r>
            <w:r w:rsidRPr="000E665F">
              <w:rPr>
                <w:lang w:val="ru-RU"/>
              </w:rPr>
              <w:t xml:space="preserve">! </w:t>
            </w:r>
            <w:r>
              <w:t xml:space="preserve">RAM A BULLET YOUR NECK», плакат с надписью </w:t>
            </w:r>
            <w:r w:rsidRPr="000E665F">
              <w:rPr>
                <w:lang w:val="ru-RU"/>
              </w:rPr>
              <w:t xml:space="preserve">«Русское национальное единство» «Россия! Хватит спать!», листовку с модифицированным изображением </w:t>
            </w:r>
            <w:r w:rsidRPr="000E665F">
              <w:rPr>
                <w:lang w:val="ru-RU"/>
              </w:rPr>
              <w:lastRenderedPageBreak/>
              <w:t>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w:t>
            </w:r>
            <w:r>
              <w:t>YOU</w:t>
            </w:r>
            <w:r w:rsidRPr="000E665F">
              <w:rPr>
                <w:lang w:val="ru-RU"/>
              </w:rPr>
              <w:t xml:space="preserve"> </w:t>
            </w:r>
            <w:r>
              <w:t>KNOW</w:t>
            </w:r>
            <w:r w:rsidRPr="000E665F">
              <w:rPr>
                <w:lang w:val="ru-RU"/>
              </w:rPr>
              <w:t xml:space="preserve">, </w:t>
            </w:r>
            <w:r>
              <w:t>WITH</w:t>
            </w:r>
            <w:r w:rsidRPr="000E665F">
              <w:rPr>
                <w:lang w:val="ru-RU"/>
              </w:rPr>
              <w:t xml:space="preserve"> </w:t>
            </w:r>
            <w:r>
              <w:t>HOODS</w:t>
            </w:r>
            <w:r w:rsidRPr="000E665F">
              <w:rPr>
                <w:lang w:val="ru-RU"/>
              </w:rPr>
              <w:t xml:space="preserve"> </w:t>
            </w:r>
            <w:r>
              <w:t>ON</w:t>
            </w:r>
            <w:r w:rsidRPr="000E665F">
              <w:rPr>
                <w:lang w:val="ru-RU"/>
              </w:rPr>
              <w:t xml:space="preserve">, </w:t>
            </w:r>
            <w:r>
              <w:t>SOME</w:t>
            </w:r>
            <w:r w:rsidRPr="000E665F">
              <w:rPr>
                <w:lang w:val="ru-RU"/>
              </w:rPr>
              <w:t xml:space="preserve"> </w:t>
            </w:r>
            <w:r>
              <w:t>OF</w:t>
            </w:r>
            <w:r w:rsidRPr="000E665F">
              <w:rPr>
                <w:lang w:val="ru-RU"/>
              </w:rPr>
              <w:t xml:space="preserve"> </w:t>
            </w:r>
            <w:r>
              <w:t>THESE</w:t>
            </w:r>
            <w:r w:rsidRPr="000E665F">
              <w:rPr>
                <w:lang w:val="ru-RU"/>
              </w:rPr>
              <w:t xml:space="preserve"> </w:t>
            </w:r>
            <w:r>
              <w:t>GUYS</w:t>
            </w:r>
            <w:r w:rsidRPr="000E665F">
              <w:rPr>
                <w:lang w:val="ru-RU"/>
              </w:rPr>
              <w:t xml:space="preserve"> </w:t>
            </w:r>
            <w:r>
              <w:t>COULD</w:t>
            </w:r>
            <w:r w:rsidRPr="000E665F">
              <w:rPr>
                <w:lang w:val="ru-RU"/>
              </w:rPr>
              <w:t xml:space="preserve"> </w:t>
            </w:r>
            <w:r>
              <w:t>PASS</w:t>
            </w:r>
            <w:r w:rsidRPr="000E665F">
              <w:rPr>
                <w:lang w:val="ru-RU"/>
              </w:rPr>
              <w:t>»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t>
            </w:r>
            <w:r>
              <w:t>White</w:t>
            </w:r>
            <w:r w:rsidRPr="000E665F">
              <w:rPr>
                <w:lang w:val="ru-RU"/>
              </w:rPr>
              <w:t xml:space="preserve"> ро</w:t>
            </w:r>
            <w:r>
              <w:t>w</w:t>
            </w:r>
            <w:r w:rsidRPr="000E665F">
              <w:rPr>
                <w:lang w:val="ru-RU"/>
              </w:rPr>
              <w:t>е</w:t>
            </w:r>
            <w:r>
              <w:t>r</w:t>
            </w:r>
            <w:r w:rsidRPr="000E665F">
              <w:rPr>
                <w:lang w:val="ru-RU"/>
              </w:rPr>
              <w:t>»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t>
            </w:r>
            <w:r>
              <w:t>white</w:t>
            </w:r>
            <w:r w:rsidRPr="000E665F">
              <w:rPr>
                <w:lang w:val="ru-RU"/>
              </w:rPr>
              <w:t xml:space="preserve"> </w:t>
            </w:r>
            <w:r>
              <w:t>power</w:t>
            </w:r>
            <w:r w:rsidRPr="000E665F">
              <w:rPr>
                <w:lang w:val="ru-RU"/>
              </w:rPr>
              <w:t xml:space="preserve">»,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w:t>
            </w:r>
            <w:r w:rsidRPr="000E665F">
              <w:rPr>
                <w:lang w:val="ru-RU"/>
              </w:rPr>
              <w:lastRenderedPageBreak/>
              <w:t>г. Уфы от 02.10.2009).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415.</w:t>
            </w:r>
          </w:p>
        </w:tc>
        <w:tc>
          <w:tcPr>
            <w:tcW w:w="11453" w:type="dxa"/>
          </w:tcPr>
          <w:p w:rsidR="006B629C" w:rsidRPr="000E665F" w:rsidRDefault="00F17728">
            <w:pPr>
              <w:rPr>
                <w:lang w:val="ru-RU"/>
              </w:rPr>
            </w:pPr>
            <w:r w:rsidRPr="000E665F">
              <w:rPr>
                <w:lang w:val="ru-RU"/>
              </w:rPr>
              <w:t xml:space="preserve">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w:t>
            </w:r>
            <w:r>
              <w:t>http</w:t>
            </w:r>
            <w:r w:rsidRPr="000E665F">
              <w:rPr>
                <w:lang w:val="ru-RU"/>
              </w:rPr>
              <w:t>://</w:t>
            </w:r>
            <w:r>
              <w:t>mirtesen</w:t>
            </w:r>
            <w:r w:rsidRPr="000E665F">
              <w:rPr>
                <w:lang w:val="ru-RU"/>
              </w:rPr>
              <w:t>.</w:t>
            </w:r>
            <w:r>
              <w:t>ru</w:t>
            </w:r>
            <w:r w:rsidRPr="000E665F">
              <w:rPr>
                <w:lang w:val="ru-RU"/>
              </w:rPr>
              <w:t>/</w:t>
            </w:r>
            <w:r>
              <w:t>group</w:t>
            </w:r>
            <w:r w:rsidRPr="000E665F">
              <w:rPr>
                <w:lang w:val="ru-RU"/>
              </w:rPr>
              <w:t>/30405959426/</w:t>
            </w:r>
            <w:r>
              <w:t>blog</w:t>
            </w:r>
            <w:r w:rsidRPr="000E665F">
              <w:rPr>
                <w:lang w:val="ru-RU"/>
              </w:rPr>
              <w:t>/4322601982,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416.</w:t>
            </w:r>
          </w:p>
        </w:tc>
        <w:tc>
          <w:tcPr>
            <w:tcW w:w="11453" w:type="dxa"/>
          </w:tcPr>
          <w:p w:rsidR="006B629C" w:rsidRPr="000E665F" w:rsidRDefault="00F17728">
            <w:pPr>
              <w:rPr>
                <w:lang w:val="ru-RU"/>
              </w:rPr>
            </w:pPr>
            <w:r w:rsidRPr="000E665F">
              <w:rPr>
                <w:lang w:val="ru-RU"/>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417.</w:t>
            </w:r>
          </w:p>
        </w:tc>
        <w:tc>
          <w:tcPr>
            <w:tcW w:w="11453" w:type="dxa"/>
          </w:tcPr>
          <w:p w:rsidR="006B629C" w:rsidRPr="000E665F" w:rsidRDefault="00F17728">
            <w:pPr>
              <w:rPr>
                <w:lang w:val="ru-RU"/>
              </w:rPr>
            </w:pPr>
            <w:r w:rsidRPr="000E665F">
              <w:rPr>
                <w:lang w:val="ru-RU"/>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418.</w:t>
            </w:r>
          </w:p>
        </w:tc>
        <w:tc>
          <w:tcPr>
            <w:tcW w:w="11453" w:type="dxa"/>
          </w:tcPr>
          <w:p w:rsidR="006B629C" w:rsidRPr="000E665F" w:rsidRDefault="00F17728">
            <w:pPr>
              <w:rPr>
                <w:lang w:val="ru-RU"/>
              </w:rPr>
            </w:pPr>
            <w:r w:rsidRPr="000E665F">
              <w:rPr>
                <w:lang w:val="ru-RU"/>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419.</w:t>
            </w:r>
          </w:p>
        </w:tc>
        <w:tc>
          <w:tcPr>
            <w:tcW w:w="11453" w:type="dxa"/>
          </w:tcPr>
          <w:p w:rsidR="006B629C" w:rsidRPr="000E665F" w:rsidRDefault="00F17728">
            <w:pPr>
              <w:rPr>
                <w:lang w:val="ru-RU"/>
              </w:rPr>
            </w:pPr>
            <w:r w:rsidRPr="000E665F">
              <w:rPr>
                <w:lang w:val="ru-RU"/>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420.</w:t>
            </w:r>
          </w:p>
        </w:tc>
        <w:tc>
          <w:tcPr>
            <w:tcW w:w="11453" w:type="dxa"/>
          </w:tcPr>
          <w:p w:rsidR="006B629C" w:rsidRPr="000E665F" w:rsidRDefault="00F17728">
            <w:pPr>
              <w:rPr>
                <w:lang w:val="ru-RU"/>
              </w:rPr>
            </w:pPr>
            <w:r w:rsidRPr="000E665F">
              <w:rPr>
                <w:lang w:val="ru-RU"/>
              </w:rPr>
              <w:t>Брошюра «Аль-Ваъй» № 238 - Двадцать первый год издания - декабрь 2006 г. (решение Демского районного суда г. Уфы Республики Башкортостан от 10.07.2009).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421.</w:t>
            </w:r>
          </w:p>
        </w:tc>
        <w:tc>
          <w:tcPr>
            <w:tcW w:w="11453" w:type="dxa"/>
          </w:tcPr>
          <w:p w:rsidR="006B629C" w:rsidRPr="000E665F" w:rsidRDefault="00F17728">
            <w:pPr>
              <w:rPr>
                <w:lang w:val="ru-RU"/>
              </w:rPr>
            </w:pPr>
            <w:r w:rsidRPr="000E665F">
              <w:rPr>
                <w:lang w:val="ru-RU"/>
              </w:rPr>
              <w:t>Брошюра «Аль-Ваъй» № 238 - Двадцать первый год издания - май 2007 г. (решение Демского районного суда г. Уфы Республики Башкортостан от 10.07.2009).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422.</w:t>
            </w:r>
          </w:p>
        </w:tc>
        <w:tc>
          <w:tcPr>
            <w:tcW w:w="11453" w:type="dxa"/>
          </w:tcPr>
          <w:p w:rsidR="006B629C" w:rsidRPr="000E665F" w:rsidRDefault="00F17728">
            <w:pPr>
              <w:rPr>
                <w:lang w:val="ru-RU"/>
              </w:rPr>
            </w:pPr>
            <w:r w:rsidRPr="000E665F">
              <w:rPr>
                <w:lang w:val="ru-RU"/>
              </w:rPr>
              <w:t>Брошюра «Аль-Ваъй» № 248 - Двадцать второй год издания - октябрь 2007 г. (решение Демского районного суда г. Уфы Республики Башкортостан от 10.07.2009).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423.</w:t>
            </w:r>
          </w:p>
        </w:tc>
        <w:tc>
          <w:tcPr>
            <w:tcW w:w="11453" w:type="dxa"/>
          </w:tcPr>
          <w:p w:rsidR="006B629C" w:rsidRPr="000E665F" w:rsidRDefault="00F17728">
            <w:pPr>
              <w:rPr>
                <w:lang w:val="ru-RU"/>
              </w:rPr>
            </w:pPr>
            <w:r w:rsidRPr="000E665F">
              <w:rPr>
                <w:lang w:val="ru-RU"/>
              </w:rPr>
              <w:t>Книга Такыйюддина Набханий «Экономическая система в исламе» (решение Демского районного суда г. Уфы Республики Башкортостан от 10.07.2009).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424.</w:t>
            </w:r>
          </w:p>
        </w:tc>
        <w:tc>
          <w:tcPr>
            <w:tcW w:w="11453" w:type="dxa"/>
          </w:tcPr>
          <w:p w:rsidR="006B629C" w:rsidRPr="000E665F" w:rsidRDefault="00F17728">
            <w:pPr>
              <w:rPr>
                <w:lang w:val="ru-RU"/>
              </w:rPr>
            </w:pPr>
            <w:r w:rsidRPr="000E665F">
              <w:rPr>
                <w:lang w:val="ru-RU"/>
              </w:rPr>
              <w:t>Брошюра «Политические воззрения Хизб-ут-Тахрир» (решение Демского районного суда г. Уфы Республики Башкортостан от 10.07.2009).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425.</w:t>
            </w:r>
          </w:p>
        </w:tc>
        <w:tc>
          <w:tcPr>
            <w:tcW w:w="11453" w:type="dxa"/>
          </w:tcPr>
          <w:p w:rsidR="006B629C" w:rsidRPr="000E665F" w:rsidRDefault="00F17728">
            <w:pPr>
              <w:rPr>
                <w:lang w:val="ru-RU"/>
              </w:rPr>
            </w:pPr>
            <w:r>
              <w:t>C</w:t>
            </w:r>
            <w:r w:rsidRPr="000E665F">
              <w:rPr>
                <w:lang w:val="ru-RU"/>
              </w:rPr>
              <w:t xml:space="preserve">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w:t>
            </w:r>
            <w:r>
              <w:t>http</w:t>
            </w:r>
            <w:r w:rsidRPr="000E665F">
              <w:rPr>
                <w:lang w:val="ru-RU"/>
              </w:rPr>
              <w:t>://</w:t>
            </w:r>
            <w:r>
              <w:t>www</w:t>
            </w:r>
            <w:r w:rsidRPr="000E665F">
              <w:rPr>
                <w:lang w:val="ru-RU"/>
              </w:rPr>
              <w:t>.</w:t>
            </w:r>
            <w:r>
              <w:t>ssdv</w:t>
            </w:r>
            <w:r w:rsidRPr="000E665F">
              <w:rPr>
                <w:lang w:val="ru-RU"/>
              </w:rPr>
              <w:t>.</w:t>
            </w:r>
            <w:r>
              <w:t>ru</w:t>
            </w:r>
            <w:r w:rsidRPr="000E665F">
              <w:rPr>
                <w:lang w:val="ru-RU"/>
              </w:rPr>
              <w:t>/ (решение Ленинского районного суда г. Владивостока от 18.06.2009).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426.</w:t>
            </w:r>
          </w:p>
        </w:tc>
        <w:tc>
          <w:tcPr>
            <w:tcW w:w="11453" w:type="dxa"/>
          </w:tcPr>
          <w:p w:rsidR="006B629C" w:rsidRPr="000E665F" w:rsidRDefault="00F17728">
            <w:pPr>
              <w:rPr>
                <w:lang w:val="ru-RU"/>
              </w:rPr>
            </w:pPr>
            <w:r w:rsidRPr="000E665F">
              <w:rPr>
                <w:lang w:val="ru-RU"/>
              </w:rPr>
              <w:t xml:space="preserve">Материал с сайта </w:t>
            </w:r>
            <w:r>
              <w:t>WWW</w:t>
            </w:r>
            <w:r w:rsidRPr="000E665F">
              <w:rPr>
                <w:lang w:val="ru-RU"/>
              </w:rPr>
              <w:t>.</w:t>
            </w:r>
            <w:r>
              <w:t>SSDV</w:t>
            </w:r>
            <w:r w:rsidRPr="000E665F">
              <w:rPr>
                <w:lang w:val="ru-RU"/>
              </w:rPr>
              <w:t>.</w:t>
            </w:r>
            <w:r>
              <w:t>RU</w:t>
            </w:r>
            <w:r w:rsidRPr="000E665F">
              <w:rPr>
                <w:lang w:val="ru-RU"/>
              </w:rPr>
              <w:t xml:space="preserve">,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w:t>
            </w:r>
            <w:r w:rsidRPr="000E665F">
              <w:rPr>
                <w:lang w:val="ru-RU"/>
              </w:rPr>
              <w:lastRenderedPageBreak/>
              <w:t>18.06.2009).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427.</w:t>
            </w:r>
          </w:p>
        </w:tc>
        <w:tc>
          <w:tcPr>
            <w:tcW w:w="11453" w:type="dxa"/>
          </w:tcPr>
          <w:p w:rsidR="006B629C" w:rsidRPr="000E665F" w:rsidRDefault="00F17728">
            <w:pPr>
              <w:rPr>
                <w:lang w:val="ru-RU"/>
              </w:rPr>
            </w:pPr>
            <w:r w:rsidRPr="000E665F">
              <w:rPr>
                <w:lang w:val="ru-RU"/>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428.</w:t>
            </w:r>
          </w:p>
        </w:tc>
        <w:tc>
          <w:tcPr>
            <w:tcW w:w="11453" w:type="dxa"/>
          </w:tcPr>
          <w:p w:rsidR="006B629C" w:rsidRPr="000E665F" w:rsidRDefault="00F17728">
            <w:pPr>
              <w:rPr>
                <w:lang w:val="ru-RU"/>
              </w:rPr>
            </w:pPr>
            <w:r w:rsidRPr="000E665F">
              <w:rPr>
                <w:lang w:val="ru-RU"/>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429.</w:t>
            </w:r>
          </w:p>
        </w:tc>
        <w:tc>
          <w:tcPr>
            <w:tcW w:w="11453" w:type="dxa"/>
          </w:tcPr>
          <w:p w:rsidR="006B629C" w:rsidRPr="000E665F" w:rsidRDefault="00F17728">
            <w:pPr>
              <w:rPr>
                <w:lang w:val="ru-RU"/>
              </w:rPr>
            </w:pPr>
            <w:r w:rsidRPr="000E665F">
              <w:rPr>
                <w:lang w:val="ru-RU"/>
              </w:rPr>
              <w:t>Листовка с названием «Геноцид Русского народа и пути его преодоления» (решение Ленинского районного суда г. Владимира от 22.07.2009).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430.</w:t>
            </w:r>
          </w:p>
        </w:tc>
        <w:tc>
          <w:tcPr>
            <w:tcW w:w="11453" w:type="dxa"/>
          </w:tcPr>
          <w:p w:rsidR="006B629C" w:rsidRPr="000E665F" w:rsidRDefault="00F17728">
            <w:pPr>
              <w:rPr>
                <w:lang w:val="ru-RU"/>
              </w:rPr>
            </w:pPr>
            <w:r w:rsidRPr="000E665F">
              <w:rPr>
                <w:lang w:val="ru-RU"/>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431.</w:t>
            </w:r>
          </w:p>
        </w:tc>
        <w:tc>
          <w:tcPr>
            <w:tcW w:w="11453" w:type="dxa"/>
          </w:tcPr>
          <w:p w:rsidR="006B629C" w:rsidRPr="000E665F" w:rsidRDefault="00F17728">
            <w:pPr>
              <w:rPr>
                <w:lang w:val="ru-RU"/>
              </w:rPr>
            </w:pPr>
            <w:r w:rsidRPr="000E665F">
              <w:rPr>
                <w:lang w:val="ru-RU"/>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432.</w:t>
            </w:r>
          </w:p>
        </w:tc>
        <w:tc>
          <w:tcPr>
            <w:tcW w:w="11453" w:type="dxa"/>
          </w:tcPr>
          <w:p w:rsidR="006B629C" w:rsidRPr="000E665F" w:rsidRDefault="00F17728">
            <w:pPr>
              <w:rPr>
                <w:lang w:val="ru-RU"/>
              </w:rPr>
            </w:pPr>
            <w:r w:rsidRPr="000E665F">
              <w:rPr>
                <w:lang w:val="ru-RU"/>
              </w:rPr>
              <w:t xml:space="preserve">Информационный сайт </w:t>
            </w:r>
            <w:r>
              <w:t>http</w:t>
            </w:r>
            <w:r w:rsidRPr="000E665F">
              <w:rPr>
                <w:lang w:val="ru-RU"/>
              </w:rPr>
              <w:t>://</w:t>
            </w:r>
            <w:r>
              <w:t>www</w:t>
            </w:r>
            <w:r w:rsidRPr="000E665F">
              <w:rPr>
                <w:lang w:val="ru-RU"/>
              </w:rPr>
              <w:t>.</w:t>
            </w:r>
            <w:r>
              <w:t>national</w:t>
            </w:r>
            <w:r w:rsidRPr="000E665F">
              <w:rPr>
                <w:lang w:val="ru-RU"/>
              </w:rPr>
              <w:t>-</w:t>
            </w:r>
            <w:r>
              <w:t>socialist</w:t>
            </w:r>
            <w:r w:rsidRPr="000E665F">
              <w:rPr>
                <w:lang w:val="ru-RU"/>
              </w:rPr>
              <w:t>.</w:t>
            </w:r>
            <w:r>
              <w:t>tk</w:t>
            </w:r>
            <w:r w:rsidRPr="000E665F">
              <w:rPr>
                <w:lang w:val="ru-RU"/>
              </w:rPr>
              <w:t xml:space="preserve">/ и его сайт-зеркало </w:t>
            </w:r>
            <w:r>
              <w:t>http</w:t>
            </w:r>
            <w:r w:rsidRPr="000E665F">
              <w:rPr>
                <w:lang w:val="ru-RU"/>
              </w:rPr>
              <w:t>://</w:t>
            </w:r>
            <w:r>
              <w:t>www</w:t>
            </w:r>
            <w:r w:rsidRPr="000E665F">
              <w:rPr>
                <w:lang w:val="ru-RU"/>
              </w:rPr>
              <w:t>.</w:t>
            </w:r>
            <w:r>
              <w:t>newp</w:t>
            </w:r>
            <w:r w:rsidRPr="000E665F">
              <w:rPr>
                <w:lang w:val="ru-RU"/>
              </w:rPr>
              <w:t>.</w:t>
            </w:r>
            <w:r>
              <w:t>org</w:t>
            </w:r>
            <w:r w:rsidRPr="000E665F">
              <w:rPr>
                <w:lang w:val="ru-RU"/>
              </w:rPr>
              <w:t>/</w:t>
            </w:r>
            <w:r>
              <w:t>nazi</w:t>
            </w:r>
            <w:r w:rsidRPr="000E665F">
              <w:rPr>
                <w:lang w:val="ru-RU"/>
              </w:rPr>
              <w:t>/ (решение Кировского районного суда г. Уфы от 10.08.2009)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43</w:t>
            </w:r>
            <w:r>
              <w:lastRenderedPageBreak/>
              <w:t>3.</w:t>
            </w:r>
          </w:p>
        </w:tc>
        <w:tc>
          <w:tcPr>
            <w:tcW w:w="11453" w:type="dxa"/>
          </w:tcPr>
          <w:p w:rsidR="006B629C" w:rsidRPr="000E665F" w:rsidRDefault="00F17728">
            <w:pPr>
              <w:rPr>
                <w:lang w:val="ru-RU"/>
              </w:rPr>
            </w:pPr>
            <w:r w:rsidRPr="000E665F">
              <w:rPr>
                <w:lang w:val="ru-RU"/>
              </w:rPr>
              <w:lastRenderedPageBreak/>
              <w:t>Книга Мартина фон Моргана «Русский Террор» (решение Тверского районного суда г. Москвы от 21.05.2009).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434.</w:t>
            </w:r>
          </w:p>
        </w:tc>
        <w:tc>
          <w:tcPr>
            <w:tcW w:w="11453" w:type="dxa"/>
          </w:tcPr>
          <w:p w:rsidR="006B629C" w:rsidRPr="000E665F" w:rsidRDefault="00F17728">
            <w:pPr>
              <w:rPr>
                <w:lang w:val="ru-RU"/>
              </w:rPr>
            </w:pPr>
            <w:r w:rsidRPr="000E665F">
              <w:rPr>
                <w:lang w:val="ru-RU"/>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435.</w:t>
            </w:r>
          </w:p>
        </w:tc>
        <w:tc>
          <w:tcPr>
            <w:tcW w:w="11453" w:type="dxa"/>
          </w:tcPr>
          <w:p w:rsidR="006B629C" w:rsidRPr="000E665F" w:rsidRDefault="00F17728">
            <w:pPr>
              <w:rPr>
                <w:lang w:val="ru-RU"/>
              </w:rPr>
            </w:pPr>
            <w:r w:rsidRPr="000E665F">
              <w:rPr>
                <w:lang w:val="ru-RU"/>
              </w:rPr>
              <w:t>Брошюра «Аль-Ваъй» № 220 - издается с 1985 года - июнь 2005 года (решение Калининского районного суда г. Уфы Республики Башкортостан от 29.07.2009).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436.</w:t>
            </w:r>
          </w:p>
        </w:tc>
        <w:tc>
          <w:tcPr>
            <w:tcW w:w="11453" w:type="dxa"/>
          </w:tcPr>
          <w:p w:rsidR="006B629C" w:rsidRPr="000E665F" w:rsidRDefault="00F17728">
            <w:pPr>
              <w:rPr>
                <w:lang w:val="ru-RU"/>
              </w:rPr>
            </w:pPr>
            <w:r w:rsidRPr="000E665F">
              <w:rPr>
                <w:lang w:val="ru-RU"/>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437.</w:t>
            </w:r>
          </w:p>
        </w:tc>
        <w:tc>
          <w:tcPr>
            <w:tcW w:w="11453" w:type="dxa"/>
          </w:tcPr>
          <w:p w:rsidR="006B629C" w:rsidRPr="000E665F" w:rsidRDefault="00F17728">
            <w:pPr>
              <w:rPr>
                <w:lang w:val="ru-RU"/>
              </w:rPr>
            </w:pPr>
            <w:r w:rsidRPr="000E665F">
              <w:rPr>
                <w:lang w:val="ru-RU"/>
              </w:rPr>
              <w:t>Брошюра «Программа Хизб-ут-Тахрир» (решение Калининского районного суда г. Уфы Республики Башкортостан от 29.07.2009).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438.</w:t>
            </w:r>
          </w:p>
        </w:tc>
        <w:tc>
          <w:tcPr>
            <w:tcW w:w="11453" w:type="dxa"/>
          </w:tcPr>
          <w:p w:rsidR="006B629C" w:rsidRPr="000E665F" w:rsidRDefault="00F17728">
            <w:pPr>
              <w:rPr>
                <w:lang w:val="ru-RU"/>
              </w:rPr>
            </w:pPr>
            <w:r w:rsidRPr="000E665F">
              <w:rPr>
                <w:lang w:val="ru-RU"/>
              </w:rPr>
              <w:t>Брошюра «Ознакомление с Хизб-ут-Тахрир», основана 1372 г.х.-1953 г.м. (решение Калининского районного суда г. Уфы Республики Башкортостан от 29.07.2009).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439.</w:t>
            </w:r>
          </w:p>
        </w:tc>
        <w:tc>
          <w:tcPr>
            <w:tcW w:w="11453" w:type="dxa"/>
          </w:tcPr>
          <w:p w:rsidR="006B629C" w:rsidRPr="000E665F" w:rsidRDefault="00F17728">
            <w:pPr>
              <w:rPr>
                <w:lang w:val="ru-RU"/>
              </w:rPr>
            </w:pPr>
            <w:r w:rsidRPr="000E665F">
              <w:rPr>
                <w:lang w:val="ru-RU"/>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44</w:t>
            </w:r>
            <w:r>
              <w:lastRenderedPageBreak/>
              <w:t>0.</w:t>
            </w:r>
          </w:p>
        </w:tc>
        <w:tc>
          <w:tcPr>
            <w:tcW w:w="11453" w:type="dxa"/>
          </w:tcPr>
          <w:p w:rsidR="006B629C" w:rsidRPr="000E665F" w:rsidRDefault="00F17728">
            <w:pPr>
              <w:rPr>
                <w:lang w:val="ru-RU"/>
              </w:rPr>
            </w:pPr>
            <w:r w:rsidRPr="000E665F">
              <w:rPr>
                <w:lang w:val="ru-RU"/>
              </w:rPr>
              <w:lastRenderedPageBreak/>
              <w:t xml:space="preserve">Статья «Симбиоз. КГБ и евреи», опубликованная в газете «Дуэль» в № 31 (529) от 31.07.2007 (решение </w:t>
            </w:r>
            <w:r w:rsidRPr="000E665F">
              <w:rPr>
                <w:lang w:val="ru-RU"/>
              </w:rPr>
              <w:lastRenderedPageBreak/>
              <w:t>Замоскворецкого районного суда г. Москвы от 22.12.2008).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441.</w:t>
            </w:r>
          </w:p>
        </w:tc>
        <w:tc>
          <w:tcPr>
            <w:tcW w:w="11453" w:type="dxa"/>
          </w:tcPr>
          <w:p w:rsidR="006B629C" w:rsidRPr="000E665F" w:rsidRDefault="00F17728">
            <w:pPr>
              <w:rPr>
                <w:lang w:val="ru-RU"/>
              </w:rPr>
            </w:pPr>
            <w:r w:rsidRPr="000E665F">
              <w:rPr>
                <w:lang w:val="ru-RU"/>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442.</w:t>
            </w:r>
          </w:p>
        </w:tc>
        <w:tc>
          <w:tcPr>
            <w:tcW w:w="11453" w:type="dxa"/>
          </w:tcPr>
          <w:p w:rsidR="006B629C" w:rsidRPr="000E665F" w:rsidRDefault="00F17728">
            <w:pPr>
              <w:rPr>
                <w:lang w:val="ru-RU"/>
              </w:rPr>
            </w:pPr>
            <w:r w:rsidRPr="000E665F">
              <w:rPr>
                <w:lang w:val="ru-RU"/>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443.</w:t>
            </w:r>
          </w:p>
        </w:tc>
        <w:tc>
          <w:tcPr>
            <w:tcW w:w="11453" w:type="dxa"/>
          </w:tcPr>
          <w:p w:rsidR="006B629C" w:rsidRPr="000E665F" w:rsidRDefault="00F17728">
            <w:pPr>
              <w:rPr>
                <w:lang w:val="ru-RU"/>
              </w:rPr>
            </w:pPr>
            <w:r w:rsidRPr="000E665F">
              <w:rPr>
                <w:lang w:val="ru-RU"/>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c>
          <w:tcPr>
            <w:tcW w:w="596" w:type="dxa"/>
          </w:tcPr>
          <w:p w:rsidR="006B629C" w:rsidRPr="000E665F" w:rsidRDefault="006B629C">
            <w:pPr>
              <w:rPr>
                <w:lang w:val="ru-RU"/>
              </w:rPr>
            </w:pPr>
          </w:p>
        </w:tc>
      </w:tr>
      <w:tr w:rsidR="006B629C" w:rsidTr="000E665F">
        <w:tc>
          <w:tcPr>
            <w:tcW w:w="407" w:type="dxa"/>
          </w:tcPr>
          <w:p w:rsidR="006B629C" w:rsidRDefault="00F17728">
            <w:r>
              <w:t>444.</w:t>
            </w:r>
          </w:p>
        </w:tc>
        <w:tc>
          <w:tcPr>
            <w:tcW w:w="11453" w:type="dxa"/>
          </w:tcPr>
          <w:p w:rsidR="006B629C" w:rsidRDefault="00F17728">
            <w:r w:rsidRPr="000E665F">
              <w:rPr>
                <w:lang w:val="ru-RU"/>
              </w:rPr>
              <w:t xml:space="preserve">Листовка с логотипом «МПРА», и агитационным лозунгом «Требуем вернуть «Ночные»!» </w:t>
            </w:r>
            <w:r>
              <w:t>(решение Заволжского районного суда г. Твери от 28.08.2009).</w:t>
            </w:r>
          </w:p>
        </w:tc>
        <w:tc>
          <w:tcPr>
            <w:tcW w:w="596" w:type="dxa"/>
          </w:tcPr>
          <w:p w:rsidR="006B629C" w:rsidRDefault="006B629C"/>
        </w:tc>
      </w:tr>
      <w:tr w:rsidR="006B629C" w:rsidRPr="000E665F" w:rsidTr="000E665F">
        <w:tc>
          <w:tcPr>
            <w:tcW w:w="407" w:type="dxa"/>
          </w:tcPr>
          <w:p w:rsidR="006B629C" w:rsidRDefault="00F17728">
            <w:r>
              <w:t>445.</w:t>
            </w:r>
          </w:p>
        </w:tc>
        <w:tc>
          <w:tcPr>
            <w:tcW w:w="11453" w:type="dxa"/>
          </w:tcPr>
          <w:p w:rsidR="006B629C" w:rsidRPr="000E665F" w:rsidRDefault="00F17728">
            <w:pPr>
              <w:rPr>
                <w:lang w:val="ru-RU"/>
              </w:rPr>
            </w:pPr>
            <w:r w:rsidRPr="000E665F">
              <w:rPr>
                <w:lang w:val="ru-RU"/>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446.</w:t>
            </w:r>
          </w:p>
        </w:tc>
        <w:tc>
          <w:tcPr>
            <w:tcW w:w="11453" w:type="dxa"/>
          </w:tcPr>
          <w:p w:rsidR="006B629C" w:rsidRPr="000E665F" w:rsidRDefault="00F17728">
            <w:pPr>
              <w:rPr>
                <w:lang w:val="ru-RU"/>
              </w:rPr>
            </w:pPr>
            <w:r w:rsidRPr="000E665F">
              <w:rPr>
                <w:lang w:val="ru-RU"/>
              </w:rPr>
              <w:t xml:space="preserve">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w:t>
            </w:r>
            <w:r w:rsidRPr="000E665F">
              <w:rPr>
                <w:lang w:val="ru-RU"/>
              </w:rPr>
              <w:lastRenderedPageBreak/>
              <w:t>суда г. Твери от 28.08.2009).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447.</w:t>
            </w:r>
          </w:p>
        </w:tc>
        <w:tc>
          <w:tcPr>
            <w:tcW w:w="11453" w:type="dxa"/>
          </w:tcPr>
          <w:p w:rsidR="006B629C" w:rsidRPr="000E665F" w:rsidRDefault="00F17728">
            <w:pPr>
              <w:rPr>
                <w:lang w:val="ru-RU"/>
              </w:rPr>
            </w:pPr>
            <w:r w:rsidRPr="000E665F">
              <w:rPr>
                <w:lang w:val="ru-RU"/>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448.</w:t>
            </w:r>
          </w:p>
        </w:tc>
        <w:tc>
          <w:tcPr>
            <w:tcW w:w="11453" w:type="dxa"/>
          </w:tcPr>
          <w:p w:rsidR="006B629C" w:rsidRPr="000E665F" w:rsidRDefault="00F17728">
            <w:pPr>
              <w:rPr>
                <w:lang w:val="ru-RU"/>
              </w:rPr>
            </w:pPr>
            <w:r w:rsidRPr="000E665F">
              <w:rPr>
                <w:lang w:val="ru-RU"/>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449.</w:t>
            </w:r>
          </w:p>
        </w:tc>
        <w:tc>
          <w:tcPr>
            <w:tcW w:w="11453" w:type="dxa"/>
          </w:tcPr>
          <w:p w:rsidR="006B629C" w:rsidRPr="000E665F" w:rsidRDefault="00F17728">
            <w:pPr>
              <w:rPr>
                <w:lang w:val="ru-RU"/>
              </w:rPr>
            </w:pPr>
            <w:r w:rsidRPr="000E665F">
              <w:rPr>
                <w:lang w:val="ru-RU"/>
              </w:rPr>
              <w:t xml:space="preserve">Ресурс </w:t>
            </w:r>
            <w:r>
              <w:t>http</w:t>
            </w:r>
            <w:r w:rsidRPr="000E665F">
              <w:rPr>
                <w:lang w:val="ru-RU"/>
              </w:rPr>
              <w:t>:/</w:t>
            </w:r>
            <w:r>
              <w:t>WWW</w:t>
            </w:r>
            <w:r w:rsidRPr="000E665F">
              <w:rPr>
                <w:lang w:val="ru-RU"/>
              </w:rPr>
              <w:t>/</w:t>
            </w:r>
            <w:r>
              <w:t>hoolvideo</w:t>
            </w:r>
            <w:r w:rsidRPr="000E665F">
              <w:rPr>
                <w:lang w:val="ru-RU"/>
              </w:rPr>
              <w:t>.</w:t>
            </w:r>
            <w:r>
              <w:t>narod</w:t>
            </w:r>
            <w:r w:rsidRPr="000E665F">
              <w:rPr>
                <w:lang w:val="ru-RU"/>
              </w:rPr>
              <w:t>.</w:t>
            </w:r>
            <w:r>
              <w:t>ru</w:t>
            </w:r>
            <w:r w:rsidRPr="000E665F">
              <w:rPr>
                <w:lang w:val="ru-RU"/>
              </w:rPr>
              <w:t xml:space="preserve"> сети Интернет, созданный Дорофеевым Игорем Константиновичем (решение Новокуйбышевского городского суда Самарской области от 17.03.2009).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450.</w:t>
            </w:r>
          </w:p>
        </w:tc>
        <w:tc>
          <w:tcPr>
            <w:tcW w:w="11453" w:type="dxa"/>
          </w:tcPr>
          <w:p w:rsidR="006B629C" w:rsidRPr="000E665F" w:rsidRDefault="00F17728">
            <w:pPr>
              <w:rPr>
                <w:lang w:val="ru-RU"/>
              </w:rPr>
            </w:pPr>
            <w:r w:rsidRPr="000E665F">
              <w:rPr>
                <w:lang w:val="ru-RU"/>
              </w:rPr>
              <w:t xml:space="preserve">Интернет - ресурс </w:t>
            </w:r>
            <w:r>
              <w:t>http</w:t>
            </w:r>
            <w:r w:rsidRPr="000E665F">
              <w:rPr>
                <w:lang w:val="ru-RU"/>
              </w:rPr>
              <w:t>://</w:t>
            </w:r>
            <w:r>
              <w:t>punk</w:t>
            </w:r>
            <w:r w:rsidRPr="000E665F">
              <w:rPr>
                <w:lang w:val="ru-RU"/>
              </w:rPr>
              <w:t>.</w:t>
            </w:r>
            <w:r>
              <w:t>nnov</w:t>
            </w:r>
            <w:r w:rsidRPr="000E665F">
              <w:rPr>
                <w:lang w:val="ru-RU"/>
              </w:rPr>
              <w:t>.</w:t>
            </w:r>
            <w:r>
              <w:t>ru</w:t>
            </w:r>
            <w:r w:rsidRPr="000E665F">
              <w:rPr>
                <w:lang w:val="ru-RU"/>
              </w:rPr>
              <w:t xml:space="preserve"> и размещенные на нем информационные материалы (решение Самарского районного суда г. Самары от 10.09.2009).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451.</w:t>
            </w:r>
          </w:p>
        </w:tc>
        <w:tc>
          <w:tcPr>
            <w:tcW w:w="11453" w:type="dxa"/>
          </w:tcPr>
          <w:p w:rsidR="006B629C" w:rsidRPr="000E665F" w:rsidRDefault="00F17728">
            <w:pPr>
              <w:rPr>
                <w:lang w:val="ru-RU"/>
              </w:rPr>
            </w:pPr>
            <w:r w:rsidRPr="000E665F">
              <w:rPr>
                <w:lang w:val="ru-RU"/>
              </w:rPr>
              <w:t xml:space="preserve">Интернет - ресурс </w:t>
            </w:r>
            <w:r>
              <w:t>http</w:t>
            </w:r>
            <w:r w:rsidRPr="000E665F">
              <w:rPr>
                <w:lang w:val="ru-RU"/>
              </w:rPr>
              <w:t>://</w:t>
            </w:r>
            <w:r>
              <w:t>anenerbe</w:t>
            </w:r>
            <w:r w:rsidRPr="000E665F">
              <w:rPr>
                <w:lang w:val="ru-RU"/>
              </w:rPr>
              <w:t>-</w:t>
            </w:r>
            <w:r>
              <w:t>org</w:t>
            </w:r>
            <w:r w:rsidRPr="000E665F">
              <w:rPr>
                <w:lang w:val="ru-RU"/>
              </w:rPr>
              <w:t>.</w:t>
            </w:r>
            <w:r>
              <w:t>narod</w:t>
            </w:r>
            <w:r w:rsidRPr="000E665F">
              <w:rPr>
                <w:lang w:val="ru-RU"/>
              </w:rPr>
              <w:t>.</w:t>
            </w:r>
            <w:r>
              <w:t>ru</w:t>
            </w:r>
            <w:r w:rsidRPr="000E665F">
              <w:rPr>
                <w:lang w:val="ru-RU"/>
              </w:rPr>
              <w:t xml:space="preserve"> и размещенные на нем информационные материалы (решение Самарского районного суда г. Самары от 07.09.2009).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452.</w:t>
            </w:r>
          </w:p>
        </w:tc>
        <w:tc>
          <w:tcPr>
            <w:tcW w:w="11453" w:type="dxa"/>
          </w:tcPr>
          <w:p w:rsidR="006B629C" w:rsidRPr="000E665F" w:rsidRDefault="00F17728">
            <w:pPr>
              <w:rPr>
                <w:lang w:val="ru-RU"/>
              </w:rPr>
            </w:pPr>
            <w:r w:rsidRPr="000E665F">
              <w:rPr>
                <w:lang w:val="ru-RU"/>
              </w:rPr>
              <w:t xml:space="preserve">Интернет - ресурс </w:t>
            </w:r>
            <w:r>
              <w:t>http</w:t>
            </w:r>
            <w:r w:rsidRPr="000E665F">
              <w:rPr>
                <w:lang w:val="ru-RU"/>
              </w:rPr>
              <w:t>://</w:t>
            </w:r>
            <w:r>
              <w:t>agonoize</w:t>
            </w:r>
            <w:r w:rsidRPr="000E665F">
              <w:rPr>
                <w:lang w:val="ru-RU"/>
              </w:rPr>
              <w:t>.</w:t>
            </w:r>
            <w:r>
              <w:t>beon</w:t>
            </w:r>
            <w:r w:rsidRPr="000E665F">
              <w:rPr>
                <w:lang w:val="ru-RU"/>
              </w:rPr>
              <w:t>.</w:t>
            </w:r>
            <w:r>
              <w:t>ru</w:t>
            </w:r>
            <w:r w:rsidRPr="000E665F">
              <w:rPr>
                <w:lang w:val="ru-RU"/>
              </w:rPr>
              <w:t xml:space="preserve"> и размещенные на нем информационные материалы (решение Самарского районного суда г. Самары от 10.09.2009).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45</w:t>
            </w:r>
            <w:r>
              <w:lastRenderedPageBreak/>
              <w:t>3.</w:t>
            </w:r>
          </w:p>
        </w:tc>
        <w:tc>
          <w:tcPr>
            <w:tcW w:w="11453" w:type="dxa"/>
          </w:tcPr>
          <w:p w:rsidR="006B629C" w:rsidRPr="000E665F" w:rsidRDefault="00F17728">
            <w:pPr>
              <w:rPr>
                <w:lang w:val="ru-RU"/>
              </w:rPr>
            </w:pPr>
            <w:r w:rsidRPr="000E665F">
              <w:rPr>
                <w:lang w:val="ru-RU"/>
              </w:rPr>
              <w:lastRenderedPageBreak/>
              <w:t xml:space="preserve">Интернет - ресурс </w:t>
            </w:r>
            <w:r>
              <w:t>www</w:t>
            </w:r>
            <w:r w:rsidRPr="000E665F">
              <w:rPr>
                <w:lang w:val="ru-RU"/>
              </w:rPr>
              <w:t>.</w:t>
            </w:r>
            <w:r>
              <w:t>nso</w:t>
            </w:r>
            <w:r w:rsidRPr="000E665F">
              <w:rPr>
                <w:lang w:val="ru-RU"/>
              </w:rPr>
              <w:t>.</w:t>
            </w:r>
            <w:r>
              <w:t>korpus</w:t>
            </w:r>
            <w:r w:rsidRPr="000E665F">
              <w:rPr>
                <w:lang w:val="ru-RU"/>
              </w:rPr>
              <w:t>.</w:t>
            </w:r>
            <w:r>
              <w:t>org</w:t>
            </w:r>
            <w:r w:rsidRPr="000E665F">
              <w:rPr>
                <w:lang w:val="ru-RU"/>
              </w:rPr>
              <w:t xml:space="preserve"> и содержащиеся на нем информационные материалы (решение </w:t>
            </w:r>
            <w:r w:rsidRPr="000E665F">
              <w:rPr>
                <w:lang w:val="ru-RU"/>
              </w:rPr>
              <w:lastRenderedPageBreak/>
              <w:t>Самарского районного суда г. Самары от 26.05.2009).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454.</w:t>
            </w:r>
          </w:p>
        </w:tc>
        <w:tc>
          <w:tcPr>
            <w:tcW w:w="11453" w:type="dxa"/>
          </w:tcPr>
          <w:p w:rsidR="006B629C" w:rsidRPr="000E665F" w:rsidRDefault="00F17728">
            <w:pPr>
              <w:rPr>
                <w:lang w:val="ru-RU"/>
              </w:rPr>
            </w:pPr>
            <w:r w:rsidRPr="000E665F">
              <w:rPr>
                <w:lang w:val="ru-RU"/>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455.</w:t>
            </w:r>
          </w:p>
        </w:tc>
        <w:tc>
          <w:tcPr>
            <w:tcW w:w="11453" w:type="dxa"/>
          </w:tcPr>
          <w:p w:rsidR="006B629C" w:rsidRPr="000E665F" w:rsidRDefault="00F17728">
            <w:pPr>
              <w:rPr>
                <w:lang w:val="ru-RU"/>
              </w:rPr>
            </w:pPr>
            <w:r w:rsidRPr="000E665F">
              <w:rPr>
                <w:lang w:val="ru-RU"/>
              </w:rPr>
              <w:t xml:space="preserve">Интернет - ресурс </w:t>
            </w:r>
            <w:r>
              <w:t>www</w:t>
            </w:r>
            <w:r w:rsidRPr="000E665F">
              <w:rPr>
                <w:lang w:val="ru-RU"/>
              </w:rPr>
              <w:t>.</w:t>
            </w:r>
            <w:r>
              <w:t>vdesyatku</w:t>
            </w:r>
            <w:r w:rsidRPr="000E665F">
              <w:rPr>
                <w:lang w:val="ru-RU"/>
              </w:rPr>
              <w:t>.</w:t>
            </w:r>
            <w:r>
              <w:t>biz</w:t>
            </w:r>
            <w:r w:rsidRPr="000E665F">
              <w:rPr>
                <w:lang w:val="ru-RU"/>
              </w:rPr>
              <w:t xml:space="preserve"> и размещенные на нем информационные материалы (решение Самарского районного суда г. Самары от 28.09.2009).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456.</w:t>
            </w:r>
          </w:p>
        </w:tc>
        <w:tc>
          <w:tcPr>
            <w:tcW w:w="11453" w:type="dxa"/>
          </w:tcPr>
          <w:p w:rsidR="006B629C" w:rsidRPr="000E665F" w:rsidRDefault="00F17728">
            <w:pPr>
              <w:rPr>
                <w:lang w:val="ru-RU"/>
              </w:rPr>
            </w:pPr>
            <w:r w:rsidRPr="000E665F">
              <w:rPr>
                <w:lang w:val="ru-RU"/>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457.</w:t>
            </w:r>
          </w:p>
        </w:tc>
        <w:tc>
          <w:tcPr>
            <w:tcW w:w="11453" w:type="dxa"/>
          </w:tcPr>
          <w:p w:rsidR="006B629C" w:rsidRPr="000E665F" w:rsidRDefault="00F17728">
            <w:pPr>
              <w:rPr>
                <w:lang w:val="ru-RU"/>
              </w:rPr>
            </w:pPr>
            <w:r w:rsidRPr="000E665F">
              <w:rPr>
                <w:lang w:val="ru-RU"/>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458.</w:t>
            </w:r>
          </w:p>
        </w:tc>
        <w:tc>
          <w:tcPr>
            <w:tcW w:w="11453" w:type="dxa"/>
          </w:tcPr>
          <w:p w:rsidR="006B629C" w:rsidRPr="000E665F" w:rsidRDefault="00F17728">
            <w:pPr>
              <w:rPr>
                <w:lang w:val="ru-RU"/>
              </w:rPr>
            </w:pPr>
            <w:r w:rsidRPr="000E665F">
              <w:rPr>
                <w:lang w:val="ru-RU"/>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459.</w:t>
            </w:r>
          </w:p>
        </w:tc>
        <w:tc>
          <w:tcPr>
            <w:tcW w:w="11453" w:type="dxa"/>
          </w:tcPr>
          <w:p w:rsidR="006B629C" w:rsidRPr="000E665F" w:rsidRDefault="00F17728">
            <w:pPr>
              <w:rPr>
                <w:lang w:val="ru-RU"/>
              </w:rPr>
            </w:pPr>
            <w:r w:rsidRPr="000E665F">
              <w:rPr>
                <w:lang w:val="ru-RU"/>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46</w:t>
            </w:r>
            <w:r>
              <w:lastRenderedPageBreak/>
              <w:t>0.</w:t>
            </w:r>
          </w:p>
        </w:tc>
        <w:tc>
          <w:tcPr>
            <w:tcW w:w="11453" w:type="dxa"/>
          </w:tcPr>
          <w:p w:rsidR="006B629C" w:rsidRPr="000E665F" w:rsidRDefault="00F17728">
            <w:pPr>
              <w:rPr>
                <w:lang w:val="ru-RU"/>
              </w:rPr>
            </w:pPr>
            <w:r w:rsidRPr="000E665F">
              <w:rPr>
                <w:lang w:val="ru-RU"/>
              </w:rPr>
              <w:lastRenderedPageBreak/>
              <w:t xml:space="preserve">Книга И.А. Родионов. Решение еврейского вопроса (два доклада) — М.: Витязь, 2000 (решение Советского </w:t>
            </w:r>
            <w:r w:rsidRPr="000E665F">
              <w:rPr>
                <w:lang w:val="ru-RU"/>
              </w:rPr>
              <w:lastRenderedPageBreak/>
              <w:t>районного суда г. Иваново от 13.11.2008 и определение Советского районного суда г. Иваново от 22.09.2009).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461.</w:t>
            </w:r>
          </w:p>
        </w:tc>
        <w:tc>
          <w:tcPr>
            <w:tcW w:w="11453" w:type="dxa"/>
          </w:tcPr>
          <w:p w:rsidR="006B629C" w:rsidRPr="000E665F" w:rsidRDefault="00F17728">
            <w:pPr>
              <w:rPr>
                <w:lang w:val="ru-RU"/>
              </w:rPr>
            </w:pPr>
            <w:r w:rsidRPr="000E665F">
              <w:rPr>
                <w:lang w:val="ru-RU"/>
              </w:rPr>
              <w:t xml:space="preserve">Видеоматериал "День мигранта", размещенный в сети Интернет на сайте </w:t>
            </w:r>
            <w:r>
              <w:t>www</w:t>
            </w:r>
            <w:r w:rsidRPr="000E665F">
              <w:rPr>
                <w:lang w:val="ru-RU"/>
              </w:rPr>
              <w:t>.</w:t>
            </w:r>
            <w:r>
              <w:t>dpni</w:t>
            </w:r>
            <w:r w:rsidRPr="000E665F">
              <w:rPr>
                <w:lang w:val="ru-RU"/>
              </w:rPr>
              <w:t>-</w:t>
            </w:r>
            <w:r>
              <w:t>kirov</w:t>
            </w:r>
            <w:r w:rsidRPr="000E665F">
              <w:rPr>
                <w:lang w:val="ru-RU"/>
              </w:rPr>
              <w:t>.</w:t>
            </w:r>
            <w:r>
              <w:t>org</w:t>
            </w:r>
            <w:r w:rsidRPr="000E665F">
              <w:rPr>
                <w:lang w:val="ru-RU"/>
              </w:rPr>
              <w:t xml:space="preserve"> (решение Первомайского районного суда г. Кирова от 02.10.2009);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462.</w:t>
            </w:r>
          </w:p>
        </w:tc>
        <w:tc>
          <w:tcPr>
            <w:tcW w:w="11453" w:type="dxa"/>
          </w:tcPr>
          <w:p w:rsidR="006B629C" w:rsidRPr="000E665F" w:rsidRDefault="00F17728">
            <w:pPr>
              <w:rPr>
                <w:lang w:val="ru-RU"/>
              </w:rPr>
            </w:pPr>
            <w:r w:rsidRPr="000E665F">
              <w:rPr>
                <w:lang w:val="ru-RU"/>
              </w:rPr>
              <w:t xml:space="preserve">Интернет-ресурс </w:t>
            </w:r>
            <w:r>
              <w:t>www</w:t>
            </w:r>
            <w:r w:rsidRPr="000E665F">
              <w:rPr>
                <w:lang w:val="ru-RU"/>
              </w:rPr>
              <w:t>.</w:t>
            </w:r>
            <w:r>
              <w:t>chechentimes</w:t>
            </w:r>
            <w:r w:rsidRPr="000E665F">
              <w:rPr>
                <w:lang w:val="ru-RU"/>
              </w:rPr>
              <w:t>.</w:t>
            </w:r>
            <w:r>
              <w:t>net</w:t>
            </w:r>
            <w:r w:rsidRPr="000E665F">
              <w:rPr>
                <w:lang w:val="ru-RU"/>
              </w:rPr>
              <w:t xml:space="preserve"> и размещенные на нем материалы (решение Самарского районного суда г. Самары от 27.08.2009).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463.</w:t>
            </w:r>
          </w:p>
        </w:tc>
        <w:tc>
          <w:tcPr>
            <w:tcW w:w="11453" w:type="dxa"/>
          </w:tcPr>
          <w:p w:rsidR="006B629C" w:rsidRPr="000E665F" w:rsidRDefault="00F17728">
            <w:pPr>
              <w:rPr>
                <w:lang w:val="ru-RU"/>
              </w:rPr>
            </w:pPr>
            <w:r w:rsidRPr="000E665F">
              <w:rPr>
                <w:lang w:val="ru-RU"/>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464.</w:t>
            </w:r>
          </w:p>
        </w:tc>
        <w:tc>
          <w:tcPr>
            <w:tcW w:w="11453" w:type="dxa"/>
          </w:tcPr>
          <w:p w:rsidR="006B629C" w:rsidRPr="000E665F" w:rsidRDefault="00F17728">
            <w:pPr>
              <w:rPr>
                <w:lang w:val="ru-RU"/>
              </w:rPr>
            </w:pPr>
            <w:r w:rsidRPr="000E665F">
              <w:rPr>
                <w:lang w:val="ru-RU"/>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465.</w:t>
            </w:r>
          </w:p>
        </w:tc>
        <w:tc>
          <w:tcPr>
            <w:tcW w:w="11453" w:type="dxa"/>
          </w:tcPr>
          <w:p w:rsidR="006B629C" w:rsidRPr="000E665F" w:rsidRDefault="00F17728">
            <w:pPr>
              <w:rPr>
                <w:lang w:val="ru-RU"/>
              </w:rPr>
            </w:pPr>
            <w:r w:rsidRPr="000E665F">
              <w:rPr>
                <w:lang w:val="ru-RU"/>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466.</w:t>
            </w:r>
          </w:p>
        </w:tc>
        <w:tc>
          <w:tcPr>
            <w:tcW w:w="11453" w:type="dxa"/>
          </w:tcPr>
          <w:p w:rsidR="006B629C" w:rsidRPr="000E665F" w:rsidRDefault="00F17728">
            <w:pPr>
              <w:rPr>
                <w:lang w:val="ru-RU"/>
              </w:rPr>
            </w:pPr>
            <w:r w:rsidRPr="000E665F">
              <w:rPr>
                <w:lang w:val="ru-RU"/>
              </w:rP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46</w:t>
            </w:r>
            <w:r>
              <w:lastRenderedPageBreak/>
              <w:t>7.</w:t>
            </w:r>
          </w:p>
        </w:tc>
        <w:tc>
          <w:tcPr>
            <w:tcW w:w="11453" w:type="dxa"/>
          </w:tcPr>
          <w:p w:rsidR="006B629C" w:rsidRPr="000E665F" w:rsidRDefault="00F17728">
            <w:pPr>
              <w:rPr>
                <w:lang w:val="ru-RU"/>
              </w:rPr>
            </w:pPr>
            <w:r w:rsidRPr="000E665F">
              <w:rPr>
                <w:lang w:val="ru-RU"/>
              </w:rPr>
              <w:lastRenderedPageBreak/>
              <w:t xml:space="preserve">Печатное издание - газета "Правый взгляд. Вестник Русского имперского движения" № 24 (52) от декабря 2007 </w:t>
            </w:r>
            <w:r w:rsidRPr="000E665F">
              <w:rPr>
                <w:lang w:val="ru-RU"/>
              </w:rPr>
              <w:lastRenderedPageBreak/>
              <w:t>года (решение Смольнинского районного суда г. Санкт-Петербурга от 31.08.2009).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468.</w:t>
            </w:r>
          </w:p>
        </w:tc>
        <w:tc>
          <w:tcPr>
            <w:tcW w:w="11453" w:type="dxa"/>
          </w:tcPr>
          <w:p w:rsidR="006B629C" w:rsidRPr="000E665F" w:rsidRDefault="00F17728">
            <w:pPr>
              <w:rPr>
                <w:lang w:val="ru-RU"/>
              </w:rPr>
            </w:pPr>
            <w:r w:rsidRPr="000E665F">
              <w:rPr>
                <w:lang w:val="ru-RU"/>
              </w:rPr>
              <w:t>Книга «Азбука «Домашнего терроризма» (решение Центрального суда города Новокузнецка Кемеровской области от 07.08.2009).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469.</w:t>
            </w:r>
          </w:p>
        </w:tc>
        <w:tc>
          <w:tcPr>
            <w:tcW w:w="11453" w:type="dxa"/>
          </w:tcPr>
          <w:p w:rsidR="006B629C" w:rsidRPr="000E665F" w:rsidRDefault="00F17728">
            <w:pPr>
              <w:rPr>
                <w:lang w:val="ru-RU"/>
              </w:rPr>
            </w:pPr>
            <w:r w:rsidRPr="000E665F">
              <w:rPr>
                <w:lang w:val="ru-RU"/>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470.</w:t>
            </w:r>
          </w:p>
        </w:tc>
        <w:tc>
          <w:tcPr>
            <w:tcW w:w="11453" w:type="dxa"/>
          </w:tcPr>
          <w:p w:rsidR="006B629C" w:rsidRPr="000E665F" w:rsidRDefault="00F17728">
            <w:pPr>
              <w:rPr>
                <w:lang w:val="ru-RU"/>
              </w:rPr>
            </w:pPr>
            <w:r w:rsidRPr="000E665F">
              <w:rPr>
                <w:lang w:val="ru-RU"/>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471.</w:t>
            </w:r>
          </w:p>
        </w:tc>
        <w:tc>
          <w:tcPr>
            <w:tcW w:w="11453" w:type="dxa"/>
          </w:tcPr>
          <w:p w:rsidR="006B629C" w:rsidRPr="000E665F" w:rsidRDefault="00F17728">
            <w:pPr>
              <w:rPr>
                <w:lang w:val="ru-RU"/>
              </w:rPr>
            </w:pPr>
            <w:r w:rsidRPr="000E665F">
              <w:rPr>
                <w:lang w:val="ru-RU"/>
              </w:rPr>
              <w:t xml:space="preserve">Интернет-ресурс </w:t>
            </w:r>
            <w:r>
              <w:t>www</w:t>
            </w:r>
            <w:r w:rsidRPr="000E665F">
              <w:rPr>
                <w:lang w:val="ru-RU"/>
              </w:rPr>
              <w:t>.</w:t>
            </w:r>
            <w:r>
              <w:t>offtop</w:t>
            </w:r>
            <w:r w:rsidRPr="000E665F">
              <w:rPr>
                <w:lang w:val="ru-RU"/>
              </w:rPr>
              <w:t>.</w:t>
            </w:r>
            <w:r>
              <w:t>ru</w:t>
            </w:r>
            <w:r w:rsidRPr="000E665F">
              <w:rPr>
                <w:lang w:val="ru-RU"/>
              </w:rPr>
              <w:t>/</w:t>
            </w:r>
            <w:r>
              <w:t>punkskin</w:t>
            </w:r>
            <w:r w:rsidRPr="000E665F">
              <w:rPr>
                <w:lang w:val="ru-RU"/>
              </w:rPr>
              <w:t>/ и размещенные на нем информационные материалы (решение Самарского районного суда г. Самары от 27.10.2009).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472.</w:t>
            </w:r>
          </w:p>
        </w:tc>
        <w:tc>
          <w:tcPr>
            <w:tcW w:w="11453" w:type="dxa"/>
          </w:tcPr>
          <w:p w:rsidR="006B629C" w:rsidRPr="000E665F" w:rsidRDefault="00F17728">
            <w:pPr>
              <w:rPr>
                <w:lang w:val="ru-RU"/>
              </w:rPr>
            </w:pPr>
            <w:r w:rsidRPr="000E665F">
              <w:rPr>
                <w:lang w:val="ru-RU"/>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473.</w:t>
            </w:r>
          </w:p>
        </w:tc>
        <w:tc>
          <w:tcPr>
            <w:tcW w:w="11453" w:type="dxa"/>
          </w:tcPr>
          <w:p w:rsidR="006B629C" w:rsidRPr="000E665F" w:rsidRDefault="00F17728">
            <w:pPr>
              <w:rPr>
                <w:lang w:val="ru-RU"/>
              </w:rPr>
            </w:pPr>
            <w:r w:rsidRPr="000E665F">
              <w:rPr>
                <w:lang w:val="ru-RU"/>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47</w:t>
            </w:r>
            <w:r>
              <w:lastRenderedPageBreak/>
              <w:t>4.</w:t>
            </w:r>
          </w:p>
        </w:tc>
        <w:tc>
          <w:tcPr>
            <w:tcW w:w="11453" w:type="dxa"/>
          </w:tcPr>
          <w:p w:rsidR="006B629C" w:rsidRPr="000E665F" w:rsidRDefault="00F17728">
            <w:pPr>
              <w:rPr>
                <w:lang w:val="ru-RU"/>
              </w:rPr>
            </w:pPr>
            <w:r w:rsidRPr="000E665F">
              <w:rPr>
                <w:lang w:val="ru-RU"/>
              </w:rPr>
              <w:lastRenderedPageBreak/>
              <w:t xml:space="preserve">Публикация «Слово о свободе», размещенная на официально зарегистрированной Интернет - странице на </w:t>
            </w:r>
            <w:r w:rsidRPr="000E665F">
              <w:rPr>
                <w:lang w:val="ru-RU"/>
              </w:rPr>
              <w:lastRenderedPageBreak/>
              <w:t>сайте «</w:t>
            </w:r>
            <w:r>
              <w:t>www</w:t>
            </w:r>
            <w:r w:rsidRPr="000E665F">
              <w:rPr>
                <w:lang w:val="ru-RU"/>
              </w:rPr>
              <w:t>.</w:t>
            </w:r>
            <w:r>
              <w:t>Livejornal</w:t>
            </w:r>
            <w:r w:rsidRPr="000E665F">
              <w:rPr>
                <w:lang w:val="ru-RU"/>
              </w:rPr>
              <w:t>.</w:t>
            </w:r>
            <w:r>
              <w:t>com</w:t>
            </w:r>
            <w:r w:rsidRPr="000E665F">
              <w:rPr>
                <w:lang w:val="ru-RU"/>
              </w:rPr>
              <w:t>» (постановление Центрального районного суда г. Кемерово от 15.10.2009).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475.</w:t>
            </w:r>
          </w:p>
        </w:tc>
        <w:tc>
          <w:tcPr>
            <w:tcW w:w="11453" w:type="dxa"/>
          </w:tcPr>
          <w:p w:rsidR="006B629C" w:rsidRPr="000E665F" w:rsidRDefault="00F17728">
            <w:pPr>
              <w:rPr>
                <w:lang w:val="ru-RU"/>
              </w:rPr>
            </w:pPr>
            <w:r w:rsidRPr="000E665F">
              <w:rPr>
                <w:lang w:val="ru-RU"/>
              </w:rPr>
              <w:t>Книга автора В.Н. Емельянова «Еврейский нацизм» (решение Федерального суда Центрального района г. Красноярска от 15.12.2009).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476.</w:t>
            </w:r>
          </w:p>
        </w:tc>
        <w:tc>
          <w:tcPr>
            <w:tcW w:w="11453" w:type="dxa"/>
          </w:tcPr>
          <w:p w:rsidR="006B629C" w:rsidRPr="000E665F" w:rsidRDefault="00F17728">
            <w:pPr>
              <w:rPr>
                <w:lang w:val="ru-RU"/>
              </w:rPr>
            </w:pPr>
            <w:r w:rsidRPr="000E665F">
              <w:rPr>
                <w:lang w:val="ru-RU"/>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477.</w:t>
            </w:r>
          </w:p>
        </w:tc>
        <w:tc>
          <w:tcPr>
            <w:tcW w:w="11453" w:type="dxa"/>
          </w:tcPr>
          <w:p w:rsidR="006B629C" w:rsidRPr="000E665F" w:rsidRDefault="00F17728">
            <w:pPr>
              <w:rPr>
                <w:lang w:val="ru-RU"/>
              </w:rPr>
            </w:pPr>
            <w:r w:rsidRPr="000E665F">
              <w:rPr>
                <w:lang w:val="ru-RU"/>
              </w:rPr>
              <w:t>Материалы «Большая игра «Сломай систему», размещенные на сайте в сети Интернет (решение Советского районного суда г. Липецка от 20.11.2009).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478.</w:t>
            </w:r>
          </w:p>
        </w:tc>
        <w:tc>
          <w:tcPr>
            <w:tcW w:w="11453" w:type="dxa"/>
          </w:tcPr>
          <w:p w:rsidR="006B629C" w:rsidRPr="000E665F" w:rsidRDefault="00F17728">
            <w:pPr>
              <w:rPr>
                <w:lang w:val="ru-RU"/>
              </w:rPr>
            </w:pPr>
            <w:r w:rsidRPr="000E665F">
              <w:rPr>
                <w:lang w:val="ru-RU"/>
              </w:rP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479.</w:t>
            </w:r>
          </w:p>
        </w:tc>
        <w:tc>
          <w:tcPr>
            <w:tcW w:w="11453" w:type="dxa"/>
          </w:tcPr>
          <w:p w:rsidR="006B629C" w:rsidRPr="000E665F" w:rsidRDefault="00F17728">
            <w:pPr>
              <w:rPr>
                <w:lang w:val="ru-RU"/>
              </w:rPr>
            </w:pPr>
            <w:r w:rsidRPr="000E665F">
              <w:rPr>
                <w:lang w:val="ru-RU"/>
              </w:rPr>
              <w:t>Материалы «</w:t>
            </w:r>
            <w:r>
              <w:t>Combat</w:t>
            </w:r>
            <w:r w:rsidRPr="000E665F">
              <w:rPr>
                <w:lang w:val="ru-RU"/>
              </w:rPr>
              <w:t xml:space="preserve"> 18 боевая группа Адольфа Гитлера», размещенные на сайте в сети Интернет (решение Советского районного суда г. Липецка от 20.11.2009).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480.</w:t>
            </w:r>
          </w:p>
        </w:tc>
        <w:tc>
          <w:tcPr>
            <w:tcW w:w="11453" w:type="dxa"/>
          </w:tcPr>
          <w:p w:rsidR="006B629C" w:rsidRPr="000E665F" w:rsidRDefault="00F17728">
            <w:pPr>
              <w:rPr>
                <w:lang w:val="ru-RU"/>
              </w:rPr>
            </w:pPr>
            <w:r w:rsidRPr="000E665F">
              <w:rPr>
                <w:lang w:val="ru-RU"/>
              </w:rPr>
              <w:t>Статья под названием «Нет христианизации!», размещенная на сайте в сети Интернет (решение Набережночелнинского городского суда от 04.09.2009).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48</w:t>
            </w:r>
            <w:r>
              <w:lastRenderedPageBreak/>
              <w:t>1.</w:t>
            </w:r>
          </w:p>
        </w:tc>
        <w:tc>
          <w:tcPr>
            <w:tcW w:w="11453" w:type="dxa"/>
          </w:tcPr>
          <w:p w:rsidR="006B629C" w:rsidRPr="000E665F" w:rsidRDefault="00F17728">
            <w:pPr>
              <w:rPr>
                <w:lang w:val="ru-RU"/>
              </w:rPr>
            </w:pPr>
            <w:r w:rsidRPr="000E665F">
              <w:rPr>
                <w:lang w:val="ru-RU"/>
              </w:rPr>
              <w:lastRenderedPageBreak/>
              <w:t xml:space="preserve">Статья под названием «Особый путь России», размещенная на сайте в сети Интернет (решение </w:t>
            </w:r>
            <w:r w:rsidRPr="000E665F">
              <w:rPr>
                <w:lang w:val="ru-RU"/>
              </w:rPr>
              <w:lastRenderedPageBreak/>
              <w:t>Набережночелнинского городского суда от 04.09.2009).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482.</w:t>
            </w:r>
          </w:p>
        </w:tc>
        <w:tc>
          <w:tcPr>
            <w:tcW w:w="11453" w:type="dxa"/>
          </w:tcPr>
          <w:p w:rsidR="006B629C" w:rsidRPr="000E665F" w:rsidRDefault="00F17728">
            <w:pPr>
              <w:rPr>
                <w:lang w:val="ru-RU"/>
              </w:rPr>
            </w:pPr>
            <w:r w:rsidRPr="000E665F">
              <w:rPr>
                <w:lang w:val="ru-RU"/>
              </w:rPr>
              <w:t>Статья под названием «Тайное завещание Петра-1», размещенная на сайте в сети Интернет (решение Набережночелнинского городского суда от 04.09.2009).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483.</w:t>
            </w:r>
          </w:p>
        </w:tc>
        <w:tc>
          <w:tcPr>
            <w:tcW w:w="11453" w:type="dxa"/>
          </w:tcPr>
          <w:p w:rsidR="006B629C" w:rsidRPr="000E665F" w:rsidRDefault="00F17728">
            <w:pPr>
              <w:rPr>
                <w:lang w:val="ru-RU"/>
              </w:rPr>
            </w:pPr>
            <w:r w:rsidRPr="000E665F">
              <w:rPr>
                <w:lang w:val="ru-RU"/>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484.</w:t>
            </w:r>
          </w:p>
        </w:tc>
        <w:tc>
          <w:tcPr>
            <w:tcW w:w="11453" w:type="dxa"/>
          </w:tcPr>
          <w:p w:rsidR="006B629C" w:rsidRPr="000E665F" w:rsidRDefault="00F17728">
            <w:pPr>
              <w:rPr>
                <w:lang w:val="ru-RU"/>
              </w:rPr>
            </w:pPr>
            <w:r w:rsidRPr="000E665F">
              <w:rPr>
                <w:lang w:val="ru-RU"/>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485.</w:t>
            </w:r>
          </w:p>
        </w:tc>
        <w:tc>
          <w:tcPr>
            <w:tcW w:w="11453" w:type="dxa"/>
          </w:tcPr>
          <w:p w:rsidR="006B629C" w:rsidRPr="000E665F" w:rsidRDefault="00F17728">
            <w:pPr>
              <w:rPr>
                <w:lang w:val="ru-RU"/>
              </w:rPr>
            </w:pPr>
            <w:r w:rsidRPr="000E665F">
              <w:rPr>
                <w:lang w:val="ru-RU"/>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486.</w:t>
            </w:r>
          </w:p>
        </w:tc>
        <w:tc>
          <w:tcPr>
            <w:tcW w:w="11453" w:type="dxa"/>
          </w:tcPr>
          <w:p w:rsidR="006B629C" w:rsidRPr="000E665F" w:rsidRDefault="00F17728">
            <w:pPr>
              <w:rPr>
                <w:lang w:val="ru-RU"/>
              </w:rPr>
            </w:pPr>
            <w:r w:rsidRPr="000E665F">
              <w:rPr>
                <w:lang w:val="ru-RU"/>
              </w:rPr>
              <w:t xml:space="preserve">Интернет - ресурс </w:t>
            </w:r>
            <w:r>
              <w:t>www</w:t>
            </w:r>
            <w:r w:rsidRPr="000E665F">
              <w:rPr>
                <w:lang w:val="ru-RU"/>
              </w:rPr>
              <w:t>.</w:t>
            </w:r>
            <w:r>
              <w:t>akmshalom</w:t>
            </w:r>
            <w:r w:rsidRPr="000E665F">
              <w:rPr>
                <w:lang w:val="ru-RU"/>
              </w:rPr>
              <w:t>.</w:t>
            </w:r>
            <w:r>
              <w:t>com</w:t>
            </w:r>
            <w:r w:rsidRPr="000E665F">
              <w:rPr>
                <w:lang w:val="ru-RU"/>
              </w:rPr>
              <w:t xml:space="preserve"> и содержащиеся на нем информационные материалы (решение Самарского районного суда г. Самары от 10.11.2009).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487.</w:t>
            </w:r>
          </w:p>
        </w:tc>
        <w:tc>
          <w:tcPr>
            <w:tcW w:w="11453" w:type="dxa"/>
          </w:tcPr>
          <w:p w:rsidR="006B629C" w:rsidRPr="000E665F" w:rsidRDefault="00F17728">
            <w:pPr>
              <w:rPr>
                <w:lang w:val="ru-RU"/>
              </w:rPr>
            </w:pPr>
            <w:r w:rsidRPr="000E665F">
              <w:rPr>
                <w:lang w:val="ru-RU"/>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48</w:t>
            </w:r>
            <w:r>
              <w:lastRenderedPageBreak/>
              <w:t>8.</w:t>
            </w:r>
          </w:p>
        </w:tc>
        <w:tc>
          <w:tcPr>
            <w:tcW w:w="11453" w:type="dxa"/>
          </w:tcPr>
          <w:p w:rsidR="006B629C" w:rsidRPr="000E665F" w:rsidRDefault="00F17728">
            <w:pPr>
              <w:rPr>
                <w:lang w:val="ru-RU"/>
              </w:rPr>
            </w:pPr>
            <w:r w:rsidRPr="000E665F">
              <w:rPr>
                <w:lang w:val="ru-RU"/>
              </w:rPr>
              <w:lastRenderedPageBreak/>
              <w:t>Видеоролик «</w:t>
            </w:r>
            <w:r>
              <w:t>Russia</w:t>
            </w:r>
            <w:r w:rsidRPr="000E665F">
              <w:rPr>
                <w:lang w:val="ru-RU"/>
              </w:rPr>
              <w:t xml:space="preserve"> </w:t>
            </w:r>
            <w:r>
              <w:t>for</w:t>
            </w:r>
            <w:r w:rsidRPr="000E665F">
              <w:rPr>
                <w:lang w:val="ru-RU"/>
              </w:rPr>
              <w:t xml:space="preserve"> </w:t>
            </w:r>
            <w:r>
              <w:t>Russians</w:t>
            </w:r>
            <w:r w:rsidRPr="000E665F">
              <w:rPr>
                <w:lang w:val="ru-RU"/>
              </w:rPr>
              <w:t xml:space="preserve">», размещенный на сайте в сети Интернет (решение Самарского районного суда </w:t>
            </w:r>
            <w:r w:rsidRPr="000E665F">
              <w:rPr>
                <w:lang w:val="ru-RU"/>
              </w:rPr>
              <w:lastRenderedPageBreak/>
              <w:t>г. Самары от 19.11.2009 и определение Самарского районного суда г. Самары от 19.11.2009).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489.</w:t>
            </w:r>
          </w:p>
        </w:tc>
        <w:tc>
          <w:tcPr>
            <w:tcW w:w="11453" w:type="dxa"/>
          </w:tcPr>
          <w:p w:rsidR="006B629C" w:rsidRPr="000E665F" w:rsidRDefault="00F17728">
            <w:pPr>
              <w:rPr>
                <w:lang w:val="ru-RU"/>
              </w:rPr>
            </w:pPr>
            <w:r w:rsidRPr="000E665F">
              <w:rPr>
                <w:lang w:val="ru-RU"/>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490.</w:t>
            </w:r>
          </w:p>
        </w:tc>
        <w:tc>
          <w:tcPr>
            <w:tcW w:w="11453" w:type="dxa"/>
          </w:tcPr>
          <w:p w:rsidR="006B629C" w:rsidRPr="000E665F" w:rsidRDefault="00F17728">
            <w:pPr>
              <w:rPr>
                <w:lang w:val="ru-RU"/>
              </w:rPr>
            </w:pPr>
            <w:r w:rsidRPr="000E665F">
              <w:rPr>
                <w:lang w:val="ru-RU"/>
              </w:rP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491.</w:t>
            </w:r>
          </w:p>
        </w:tc>
        <w:tc>
          <w:tcPr>
            <w:tcW w:w="11453" w:type="dxa"/>
          </w:tcPr>
          <w:p w:rsidR="006B629C" w:rsidRPr="000E665F" w:rsidRDefault="00F17728">
            <w:pPr>
              <w:rPr>
                <w:lang w:val="ru-RU"/>
              </w:rPr>
            </w:pPr>
            <w:r w:rsidRPr="000E665F">
              <w:rPr>
                <w:lang w:val="ru-RU"/>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492.</w:t>
            </w:r>
          </w:p>
        </w:tc>
        <w:tc>
          <w:tcPr>
            <w:tcW w:w="11453" w:type="dxa"/>
          </w:tcPr>
          <w:p w:rsidR="006B629C" w:rsidRPr="000E665F" w:rsidRDefault="00F17728">
            <w:pPr>
              <w:rPr>
                <w:lang w:val="ru-RU"/>
              </w:rPr>
            </w:pPr>
            <w:r w:rsidRPr="000E665F">
              <w:rPr>
                <w:lang w:val="ru-RU"/>
              </w:rPr>
              <w:t>Листовка под заголовком «Обращение к Русским Женщинам» (решение Бежецкого городского суда Тверской области от 28.12.2009).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493.</w:t>
            </w:r>
          </w:p>
        </w:tc>
        <w:tc>
          <w:tcPr>
            <w:tcW w:w="11453" w:type="dxa"/>
          </w:tcPr>
          <w:p w:rsidR="006B629C" w:rsidRPr="000E665F" w:rsidRDefault="00F17728">
            <w:pPr>
              <w:rPr>
                <w:lang w:val="ru-RU"/>
              </w:rPr>
            </w:pPr>
            <w:r w:rsidRPr="000E665F">
              <w:rPr>
                <w:lang w:val="ru-RU"/>
              </w:rPr>
              <w:t>Стихотворение А. Харчикова «Готовьте списки!» (решение Железнодорожного районного суда г. Барнаула Алтайского края от 24.12.2009).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494.</w:t>
            </w:r>
          </w:p>
        </w:tc>
        <w:tc>
          <w:tcPr>
            <w:tcW w:w="11453" w:type="dxa"/>
          </w:tcPr>
          <w:p w:rsidR="006B629C" w:rsidRPr="000E665F" w:rsidRDefault="00F17728">
            <w:pPr>
              <w:rPr>
                <w:lang w:val="ru-RU"/>
              </w:rPr>
            </w:pPr>
            <w:r w:rsidRPr="000E665F">
              <w:rPr>
                <w:lang w:val="ru-RU"/>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49</w:t>
            </w:r>
            <w:r>
              <w:lastRenderedPageBreak/>
              <w:t>5.</w:t>
            </w:r>
          </w:p>
        </w:tc>
        <w:tc>
          <w:tcPr>
            <w:tcW w:w="11453" w:type="dxa"/>
          </w:tcPr>
          <w:p w:rsidR="006B629C" w:rsidRPr="000E665F" w:rsidRDefault="00F17728">
            <w:pPr>
              <w:rPr>
                <w:lang w:val="ru-RU"/>
              </w:rPr>
            </w:pPr>
            <w:r w:rsidRPr="000E665F">
              <w:rPr>
                <w:lang w:val="ru-RU"/>
              </w:rPr>
              <w:lastRenderedPageBreak/>
              <w:t xml:space="preserve">Листовка, изданная Движением против незаконной иммиграции «Правда о событиях в Кондопоге» (решение </w:t>
            </w:r>
            <w:r w:rsidRPr="000E665F">
              <w:rPr>
                <w:lang w:val="ru-RU"/>
              </w:rPr>
              <w:lastRenderedPageBreak/>
              <w:t>Приморского районного суда Санкт-Петербурга от 27.11.2009).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496.</w:t>
            </w:r>
          </w:p>
        </w:tc>
        <w:tc>
          <w:tcPr>
            <w:tcW w:w="11453" w:type="dxa"/>
          </w:tcPr>
          <w:p w:rsidR="006B629C" w:rsidRPr="000E665F" w:rsidRDefault="00F17728">
            <w:pPr>
              <w:rPr>
                <w:lang w:val="ru-RU"/>
              </w:rPr>
            </w:pPr>
            <w:r w:rsidRPr="000E665F">
              <w:rPr>
                <w:lang w:val="ru-RU"/>
              </w:rPr>
              <w:t>«Общественно-политическая газета «Русский Вестник» № 9 (742) 2008 (решение Приморского районного суда Санкт-Петербурга от 27.11.2009).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497.</w:t>
            </w:r>
          </w:p>
        </w:tc>
        <w:tc>
          <w:tcPr>
            <w:tcW w:w="11453" w:type="dxa"/>
          </w:tcPr>
          <w:p w:rsidR="006B629C" w:rsidRPr="000E665F" w:rsidRDefault="00F17728">
            <w:pPr>
              <w:rPr>
                <w:lang w:val="ru-RU"/>
              </w:rPr>
            </w:pPr>
            <w:r w:rsidRPr="000E665F">
              <w:rPr>
                <w:lang w:val="ru-RU"/>
              </w:rPr>
              <w:t>«Общественно-политическая газета «Русский Вестник» № 11 (743) 2008 (решение Приморского районного суда Санкт-Петербурга от 27.11.2009).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498.</w:t>
            </w:r>
          </w:p>
        </w:tc>
        <w:tc>
          <w:tcPr>
            <w:tcW w:w="11453" w:type="dxa"/>
          </w:tcPr>
          <w:p w:rsidR="006B629C" w:rsidRPr="000E665F" w:rsidRDefault="00F17728">
            <w:pPr>
              <w:rPr>
                <w:lang w:val="ru-RU"/>
              </w:rPr>
            </w:pPr>
            <w:r w:rsidRPr="000E665F">
              <w:rPr>
                <w:lang w:val="ru-RU"/>
              </w:rPr>
              <w:t>«Общественно-политическая газета «Русский Вестник» № 12 (744) 2008 (решение Приморского районного суда Санкт-Петербурга от 27.11.2009).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499.</w:t>
            </w:r>
          </w:p>
        </w:tc>
        <w:tc>
          <w:tcPr>
            <w:tcW w:w="11453" w:type="dxa"/>
          </w:tcPr>
          <w:p w:rsidR="006B629C" w:rsidRPr="000E665F" w:rsidRDefault="00F17728">
            <w:pPr>
              <w:rPr>
                <w:lang w:val="ru-RU"/>
              </w:rPr>
            </w:pPr>
            <w:r w:rsidRPr="000E665F">
              <w:rPr>
                <w:lang w:val="ru-RU"/>
              </w:rPr>
              <w:t>«Общественно-политическая газета «Русский Вестник» № 13 (745) 2008 (решение Приморского районного суда Санкт-Петербурга от 27.11.2009).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500.</w:t>
            </w:r>
          </w:p>
        </w:tc>
        <w:tc>
          <w:tcPr>
            <w:tcW w:w="11453" w:type="dxa"/>
          </w:tcPr>
          <w:p w:rsidR="006B629C" w:rsidRPr="000E665F" w:rsidRDefault="00F17728">
            <w:pPr>
              <w:rPr>
                <w:lang w:val="ru-RU"/>
              </w:rPr>
            </w:pPr>
            <w:r w:rsidRPr="000E665F">
              <w:rPr>
                <w:lang w:val="ru-RU"/>
              </w:rPr>
              <w:t>Еженедельная газета «Русский вестник» специальный выпуск № 16-17 (748-749) 2008 (решение Приморского районного суда Санкт-Петербурга от 27.11.2009).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501.</w:t>
            </w:r>
          </w:p>
        </w:tc>
        <w:tc>
          <w:tcPr>
            <w:tcW w:w="11453" w:type="dxa"/>
          </w:tcPr>
          <w:p w:rsidR="006B629C" w:rsidRPr="000E665F" w:rsidRDefault="00F17728">
            <w:pPr>
              <w:rPr>
                <w:lang w:val="ru-RU"/>
              </w:rPr>
            </w:pPr>
            <w:r w:rsidRPr="000E665F">
              <w:rPr>
                <w:lang w:val="ru-RU"/>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50</w:t>
            </w:r>
            <w:r>
              <w:lastRenderedPageBreak/>
              <w:t>2.</w:t>
            </w:r>
          </w:p>
        </w:tc>
        <w:tc>
          <w:tcPr>
            <w:tcW w:w="11453" w:type="dxa"/>
          </w:tcPr>
          <w:p w:rsidR="006B629C" w:rsidRPr="000E665F" w:rsidRDefault="00F17728">
            <w:pPr>
              <w:rPr>
                <w:lang w:val="ru-RU"/>
              </w:rPr>
            </w:pPr>
            <w:r w:rsidRPr="000E665F">
              <w:rPr>
                <w:lang w:val="ru-RU"/>
              </w:rPr>
              <w:lastRenderedPageBreak/>
              <w:t xml:space="preserve">Журнал «Первый и Последний» № 8 (36) август 2005 (решение Приморского районного суда Санкт-Петербурга </w:t>
            </w:r>
            <w:r w:rsidRPr="000E665F">
              <w:rPr>
                <w:lang w:val="ru-RU"/>
              </w:rPr>
              <w:lastRenderedPageBreak/>
              <w:t>от 27.11.2009).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503.</w:t>
            </w:r>
          </w:p>
        </w:tc>
        <w:tc>
          <w:tcPr>
            <w:tcW w:w="11453" w:type="dxa"/>
          </w:tcPr>
          <w:p w:rsidR="006B629C" w:rsidRPr="000E665F" w:rsidRDefault="00F17728">
            <w:pPr>
              <w:rPr>
                <w:lang w:val="ru-RU"/>
              </w:rPr>
            </w:pPr>
            <w:r w:rsidRPr="000E665F">
              <w:rPr>
                <w:lang w:val="ru-RU"/>
              </w:rPr>
              <w:t>Журнал «Первый и Последний» № 10 (38) октябрь 2005 (решение Приморского районного суда Санкт-Петербурга от 27.11.2009).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504.</w:t>
            </w:r>
          </w:p>
        </w:tc>
        <w:tc>
          <w:tcPr>
            <w:tcW w:w="11453" w:type="dxa"/>
          </w:tcPr>
          <w:p w:rsidR="006B629C" w:rsidRPr="000E665F" w:rsidRDefault="00F17728">
            <w:pPr>
              <w:rPr>
                <w:lang w:val="ru-RU"/>
              </w:rPr>
            </w:pPr>
            <w:r w:rsidRPr="000E665F">
              <w:rPr>
                <w:lang w:val="ru-RU"/>
              </w:rPr>
              <w:t>Журнал «Первый и Последний» № 1 (41) январь 2006 (решение Приморского районного суда Санкт-Петербурга от 27.11.2009).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505.</w:t>
            </w:r>
          </w:p>
        </w:tc>
        <w:tc>
          <w:tcPr>
            <w:tcW w:w="11453" w:type="dxa"/>
          </w:tcPr>
          <w:p w:rsidR="006B629C" w:rsidRPr="000E665F" w:rsidRDefault="00F17728">
            <w:pPr>
              <w:rPr>
                <w:lang w:val="ru-RU"/>
              </w:rPr>
            </w:pPr>
            <w:r w:rsidRPr="000E665F">
              <w:rPr>
                <w:lang w:val="ru-RU"/>
              </w:rPr>
              <w:t>Журнал «Первый и Последний» № 2 2006 (решение Приморского районного суда Санкт-Петербурга от 27.11.2009).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506.</w:t>
            </w:r>
          </w:p>
        </w:tc>
        <w:tc>
          <w:tcPr>
            <w:tcW w:w="11453" w:type="dxa"/>
          </w:tcPr>
          <w:p w:rsidR="006B629C" w:rsidRPr="000E665F" w:rsidRDefault="00F17728">
            <w:pPr>
              <w:rPr>
                <w:lang w:val="ru-RU"/>
              </w:rPr>
            </w:pPr>
            <w:r w:rsidRPr="000E665F">
              <w:rPr>
                <w:lang w:val="ru-RU"/>
              </w:rPr>
              <w:t>Журнал «Первый и Последний» № 3 2006 (решение Приморского районного суда Санкт-Петербурга от 27.11.2009).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507.</w:t>
            </w:r>
          </w:p>
        </w:tc>
        <w:tc>
          <w:tcPr>
            <w:tcW w:w="11453" w:type="dxa"/>
          </w:tcPr>
          <w:p w:rsidR="006B629C" w:rsidRPr="000E665F" w:rsidRDefault="00F17728">
            <w:pPr>
              <w:rPr>
                <w:lang w:val="ru-RU"/>
              </w:rPr>
            </w:pPr>
            <w:r w:rsidRPr="000E665F">
              <w:rPr>
                <w:lang w:val="ru-RU"/>
              </w:rPr>
              <w:t>Журнал «Первый и Последний» № 5 2006 (решение Приморского районного суда Санкт-Петербурга от 27.11.2009).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508.</w:t>
            </w:r>
          </w:p>
        </w:tc>
        <w:tc>
          <w:tcPr>
            <w:tcW w:w="11453" w:type="dxa"/>
          </w:tcPr>
          <w:p w:rsidR="006B629C" w:rsidRPr="000E665F" w:rsidRDefault="00F17728">
            <w:pPr>
              <w:rPr>
                <w:lang w:val="ru-RU"/>
              </w:rPr>
            </w:pPr>
            <w:r w:rsidRPr="000E665F">
              <w:rPr>
                <w:lang w:val="ru-RU"/>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50</w:t>
            </w:r>
            <w:r>
              <w:lastRenderedPageBreak/>
              <w:t>9.</w:t>
            </w:r>
          </w:p>
        </w:tc>
        <w:tc>
          <w:tcPr>
            <w:tcW w:w="11453" w:type="dxa"/>
          </w:tcPr>
          <w:p w:rsidR="006B629C" w:rsidRPr="000E665F" w:rsidRDefault="00F17728">
            <w:pPr>
              <w:rPr>
                <w:lang w:val="ru-RU"/>
              </w:rPr>
            </w:pPr>
            <w:r w:rsidRPr="000E665F">
              <w:rPr>
                <w:lang w:val="ru-RU"/>
              </w:rPr>
              <w:lastRenderedPageBreak/>
              <w:t>Экземпляр листовки, имеющий заглавие «</w:t>
            </w:r>
            <w:r>
              <w:t>Terrormashine</w:t>
            </w:r>
            <w:r w:rsidRPr="000E665F">
              <w:rPr>
                <w:lang w:val="ru-RU"/>
              </w:rPr>
              <w:t xml:space="preserve">» и подзаголовок «Что ты сделал для победы?» с подписью «Смотрящий. Боевая группа Адольфа Гитлера – Сомват 18» (решение Вологодского городского суда </w:t>
            </w:r>
            <w:r w:rsidRPr="000E665F">
              <w:rPr>
                <w:lang w:val="ru-RU"/>
              </w:rPr>
              <w:lastRenderedPageBreak/>
              <w:t>Вологодской области от 24.12.2009).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510.</w:t>
            </w:r>
          </w:p>
        </w:tc>
        <w:tc>
          <w:tcPr>
            <w:tcW w:w="11453" w:type="dxa"/>
          </w:tcPr>
          <w:p w:rsidR="006B629C" w:rsidRPr="000E665F" w:rsidRDefault="00F17728">
            <w:pPr>
              <w:rPr>
                <w:lang w:val="ru-RU"/>
              </w:rPr>
            </w:pPr>
            <w:r w:rsidRPr="000E665F">
              <w:rPr>
                <w:lang w:val="ru-RU"/>
              </w:rPr>
              <w:t xml:space="preserve">Книга «Чему на самом деле учит Библия?» </w:t>
            </w:r>
            <w:r>
              <w:t>Изд.Watch tower Bible and Tract Society of New York, Inc. Brooklyn</w:t>
            </w:r>
            <w:r w:rsidRPr="000E665F">
              <w:rPr>
                <w:lang w:val="ru-RU"/>
              </w:rPr>
              <w:t xml:space="preserve">, </w:t>
            </w:r>
            <w:r>
              <w:t>New</w:t>
            </w:r>
            <w:r w:rsidRPr="000E665F">
              <w:rPr>
                <w:lang w:val="ru-RU"/>
              </w:rPr>
              <w:t xml:space="preserve"> </w:t>
            </w:r>
            <w:r>
              <w:t>York</w:t>
            </w:r>
            <w:r w:rsidRPr="000E665F">
              <w:rPr>
                <w:lang w:val="ru-RU"/>
              </w:rPr>
              <w:t xml:space="preserve">, </w:t>
            </w:r>
            <w:r>
              <w:t>U</w:t>
            </w:r>
            <w:r w:rsidRPr="000E665F">
              <w:rPr>
                <w:lang w:val="ru-RU"/>
              </w:rPr>
              <w:t>.</w:t>
            </w:r>
            <w:r>
              <w:t>S</w:t>
            </w:r>
            <w:r w:rsidRPr="000E665F">
              <w:rPr>
                <w:lang w:val="ru-RU"/>
              </w:rPr>
              <w:t>.</w:t>
            </w:r>
            <w:r>
              <w:t>A</w:t>
            </w:r>
            <w:r w:rsidRPr="000E665F">
              <w:rPr>
                <w:lang w:val="ru-RU"/>
              </w:rPr>
              <w:t>.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511.</w:t>
            </w:r>
          </w:p>
        </w:tc>
        <w:tc>
          <w:tcPr>
            <w:tcW w:w="11453" w:type="dxa"/>
          </w:tcPr>
          <w:p w:rsidR="006B629C" w:rsidRPr="000E665F" w:rsidRDefault="00F17728">
            <w:pPr>
              <w:rPr>
                <w:lang w:val="ru-RU"/>
              </w:rPr>
            </w:pPr>
            <w:r w:rsidRPr="000E665F">
              <w:rPr>
                <w:lang w:val="ru-RU"/>
              </w:rPr>
              <w:t xml:space="preserve">Книга «Познание, ведущее к вечной жизни» изд. </w:t>
            </w:r>
            <w:r>
              <w:t>Watch</w:t>
            </w:r>
            <w:r w:rsidRPr="000E665F">
              <w:rPr>
                <w:lang w:val="ru-RU"/>
              </w:rPr>
              <w:t xml:space="preserve"> </w:t>
            </w:r>
            <w:r>
              <w:t>tower</w:t>
            </w:r>
            <w:r w:rsidRPr="000E665F">
              <w:rPr>
                <w:lang w:val="ru-RU"/>
              </w:rPr>
              <w:t xml:space="preserve"> </w:t>
            </w:r>
            <w:r>
              <w:t>Bible</w:t>
            </w:r>
            <w:r w:rsidRPr="000E665F">
              <w:rPr>
                <w:lang w:val="ru-RU"/>
              </w:rPr>
              <w:t xml:space="preserve"> </w:t>
            </w:r>
            <w:r>
              <w:t>and</w:t>
            </w:r>
            <w:r w:rsidRPr="000E665F">
              <w:rPr>
                <w:lang w:val="ru-RU"/>
              </w:rPr>
              <w:t xml:space="preserve"> </w:t>
            </w:r>
            <w:r>
              <w:t>Tract</w:t>
            </w:r>
            <w:r w:rsidRPr="000E665F">
              <w:rPr>
                <w:lang w:val="ru-RU"/>
              </w:rPr>
              <w:t xml:space="preserve"> </w:t>
            </w:r>
            <w:r>
              <w:t>Society</w:t>
            </w:r>
            <w:r w:rsidRPr="000E665F">
              <w:rPr>
                <w:lang w:val="ru-RU"/>
              </w:rPr>
              <w:t xml:space="preserve"> </w:t>
            </w:r>
            <w:r>
              <w:t>of</w:t>
            </w:r>
            <w:r w:rsidRPr="000E665F">
              <w:rPr>
                <w:lang w:val="ru-RU"/>
              </w:rPr>
              <w:t xml:space="preserve"> </w:t>
            </w:r>
            <w:r>
              <w:t>New</w:t>
            </w:r>
            <w:r w:rsidRPr="000E665F">
              <w:rPr>
                <w:lang w:val="ru-RU"/>
              </w:rPr>
              <w:t xml:space="preserve"> </w:t>
            </w:r>
            <w:r>
              <w:t>York</w:t>
            </w:r>
            <w:r w:rsidRPr="000E665F">
              <w:rPr>
                <w:lang w:val="ru-RU"/>
              </w:rPr>
              <w:t xml:space="preserve">, </w:t>
            </w:r>
            <w:r>
              <w:t>Inc</w:t>
            </w:r>
            <w:r w:rsidRPr="000E665F">
              <w:rPr>
                <w:lang w:val="ru-RU"/>
              </w:rPr>
              <w:t xml:space="preserve"> </w:t>
            </w:r>
            <w:r>
              <w:t>International</w:t>
            </w:r>
            <w:r w:rsidRPr="000E665F">
              <w:rPr>
                <w:lang w:val="ru-RU"/>
              </w:rPr>
              <w:t xml:space="preserve"> </w:t>
            </w:r>
            <w:r>
              <w:t>Bible</w:t>
            </w:r>
            <w:r w:rsidRPr="000E665F">
              <w:rPr>
                <w:lang w:val="ru-RU"/>
              </w:rPr>
              <w:t xml:space="preserve"> </w:t>
            </w:r>
            <w:r>
              <w:t>Students</w:t>
            </w:r>
            <w:r w:rsidRPr="000E665F">
              <w:rPr>
                <w:lang w:val="ru-RU"/>
              </w:rPr>
              <w:t xml:space="preserve"> </w:t>
            </w:r>
            <w:r>
              <w:t>Association</w:t>
            </w:r>
            <w:r w:rsidRPr="000E665F">
              <w:rPr>
                <w:lang w:val="ru-RU"/>
              </w:rPr>
              <w:t xml:space="preserve"> </w:t>
            </w:r>
            <w:r>
              <w:t>Brooklyn</w:t>
            </w:r>
            <w:r w:rsidRPr="000E665F">
              <w:rPr>
                <w:lang w:val="ru-RU"/>
              </w:rPr>
              <w:t xml:space="preserve">, </w:t>
            </w:r>
            <w:r>
              <w:t>New</w:t>
            </w:r>
            <w:r w:rsidRPr="000E665F">
              <w:rPr>
                <w:lang w:val="ru-RU"/>
              </w:rPr>
              <w:t xml:space="preserve"> </w:t>
            </w:r>
            <w:r>
              <w:t>York</w:t>
            </w:r>
            <w:r w:rsidRPr="000E665F">
              <w:rPr>
                <w:lang w:val="ru-RU"/>
              </w:rPr>
              <w:t xml:space="preserve">, </w:t>
            </w:r>
            <w:r>
              <w:t>U</w:t>
            </w:r>
            <w:r w:rsidRPr="000E665F">
              <w:rPr>
                <w:lang w:val="ru-RU"/>
              </w:rPr>
              <w:t>.</w:t>
            </w:r>
            <w:r>
              <w:t>S</w:t>
            </w:r>
            <w:r w:rsidRPr="000E665F">
              <w:rPr>
                <w:lang w:val="ru-RU"/>
              </w:rPr>
              <w:t>.</w:t>
            </w:r>
            <w:r>
              <w:t>A</w:t>
            </w:r>
            <w:r w:rsidRPr="000E665F">
              <w:rPr>
                <w:lang w:val="ru-RU"/>
              </w:rPr>
              <w:t>.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512.</w:t>
            </w:r>
          </w:p>
        </w:tc>
        <w:tc>
          <w:tcPr>
            <w:tcW w:w="11453" w:type="dxa"/>
          </w:tcPr>
          <w:p w:rsidR="006B629C" w:rsidRPr="000E665F" w:rsidRDefault="00F17728">
            <w:pPr>
              <w:rPr>
                <w:lang w:val="ru-RU"/>
              </w:rPr>
            </w:pPr>
            <w:r w:rsidRPr="000E665F">
              <w:rPr>
                <w:lang w:val="ru-RU"/>
              </w:rPr>
              <w:t xml:space="preserve">Книга «Откровение его грандиозный апогей близок!» изд. </w:t>
            </w:r>
            <w:r>
              <w:t>Watch</w:t>
            </w:r>
            <w:r w:rsidRPr="000E665F">
              <w:rPr>
                <w:lang w:val="ru-RU"/>
              </w:rPr>
              <w:t xml:space="preserve"> </w:t>
            </w:r>
            <w:r>
              <w:t>tower</w:t>
            </w:r>
            <w:r w:rsidRPr="000E665F">
              <w:rPr>
                <w:lang w:val="ru-RU"/>
              </w:rPr>
              <w:t xml:space="preserve"> </w:t>
            </w:r>
            <w:r>
              <w:t>Bible</w:t>
            </w:r>
            <w:r w:rsidRPr="000E665F">
              <w:rPr>
                <w:lang w:val="ru-RU"/>
              </w:rPr>
              <w:t xml:space="preserve"> </w:t>
            </w:r>
            <w:r>
              <w:t>and</w:t>
            </w:r>
            <w:r w:rsidRPr="000E665F">
              <w:rPr>
                <w:lang w:val="ru-RU"/>
              </w:rPr>
              <w:t xml:space="preserve"> </w:t>
            </w:r>
            <w:r>
              <w:t>Tract</w:t>
            </w:r>
            <w:r w:rsidRPr="000E665F">
              <w:rPr>
                <w:lang w:val="ru-RU"/>
              </w:rPr>
              <w:t xml:space="preserve"> </w:t>
            </w:r>
            <w:r>
              <w:t>Society</w:t>
            </w:r>
            <w:r w:rsidRPr="000E665F">
              <w:rPr>
                <w:lang w:val="ru-RU"/>
              </w:rPr>
              <w:t xml:space="preserve"> </w:t>
            </w:r>
            <w:r>
              <w:t>of</w:t>
            </w:r>
            <w:r w:rsidRPr="000E665F">
              <w:rPr>
                <w:lang w:val="ru-RU"/>
              </w:rPr>
              <w:t xml:space="preserve"> </w:t>
            </w:r>
            <w:r>
              <w:t>New</w:t>
            </w:r>
            <w:r w:rsidRPr="000E665F">
              <w:rPr>
                <w:lang w:val="ru-RU"/>
              </w:rPr>
              <w:t xml:space="preserve"> </w:t>
            </w:r>
            <w:r>
              <w:t>York</w:t>
            </w:r>
            <w:r w:rsidRPr="000E665F">
              <w:rPr>
                <w:lang w:val="ru-RU"/>
              </w:rPr>
              <w:t xml:space="preserve">, </w:t>
            </w:r>
            <w:r>
              <w:t>Inc</w:t>
            </w:r>
            <w:r w:rsidRPr="000E665F">
              <w:rPr>
                <w:lang w:val="ru-RU"/>
              </w:rPr>
              <w:t xml:space="preserve"> </w:t>
            </w:r>
            <w:r>
              <w:t>International</w:t>
            </w:r>
            <w:r w:rsidRPr="000E665F">
              <w:rPr>
                <w:lang w:val="ru-RU"/>
              </w:rPr>
              <w:t xml:space="preserve"> </w:t>
            </w:r>
            <w:r>
              <w:t>Bible</w:t>
            </w:r>
            <w:r w:rsidRPr="000E665F">
              <w:rPr>
                <w:lang w:val="ru-RU"/>
              </w:rPr>
              <w:t xml:space="preserve"> </w:t>
            </w:r>
            <w:r>
              <w:t>Students</w:t>
            </w:r>
            <w:r w:rsidRPr="000E665F">
              <w:rPr>
                <w:lang w:val="ru-RU"/>
              </w:rPr>
              <w:t xml:space="preserve"> </w:t>
            </w:r>
            <w:r>
              <w:t>Association</w:t>
            </w:r>
            <w:r w:rsidRPr="000E665F">
              <w:rPr>
                <w:lang w:val="ru-RU"/>
              </w:rPr>
              <w:t xml:space="preserve"> </w:t>
            </w:r>
            <w:r>
              <w:t>Brooklyn</w:t>
            </w:r>
            <w:r w:rsidRPr="000E665F">
              <w:rPr>
                <w:lang w:val="ru-RU"/>
              </w:rPr>
              <w:t xml:space="preserve">, </w:t>
            </w:r>
            <w:r>
              <w:t>New</w:t>
            </w:r>
            <w:r w:rsidRPr="000E665F">
              <w:rPr>
                <w:lang w:val="ru-RU"/>
              </w:rPr>
              <w:t xml:space="preserve"> </w:t>
            </w:r>
            <w:r>
              <w:t>York</w:t>
            </w:r>
            <w:r w:rsidRPr="000E665F">
              <w:rPr>
                <w:lang w:val="ru-RU"/>
              </w:rPr>
              <w:t xml:space="preserve">, </w:t>
            </w:r>
            <w:r>
              <w:t>U</w:t>
            </w:r>
            <w:r w:rsidRPr="000E665F">
              <w:rPr>
                <w:lang w:val="ru-RU"/>
              </w:rPr>
              <w:t>.</w:t>
            </w:r>
            <w:r>
              <w:t>S</w:t>
            </w:r>
            <w:r w:rsidRPr="000E665F">
              <w:rPr>
                <w:lang w:val="ru-RU"/>
              </w:rPr>
              <w:t>.</w:t>
            </w:r>
            <w:r>
              <w:t>A</w:t>
            </w:r>
            <w:r w:rsidRPr="000E665F">
              <w:rPr>
                <w:lang w:val="ru-RU"/>
              </w:rPr>
              <w:t>.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513.</w:t>
            </w:r>
          </w:p>
        </w:tc>
        <w:tc>
          <w:tcPr>
            <w:tcW w:w="11453" w:type="dxa"/>
          </w:tcPr>
          <w:p w:rsidR="006B629C" w:rsidRPr="000E665F" w:rsidRDefault="00F17728">
            <w:pPr>
              <w:rPr>
                <w:lang w:val="ru-RU"/>
              </w:rPr>
            </w:pPr>
            <w:r w:rsidRPr="000E665F">
              <w:rPr>
                <w:lang w:val="ru-RU"/>
              </w:rPr>
              <w:t>Книга «Поклоняйтесь единственному истинному Богу» изд.</w:t>
            </w:r>
            <w:r>
              <w:t>Watch</w:t>
            </w:r>
            <w:r w:rsidRPr="000E665F">
              <w:rPr>
                <w:lang w:val="ru-RU"/>
              </w:rPr>
              <w:t xml:space="preserve"> </w:t>
            </w:r>
            <w:r>
              <w:t>tower</w:t>
            </w:r>
            <w:r w:rsidRPr="000E665F">
              <w:rPr>
                <w:lang w:val="ru-RU"/>
              </w:rPr>
              <w:t xml:space="preserve"> </w:t>
            </w:r>
            <w:r>
              <w:t>Bible</w:t>
            </w:r>
            <w:r w:rsidRPr="000E665F">
              <w:rPr>
                <w:lang w:val="ru-RU"/>
              </w:rPr>
              <w:t xml:space="preserve"> </w:t>
            </w:r>
            <w:r>
              <w:t>and</w:t>
            </w:r>
            <w:r w:rsidRPr="000E665F">
              <w:rPr>
                <w:lang w:val="ru-RU"/>
              </w:rPr>
              <w:t xml:space="preserve"> </w:t>
            </w:r>
            <w:r>
              <w:t>Tract</w:t>
            </w:r>
            <w:r w:rsidRPr="000E665F">
              <w:rPr>
                <w:lang w:val="ru-RU"/>
              </w:rPr>
              <w:t xml:space="preserve"> </w:t>
            </w:r>
            <w:r>
              <w:t>Society</w:t>
            </w:r>
            <w:r w:rsidRPr="000E665F">
              <w:rPr>
                <w:lang w:val="ru-RU"/>
              </w:rPr>
              <w:t xml:space="preserve"> </w:t>
            </w:r>
            <w:r>
              <w:t>of</w:t>
            </w:r>
            <w:r w:rsidRPr="000E665F">
              <w:rPr>
                <w:lang w:val="ru-RU"/>
              </w:rPr>
              <w:t xml:space="preserve"> </w:t>
            </w:r>
            <w:r>
              <w:t>Pennsylvania</w:t>
            </w:r>
            <w:r w:rsidRPr="000E665F">
              <w:rPr>
                <w:lang w:val="ru-RU"/>
              </w:rPr>
              <w:t>,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514.</w:t>
            </w:r>
          </w:p>
        </w:tc>
        <w:tc>
          <w:tcPr>
            <w:tcW w:w="11453" w:type="dxa"/>
          </w:tcPr>
          <w:p w:rsidR="006B629C" w:rsidRPr="000E665F" w:rsidRDefault="00F17728">
            <w:pPr>
              <w:rPr>
                <w:lang w:val="ru-RU"/>
              </w:rPr>
            </w:pPr>
            <w:r w:rsidRPr="000E665F">
              <w:rPr>
                <w:lang w:val="ru-RU"/>
              </w:rPr>
              <w:t>Книга «Вопросы молодежи. Практические советы» изд.</w:t>
            </w:r>
            <w:r>
              <w:t>Watch</w:t>
            </w:r>
            <w:r w:rsidRPr="000E665F">
              <w:rPr>
                <w:lang w:val="ru-RU"/>
              </w:rPr>
              <w:t xml:space="preserve"> </w:t>
            </w:r>
            <w:r>
              <w:t>tower</w:t>
            </w:r>
            <w:r w:rsidRPr="000E665F">
              <w:rPr>
                <w:lang w:val="ru-RU"/>
              </w:rPr>
              <w:t xml:space="preserve"> </w:t>
            </w:r>
            <w:r>
              <w:t>Bible</w:t>
            </w:r>
            <w:r w:rsidRPr="000E665F">
              <w:rPr>
                <w:lang w:val="ru-RU"/>
              </w:rPr>
              <w:t xml:space="preserve"> </w:t>
            </w:r>
            <w:r>
              <w:t>and</w:t>
            </w:r>
            <w:r w:rsidRPr="000E665F">
              <w:rPr>
                <w:lang w:val="ru-RU"/>
              </w:rPr>
              <w:t xml:space="preserve"> </w:t>
            </w:r>
            <w:r>
              <w:t>Tract</w:t>
            </w:r>
            <w:r w:rsidRPr="000E665F">
              <w:rPr>
                <w:lang w:val="ru-RU"/>
              </w:rPr>
              <w:t xml:space="preserve"> </w:t>
            </w:r>
            <w:r>
              <w:t>Society</w:t>
            </w:r>
            <w:r w:rsidRPr="000E665F">
              <w:rPr>
                <w:lang w:val="ru-RU"/>
              </w:rPr>
              <w:t xml:space="preserve"> </w:t>
            </w:r>
            <w:r>
              <w:t>of</w:t>
            </w:r>
            <w:r w:rsidRPr="000E665F">
              <w:rPr>
                <w:lang w:val="ru-RU"/>
              </w:rPr>
              <w:t xml:space="preserve"> </w:t>
            </w:r>
            <w:r>
              <w:t>Pennsylvania</w:t>
            </w:r>
            <w:r w:rsidRPr="000E665F">
              <w:rPr>
                <w:lang w:val="ru-RU"/>
              </w:rPr>
              <w:t>,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515.</w:t>
            </w:r>
          </w:p>
        </w:tc>
        <w:tc>
          <w:tcPr>
            <w:tcW w:w="11453" w:type="dxa"/>
          </w:tcPr>
          <w:p w:rsidR="006B629C" w:rsidRPr="000E665F" w:rsidRDefault="00F17728">
            <w:pPr>
              <w:rPr>
                <w:lang w:val="ru-RU"/>
              </w:rPr>
            </w:pPr>
            <w:r w:rsidRPr="000E665F">
              <w:rPr>
                <w:lang w:val="ru-RU"/>
              </w:rPr>
              <w:t>Книга «Человечество в поисках Бога» изд.</w:t>
            </w:r>
            <w:r>
              <w:t>Watch</w:t>
            </w:r>
            <w:r w:rsidRPr="000E665F">
              <w:rPr>
                <w:lang w:val="ru-RU"/>
              </w:rPr>
              <w:t xml:space="preserve"> </w:t>
            </w:r>
            <w:r>
              <w:t>tower</w:t>
            </w:r>
            <w:r w:rsidRPr="000E665F">
              <w:rPr>
                <w:lang w:val="ru-RU"/>
              </w:rPr>
              <w:t xml:space="preserve"> </w:t>
            </w:r>
            <w:r>
              <w:t>Bible</w:t>
            </w:r>
            <w:r w:rsidRPr="000E665F">
              <w:rPr>
                <w:lang w:val="ru-RU"/>
              </w:rPr>
              <w:t xml:space="preserve"> </w:t>
            </w:r>
            <w:r>
              <w:t>and</w:t>
            </w:r>
            <w:r w:rsidRPr="000E665F">
              <w:rPr>
                <w:lang w:val="ru-RU"/>
              </w:rPr>
              <w:t xml:space="preserve"> </w:t>
            </w:r>
            <w:r>
              <w:t>Tract</w:t>
            </w:r>
            <w:r w:rsidRPr="000E665F">
              <w:rPr>
                <w:lang w:val="ru-RU"/>
              </w:rPr>
              <w:t xml:space="preserve"> </w:t>
            </w:r>
            <w:r>
              <w:t>Society</w:t>
            </w:r>
            <w:r w:rsidRPr="000E665F">
              <w:rPr>
                <w:lang w:val="ru-RU"/>
              </w:rPr>
              <w:t xml:space="preserve"> </w:t>
            </w:r>
            <w:r>
              <w:t>of</w:t>
            </w:r>
            <w:r w:rsidRPr="000E665F">
              <w:rPr>
                <w:lang w:val="ru-RU"/>
              </w:rPr>
              <w:t xml:space="preserve"> </w:t>
            </w:r>
            <w:r>
              <w:t>Pennsylvania</w:t>
            </w:r>
            <w:r w:rsidRPr="000E665F">
              <w:rPr>
                <w:lang w:val="ru-RU"/>
              </w:rPr>
              <w:t>,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516.</w:t>
            </w:r>
          </w:p>
        </w:tc>
        <w:tc>
          <w:tcPr>
            <w:tcW w:w="11453" w:type="dxa"/>
          </w:tcPr>
          <w:p w:rsidR="006B629C" w:rsidRPr="000E665F" w:rsidRDefault="00F17728">
            <w:pPr>
              <w:rPr>
                <w:lang w:val="ru-RU"/>
              </w:rPr>
            </w:pPr>
            <w:r w:rsidRPr="000E665F">
              <w:rPr>
                <w:lang w:val="ru-RU"/>
              </w:rPr>
              <w:t>Книга «Приближайся к Иегове» изд.</w:t>
            </w:r>
            <w:r>
              <w:t>Watch</w:t>
            </w:r>
            <w:r w:rsidRPr="000E665F">
              <w:rPr>
                <w:lang w:val="ru-RU"/>
              </w:rPr>
              <w:t xml:space="preserve"> </w:t>
            </w:r>
            <w:r>
              <w:t>tower</w:t>
            </w:r>
            <w:r w:rsidRPr="000E665F">
              <w:rPr>
                <w:lang w:val="ru-RU"/>
              </w:rPr>
              <w:t xml:space="preserve"> </w:t>
            </w:r>
            <w:r>
              <w:t>Bible</w:t>
            </w:r>
            <w:r w:rsidRPr="000E665F">
              <w:rPr>
                <w:lang w:val="ru-RU"/>
              </w:rPr>
              <w:t xml:space="preserve"> </w:t>
            </w:r>
            <w:r>
              <w:t>and</w:t>
            </w:r>
            <w:r w:rsidRPr="000E665F">
              <w:rPr>
                <w:lang w:val="ru-RU"/>
              </w:rPr>
              <w:t xml:space="preserve"> </w:t>
            </w:r>
            <w:r>
              <w:t>Tract</w:t>
            </w:r>
            <w:r w:rsidRPr="000E665F">
              <w:rPr>
                <w:lang w:val="ru-RU"/>
              </w:rPr>
              <w:t xml:space="preserve"> </w:t>
            </w:r>
            <w:r>
              <w:t>Society</w:t>
            </w:r>
            <w:r w:rsidRPr="000E665F">
              <w:rPr>
                <w:lang w:val="ru-RU"/>
              </w:rPr>
              <w:t xml:space="preserve"> </w:t>
            </w:r>
            <w:r>
              <w:t>of</w:t>
            </w:r>
            <w:r w:rsidRPr="000E665F">
              <w:rPr>
                <w:lang w:val="ru-RU"/>
              </w:rPr>
              <w:t xml:space="preserve"> </w:t>
            </w:r>
            <w:r>
              <w:t>Pennsylvania</w:t>
            </w:r>
            <w:r w:rsidRPr="000E665F">
              <w:rPr>
                <w:lang w:val="ru-RU"/>
              </w:rPr>
              <w:t>,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517.</w:t>
            </w:r>
          </w:p>
        </w:tc>
        <w:tc>
          <w:tcPr>
            <w:tcW w:w="11453" w:type="dxa"/>
          </w:tcPr>
          <w:p w:rsidR="006B629C" w:rsidRPr="000E665F" w:rsidRDefault="00F17728">
            <w:pPr>
              <w:rPr>
                <w:lang w:val="ru-RU"/>
              </w:rPr>
            </w:pPr>
            <w:r w:rsidRPr="000E665F">
              <w:rPr>
                <w:lang w:val="ru-RU"/>
              </w:rPr>
              <w:t>Книга «Приходи и следуй за мной» изд.</w:t>
            </w:r>
            <w:r>
              <w:t>Watch</w:t>
            </w:r>
            <w:r w:rsidRPr="000E665F">
              <w:rPr>
                <w:lang w:val="ru-RU"/>
              </w:rPr>
              <w:t xml:space="preserve"> </w:t>
            </w:r>
            <w:r>
              <w:t>tower</w:t>
            </w:r>
            <w:r w:rsidRPr="000E665F">
              <w:rPr>
                <w:lang w:val="ru-RU"/>
              </w:rPr>
              <w:t xml:space="preserve"> </w:t>
            </w:r>
            <w:r>
              <w:t>Bible</w:t>
            </w:r>
            <w:r w:rsidRPr="000E665F">
              <w:rPr>
                <w:lang w:val="ru-RU"/>
              </w:rPr>
              <w:t xml:space="preserve"> </w:t>
            </w:r>
            <w:r>
              <w:t>and</w:t>
            </w:r>
            <w:r w:rsidRPr="000E665F">
              <w:rPr>
                <w:lang w:val="ru-RU"/>
              </w:rPr>
              <w:t xml:space="preserve"> </w:t>
            </w:r>
            <w:r>
              <w:t>Tract</w:t>
            </w:r>
            <w:r w:rsidRPr="000E665F">
              <w:rPr>
                <w:lang w:val="ru-RU"/>
              </w:rPr>
              <w:t xml:space="preserve"> </w:t>
            </w:r>
            <w:r>
              <w:t>Society</w:t>
            </w:r>
            <w:r w:rsidRPr="000E665F">
              <w:rPr>
                <w:lang w:val="ru-RU"/>
              </w:rPr>
              <w:t xml:space="preserve"> </w:t>
            </w:r>
            <w:r>
              <w:t>of</w:t>
            </w:r>
            <w:r w:rsidRPr="000E665F">
              <w:rPr>
                <w:lang w:val="ru-RU"/>
              </w:rPr>
              <w:t xml:space="preserve"> </w:t>
            </w:r>
            <w:r>
              <w:t>Pennsylvania</w:t>
            </w:r>
            <w:r w:rsidRPr="000E665F">
              <w:rPr>
                <w:lang w:val="ru-RU"/>
              </w:rPr>
              <w:t>,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518.</w:t>
            </w:r>
          </w:p>
        </w:tc>
        <w:tc>
          <w:tcPr>
            <w:tcW w:w="11453" w:type="dxa"/>
          </w:tcPr>
          <w:p w:rsidR="006B629C" w:rsidRPr="000E665F" w:rsidRDefault="00F17728">
            <w:pPr>
              <w:rPr>
                <w:lang w:val="ru-RU"/>
              </w:rPr>
            </w:pPr>
            <w:r w:rsidRPr="000E665F">
              <w:rPr>
                <w:lang w:val="ru-RU"/>
              </w:rPr>
              <w:t>Книга «Моя книга библейских рассказов» изд.</w:t>
            </w:r>
            <w:r>
              <w:t>Watch</w:t>
            </w:r>
            <w:r w:rsidRPr="000E665F">
              <w:rPr>
                <w:lang w:val="ru-RU"/>
              </w:rPr>
              <w:t xml:space="preserve"> </w:t>
            </w:r>
            <w:r>
              <w:t>tower</w:t>
            </w:r>
            <w:r w:rsidRPr="000E665F">
              <w:rPr>
                <w:lang w:val="ru-RU"/>
              </w:rPr>
              <w:t xml:space="preserve"> </w:t>
            </w:r>
            <w:r>
              <w:t>Bible</w:t>
            </w:r>
            <w:r w:rsidRPr="000E665F">
              <w:rPr>
                <w:lang w:val="ru-RU"/>
              </w:rPr>
              <w:t xml:space="preserve"> </w:t>
            </w:r>
            <w:r>
              <w:t>and</w:t>
            </w:r>
            <w:r w:rsidRPr="000E665F">
              <w:rPr>
                <w:lang w:val="ru-RU"/>
              </w:rPr>
              <w:t xml:space="preserve"> </w:t>
            </w:r>
            <w:r>
              <w:t>Tract</w:t>
            </w:r>
            <w:r w:rsidRPr="000E665F">
              <w:rPr>
                <w:lang w:val="ru-RU"/>
              </w:rPr>
              <w:t xml:space="preserve"> </w:t>
            </w:r>
            <w:r>
              <w:t>Soviety</w:t>
            </w:r>
            <w:r w:rsidRPr="000E665F">
              <w:rPr>
                <w:lang w:val="ru-RU"/>
              </w:rPr>
              <w:t xml:space="preserve"> </w:t>
            </w:r>
            <w:r>
              <w:t>of</w:t>
            </w:r>
            <w:r w:rsidRPr="000E665F">
              <w:rPr>
                <w:lang w:val="ru-RU"/>
              </w:rPr>
              <w:t xml:space="preserve"> </w:t>
            </w:r>
            <w:r>
              <w:t>Pennsylvania</w:t>
            </w:r>
            <w:r w:rsidRPr="000E665F">
              <w:rPr>
                <w:lang w:val="ru-RU"/>
              </w:rPr>
              <w:t>,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519.</w:t>
            </w:r>
          </w:p>
        </w:tc>
        <w:tc>
          <w:tcPr>
            <w:tcW w:w="11453" w:type="dxa"/>
          </w:tcPr>
          <w:p w:rsidR="006B629C" w:rsidRPr="000E665F" w:rsidRDefault="00F17728">
            <w:pPr>
              <w:rPr>
                <w:lang w:val="ru-RU"/>
              </w:rPr>
            </w:pPr>
            <w:r w:rsidRPr="000E665F">
              <w:rPr>
                <w:lang w:val="ru-RU"/>
              </w:rPr>
              <w:t xml:space="preserve">Книга «Жизнь - как она возникла? Путем эволюции или путем сотворения?» изд. </w:t>
            </w:r>
            <w:r>
              <w:t>Watch</w:t>
            </w:r>
            <w:r w:rsidRPr="000E665F">
              <w:rPr>
                <w:lang w:val="ru-RU"/>
              </w:rPr>
              <w:t xml:space="preserve"> </w:t>
            </w:r>
            <w:r>
              <w:t>tower</w:t>
            </w:r>
            <w:r w:rsidRPr="000E665F">
              <w:rPr>
                <w:lang w:val="ru-RU"/>
              </w:rPr>
              <w:t xml:space="preserve"> </w:t>
            </w:r>
            <w:r>
              <w:t>Bible</w:t>
            </w:r>
            <w:r w:rsidRPr="000E665F">
              <w:rPr>
                <w:lang w:val="ru-RU"/>
              </w:rPr>
              <w:t xml:space="preserve"> </w:t>
            </w:r>
            <w:r>
              <w:t>and</w:t>
            </w:r>
            <w:r w:rsidRPr="000E665F">
              <w:rPr>
                <w:lang w:val="ru-RU"/>
              </w:rPr>
              <w:t xml:space="preserve"> </w:t>
            </w:r>
            <w:r>
              <w:t>Tract</w:t>
            </w:r>
            <w:r w:rsidRPr="000E665F">
              <w:rPr>
                <w:lang w:val="ru-RU"/>
              </w:rPr>
              <w:t xml:space="preserve"> </w:t>
            </w:r>
            <w:r>
              <w:t>Society</w:t>
            </w:r>
            <w:r w:rsidRPr="000E665F">
              <w:rPr>
                <w:lang w:val="ru-RU"/>
              </w:rPr>
              <w:t xml:space="preserve"> </w:t>
            </w:r>
            <w:r>
              <w:t>of</w:t>
            </w:r>
            <w:r w:rsidRPr="000E665F">
              <w:rPr>
                <w:lang w:val="ru-RU"/>
              </w:rPr>
              <w:t xml:space="preserve"> </w:t>
            </w:r>
            <w:r>
              <w:t>Pennsylvania</w:t>
            </w:r>
            <w:r w:rsidRPr="000E665F">
              <w:rPr>
                <w:lang w:val="ru-RU"/>
              </w:rPr>
              <w:t>,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520.</w:t>
            </w:r>
          </w:p>
        </w:tc>
        <w:tc>
          <w:tcPr>
            <w:tcW w:w="11453" w:type="dxa"/>
          </w:tcPr>
          <w:p w:rsidR="006B629C" w:rsidRPr="000E665F" w:rsidRDefault="00F17728">
            <w:pPr>
              <w:rPr>
                <w:lang w:val="ru-RU"/>
              </w:rPr>
            </w:pPr>
            <w:r w:rsidRPr="000E665F">
              <w:rPr>
                <w:lang w:val="ru-RU"/>
              </w:rPr>
              <w:t>Книга «Внимайте пророчеству Даниила» изд.</w:t>
            </w:r>
            <w:r>
              <w:t>Watch</w:t>
            </w:r>
            <w:r w:rsidRPr="000E665F">
              <w:rPr>
                <w:lang w:val="ru-RU"/>
              </w:rPr>
              <w:t xml:space="preserve"> </w:t>
            </w:r>
            <w:r>
              <w:t>tower</w:t>
            </w:r>
            <w:r w:rsidRPr="000E665F">
              <w:rPr>
                <w:lang w:val="ru-RU"/>
              </w:rPr>
              <w:t xml:space="preserve"> </w:t>
            </w:r>
            <w:r>
              <w:t>Bible</w:t>
            </w:r>
            <w:r w:rsidRPr="000E665F">
              <w:rPr>
                <w:lang w:val="ru-RU"/>
              </w:rPr>
              <w:t xml:space="preserve"> </w:t>
            </w:r>
            <w:r>
              <w:t>and</w:t>
            </w:r>
            <w:r w:rsidRPr="000E665F">
              <w:rPr>
                <w:lang w:val="ru-RU"/>
              </w:rPr>
              <w:t xml:space="preserve"> </w:t>
            </w:r>
            <w:r>
              <w:t>Tract</w:t>
            </w:r>
            <w:r w:rsidRPr="000E665F">
              <w:rPr>
                <w:lang w:val="ru-RU"/>
              </w:rPr>
              <w:t xml:space="preserve"> </w:t>
            </w:r>
            <w:r>
              <w:t>Society</w:t>
            </w:r>
            <w:r w:rsidRPr="000E665F">
              <w:rPr>
                <w:lang w:val="ru-RU"/>
              </w:rPr>
              <w:t xml:space="preserve"> </w:t>
            </w:r>
            <w:r>
              <w:t>of</w:t>
            </w:r>
            <w:r w:rsidRPr="000E665F">
              <w:rPr>
                <w:lang w:val="ru-RU"/>
              </w:rPr>
              <w:t xml:space="preserve"> </w:t>
            </w:r>
            <w:r>
              <w:t>Pennsylvania</w:t>
            </w:r>
            <w:r w:rsidRPr="000E665F">
              <w:rPr>
                <w:lang w:val="ru-RU"/>
              </w:rPr>
              <w:t>,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521.</w:t>
            </w:r>
          </w:p>
        </w:tc>
        <w:tc>
          <w:tcPr>
            <w:tcW w:w="11453" w:type="dxa"/>
          </w:tcPr>
          <w:p w:rsidR="006B629C" w:rsidRPr="000E665F" w:rsidRDefault="00F17728">
            <w:pPr>
              <w:rPr>
                <w:lang w:val="ru-RU"/>
              </w:rPr>
            </w:pPr>
            <w:r w:rsidRPr="000E665F">
              <w:rPr>
                <w:lang w:val="ru-RU"/>
              </w:rPr>
              <w:t xml:space="preserve">Брошюра «Следует ли верить в Троицу?» «Является ли Иисус Христос Всемогущим Богом?» изд. </w:t>
            </w:r>
            <w:r>
              <w:t>Watch</w:t>
            </w:r>
            <w:r w:rsidRPr="000E665F">
              <w:rPr>
                <w:lang w:val="ru-RU"/>
              </w:rPr>
              <w:t xml:space="preserve"> </w:t>
            </w:r>
            <w:r>
              <w:t>tower</w:t>
            </w:r>
            <w:r w:rsidRPr="000E665F">
              <w:rPr>
                <w:lang w:val="ru-RU"/>
              </w:rPr>
              <w:t xml:space="preserve"> </w:t>
            </w:r>
            <w:r>
              <w:t>Bible</w:t>
            </w:r>
            <w:r w:rsidRPr="000E665F">
              <w:rPr>
                <w:lang w:val="ru-RU"/>
              </w:rPr>
              <w:t xml:space="preserve"> </w:t>
            </w:r>
            <w:r>
              <w:t>and</w:t>
            </w:r>
            <w:r w:rsidRPr="000E665F">
              <w:rPr>
                <w:lang w:val="ru-RU"/>
              </w:rPr>
              <w:t xml:space="preserve"> </w:t>
            </w:r>
            <w:r>
              <w:t>Tract</w:t>
            </w:r>
            <w:r w:rsidRPr="000E665F">
              <w:rPr>
                <w:lang w:val="ru-RU"/>
              </w:rPr>
              <w:t xml:space="preserve"> </w:t>
            </w:r>
            <w:r>
              <w:t>Society</w:t>
            </w:r>
            <w:r w:rsidRPr="000E665F">
              <w:rPr>
                <w:lang w:val="ru-RU"/>
              </w:rPr>
              <w:t xml:space="preserve"> </w:t>
            </w:r>
            <w:r>
              <w:t>of</w:t>
            </w:r>
            <w:r w:rsidRPr="000E665F">
              <w:rPr>
                <w:lang w:val="ru-RU"/>
              </w:rPr>
              <w:t xml:space="preserve"> </w:t>
            </w:r>
            <w:r>
              <w:t>New</w:t>
            </w:r>
            <w:r w:rsidRPr="000E665F">
              <w:rPr>
                <w:lang w:val="ru-RU"/>
              </w:rPr>
              <w:t xml:space="preserve"> </w:t>
            </w:r>
            <w:r>
              <w:t>York</w:t>
            </w:r>
            <w:r w:rsidRPr="000E665F">
              <w:rPr>
                <w:lang w:val="ru-RU"/>
              </w:rPr>
              <w:t xml:space="preserve">, </w:t>
            </w:r>
            <w:r>
              <w:t>Inc</w:t>
            </w:r>
            <w:r w:rsidRPr="000E665F">
              <w:rPr>
                <w:lang w:val="ru-RU"/>
              </w:rPr>
              <w:t xml:space="preserve">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522.</w:t>
            </w:r>
          </w:p>
        </w:tc>
        <w:tc>
          <w:tcPr>
            <w:tcW w:w="11453" w:type="dxa"/>
          </w:tcPr>
          <w:p w:rsidR="006B629C" w:rsidRPr="000E665F" w:rsidRDefault="00F17728">
            <w:pPr>
              <w:rPr>
                <w:lang w:val="ru-RU"/>
              </w:rPr>
            </w:pPr>
            <w:r w:rsidRPr="000E665F">
              <w:rPr>
                <w:lang w:val="ru-RU"/>
              </w:rPr>
              <w:t>Брошюра «Ты можешь быть другом Бога!» изд.</w:t>
            </w:r>
            <w:r>
              <w:t>Watch</w:t>
            </w:r>
            <w:r w:rsidRPr="000E665F">
              <w:rPr>
                <w:lang w:val="ru-RU"/>
              </w:rPr>
              <w:t xml:space="preserve"> </w:t>
            </w:r>
            <w:r>
              <w:t>tower</w:t>
            </w:r>
            <w:r w:rsidRPr="000E665F">
              <w:rPr>
                <w:lang w:val="ru-RU"/>
              </w:rPr>
              <w:t xml:space="preserve"> </w:t>
            </w:r>
            <w:r>
              <w:t>Bible</w:t>
            </w:r>
            <w:r w:rsidRPr="000E665F">
              <w:rPr>
                <w:lang w:val="ru-RU"/>
              </w:rPr>
              <w:t xml:space="preserve"> </w:t>
            </w:r>
            <w:r>
              <w:t>and</w:t>
            </w:r>
            <w:r w:rsidRPr="000E665F">
              <w:rPr>
                <w:lang w:val="ru-RU"/>
              </w:rPr>
              <w:t xml:space="preserve"> </w:t>
            </w:r>
            <w:r>
              <w:t>Tract</w:t>
            </w:r>
            <w:r w:rsidRPr="000E665F">
              <w:rPr>
                <w:lang w:val="ru-RU"/>
              </w:rPr>
              <w:t xml:space="preserve"> </w:t>
            </w:r>
            <w:r>
              <w:t>Society</w:t>
            </w:r>
            <w:r w:rsidRPr="000E665F">
              <w:rPr>
                <w:lang w:val="ru-RU"/>
              </w:rPr>
              <w:t xml:space="preserve"> </w:t>
            </w:r>
            <w:r>
              <w:t>of</w:t>
            </w:r>
            <w:r w:rsidRPr="000E665F">
              <w:rPr>
                <w:lang w:val="ru-RU"/>
              </w:rPr>
              <w:t xml:space="preserve"> </w:t>
            </w:r>
            <w:r>
              <w:t>New</w:t>
            </w:r>
            <w:r w:rsidRPr="000E665F">
              <w:rPr>
                <w:lang w:val="ru-RU"/>
              </w:rPr>
              <w:t xml:space="preserve"> </w:t>
            </w:r>
            <w:r>
              <w:t>York</w:t>
            </w:r>
            <w:r w:rsidRPr="000E665F">
              <w:rPr>
                <w:lang w:val="ru-RU"/>
              </w:rPr>
              <w:t xml:space="preserve">, </w:t>
            </w:r>
            <w:r>
              <w:t>Inc</w:t>
            </w:r>
            <w:r w:rsidRPr="000E665F">
              <w:rPr>
                <w:lang w:val="ru-RU"/>
              </w:rPr>
              <w:t xml:space="preserve"> </w:t>
            </w:r>
            <w:r>
              <w:t>Brooklyn</w:t>
            </w:r>
            <w:r w:rsidRPr="000E665F">
              <w:rPr>
                <w:lang w:val="ru-RU"/>
              </w:rPr>
              <w:t xml:space="preserve">, </w:t>
            </w:r>
            <w:r>
              <w:t>New</w:t>
            </w:r>
            <w:r w:rsidRPr="000E665F">
              <w:rPr>
                <w:lang w:val="ru-RU"/>
              </w:rPr>
              <w:t xml:space="preserve"> </w:t>
            </w:r>
            <w:r>
              <w:t>York</w:t>
            </w:r>
            <w:r w:rsidRPr="000E665F">
              <w:rPr>
                <w:lang w:val="ru-RU"/>
              </w:rPr>
              <w:t xml:space="preserve">, </w:t>
            </w:r>
            <w:r>
              <w:t>U</w:t>
            </w:r>
            <w:r w:rsidRPr="000E665F">
              <w:rPr>
                <w:lang w:val="ru-RU"/>
              </w:rPr>
              <w:t>.</w:t>
            </w:r>
            <w:r>
              <w:t>S</w:t>
            </w:r>
            <w:r w:rsidRPr="000E665F">
              <w:rPr>
                <w:lang w:val="ru-RU"/>
              </w:rPr>
              <w:t>.</w:t>
            </w:r>
            <w:r>
              <w:t>A</w:t>
            </w:r>
            <w:r w:rsidRPr="000E665F">
              <w:rPr>
                <w:lang w:val="ru-RU"/>
              </w:rPr>
              <w:t xml:space="preserve">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523.</w:t>
            </w:r>
          </w:p>
        </w:tc>
        <w:tc>
          <w:tcPr>
            <w:tcW w:w="11453" w:type="dxa"/>
          </w:tcPr>
          <w:p w:rsidR="006B629C" w:rsidRPr="000E665F" w:rsidRDefault="00F17728">
            <w:pPr>
              <w:rPr>
                <w:lang w:val="ru-RU"/>
              </w:rPr>
            </w:pPr>
            <w:r w:rsidRPr="000E665F">
              <w:rPr>
                <w:lang w:val="ru-RU"/>
              </w:rPr>
              <w:t xml:space="preserve">Брошюра «Свидетели Иеговы кто они? Во что они верят?» изд. </w:t>
            </w:r>
            <w:r>
              <w:t>Watch</w:t>
            </w:r>
            <w:r w:rsidRPr="000E665F">
              <w:rPr>
                <w:lang w:val="ru-RU"/>
              </w:rPr>
              <w:t xml:space="preserve"> </w:t>
            </w:r>
            <w:r>
              <w:t>tower</w:t>
            </w:r>
            <w:r w:rsidRPr="000E665F">
              <w:rPr>
                <w:lang w:val="ru-RU"/>
              </w:rPr>
              <w:t xml:space="preserve"> </w:t>
            </w:r>
            <w:r>
              <w:t>Bible</w:t>
            </w:r>
            <w:r w:rsidRPr="000E665F">
              <w:rPr>
                <w:lang w:val="ru-RU"/>
              </w:rPr>
              <w:t xml:space="preserve"> </w:t>
            </w:r>
            <w:r>
              <w:t>and</w:t>
            </w:r>
            <w:r w:rsidRPr="000E665F">
              <w:rPr>
                <w:lang w:val="ru-RU"/>
              </w:rPr>
              <w:t xml:space="preserve"> </w:t>
            </w:r>
            <w:r>
              <w:t>Tract</w:t>
            </w:r>
            <w:r w:rsidRPr="000E665F">
              <w:rPr>
                <w:lang w:val="ru-RU"/>
              </w:rPr>
              <w:t xml:space="preserve"> </w:t>
            </w:r>
            <w:r>
              <w:t>Society</w:t>
            </w:r>
            <w:r w:rsidRPr="000E665F">
              <w:rPr>
                <w:lang w:val="ru-RU"/>
              </w:rPr>
              <w:t xml:space="preserve"> </w:t>
            </w:r>
            <w:r>
              <w:t>of</w:t>
            </w:r>
            <w:r w:rsidRPr="000E665F">
              <w:rPr>
                <w:lang w:val="ru-RU"/>
              </w:rPr>
              <w:t xml:space="preserve"> </w:t>
            </w:r>
            <w:r>
              <w:t>New</w:t>
            </w:r>
            <w:r w:rsidRPr="000E665F">
              <w:rPr>
                <w:lang w:val="ru-RU"/>
              </w:rPr>
              <w:t xml:space="preserve"> </w:t>
            </w:r>
            <w:r>
              <w:t>York</w:t>
            </w:r>
            <w:r w:rsidRPr="000E665F">
              <w:rPr>
                <w:lang w:val="ru-RU"/>
              </w:rPr>
              <w:t xml:space="preserve">, </w:t>
            </w:r>
            <w:r>
              <w:t>Inc</w:t>
            </w:r>
            <w:r w:rsidRPr="000E665F">
              <w:rPr>
                <w:lang w:val="ru-RU"/>
              </w:rPr>
              <w:t xml:space="preserve"> </w:t>
            </w:r>
            <w:r>
              <w:t>International</w:t>
            </w:r>
            <w:r w:rsidRPr="000E665F">
              <w:rPr>
                <w:lang w:val="ru-RU"/>
              </w:rPr>
              <w:t xml:space="preserve"> </w:t>
            </w:r>
            <w:r>
              <w:t>Bible</w:t>
            </w:r>
            <w:r w:rsidRPr="000E665F">
              <w:rPr>
                <w:lang w:val="ru-RU"/>
              </w:rPr>
              <w:t xml:space="preserve"> </w:t>
            </w:r>
            <w:r>
              <w:t>Students</w:t>
            </w:r>
            <w:r w:rsidRPr="000E665F">
              <w:rPr>
                <w:lang w:val="ru-RU"/>
              </w:rPr>
              <w:t xml:space="preserve"> </w:t>
            </w:r>
            <w:r>
              <w:t>Association</w:t>
            </w:r>
            <w:r w:rsidRPr="000E665F">
              <w:rPr>
                <w:lang w:val="ru-RU"/>
              </w:rPr>
              <w:t xml:space="preserve"> </w:t>
            </w:r>
            <w:r>
              <w:t>Brooklyn</w:t>
            </w:r>
            <w:r w:rsidRPr="000E665F">
              <w:rPr>
                <w:lang w:val="ru-RU"/>
              </w:rPr>
              <w:t xml:space="preserve">, </w:t>
            </w:r>
            <w:r>
              <w:t>New</w:t>
            </w:r>
            <w:r w:rsidRPr="000E665F">
              <w:rPr>
                <w:lang w:val="ru-RU"/>
              </w:rPr>
              <w:t xml:space="preserve"> </w:t>
            </w:r>
            <w:r>
              <w:t>York</w:t>
            </w:r>
            <w:r w:rsidRPr="000E665F">
              <w:rPr>
                <w:lang w:val="ru-RU"/>
              </w:rPr>
              <w:t xml:space="preserve">, </w:t>
            </w:r>
            <w:r>
              <w:t>U</w:t>
            </w:r>
            <w:r w:rsidRPr="000E665F">
              <w:rPr>
                <w:lang w:val="ru-RU"/>
              </w:rPr>
              <w:t>.</w:t>
            </w:r>
            <w:r>
              <w:t>S</w:t>
            </w:r>
            <w:r w:rsidRPr="000E665F">
              <w:rPr>
                <w:lang w:val="ru-RU"/>
              </w:rPr>
              <w:t>.</w:t>
            </w:r>
            <w:r>
              <w:t>A</w:t>
            </w:r>
            <w:r w:rsidRPr="000E665F">
              <w:rPr>
                <w:lang w:val="ru-RU"/>
              </w:rPr>
              <w:t xml:space="preserve">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524.</w:t>
            </w:r>
          </w:p>
        </w:tc>
        <w:tc>
          <w:tcPr>
            <w:tcW w:w="11453" w:type="dxa"/>
          </w:tcPr>
          <w:p w:rsidR="006B629C" w:rsidRPr="000E665F" w:rsidRDefault="00F17728">
            <w:pPr>
              <w:rPr>
                <w:lang w:val="ru-RU"/>
              </w:rPr>
            </w:pPr>
            <w:r w:rsidRPr="000E665F">
              <w:rPr>
                <w:lang w:val="ru-RU"/>
              </w:rPr>
              <w:t>Брошюра «Конец ложной религии близок!» изд.</w:t>
            </w:r>
            <w:r>
              <w:t>Watch</w:t>
            </w:r>
            <w:r w:rsidRPr="000E665F">
              <w:rPr>
                <w:lang w:val="ru-RU"/>
              </w:rPr>
              <w:t xml:space="preserve"> </w:t>
            </w:r>
            <w:r>
              <w:t>tower</w:t>
            </w:r>
            <w:r w:rsidRPr="000E665F">
              <w:rPr>
                <w:lang w:val="ru-RU"/>
              </w:rPr>
              <w:t xml:space="preserve"> </w:t>
            </w:r>
            <w:r>
              <w:t>Bible</w:t>
            </w:r>
            <w:r w:rsidRPr="000E665F">
              <w:rPr>
                <w:lang w:val="ru-RU"/>
              </w:rPr>
              <w:t xml:space="preserve"> </w:t>
            </w:r>
            <w:r>
              <w:t>and</w:t>
            </w:r>
            <w:r w:rsidRPr="000E665F">
              <w:rPr>
                <w:lang w:val="ru-RU"/>
              </w:rPr>
              <w:t xml:space="preserve"> </w:t>
            </w:r>
            <w:r>
              <w:t>Tract</w:t>
            </w:r>
            <w:r w:rsidRPr="000E665F">
              <w:rPr>
                <w:lang w:val="ru-RU"/>
              </w:rPr>
              <w:t xml:space="preserve"> </w:t>
            </w:r>
            <w:r>
              <w:t>Society</w:t>
            </w:r>
            <w:r w:rsidRPr="000E665F">
              <w:rPr>
                <w:lang w:val="ru-RU"/>
              </w:rPr>
              <w:t xml:space="preserve"> </w:t>
            </w:r>
            <w:r>
              <w:t>of</w:t>
            </w:r>
            <w:r w:rsidRPr="000E665F">
              <w:rPr>
                <w:lang w:val="ru-RU"/>
              </w:rPr>
              <w:t xml:space="preserve"> </w:t>
            </w:r>
            <w:r>
              <w:t>Pennsylvania</w:t>
            </w:r>
            <w:r w:rsidRPr="000E665F">
              <w:rPr>
                <w:lang w:val="ru-RU"/>
              </w:rPr>
              <w:t>,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525.</w:t>
            </w:r>
          </w:p>
        </w:tc>
        <w:tc>
          <w:tcPr>
            <w:tcW w:w="11453" w:type="dxa"/>
          </w:tcPr>
          <w:p w:rsidR="006B629C" w:rsidRPr="000E665F" w:rsidRDefault="00F17728">
            <w:pPr>
              <w:rPr>
                <w:lang w:val="ru-RU"/>
              </w:rPr>
            </w:pPr>
            <w:r w:rsidRPr="000E665F">
              <w:rPr>
                <w:lang w:val="ru-RU"/>
              </w:rPr>
              <w:t xml:space="preserve">Брошюра «Как может кровь спасти твою жизнь?» изд. </w:t>
            </w:r>
            <w:r>
              <w:t>Watch</w:t>
            </w:r>
            <w:r w:rsidRPr="000E665F">
              <w:rPr>
                <w:lang w:val="ru-RU"/>
              </w:rPr>
              <w:t xml:space="preserve"> </w:t>
            </w:r>
            <w:r>
              <w:t>tower</w:t>
            </w:r>
            <w:r w:rsidRPr="000E665F">
              <w:rPr>
                <w:lang w:val="ru-RU"/>
              </w:rPr>
              <w:t xml:space="preserve"> </w:t>
            </w:r>
            <w:r>
              <w:t>Bible</w:t>
            </w:r>
            <w:r w:rsidRPr="000E665F">
              <w:rPr>
                <w:lang w:val="ru-RU"/>
              </w:rPr>
              <w:t xml:space="preserve"> </w:t>
            </w:r>
            <w:r>
              <w:t>and</w:t>
            </w:r>
            <w:r w:rsidRPr="000E665F">
              <w:rPr>
                <w:lang w:val="ru-RU"/>
              </w:rPr>
              <w:t xml:space="preserve"> </w:t>
            </w:r>
            <w:r>
              <w:t>Tract</w:t>
            </w:r>
            <w:r w:rsidRPr="000E665F">
              <w:rPr>
                <w:lang w:val="ru-RU"/>
              </w:rPr>
              <w:t xml:space="preserve"> </w:t>
            </w:r>
            <w:r>
              <w:t>Society</w:t>
            </w:r>
            <w:r w:rsidRPr="000E665F">
              <w:rPr>
                <w:lang w:val="ru-RU"/>
              </w:rPr>
              <w:t xml:space="preserve"> </w:t>
            </w:r>
            <w:r>
              <w:t>of</w:t>
            </w:r>
            <w:r w:rsidRPr="000E665F">
              <w:rPr>
                <w:lang w:val="ru-RU"/>
              </w:rPr>
              <w:t xml:space="preserve"> </w:t>
            </w:r>
            <w:r>
              <w:t>Pennsylvania</w:t>
            </w:r>
            <w:r w:rsidRPr="000E665F">
              <w:rPr>
                <w:lang w:val="ru-RU"/>
              </w:rPr>
              <w:t>,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526.</w:t>
            </w:r>
          </w:p>
        </w:tc>
        <w:tc>
          <w:tcPr>
            <w:tcW w:w="11453" w:type="dxa"/>
          </w:tcPr>
          <w:p w:rsidR="006B629C" w:rsidRPr="000E665F" w:rsidRDefault="00F17728">
            <w:pPr>
              <w:rPr>
                <w:lang w:val="ru-RU"/>
              </w:rPr>
            </w:pPr>
            <w:r w:rsidRPr="000E665F">
              <w:rPr>
                <w:lang w:val="ru-RU"/>
              </w:rPr>
              <w:t xml:space="preserve">Брошюра «Будет когда -нибудь мир без войны» </w:t>
            </w:r>
            <w:r>
              <w:t>Watch</w:t>
            </w:r>
            <w:r w:rsidRPr="000E665F">
              <w:rPr>
                <w:lang w:val="ru-RU"/>
              </w:rPr>
              <w:t xml:space="preserve"> </w:t>
            </w:r>
            <w:r>
              <w:t>tower</w:t>
            </w:r>
            <w:r w:rsidRPr="000E665F">
              <w:rPr>
                <w:lang w:val="ru-RU"/>
              </w:rPr>
              <w:t xml:space="preserve"> </w:t>
            </w:r>
            <w:r>
              <w:t>Bible</w:t>
            </w:r>
            <w:r w:rsidRPr="000E665F">
              <w:rPr>
                <w:lang w:val="ru-RU"/>
              </w:rPr>
              <w:t xml:space="preserve"> </w:t>
            </w:r>
            <w:r>
              <w:t>and</w:t>
            </w:r>
            <w:r w:rsidRPr="000E665F">
              <w:rPr>
                <w:lang w:val="ru-RU"/>
              </w:rPr>
              <w:t xml:space="preserve"> </w:t>
            </w:r>
            <w:r>
              <w:t>Tract</w:t>
            </w:r>
            <w:r w:rsidRPr="000E665F">
              <w:rPr>
                <w:lang w:val="ru-RU"/>
              </w:rPr>
              <w:t xml:space="preserve"> </w:t>
            </w:r>
            <w:r>
              <w:t>Society</w:t>
            </w:r>
            <w:r w:rsidRPr="000E665F">
              <w:rPr>
                <w:lang w:val="ru-RU"/>
              </w:rPr>
              <w:t xml:space="preserve"> </w:t>
            </w:r>
            <w:r>
              <w:t>of</w:t>
            </w:r>
            <w:r w:rsidRPr="000E665F">
              <w:rPr>
                <w:lang w:val="ru-RU"/>
              </w:rPr>
              <w:t xml:space="preserve"> </w:t>
            </w:r>
            <w:r>
              <w:t>New</w:t>
            </w:r>
            <w:r w:rsidRPr="000E665F">
              <w:rPr>
                <w:lang w:val="ru-RU"/>
              </w:rPr>
              <w:t xml:space="preserve"> </w:t>
            </w:r>
            <w:r>
              <w:t>York</w:t>
            </w:r>
            <w:r w:rsidRPr="000E665F">
              <w:rPr>
                <w:lang w:val="ru-RU"/>
              </w:rPr>
              <w:t xml:space="preserve">, </w:t>
            </w:r>
            <w:r>
              <w:t>Inc</w:t>
            </w:r>
            <w:r w:rsidRPr="000E665F">
              <w:rPr>
                <w:lang w:val="ru-RU"/>
              </w:rPr>
              <w:t xml:space="preserve"> </w:t>
            </w:r>
            <w:r>
              <w:t>Brooklyn</w:t>
            </w:r>
            <w:r w:rsidRPr="000E665F">
              <w:rPr>
                <w:lang w:val="ru-RU"/>
              </w:rPr>
              <w:t xml:space="preserve">, </w:t>
            </w:r>
            <w:r>
              <w:t>New</w:t>
            </w:r>
            <w:r w:rsidRPr="000E665F">
              <w:rPr>
                <w:lang w:val="ru-RU"/>
              </w:rPr>
              <w:t xml:space="preserve"> </w:t>
            </w:r>
            <w:r>
              <w:t>York</w:t>
            </w:r>
            <w:r w:rsidRPr="000E665F">
              <w:rPr>
                <w:lang w:val="ru-RU"/>
              </w:rPr>
              <w:t xml:space="preserve">, </w:t>
            </w:r>
            <w:r>
              <w:t>U</w:t>
            </w:r>
            <w:r w:rsidRPr="000E665F">
              <w:rPr>
                <w:lang w:val="ru-RU"/>
              </w:rPr>
              <w:t>.</w:t>
            </w:r>
            <w:r>
              <w:t>S</w:t>
            </w:r>
            <w:r w:rsidRPr="000E665F">
              <w:rPr>
                <w:lang w:val="ru-RU"/>
              </w:rPr>
              <w:t>.</w:t>
            </w:r>
            <w:r>
              <w:t>A</w:t>
            </w:r>
            <w:r w:rsidRPr="000E665F">
              <w:rPr>
                <w:lang w:val="ru-RU"/>
              </w:rPr>
              <w:t>.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527.</w:t>
            </w:r>
          </w:p>
        </w:tc>
        <w:tc>
          <w:tcPr>
            <w:tcW w:w="11453" w:type="dxa"/>
          </w:tcPr>
          <w:p w:rsidR="006B629C" w:rsidRPr="000E665F" w:rsidRDefault="00F17728">
            <w:pPr>
              <w:rPr>
                <w:lang w:val="ru-RU"/>
              </w:rPr>
            </w:pPr>
            <w:r w:rsidRPr="000E665F">
              <w:rPr>
                <w:lang w:val="ru-RU"/>
              </w:rPr>
              <w:t xml:space="preserve">Брошюра «Правительство, которое принесет рай» </w:t>
            </w:r>
            <w:r>
              <w:t>Watch</w:t>
            </w:r>
            <w:r w:rsidRPr="000E665F">
              <w:rPr>
                <w:lang w:val="ru-RU"/>
              </w:rPr>
              <w:t xml:space="preserve"> </w:t>
            </w:r>
            <w:r>
              <w:t>tower</w:t>
            </w:r>
            <w:r w:rsidRPr="000E665F">
              <w:rPr>
                <w:lang w:val="ru-RU"/>
              </w:rPr>
              <w:t xml:space="preserve"> </w:t>
            </w:r>
            <w:r>
              <w:t>Bible</w:t>
            </w:r>
            <w:r w:rsidRPr="000E665F">
              <w:rPr>
                <w:lang w:val="ru-RU"/>
              </w:rPr>
              <w:t xml:space="preserve"> </w:t>
            </w:r>
            <w:r>
              <w:t>and</w:t>
            </w:r>
            <w:r w:rsidRPr="000E665F">
              <w:rPr>
                <w:lang w:val="ru-RU"/>
              </w:rPr>
              <w:t xml:space="preserve"> </w:t>
            </w:r>
            <w:r>
              <w:t>Tract</w:t>
            </w:r>
            <w:r w:rsidRPr="000E665F">
              <w:rPr>
                <w:lang w:val="ru-RU"/>
              </w:rPr>
              <w:t xml:space="preserve"> </w:t>
            </w:r>
            <w:r>
              <w:t>Society</w:t>
            </w:r>
            <w:r w:rsidRPr="000E665F">
              <w:rPr>
                <w:lang w:val="ru-RU"/>
              </w:rPr>
              <w:t xml:space="preserve"> </w:t>
            </w:r>
            <w:r>
              <w:t>of</w:t>
            </w:r>
            <w:r w:rsidRPr="000E665F">
              <w:rPr>
                <w:lang w:val="ru-RU"/>
              </w:rPr>
              <w:t xml:space="preserve"> </w:t>
            </w:r>
            <w:r>
              <w:t>New</w:t>
            </w:r>
            <w:r w:rsidRPr="000E665F">
              <w:rPr>
                <w:lang w:val="ru-RU"/>
              </w:rPr>
              <w:t xml:space="preserve"> </w:t>
            </w:r>
            <w:r>
              <w:t>York</w:t>
            </w:r>
            <w:r w:rsidRPr="000E665F">
              <w:rPr>
                <w:lang w:val="ru-RU"/>
              </w:rPr>
              <w:t xml:space="preserve">, </w:t>
            </w:r>
            <w:r>
              <w:t>Inc</w:t>
            </w:r>
            <w:r w:rsidRPr="000E665F">
              <w:rPr>
                <w:lang w:val="ru-RU"/>
              </w:rPr>
              <w:t xml:space="preserve"> </w:t>
            </w:r>
            <w:r>
              <w:t>Brooklyn</w:t>
            </w:r>
            <w:r w:rsidRPr="000E665F">
              <w:rPr>
                <w:lang w:val="ru-RU"/>
              </w:rPr>
              <w:t xml:space="preserve">, </w:t>
            </w:r>
            <w:r>
              <w:t>New</w:t>
            </w:r>
            <w:r w:rsidRPr="000E665F">
              <w:rPr>
                <w:lang w:val="ru-RU"/>
              </w:rPr>
              <w:t xml:space="preserve"> </w:t>
            </w:r>
            <w:r>
              <w:t>York</w:t>
            </w:r>
            <w:r w:rsidRPr="000E665F">
              <w:rPr>
                <w:lang w:val="ru-RU"/>
              </w:rPr>
              <w:t xml:space="preserve">, </w:t>
            </w:r>
            <w:r>
              <w:t>U</w:t>
            </w:r>
            <w:r w:rsidRPr="000E665F">
              <w:rPr>
                <w:lang w:val="ru-RU"/>
              </w:rPr>
              <w:t>.</w:t>
            </w:r>
            <w:r>
              <w:t>S</w:t>
            </w:r>
            <w:r w:rsidRPr="000E665F">
              <w:rPr>
                <w:lang w:val="ru-RU"/>
              </w:rPr>
              <w:t>.</w:t>
            </w:r>
            <w:r>
              <w:t>A</w:t>
            </w:r>
            <w:r w:rsidRPr="000E665F">
              <w:rPr>
                <w:lang w:val="ru-RU"/>
              </w:rPr>
              <w:t>.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528.</w:t>
            </w:r>
          </w:p>
        </w:tc>
        <w:tc>
          <w:tcPr>
            <w:tcW w:w="11453" w:type="dxa"/>
          </w:tcPr>
          <w:p w:rsidR="006B629C" w:rsidRPr="000E665F" w:rsidRDefault="00F17728">
            <w:pPr>
              <w:rPr>
                <w:lang w:val="ru-RU"/>
              </w:rPr>
            </w:pPr>
            <w:r w:rsidRPr="000E665F">
              <w:rPr>
                <w:lang w:val="ru-RU"/>
              </w:rPr>
              <w:t xml:space="preserve">Брошюра «Духи мертвых» </w:t>
            </w:r>
            <w:r>
              <w:t>Watch</w:t>
            </w:r>
            <w:r w:rsidRPr="000E665F">
              <w:rPr>
                <w:lang w:val="ru-RU"/>
              </w:rPr>
              <w:t xml:space="preserve"> </w:t>
            </w:r>
            <w:r>
              <w:t>tower</w:t>
            </w:r>
            <w:r w:rsidRPr="000E665F">
              <w:rPr>
                <w:lang w:val="ru-RU"/>
              </w:rPr>
              <w:t xml:space="preserve"> </w:t>
            </w:r>
            <w:r>
              <w:t>Bible</w:t>
            </w:r>
            <w:r w:rsidRPr="000E665F">
              <w:rPr>
                <w:lang w:val="ru-RU"/>
              </w:rPr>
              <w:t xml:space="preserve"> </w:t>
            </w:r>
            <w:r>
              <w:t>and</w:t>
            </w:r>
            <w:r w:rsidRPr="000E665F">
              <w:rPr>
                <w:lang w:val="ru-RU"/>
              </w:rPr>
              <w:t xml:space="preserve"> </w:t>
            </w:r>
            <w:r>
              <w:t>Tract</w:t>
            </w:r>
            <w:r w:rsidRPr="000E665F">
              <w:rPr>
                <w:lang w:val="ru-RU"/>
              </w:rPr>
              <w:t xml:space="preserve"> </w:t>
            </w:r>
            <w:r>
              <w:t>Society</w:t>
            </w:r>
            <w:r w:rsidRPr="000E665F">
              <w:rPr>
                <w:lang w:val="ru-RU"/>
              </w:rPr>
              <w:t xml:space="preserve"> </w:t>
            </w:r>
            <w:r>
              <w:t>of</w:t>
            </w:r>
            <w:r w:rsidRPr="000E665F">
              <w:rPr>
                <w:lang w:val="ru-RU"/>
              </w:rPr>
              <w:t xml:space="preserve"> </w:t>
            </w:r>
            <w:r>
              <w:t>New</w:t>
            </w:r>
            <w:r w:rsidRPr="000E665F">
              <w:rPr>
                <w:lang w:val="ru-RU"/>
              </w:rPr>
              <w:t xml:space="preserve"> </w:t>
            </w:r>
            <w:r>
              <w:t>York</w:t>
            </w:r>
            <w:r w:rsidRPr="000E665F">
              <w:rPr>
                <w:lang w:val="ru-RU"/>
              </w:rPr>
              <w:t xml:space="preserve">, </w:t>
            </w:r>
            <w:r>
              <w:t>Inc</w:t>
            </w:r>
            <w:r w:rsidRPr="000E665F">
              <w:rPr>
                <w:lang w:val="ru-RU"/>
              </w:rPr>
              <w:t xml:space="preserve"> </w:t>
            </w:r>
            <w:r>
              <w:t>Brooklyn</w:t>
            </w:r>
            <w:r w:rsidRPr="000E665F">
              <w:rPr>
                <w:lang w:val="ru-RU"/>
              </w:rPr>
              <w:t xml:space="preserve">, </w:t>
            </w:r>
            <w:r>
              <w:t>New</w:t>
            </w:r>
            <w:r w:rsidRPr="000E665F">
              <w:rPr>
                <w:lang w:val="ru-RU"/>
              </w:rPr>
              <w:t xml:space="preserve"> </w:t>
            </w:r>
            <w:r>
              <w:t>York</w:t>
            </w:r>
            <w:r w:rsidRPr="000E665F">
              <w:rPr>
                <w:lang w:val="ru-RU"/>
              </w:rPr>
              <w:t xml:space="preserve">, </w:t>
            </w:r>
            <w:r>
              <w:t>U</w:t>
            </w:r>
            <w:r w:rsidRPr="000E665F">
              <w:rPr>
                <w:lang w:val="ru-RU"/>
              </w:rPr>
              <w:t>.</w:t>
            </w:r>
            <w:r>
              <w:t>S</w:t>
            </w:r>
            <w:r w:rsidRPr="000E665F">
              <w:rPr>
                <w:lang w:val="ru-RU"/>
              </w:rPr>
              <w:t>.</w:t>
            </w:r>
            <w:r>
              <w:t>A</w:t>
            </w:r>
            <w:r w:rsidRPr="000E665F">
              <w:rPr>
                <w:lang w:val="ru-RU"/>
              </w:rPr>
              <w:t>.2001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52</w:t>
            </w:r>
            <w:r>
              <w:lastRenderedPageBreak/>
              <w:t>9.</w:t>
            </w:r>
          </w:p>
        </w:tc>
        <w:tc>
          <w:tcPr>
            <w:tcW w:w="11453" w:type="dxa"/>
          </w:tcPr>
          <w:p w:rsidR="006B629C" w:rsidRPr="000E665F" w:rsidRDefault="00F17728">
            <w:pPr>
              <w:rPr>
                <w:lang w:val="ru-RU"/>
              </w:rPr>
            </w:pPr>
            <w:r w:rsidRPr="000E665F">
              <w:rPr>
                <w:lang w:val="ru-RU"/>
              </w:rPr>
              <w:lastRenderedPageBreak/>
              <w:t xml:space="preserve">Брошюра «Книга для всех» </w:t>
            </w:r>
            <w:r>
              <w:t>Watch</w:t>
            </w:r>
            <w:r w:rsidRPr="000E665F">
              <w:rPr>
                <w:lang w:val="ru-RU"/>
              </w:rPr>
              <w:t xml:space="preserve"> </w:t>
            </w:r>
            <w:r>
              <w:t>tower</w:t>
            </w:r>
            <w:r w:rsidRPr="000E665F">
              <w:rPr>
                <w:lang w:val="ru-RU"/>
              </w:rPr>
              <w:t xml:space="preserve"> </w:t>
            </w:r>
            <w:r>
              <w:t>Bible</w:t>
            </w:r>
            <w:r w:rsidRPr="000E665F">
              <w:rPr>
                <w:lang w:val="ru-RU"/>
              </w:rPr>
              <w:t xml:space="preserve"> </w:t>
            </w:r>
            <w:r>
              <w:t>and</w:t>
            </w:r>
            <w:r w:rsidRPr="000E665F">
              <w:rPr>
                <w:lang w:val="ru-RU"/>
              </w:rPr>
              <w:t xml:space="preserve"> </w:t>
            </w:r>
            <w:r>
              <w:t>Tract</w:t>
            </w:r>
            <w:r w:rsidRPr="000E665F">
              <w:rPr>
                <w:lang w:val="ru-RU"/>
              </w:rPr>
              <w:t xml:space="preserve"> </w:t>
            </w:r>
            <w:r>
              <w:t>Society</w:t>
            </w:r>
            <w:r w:rsidRPr="000E665F">
              <w:rPr>
                <w:lang w:val="ru-RU"/>
              </w:rPr>
              <w:t xml:space="preserve"> </w:t>
            </w:r>
            <w:r>
              <w:t>of</w:t>
            </w:r>
            <w:r w:rsidRPr="000E665F">
              <w:rPr>
                <w:lang w:val="ru-RU"/>
              </w:rPr>
              <w:t xml:space="preserve"> </w:t>
            </w:r>
            <w:r>
              <w:t>New</w:t>
            </w:r>
            <w:r w:rsidRPr="000E665F">
              <w:rPr>
                <w:lang w:val="ru-RU"/>
              </w:rPr>
              <w:t xml:space="preserve"> </w:t>
            </w:r>
            <w:r>
              <w:t>York</w:t>
            </w:r>
            <w:r w:rsidRPr="000E665F">
              <w:rPr>
                <w:lang w:val="ru-RU"/>
              </w:rPr>
              <w:t xml:space="preserve">, </w:t>
            </w:r>
            <w:r>
              <w:t>Inc</w:t>
            </w:r>
            <w:r w:rsidRPr="000E665F">
              <w:rPr>
                <w:lang w:val="ru-RU"/>
              </w:rPr>
              <w:t xml:space="preserve"> </w:t>
            </w:r>
            <w:r>
              <w:t>Brooklyn</w:t>
            </w:r>
            <w:r w:rsidRPr="000E665F">
              <w:rPr>
                <w:lang w:val="ru-RU"/>
              </w:rPr>
              <w:t xml:space="preserve">, </w:t>
            </w:r>
            <w:r>
              <w:t>New</w:t>
            </w:r>
            <w:r w:rsidRPr="000E665F">
              <w:rPr>
                <w:lang w:val="ru-RU"/>
              </w:rPr>
              <w:t xml:space="preserve"> </w:t>
            </w:r>
            <w:r>
              <w:t>York</w:t>
            </w:r>
            <w:r w:rsidRPr="000E665F">
              <w:rPr>
                <w:lang w:val="ru-RU"/>
              </w:rPr>
              <w:t xml:space="preserve">, </w:t>
            </w:r>
            <w:r>
              <w:t>U</w:t>
            </w:r>
            <w:r w:rsidRPr="000E665F">
              <w:rPr>
                <w:lang w:val="ru-RU"/>
              </w:rPr>
              <w:t>.</w:t>
            </w:r>
            <w:r>
              <w:t>S</w:t>
            </w:r>
            <w:r w:rsidRPr="000E665F">
              <w:rPr>
                <w:lang w:val="ru-RU"/>
              </w:rPr>
              <w:t>.</w:t>
            </w:r>
            <w:r>
              <w:t>A</w:t>
            </w:r>
            <w:r w:rsidRPr="000E665F">
              <w:rPr>
                <w:lang w:val="ru-RU"/>
              </w:rPr>
              <w:t xml:space="preserve">. 1997 (решение Ростовского областного суда от 11.09.2009 и определение Судебной коллегии по гражданским делам </w:t>
            </w:r>
            <w:r w:rsidRPr="000E665F">
              <w:rPr>
                <w:lang w:val="ru-RU"/>
              </w:rPr>
              <w:lastRenderedPageBreak/>
              <w:t>Верховного Суда Российской Федерации от 08.12.2009).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530.</w:t>
            </w:r>
          </w:p>
        </w:tc>
        <w:tc>
          <w:tcPr>
            <w:tcW w:w="11453" w:type="dxa"/>
          </w:tcPr>
          <w:p w:rsidR="006B629C" w:rsidRPr="000E665F" w:rsidRDefault="00F17728">
            <w:pPr>
              <w:rPr>
                <w:lang w:val="ru-RU"/>
              </w:rPr>
            </w:pPr>
            <w:r w:rsidRPr="000E665F">
              <w:rPr>
                <w:lang w:val="ru-RU"/>
              </w:rPr>
              <w:t xml:space="preserve">Брошюра «Радуйся жизни на земле вечно!» </w:t>
            </w:r>
            <w:r>
              <w:t>Watch</w:t>
            </w:r>
            <w:r w:rsidRPr="000E665F">
              <w:rPr>
                <w:lang w:val="ru-RU"/>
              </w:rPr>
              <w:t xml:space="preserve"> </w:t>
            </w:r>
            <w:r>
              <w:t>tower</w:t>
            </w:r>
            <w:r w:rsidRPr="000E665F">
              <w:rPr>
                <w:lang w:val="ru-RU"/>
              </w:rPr>
              <w:t xml:space="preserve"> </w:t>
            </w:r>
            <w:r>
              <w:t>Bible</w:t>
            </w:r>
            <w:r w:rsidRPr="000E665F">
              <w:rPr>
                <w:lang w:val="ru-RU"/>
              </w:rPr>
              <w:t xml:space="preserve"> </w:t>
            </w:r>
            <w:r>
              <w:t>and</w:t>
            </w:r>
            <w:r w:rsidRPr="000E665F">
              <w:rPr>
                <w:lang w:val="ru-RU"/>
              </w:rPr>
              <w:t xml:space="preserve"> </w:t>
            </w:r>
            <w:r>
              <w:t>Tract</w:t>
            </w:r>
            <w:r w:rsidRPr="000E665F">
              <w:rPr>
                <w:lang w:val="ru-RU"/>
              </w:rPr>
              <w:t xml:space="preserve"> </w:t>
            </w:r>
            <w:r>
              <w:t>Society</w:t>
            </w:r>
            <w:r w:rsidRPr="000E665F">
              <w:rPr>
                <w:lang w:val="ru-RU"/>
              </w:rPr>
              <w:t xml:space="preserve"> </w:t>
            </w:r>
            <w:r>
              <w:t>of</w:t>
            </w:r>
            <w:r w:rsidRPr="000E665F">
              <w:rPr>
                <w:lang w:val="ru-RU"/>
              </w:rPr>
              <w:t xml:space="preserve"> </w:t>
            </w:r>
            <w:r>
              <w:t>New</w:t>
            </w:r>
            <w:r w:rsidRPr="000E665F">
              <w:rPr>
                <w:lang w:val="ru-RU"/>
              </w:rPr>
              <w:t xml:space="preserve"> </w:t>
            </w:r>
            <w:r>
              <w:t>York</w:t>
            </w:r>
            <w:r w:rsidRPr="000E665F">
              <w:rPr>
                <w:lang w:val="ru-RU"/>
              </w:rPr>
              <w:t xml:space="preserve">, </w:t>
            </w:r>
            <w:r>
              <w:t>Inc</w:t>
            </w:r>
            <w:r w:rsidRPr="000E665F">
              <w:rPr>
                <w:lang w:val="ru-RU"/>
              </w:rPr>
              <w:t xml:space="preserve"> </w:t>
            </w:r>
            <w:r>
              <w:t>Brooklyn</w:t>
            </w:r>
            <w:r w:rsidRPr="000E665F">
              <w:rPr>
                <w:lang w:val="ru-RU"/>
              </w:rPr>
              <w:t xml:space="preserve">, </w:t>
            </w:r>
            <w:r>
              <w:t>New</w:t>
            </w:r>
            <w:r w:rsidRPr="000E665F">
              <w:rPr>
                <w:lang w:val="ru-RU"/>
              </w:rPr>
              <w:t xml:space="preserve"> </w:t>
            </w:r>
            <w:r>
              <w:t>York</w:t>
            </w:r>
            <w:r w:rsidRPr="000E665F">
              <w:rPr>
                <w:lang w:val="ru-RU"/>
              </w:rPr>
              <w:t xml:space="preserve">, </w:t>
            </w:r>
            <w:r>
              <w:t>U</w:t>
            </w:r>
            <w:r w:rsidRPr="000E665F">
              <w:rPr>
                <w:lang w:val="ru-RU"/>
              </w:rPr>
              <w:t>.</w:t>
            </w:r>
            <w:r>
              <w:t>S</w:t>
            </w:r>
            <w:r w:rsidRPr="000E665F">
              <w:rPr>
                <w:lang w:val="ru-RU"/>
              </w:rPr>
              <w:t>.</w:t>
            </w:r>
            <w:r>
              <w:t>A</w:t>
            </w:r>
            <w:r w:rsidRPr="000E665F">
              <w:rPr>
                <w:lang w:val="ru-RU"/>
              </w:rPr>
              <w:t>.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531.</w:t>
            </w:r>
          </w:p>
        </w:tc>
        <w:tc>
          <w:tcPr>
            <w:tcW w:w="11453" w:type="dxa"/>
          </w:tcPr>
          <w:p w:rsidR="006B629C" w:rsidRPr="000E665F" w:rsidRDefault="00F17728">
            <w:pPr>
              <w:rPr>
                <w:lang w:val="ru-RU"/>
              </w:rPr>
            </w:pPr>
            <w:r w:rsidRPr="000E665F">
              <w:rPr>
                <w:lang w:val="ru-RU"/>
              </w:rPr>
              <w:t xml:space="preserve">Брошюра «В чем смысл жизни? Как же его найти?» </w:t>
            </w:r>
            <w:r>
              <w:t>Watch</w:t>
            </w:r>
            <w:r w:rsidRPr="000E665F">
              <w:rPr>
                <w:lang w:val="ru-RU"/>
              </w:rPr>
              <w:t xml:space="preserve"> </w:t>
            </w:r>
            <w:r>
              <w:t>tower</w:t>
            </w:r>
            <w:r w:rsidRPr="000E665F">
              <w:rPr>
                <w:lang w:val="ru-RU"/>
              </w:rPr>
              <w:t xml:space="preserve"> </w:t>
            </w:r>
            <w:r>
              <w:t>Bible</w:t>
            </w:r>
            <w:r w:rsidRPr="000E665F">
              <w:rPr>
                <w:lang w:val="ru-RU"/>
              </w:rPr>
              <w:t xml:space="preserve"> </w:t>
            </w:r>
            <w:r>
              <w:t>and</w:t>
            </w:r>
            <w:r w:rsidRPr="000E665F">
              <w:rPr>
                <w:lang w:val="ru-RU"/>
              </w:rPr>
              <w:t xml:space="preserve"> </w:t>
            </w:r>
            <w:r>
              <w:t>Tract</w:t>
            </w:r>
            <w:r w:rsidRPr="000E665F">
              <w:rPr>
                <w:lang w:val="ru-RU"/>
              </w:rPr>
              <w:t xml:space="preserve"> </w:t>
            </w:r>
            <w:r>
              <w:t>Society</w:t>
            </w:r>
            <w:r w:rsidRPr="000E665F">
              <w:rPr>
                <w:lang w:val="ru-RU"/>
              </w:rPr>
              <w:t xml:space="preserve"> </w:t>
            </w:r>
            <w:r>
              <w:t>of</w:t>
            </w:r>
            <w:r w:rsidRPr="000E665F">
              <w:rPr>
                <w:lang w:val="ru-RU"/>
              </w:rPr>
              <w:t xml:space="preserve"> </w:t>
            </w:r>
            <w:r>
              <w:t>New</w:t>
            </w:r>
            <w:r w:rsidRPr="000E665F">
              <w:rPr>
                <w:lang w:val="ru-RU"/>
              </w:rPr>
              <w:t xml:space="preserve"> </w:t>
            </w:r>
            <w:r>
              <w:t>York</w:t>
            </w:r>
            <w:r w:rsidRPr="000E665F">
              <w:rPr>
                <w:lang w:val="ru-RU"/>
              </w:rPr>
              <w:t xml:space="preserve">, </w:t>
            </w:r>
            <w:r>
              <w:t>Inc</w:t>
            </w:r>
            <w:r w:rsidRPr="000E665F">
              <w:rPr>
                <w:lang w:val="ru-RU"/>
              </w:rPr>
              <w:t xml:space="preserve"> </w:t>
            </w:r>
            <w:r>
              <w:t>Brooklyn</w:t>
            </w:r>
            <w:r w:rsidRPr="000E665F">
              <w:rPr>
                <w:lang w:val="ru-RU"/>
              </w:rPr>
              <w:t xml:space="preserve">, </w:t>
            </w:r>
            <w:r>
              <w:t>New</w:t>
            </w:r>
            <w:r w:rsidRPr="000E665F">
              <w:rPr>
                <w:lang w:val="ru-RU"/>
              </w:rPr>
              <w:t xml:space="preserve"> </w:t>
            </w:r>
            <w:r>
              <w:t>York</w:t>
            </w:r>
            <w:r w:rsidRPr="000E665F">
              <w:rPr>
                <w:lang w:val="ru-RU"/>
              </w:rPr>
              <w:t xml:space="preserve">, </w:t>
            </w:r>
            <w:r>
              <w:t>U</w:t>
            </w:r>
            <w:r w:rsidRPr="000E665F">
              <w:rPr>
                <w:lang w:val="ru-RU"/>
              </w:rPr>
              <w:t>.</w:t>
            </w:r>
            <w:r>
              <w:t>S</w:t>
            </w:r>
            <w:r w:rsidRPr="000E665F">
              <w:rPr>
                <w:lang w:val="ru-RU"/>
              </w:rPr>
              <w:t>.</w:t>
            </w:r>
            <w:r>
              <w:t>A</w:t>
            </w:r>
            <w:r w:rsidRPr="000E665F">
              <w:rPr>
                <w:lang w:val="ru-RU"/>
              </w:rPr>
              <w:t>.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532.</w:t>
            </w:r>
          </w:p>
        </w:tc>
        <w:tc>
          <w:tcPr>
            <w:tcW w:w="11453" w:type="dxa"/>
          </w:tcPr>
          <w:p w:rsidR="006B629C" w:rsidRPr="000E665F" w:rsidRDefault="00F17728">
            <w:pPr>
              <w:rPr>
                <w:lang w:val="ru-RU"/>
              </w:rPr>
            </w:pPr>
            <w:r w:rsidRPr="000E665F">
              <w:rPr>
                <w:lang w:val="ru-RU"/>
              </w:rPr>
              <w:t xml:space="preserve">Брошюра «Что от нас требует Бог?» </w:t>
            </w:r>
            <w:r>
              <w:t>Watch</w:t>
            </w:r>
            <w:r w:rsidRPr="000E665F">
              <w:rPr>
                <w:lang w:val="ru-RU"/>
              </w:rPr>
              <w:t xml:space="preserve"> </w:t>
            </w:r>
            <w:r>
              <w:t>tower</w:t>
            </w:r>
            <w:r w:rsidRPr="000E665F">
              <w:rPr>
                <w:lang w:val="ru-RU"/>
              </w:rPr>
              <w:t xml:space="preserve"> </w:t>
            </w:r>
            <w:r>
              <w:t>Bible</w:t>
            </w:r>
            <w:r w:rsidRPr="000E665F">
              <w:rPr>
                <w:lang w:val="ru-RU"/>
              </w:rPr>
              <w:t xml:space="preserve"> </w:t>
            </w:r>
            <w:r>
              <w:t>and</w:t>
            </w:r>
            <w:r w:rsidRPr="000E665F">
              <w:rPr>
                <w:lang w:val="ru-RU"/>
              </w:rPr>
              <w:t xml:space="preserve"> </w:t>
            </w:r>
            <w:r>
              <w:t>Tract</w:t>
            </w:r>
            <w:r w:rsidRPr="000E665F">
              <w:rPr>
                <w:lang w:val="ru-RU"/>
              </w:rPr>
              <w:t xml:space="preserve"> </w:t>
            </w:r>
            <w:r>
              <w:t>Society</w:t>
            </w:r>
            <w:r w:rsidRPr="000E665F">
              <w:rPr>
                <w:lang w:val="ru-RU"/>
              </w:rPr>
              <w:t xml:space="preserve"> </w:t>
            </w:r>
            <w:r>
              <w:t>of</w:t>
            </w:r>
            <w:r w:rsidRPr="000E665F">
              <w:rPr>
                <w:lang w:val="ru-RU"/>
              </w:rPr>
              <w:t xml:space="preserve"> </w:t>
            </w:r>
            <w:r>
              <w:t>New</w:t>
            </w:r>
            <w:r w:rsidRPr="000E665F">
              <w:rPr>
                <w:lang w:val="ru-RU"/>
              </w:rPr>
              <w:t xml:space="preserve"> </w:t>
            </w:r>
            <w:r>
              <w:t>York</w:t>
            </w:r>
            <w:r w:rsidRPr="000E665F">
              <w:rPr>
                <w:lang w:val="ru-RU"/>
              </w:rPr>
              <w:t xml:space="preserve">, </w:t>
            </w:r>
            <w:r>
              <w:t>Inc</w:t>
            </w:r>
            <w:r w:rsidRPr="000E665F">
              <w:rPr>
                <w:lang w:val="ru-RU"/>
              </w:rPr>
              <w:t xml:space="preserve"> </w:t>
            </w:r>
            <w:r>
              <w:t>Brooklyn</w:t>
            </w:r>
            <w:r w:rsidRPr="000E665F">
              <w:rPr>
                <w:lang w:val="ru-RU"/>
              </w:rPr>
              <w:t xml:space="preserve">, </w:t>
            </w:r>
            <w:r>
              <w:t>New</w:t>
            </w:r>
            <w:r w:rsidRPr="000E665F">
              <w:rPr>
                <w:lang w:val="ru-RU"/>
              </w:rPr>
              <w:t xml:space="preserve"> </w:t>
            </w:r>
            <w:r>
              <w:t>York</w:t>
            </w:r>
            <w:r w:rsidRPr="000E665F">
              <w:rPr>
                <w:lang w:val="ru-RU"/>
              </w:rPr>
              <w:t xml:space="preserve">, </w:t>
            </w:r>
            <w:r>
              <w:t>U</w:t>
            </w:r>
            <w:r w:rsidRPr="000E665F">
              <w:rPr>
                <w:lang w:val="ru-RU"/>
              </w:rPr>
              <w:t>.</w:t>
            </w:r>
            <w:r>
              <w:t>S</w:t>
            </w:r>
            <w:r w:rsidRPr="000E665F">
              <w:rPr>
                <w:lang w:val="ru-RU"/>
              </w:rPr>
              <w:t>.</w:t>
            </w:r>
            <w:r>
              <w:t>A</w:t>
            </w:r>
            <w:r w:rsidRPr="000E665F">
              <w:rPr>
                <w:lang w:val="ru-RU"/>
              </w:rPr>
              <w:t>.2003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533.</w:t>
            </w:r>
          </w:p>
        </w:tc>
        <w:tc>
          <w:tcPr>
            <w:tcW w:w="11453" w:type="dxa"/>
          </w:tcPr>
          <w:p w:rsidR="006B629C" w:rsidRPr="000E665F" w:rsidRDefault="00F17728">
            <w:pPr>
              <w:rPr>
                <w:lang w:val="ru-RU"/>
              </w:rPr>
            </w:pPr>
            <w:r w:rsidRPr="000E665F">
              <w:rPr>
                <w:lang w:val="ru-RU"/>
              </w:rPr>
              <w:t xml:space="preserve">Журнал «Пробудитесь!» от 22.02.2000, изд. </w:t>
            </w:r>
            <w:r>
              <w:t>Wachtturm</w:t>
            </w:r>
            <w:r w:rsidRPr="000E665F">
              <w:rPr>
                <w:lang w:val="ru-RU"/>
              </w:rPr>
              <w:t xml:space="preserve"> </w:t>
            </w:r>
            <w:r>
              <w:t>Bibel</w:t>
            </w:r>
            <w:r w:rsidRPr="000E665F">
              <w:rPr>
                <w:lang w:val="ru-RU"/>
              </w:rPr>
              <w:t xml:space="preserve"> - </w:t>
            </w:r>
            <w:r>
              <w:t>und</w:t>
            </w:r>
            <w:r w:rsidRPr="000E665F">
              <w:rPr>
                <w:lang w:val="ru-RU"/>
              </w:rPr>
              <w:t xml:space="preserve"> </w:t>
            </w:r>
            <w:r>
              <w:t>Traktat</w:t>
            </w:r>
            <w:r w:rsidRPr="000E665F">
              <w:rPr>
                <w:lang w:val="ru-RU"/>
              </w:rPr>
              <w:t xml:space="preserve"> -</w:t>
            </w:r>
            <w:r>
              <w:t>Gesellschaft</w:t>
            </w:r>
            <w:r w:rsidRPr="000E665F">
              <w:rPr>
                <w:lang w:val="ru-RU"/>
              </w:rPr>
              <w:t xml:space="preserve"> </w:t>
            </w:r>
            <w:r>
              <w:t>der</w:t>
            </w:r>
            <w:r w:rsidRPr="000E665F">
              <w:rPr>
                <w:lang w:val="ru-RU"/>
              </w:rPr>
              <w:t xml:space="preserve"> </w:t>
            </w:r>
            <w:r>
              <w:t>Zeugen</w:t>
            </w:r>
            <w:r w:rsidRPr="000E665F">
              <w:rPr>
                <w:lang w:val="ru-RU"/>
              </w:rPr>
              <w:t xml:space="preserve"> </w:t>
            </w:r>
            <w:r>
              <w:t>Jehovas</w:t>
            </w:r>
            <w:r w:rsidRPr="000E665F">
              <w:rPr>
                <w:lang w:val="ru-RU"/>
              </w:rPr>
              <w:t xml:space="preserve">, </w:t>
            </w:r>
            <w:r>
              <w:t>Selters</w:t>
            </w:r>
            <w:r w:rsidRPr="000E665F">
              <w:rPr>
                <w:lang w:val="ru-RU"/>
              </w:rPr>
              <w:t>/</w:t>
            </w:r>
            <w:r>
              <w:t>Taunus</w:t>
            </w:r>
            <w:r w:rsidRPr="000E665F">
              <w:rPr>
                <w:lang w:val="ru-RU"/>
              </w:rPr>
              <w:t xml:space="preserve">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534.</w:t>
            </w:r>
          </w:p>
        </w:tc>
        <w:tc>
          <w:tcPr>
            <w:tcW w:w="11453" w:type="dxa"/>
          </w:tcPr>
          <w:p w:rsidR="006B629C" w:rsidRPr="000E665F" w:rsidRDefault="00F17728">
            <w:pPr>
              <w:rPr>
                <w:lang w:val="ru-RU"/>
              </w:rPr>
            </w:pPr>
            <w:r w:rsidRPr="000E665F">
              <w:rPr>
                <w:lang w:val="ru-RU"/>
              </w:rPr>
              <w:t xml:space="preserve">Журнал «Пробудитесь» январь 2007 изд. </w:t>
            </w:r>
            <w:r>
              <w:t>Wachtturm</w:t>
            </w:r>
            <w:r w:rsidRPr="000E665F">
              <w:rPr>
                <w:lang w:val="ru-RU"/>
              </w:rPr>
              <w:t xml:space="preserve"> </w:t>
            </w:r>
            <w:r>
              <w:t>Bibel</w:t>
            </w:r>
            <w:r w:rsidRPr="000E665F">
              <w:rPr>
                <w:lang w:val="ru-RU"/>
              </w:rPr>
              <w:t xml:space="preserve"> - </w:t>
            </w:r>
            <w:r>
              <w:t>und</w:t>
            </w:r>
            <w:r w:rsidRPr="000E665F">
              <w:rPr>
                <w:lang w:val="ru-RU"/>
              </w:rPr>
              <w:t xml:space="preserve"> </w:t>
            </w:r>
            <w:r>
              <w:t>Traktat</w:t>
            </w:r>
            <w:r w:rsidRPr="000E665F">
              <w:rPr>
                <w:lang w:val="ru-RU"/>
              </w:rPr>
              <w:t xml:space="preserve"> -</w:t>
            </w:r>
            <w:r>
              <w:t>Gesellschaft</w:t>
            </w:r>
            <w:r w:rsidRPr="000E665F">
              <w:rPr>
                <w:lang w:val="ru-RU"/>
              </w:rPr>
              <w:t xml:space="preserve"> </w:t>
            </w:r>
            <w:r>
              <w:t>der</w:t>
            </w:r>
            <w:r w:rsidRPr="000E665F">
              <w:rPr>
                <w:lang w:val="ru-RU"/>
              </w:rPr>
              <w:t xml:space="preserve"> </w:t>
            </w:r>
            <w:r>
              <w:t>Zeugen</w:t>
            </w:r>
            <w:r w:rsidRPr="000E665F">
              <w:rPr>
                <w:lang w:val="ru-RU"/>
              </w:rPr>
              <w:t xml:space="preserve"> </w:t>
            </w:r>
            <w:r>
              <w:t>Jehovas</w:t>
            </w:r>
            <w:r w:rsidRPr="000E665F">
              <w:rPr>
                <w:lang w:val="ru-RU"/>
              </w:rPr>
              <w:t xml:space="preserve">, </w:t>
            </w:r>
            <w:r>
              <w:t>Selters</w:t>
            </w:r>
            <w:r w:rsidRPr="000E665F">
              <w:rPr>
                <w:lang w:val="ru-RU"/>
              </w:rPr>
              <w:t>/</w:t>
            </w:r>
            <w:r>
              <w:t>Taunus</w:t>
            </w:r>
            <w:r w:rsidRPr="000E665F">
              <w:rPr>
                <w:lang w:val="ru-RU"/>
              </w:rPr>
              <w:t xml:space="preserve">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535.</w:t>
            </w:r>
          </w:p>
        </w:tc>
        <w:tc>
          <w:tcPr>
            <w:tcW w:w="11453" w:type="dxa"/>
          </w:tcPr>
          <w:p w:rsidR="006B629C" w:rsidRPr="000E665F" w:rsidRDefault="00F17728">
            <w:pPr>
              <w:rPr>
                <w:lang w:val="ru-RU"/>
              </w:rPr>
            </w:pPr>
            <w:r w:rsidRPr="000E665F">
              <w:rPr>
                <w:lang w:val="ru-RU"/>
              </w:rPr>
              <w:t xml:space="preserve">Журнал «Пробудитесь» февраль 2007 изд. </w:t>
            </w:r>
            <w:r>
              <w:t>Wachtturm</w:t>
            </w:r>
            <w:r w:rsidRPr="000E665F">
              <w:rPr>
                <w:lang w:val="ru-RU"/>
              </w:rPr>
              <w:t xml:space="preserve"> </w:t>
            </w:r>
            <w:r>
              <w:t>Bibel</w:t>
            </w:r>
            <w:r w:rsidRPr="000E665F">
              <w:rPr>
                <w:lang w:val="ru-RU"/>
              </w:rPr>
              <w:t xml:space="preserve"> - </w:t>
            </w:r>
            <w:r>
              <w:t>und</w:t>
            </w:r>
            <w:r w:rsidRPr="000E665F">
              <w:rPr>
                <w:lang w:val="ru-RU"/>
              </w:rPr>
              <w:t xml:space="preserve"> </w:t>
            </w:r>
            <w:r>
              <w:t>Traktat</w:t>
            </w:r>
            <w:r w:rsidRPr="000E665F">
              <w:rPr>
                <w:lang w:val="ru-RU"/>
              </w:rPr>
              <w:t xml:space="preserve"> -</w:t>
            </w:r>
            <w:r>
              <w:t>Gesellschaft</w:t>
            </w:r>
            <w:r w:rsidRPr="000E665F">
              <w:rPr>
                <w:lang w:val="ru-RU"/>
              </w:rPr>
              <w:t xml:space="preserve"> </w:t>
            </w:r>
            <w:r>
              <w:t>der</w:t>
            </w:r>
            <w:r w:rsidRPr="000E665F">
              <w:rPr>
                <w:lang w:val="ru-RU"/>
              </w:rPr>
              <w:t xml:space="preserve"> </w:t>
            </w:r>
            <w:r>
              <w:t>Zeugen</w:t>
            </w:r>
            <w:r w:rsidRPr="000E665F">
              <w:rPr>
                <w:lang w:val="ru-RU"/>
              </w:rPr>
              <w:t xml:space="preserve"> </w:t>
            </w:r>
            <w:r>
              <w:t>Jehovas</w:t>
            </w:r>
            <w:r w:rsidRPr="000E665F">
              <w:rPr>
                <w:lang w:val="ru-RU"/>
              </w:rPr>
              <w:t xml:space="preserve">, </w:t>
            </w:r>
            <w:r>
              <w:t>Selters</w:t>
            </w:r>
            <w:r w:rsidRPr="000E665F">
              <w:rPr>
                <w:lang w:val="ru-RU"/>
              </w:rPr>
              <w:t>/</w:t>
            </w:r>
            <w:r>
              <w:t>Taunus</w:t>
            </w:r>
            <w:r w:rsidRPr="000E665F">
              <w:rPr>
                <w:lang w:val="ru-RU"/>
              </w:rPr>
              <w:t xml:space="preserve">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53</w:t>
            </w:r>
            <w:r>
              <w:lastRenderedPageBreak/>
              <w:t>6.</w:t>
            </w:r>
          </w:p>
        </w:tc>
        <w:tc>
          <w:tcPr>
            <w:tcW w:w="11453" w:type="dxa"/>
          </w:tcPr>
          <w:p w:rsidR="006B629C" w:rsidRPr="000E665F" w:rsidRDefault="00F17728">
            <w:pPr>
              <w:rPr>
                <w:lang w:val="ru-RU"/>
              </w:rPr>
            </w:pPr>
            <w:r w:rsidRPr="000E665F">
              <w:rPr>
                <w:lang w:val="ru-RU"/>
              </w:rPr>
              <w:lastRenderedPageBreak/>
              <w:t xml:space="preserve">Журнал «Пробудитесь» апрель 2007 изд. </w:t>
            </w:r>
            <w:r>
              <w:t>Wachtturm</w:t>
            </w:r>
            <w:r w:rsidRPr="000E665F">
              <w:rPr>
                <w:lang w:val="ru-RU"/>
              </w:rPr>
              <w:t xml:space="preserve"> </w:t>
            </w:r>
            <w:r>
              <w:t>Bibel</w:t>
            </w:r>
            <w:r w:rsidRPr="000E665F">
              <w:rPr>
                <w:lang w:val="ru-RU"/>
              </w:rPr>
              <w:t xml:space="preserve"> - </w:t>
            </w:r>
            <w:r>
              <w:t>und</w:t>
            </w:r>
            <w:r w:rsidRPr="000E665F">
              <w:rPr>
                <w:lang w:val="ru-RU"/>
              </w:rPr>
              <w:t xml:space="preserve"> </w:t>
            </w:r>
            <w:r>
              <w:t>Traktat</w:t>
            </w:r>
            <w:r w:rsidRPr="000E665F">
              <w:rPr>
                <w:lang w:val="ru-RU"/>
              </w:rPr>
              <w:t xml:space="preserve"> -</w:t>
            </w:r>
            <w:r>
              <w:t>Gesellschaft</w:t>
            </w:r>
            <w:r w:rsidRPr="000E665F">
              <w:rPr>
                <w:lang w:val="ru-RU"/>
              </w:rPr>
              <w:t xml:space="preserve"> </w:t>
            </w:r>
            <w:r>
              <w:t>der</w:t>
            </w:r>
            <w:r w:rsidRPr="000E665F">
              <w:rPr>
                <w:lang w:val="ru-RU"/>
              </w:rPr>
              <w:t xml:space="preserve"> </w:t>
            </w:r>
            <w:r>
              <w:t>Zeugen</w:t>
            </w:r>
            <w:r w:rsidRPr="000E665F">
              <w:rPr>
                <w:lang w:val="ru-RU"/>
              </w:rPr>
              <w:t xml:space="preserve"> </w:t>
            </w:r>
            <w:r>
              <w:t>Jehovas</w:t>
            </w:r>
            <w:r w:rsidRPr="000E665F">
              <w:rPr>
                <w:lang w:val="ru-RU"/>
              </w:rPr>
              <w:t xml:space="preserve">, </w:t>
            </w:r>
            <w:r>
              <w:t>Selters</w:t>
            </w:r>
            <w:r w:rsidRPr="000E665F">
              <w:rPr>
                <w:lang w:val="ru-RU"/>
              </w:rPr>
              <w:t>/</w:t>
            </w:r>
            <w:r>
              <w:t>Taunus</w:t>
            </w:r>
            <w:r w:rsidRPr="000E665F">
              <w:rPr>
                <w:lang w:val="ru-RU"/>
              </w:rPr>
              <w:t xml:space="preserve"> (решение Ростовского областного суда от 11.09.2009 и определение Судебной коллегии по </w:t>
            </w:r>
            <w:r w:rsidRPr="000E665F">
              <w:rPr>
                <w:lang w:val="ru-RU"/>
              </w:rPr>
              <w:lastRenderedPageBreak/>
              <w:t>гражданским делам Верховного Суда Российской Федерации от 08.12.2009).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537.</w:t>
            </w:r>
          </w:p>
        </w:tc>
        <w:tc>
          <w:tcPr>
            <w:tcW w:w="11453" w:type="dxa"/>
          </w:tcPr>
          <w:p w:rsidR="006B629C" w:rsidRPr="000E665F" w:rsidRDefault="00F17728">
            <w:pPr>
              <w:rPr>
                <w:lang w:val="ru-RU"/>
              </w:rPr>
            </w:pPr>
            <w:r w:rsidRPr="000E665F">
              <w:rPr>
                <w:lang w:val="ru-RU"/>
              </w:rPr>
              <w:t xml:space="preserve">Журнал «Сторожевая Башня возвещает царство Иеговы» «Кто действительно верит Библии?» от 15.10.1998 изд. </w:t>
            </w:r>
            <w:r>
              <w:t>Watch</w:t>
            </w:r>
            <w:r w:rsidRPr="000E665F">
              <w:rPr>
                <w:lang w:val="ru-RU"/>
              </w:rPr>
              <w:t xml:space="preserve"> </w:t>
            </w:r>
            <w:r>
              <w:t>tower</w:t>
            </w:r>
            <w:r w:rsidRPr="000E665F">
              <w:rPr>
                <w:lang w:val="ru-RU"/>
              </w:rPr>
              <w:t xml:space="preserve"> </w:t>
            </w:r>
            <w:r>
              <w:t>Bible</w:t>
            </w:r>
            <w:r w:rsidRPr="000E665F">
              <w:rPr>
                <w:lang w:val="ru-RU"/>
              </w:rPr>
              <w:t xml:space="preserve"> </w:t>
            </w:r>
            <w:r>
              <w:t>und</w:t>
            </w:r>
            <w:r w:rsidRPr="000E665F">
              <w:rPr>
                <w:lang w:val="ru-RU"/>
              </w:rPr>
              <w:t xml:space="preserve"> </w:t>
            </w:r>
            <w:r>
              <w:t>Traktat</w:t>
            </w:r>
            <w:r w:rsidRPr="000E665F">
              <w:rPr>
                <w:lang w:val="ru-RU"/>
              </w:rPr>
              <w:t xml:space="preserve"> - </w:t>
            </w:r>
            <w:r>
              <w:t>Gesellschaft</w:t>
            </w:r>
            <w:r w:rsidRPr="000E665F">
              <w:rPr>
                <w:lang w:val="ru-RU"/>
              </w:rPr>
              <w:t xml:space="preserve"> </w:t>
            </w:r>
            <w:r>
              <w:t>Deutscher</w:t>
            </w:r>
            <w:r w:rsidRPr="000E665F">
              <w:rPr>
                <w:lang w:val="ru-RU"/>
              </w:rPr>
              <w:t xml:space="preserve"> </w:t>
            </w:r>
            <w:r>
              <w:t>Zwelg</w:t>
            </w:r>
            <w:r w:rsidRPr="000E665F">
              <w:rPr>
                <w:lang w:val="ru-RU"/>
              </w:rPr>
              <w:t xml:space="preserve">, </w:t>
            </w:r>
            <w:r>
              <w:t>V</w:t>
            </w:r>
            <w:r w:rsidRPr="000E665F">
              <w:rPr>
                <w:lang w:val="ru-RU"/>
              </w:rPr>
              <w:t xml:space="preserve">., </w:t>
            </w:r>
            <w:r>
              <w:t>Selters</w:t>
            </w:r>
            <w:r w:rsidRPr="000E665F">
              <w:rPr>
                <w:lang w:val="ru-RU"/>
              </w:rPr>
              <w:t>/</w:t>
            </w:r>
            <w:r>
              <w:t>Taunus</w:t>
            </w:r>
            <w:r w:rsidRPr="000E665F">
              <w:rPr>
                <w:lang w:val="ru-RU"/>
              </w:rPr>
              <w:t xml:space="preserve">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538.</w:t>
            </w:r>
          </w:p>
        </w:tc>
        <w:tc>
          <w:tcPr>
            <w:tcW w:w="11453" w:type="dxa"/>
          </w:tcPr>
          <w:p w:rsidR="006B629C" w:rsidRPr="000E665F" w:rsidRDefault="00F17728">
            <w:pPr>
              <w:rPr>
                <w:lang w:val="ru-RU"/>
              </w:rPr>
            </w:pPr>
            <w:r w:rsidRPr="000E665F">
              <w:rPr>
                <w:lang w:val="ru-RU"/>
              </w:rPr>
              <w:t>Журнал «Сторожевая Башня возвещает царство Иеговы» «Почему рождество отмечают даже в Азии?» от 15.12.99 изд.</w:t>
            </w:r>
            <w:r>
              <w:t>Wachtturm</w:t>
            </w:r>
            <w:r w:rsidRPr="000E665F">
              <w:rPr>
                <w:lang w:val="ru-RU"/>
              </w:rPr>
              <w:t xml:space="preserve"> </w:t>
            </w:r>
            <w:r>
              <w:t>Bibel</w:t>
            </w:r>
            <w:r w:rsidRPr="000E665F">
              <w:rPr>
                <w:lang w:val="ru-RU"/>
              </w:rPr>
              <w:t xml:space="preserve"> -</w:t>
            </w:r>
            <w:r>
              <w:t>und</w:t>
            </w:r>
            <w:r w:rsidRPr="000E665F">
              <w:rPr>
                <w:lang w:val="ru-RU"/>
              </w:rPr>
              <w:t xml:space="preserve"> -</w:t>
            </w:r>
            <w:r>
              <w:t>Traktat</w:t>
            </w:r>
            <w:r w:rsidRPr="000E665F">
              <w:rPr>
                <w:lang w:val="ru-RU"/>
              </w:rPr>
              <w:t>-</w:t>
            </w:r>
            <w:r>
              <w:t>Gesellschaft</w:t>
            </w:r>
            <w:r w:rsidRPr="000E665F">
              <w:rPr>
                <w:lang w:val="ru-RU"/>
              </w:rPr>
              <w:t xml:space="preserve"> </w:t>
            </w:r>
            <w:r>
              <w:t>Deutscher</w:t>
            </w:r>
            <w:r w:rsidRPr="000E665F">
              <w:rPr>
                <w:lang w:val="ru-RU"/>
              </w:rPr>
              <w:t xml:space="preserve"> </w:t>
            </w:r>
            <w:r>
              <w:t>Zwelg</w:t>
            </w:r>
            <w:r w:rsidRPr="000E665F">
              <w:rPr>
                <w:lang w:val="ru-RU"/>
              </w:rPr>
              <w:t xml:space="preserve">, </w:t>
            </w:r>
            <w:r>
              <w:t>V</w:t>
            </w:r>
            <w:r w:rsidRPr="000E665F">
              <w:rPr>
                <w:lang w:val="ru-RU"/>
              </w:rPr>
              <w:t xml:space="preserve">., </w:t>
            </w:r>
            <w:r>
              <w:t>Selters</w:t>
            </w:r>
            <w:r w:rsidRPr="000E665F">
              <w:rPr>
                <w:lang w:val="ru-RU"/>
              </w:rPr>
              <w:t>/</w:t>
            </w:r>
            <w:r>
              <w:t>Taunus</w:t>
            </w:r>
            <w:r w:rsidRPr="000E665F">
              <w:rPr>
                <w:lang w:val="ru-RU"/>
              </w:rPr>
              <w:t xml:space="preserve">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539.</w:t>
            </w:r>
          </w:p>
        </w:tc>
        <w:tc>
          <w:tcPr>
            <w:tcW w:w="11453" w:type="dxa"/>
          </w:tcPr>
          <w:p w:rsidR="006B629C" w:rsidRPr="000E665F" w:rsidRDefault="00F17728">
            <w:pPr>
              <w:rPr>
                <w:lang w:val="ru-RU"/>
              </w:rPr>
            </w:pPr>
            <w:r w:rsidRPr="000E665F">
              <w:rPr>
                <w:lang w:val="ru-RU"/>
              </w:rPr>
              <w:t xml:space="preserve">Журнал «Сторожевая Башня возвещает царство Иеговы» «Как найти истинное счастье?» от 01.03.2001 изд. </w:t>
            </w:r>
            <w:r>
              <w:t>Wachtturm</w:t>
            </w:r>
            <w:r w:rsidRPr="000E665F">
              <w:rPr>
                <w:lang w:val="ru-RU"/>
              </w:rPr>
              <w:t xml:space="preserve"> </w:t>
            </w:r>
            <w:r>
              <w:t>Bibel</w:t>
            </w:r>
            <w:r w:rsidRPr="000E665F">
              <w:rPr>
                <w:lang w:val="ru-RU"/>
              </w:rPr>
              <w:t xml:space="preserve"> - </w:t>
            </w:r>
            <w:r>
              <w:t>und</w:t>
            </w:r>
            <w:r w:rsidRPr="000E665F">
              <w:rPr>
                <w:lang w:val="ru-RU"/>
              </w:rPr>
              <w:t xml:space="preserve"> </w:t>
            </w:r>
            <w:r>
              <w:t>Traktat</w:t>
            </w:r>
            <w:r w:rsidRPr="000E665F">
              <w:rPr>
                <w:lang w:val="ru-RU"/>
              </w:rPr>
              <w:t xml:space="preserve"> -</w:t>
            </w:r>
            <w:r>
              <w:t>Gesellschaft</w:t>
            </w:r>
            <w:r w:rsidRPr="000E665F">
              <w:rPr>
                <w:lang w:val="ru-RU"/>
              </w:rPr>
              <w:t xml:space="preserve"> </w:t>
            </w:r>
            <w:r>
              <w:t>der</w:t>
            </w:r>
            <w:r w:rsidRPr="000E665F">
              <w:rPr>
                <w:lang w:val="ru-RU"/>
              </w:rPr>
              <w:t xml:space="preserve"> </w:t>
            </w:r>
            <w:r>
              <w:t>Zeugen</w:t>
            </w:r>
            <w:r w:rsidRPr="000E665F">
              <w:rPr>
                <w:lang w:val="ru-RU"/>
              </w:rPr>
              <w:t xml:space="preserve"> </w:t>
            </w:r>
            <w:r>
              <w:t>Jehovas</w:t>
            </w:r>
            <w:r w:rsidRPr="000E665F">
              <w:rPr>
                <w:lang w:val="ru-RU"/>
              </w:rPr>
              <w:t xml:space="preserve">, </w:t>
            </w:r>
            <w:r>
              <w:t>Selters</w:t>
            </w:r>
            <w:r w:rsidRPr="000E665F">
              <w:rPr>
                <w:lang w:val="ru-RU"/>
              </w:rPr>
              <w:t>/</w:t>
            </w:r>
            <w:r>
              <w:t>Taunus</w:t>
            </w:r>
            <w:r w:rsidRPr="000E665F">
              <w:rPr>
                <w:lang w:val="ru-RU"/>
              </w:rPr>
              <w:t xml:space="preserve">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540.</w:t>
            </w:r>
          </w:p>
        </w:tc>
        <w:tc>
          <w:tcPr>
            <w:tcW w:w="11453" w:type="dxa"/>
          </w:tcPr>
          <w:p w:rsidR="006B629C" w:rsidRPr="000E665F" w:rsidRDefault="00F17728">
            <w:pPr>
              <w:rPr>
                <w:lang w:val="ru-RU"/>
              </w:rPr>
            </w:pPr>
            <w:r w:rsidRPr="000E665F">
              <w:rPr>
                <w:lang w:val="ru-RU"/>
              </w:rPr>
              <w:t xml:space="preserve">Журнал «Сторожевая Башня возвещает царство Иеговы» 15.01.2007, изд. </w:t>
            </w:r>
            <w:r>
              <w:t>Wachtturm</w:t>
            </w:r>
            <w:r w:rsidRPr="000E665F">
              <w:rPr>
                <w:lang w:val="ru-RU"/>
              </w:rPr>
              <w:t xml:space="preserve"> </w:t>
            </w:r>
            <w:r>
              <w:t>Bibel</w:t>
            </w:r>
            <w:r w:rsidRPr="000E665F">
              <w:rPr>
                <w:lang w:val="ru-RU"/>
              </w:rPr>
              <w:t xml:space="preserve"> - </w:t>
            </w:r>
            <w:r>
              <w:t>und</w:t>
            </w:r>
            <w:r w:rsidRPr="000E665F">
              <w:rPr>
                <w:lang w:val="ru-RU"/>
              </w:rPr>
              <w:t xml:space="preserve"> </w:t>
            </w:r>
            <w:r>
              <w:t>Traktat</w:t>
            </w:r>
            <w:r w:rsidRPr="000E665F">
              <w:rPr>
                <w:lang w:val="ru-RU"/>
              </w:rPr>
              <w:t>-</w:t>
            </w:r>
            <w:r>
              <w:t>Gesellschaft</w:t>
            </w:r>
            <w:r w:rsidRPr="000E665F">
              <w:rPr>
                <w:lang w:val="ru-RU"/>
              </w:rPr>
              <w:t xml:space="preserve"> </w:t>
            </w:r>
            <w:r>
              <w:t>der</w:t>
            </w:r>
            <w:r w:rsidRPr="000E665F">
              <w:rPr>
                <w:lang w:val="ru-RU"/>
              </w:rPr>
              <w:t xml:space="preserve"> </w:t>
            </w:r>
            <w:r>
              <w:t>Zeugen</w:t>
            </w:r>
            <w:r w:rsidRPr="000E665F">
              <w:rPr>
                <w:lang w:val="ru-RU"/>
              </w:rPr>
              <w:t xml:space="preserve"> </w:t>
            </w:r>
            <w:r>
              <w:t>Jehovas</w:t>
            </w:r>
            <w:r w:rsidRPr="000E665F">
              <w:rPr>
                <w:lang w:val="ru-RU"/>
              </w:rPr>
              <w:t xml:space="preserve">, </w:t>
            </w:r>
            <w:r>
              <w:t>Selters</w:t>
            </w:r>
            <w:r w:rsidRPr="000E665F">
              <w:rPr>
                <w:lang w:val="ru-RU"/>
              </w:rPr>
              <w:t>/</w:t>
            </w:r>
            <w:r>
              <w:t>Taunus</w:t>
            </w:r>
            <w:r w:rsidRPr="000E665F">
              <w:rPr>
                <w:lang w:val="ru-RU"/>
              </w:rPr>
              <w:t xml:space="preserve">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541.</w:t>
            </w:r>
          </w:p>
        </w:tc>
        <w:tc>
          <w:tcPr>
            <w:tcW w:w="11453" w:type="dxa"/>
          </w:tcPr>
          <w:p w:rsidR="006B629C" w:rsidRPr="000E665F" w:rsidRDefault="00F17728">
            <w:pPr>
              <w:rPr>
                <w:lang w:val="ru-RU"/>
              </w:rPr>
            </w:pPr>
            <w:r w:rsidRPr="000E665F">
              <w:rPr>
                <w:lang w:val="ru-RU"/>
              </w:rPr>
              <w:t xml:space="preserve">Журнал «Сторожевая Башня возвещает царство Иеговы» 01.03.2007, изд. </w:t>
            </w:r>
            <w:r>
              <w:t>Wachtturm</w:t>
            </w:r>
            <w:r w:rsidRPr="000E665F">
              <w:rPr>
                <w:lang w:val="ru-RU"/>
              </w:rPr>
              <w:t xml:space="preserve"> </w:t>
            </w:r>
            <w:r>
              <w:t>Bibel</w:t>
            </w:r>
            <w:r w:rsidRPr="000E665F">
              <w:rPr>
                <w:lang w:val="ru-RU"/>
              </w:rPr>
              <w:t xml:space="preserve"> - </w:t>
            </w:r>
            <w:r>
              <w:t>und</w:t>
            </w:r>
            <w:r w:rsidRPr="000E665F">
              <w:rPr>
                <w:lang w:val="ru-RU"/>
              </w:rPr>
              <w:t xml:space="preserve"> </w:t>
            </w:r>
            <w:r>
              <w:t>Traktat</w:t>
            </w:r>
            <w:r w:rsidRPr="000E665F">
              <w:rPr>
                <w:lang w:val="ru-RU"/>
              </w:rPr>
              <w:t>-</w:t>
            </w:r>
            <w:r>
              <w:t>Gesellschaft</w:t>
            </w:r>
            <w:r w:rsidRPr="000E665F">
              <w:rPr>
                <w:lang w:val="ru-RU"/>
              </w:rPr>
              <w:t xml:space="preserve"> </w:t>
            </w:r>
            <w:r>
              <w:t>der</w:t>
            </w:r>
            <w:r w:rsidRPr="000E665F">
              <w:rPr>
                <w:lang w:val="ru-RU"/>
              </w:rPr>
              <w:t xml:space="preserve"> </w:t>
            </w:r>
            <w:r>
              <w:t>Zeugen</w:t>
            </w:r>
            <w:r w:rsidRPr="000E665F">
              <w:rPr>
                <w:lang w:val="ru-RU"/>
              </w:rPr>
              <w:t xml:space="preserve"> </w:t>
            </w:r>
            <w:r>
              <w:t>Jehovas</w:t>
            </w:r>
            <w:r w:rsidRPr="000E665F">
              <w:rPr>
                <w:lang w:val="ru-RU"/>
              </w:rPr>
              <w:t xml:space="preserve">, </w:t>
            </w:r>
            <w:r>
              <w:t>Selters</w:t>
            </w:r>
            <w:r w:rsidRPr="000E665F">
              <w:rPr>
                <w:lang w:val="ru-RU"/>
              </w:rPr>
              <w:t>/</w:t>
            </w:r>
            <w:r>
              <w:t>Taunusl</w:t>
            </w:r>
            <w:r w:rsidRPr="000E665F">
              <w:rPr>
                <w:lang w:val="ru-RU"/>
              </w:rPr>
              <w:t xml:space="preserve">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542.</w:t>
            </w:r>
          </w:p>
        </w:tc>
        <w:tc>
          <w:tcPr>
            <w:tcW w:w="11453" w:type="dxa"/>
          </w:tcPr>
          <w:p w:rsidR="006B629C" w:rsidRPr="000E665F" w:rsidRDefault="00F17728">
            <w:pPr>
              <w:rPr>
                <w:lang w:val="ru-RU"/>
              </w:rPr>
            </w:pPr>
            <w:r w:rsidRPr="000E665F">
              <w:rPr>
                <w:lang w:val="ru-RU"/>
              </w:rPr>
              <w:t xml:space="preserve">Журнал «Сторожевая Башня возвещает царство Иеговы» 15.03.2007, изд. </w:t>
            </w:r>
            <w:r>
              <w:t>Wachtturm</w:t>
            </w:r>
            <w:r w:rsidRPr="000E665F">
              <w:rPr>
                <w:lang w:val="ru-RU"/>
              </w:rPr>
              <w:t xml:space="preserve"> </w:t>
            </w:r>
            <w:r>
              <w:t>Bibel</w:t>
            </w:r>
            <w:r w:rsidRPr="000E665F">
              <w:rPr>
                <w:lang w:val="ru-RU"/>
              </w:rPr>
              <w:t xml:space="preserve"> - </w:t>
            </w:r>
            <w:r>
              <w:t>und</w:t>
            </w:r>
            <w:r w:rsidRPr="000E665F">
              <w:rPr>
                <w:lang w:val="ru-RU"/>
              </w:rPr>
              <w:t xml:space="preserve"> </w:t>
            </w:r>
            <w:r>
              <w:t>Traktat</w:t>
            </w:r>
            <w:r w:rsidRPr="000E665F">
              <w:rPr>
                <w:lang w:val="ru-RU"/>
              </w:rPr>
              <w:t>-</w:t>
            </w:r>
            <w:r>
              <w:t>Gesellschaft</w:t>
            </w:r>
            <w:r w:rsidRPr="000E665F">
              <w:rPr>
                <w:lang w:val="ru-RU"/>
              </w:rPr>
              <w:t xml:space="preserve"> </w:t>
            </w:r>
            <w:r>
              <w:t>der</w:t>
            </w:r>
            <w:r w:rsidRPr="000E665F">
              <w:rPr>
                <w:lang w:val="ru-RU"/>
              </w:rPr>
              <w:t xml:space="preserve"> </w:t>
            </w:r>
            <w:r>
              <w:t>Zeugen</w:t>
            </w:r>
            <w:r w:rsidRPr="000E665F">
              <w:rPr>
                <w:lang w:val="ru-RU"/>
              </w:rPr>
              <w:t xml:space="preserve"> </w:t>
            </w:r>
            <w:r>
              <w:t>Jehovas</w:t>
            </w:r>
            <w:r w:rsidRPr="000E665F">
              <w:rPr>
                <w:lang w:val="ru-RU"/>
              </w:rPr>
              <w:t xml:space="preserve">, </w:t>
            </w:r>
            <w:r>
              <w:t>Selters</w:t>
            </w:r>
            <w:r w:rsidRPr="000E665F">
              <w:rPr>
                <w:lang w:val="ru-RU"/>
              </w:rPr>
              <w:t>/</w:t>
            </w:r>
            <w:r>
              <w:t>Taunus</w:t>
            </w:r>
            <w:r w:rsidRPr="000E665F">
              <w:rPr>
                <w:lang w:val="ru-RU"/>
              </w:rPr>
              <w:t xml:space="preserve">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543.</w:t>
            </w:r>
          </w:p>
        </w:tc>
        <w:tc>
          <w:tcPr>
            <w:tcW w:w="11453" w:type="dxa"/>
          </w:tcPr>
          <w:p w:rsidR="006B629C" w:rsidRPr="000E665F" w:rsidRDefault="00F17728">
            <w:pPr>
              <w:rPr>
                <w:lang w:val="ru-RU"/>
              </w:rPr>
            </w:pPr>
            <w:r w:rsidRPr="000E665F">
              <w:rPr>
                <w:lang w:val="ru-RU"/>
              </w:rPr>
              <w:t xml:space="preserve">Журнал «Сторожевая Башня возвещает царство Иеговы» 01.04.2007, изд. </w:t>
            </w:r>
            <w:r>
              <w:t>Wachtturm</w:t>
            </w:r>
            <w:r w:rsidRPr="000E665F">
              <w:rPr>
                <w:lang w:val="ru-RU"/>
              </w:rPr>
              <w:t xml:space="preserve"> </w:t>
            </w:r>
            <w:r>
              <w:t>Bibel</w:t>
            </w:r>
            <w:r w:rsidRPr="000E665F">
              <w:rPr>
                <w:lang w:val="ru-RU"/>
              </w:rPr>
              <w:t xml:space="preserve"> - </w:t>
            </w:r>
            <w:r>
              <w:t>und</w:t>
            </w:r>
            <w:r w:rsidRPr="000E665F">
              <w:rPr>
                <w:lang w:val="ru-RU"/>
              </w:rPr>
              <w:t xml:space="preserve"> </w:t>
            </w:r>
            <w:r>
              <w:t>Traktat</w:t>
            </w:r>
            <w:r w:rsidRPr="000E665F">
              <w:rPr>
                <w:lang w:val="ru-RU"/>
              </w:rPr>
              <w:t>-</w:t>
            </w:r>
            <w:r>
              <w:t>Gesellschaft</w:t>
            </w:r>
            <w:r w:rsidRPr="000E665F">
              <w:rPr>
                <w:lang w:val="ru-RU"/>
              </w:rPr>
              <w:t xml:space="preserve"> </w:t>
            </w:r>
            <w:r>
              <w:t>der</w:t>
            </w:r>
            <w:r w:rsidRPr="000E665F">
              <w:rPr>
                <w:lang w:val="ru-RU"/>
              </w:rPr>
              <w:t xml:space="preserve"> </w:t>
            </w:r>
            <w:r>
              <w:t>Zeugen</w:t>
            </w:r>
            <w:r w:rsidRPr="000E665F">
              <w:rPr>
                <w:lang w:val="ru-RU"/>
              </w:rPr>
              <w:t xml:space="preserve"> </w:t>
            </w:r>
            <w:r>
              <w:t>Jehovas</w:t>
            </w:r>
            <w:r w:rsidRPr="000E665F">
              <w:rPr>
                <w:lang w:val="ru-RU"/>
              </w:rPr>
              <w:t xml:space="preserve">, </w:t>
            </w:r>
            <w:r>
              <w:t>Selters</w:t>
            </w:r>
            <w:r w:rsidRPr="000E665F">
              <w:rPr>
                <w:lang w:val="ru-RU"/>
              </w:rPr>
              <w:t>/</w:t>
            </w:r>
            <w:r>
              <w:t>Taunus</w:t>
            </w:r>
            <w:r w:rsidRPr="000E665F">
              <w:rPr>
                <w:lang w:val="ru-RU"/>
              </w:rPr>
              <w:t xml:space="preserve">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544.</w:t>
            </w:r>
          </w:p>
        </w:tc>
        <w:tc>
          <w:tcPr>
            <w:tcW w:w="11453" w:type="dxa"/>
          </w:tcPr>
          <w:p w:rsidR="006B629C" w:rsidRPr="000E665F" w:rsidRDefault="00F17728">
            <w:pPr>
              <w:rPr>
                <w:lang w:val="ru-RU"/>
              </w:rPr>
            </w:pPr>
            <w:r w:rsidRPr="000E665F">
              <w:rPr>
                <w:lang w:val="ru-RU"/>
              </w:rPr>
              <w:t xml:space="preserve">Текстовые документы: Национал-социализм или </w:t>
            </w:r>
            <w:r>
              <w:t>WHITE</w:t>
            </w:r>
            <w:r w:rsidRPr="000E665F">
              <w:rPr>
                <w:lang w:val="ru-RU"/>
              </w:rPr>
              <w:t xml:space="preserve"> </w:t>
            </w:r>
            <w:r>
              <w:t>POWER</w:t>
            </w:r>
            <w:r w:rsidRPr="000E665F">
              <w:rPr>
                <w:lang w:val="ru-RU"/>
              </w:rPr>
              <w:t>?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c>
          <w:tcPr>
            <w:tcW w:w="596" w:type="dxa"/>
          </w:tcPr>
          <w:p w:rsidR="006B629C" w:rsidRPr="000E665F" w:rsidRDefault="006B629C">
            <w:pPr>
              <w:rPr>
                <w:lang w:val="ru-RU"/>
              </w:rPr>
            </w:pPr>
          </w:p>
        </w:tc>
      </w:tr>
      <w:tr w:rsidR="006B629C" w:rsidTr="000E665F">
        <w:tc>
          <w:tcPr>
            <w:tcW w:w="407" w:type="dxa"/>
          </w:tcPr>
          <w:p w:rsidR="006B629C" w:rsidRDefault="00F17728">
            <w:r>
              <w:t>545.</w:t>
            </w:r>
          </w:p>
        </w:tc>
        <w:tc>
          <w:tcPr>
            <w:tcW w:w="11453" w:type="dxa"/>
          </w:tcPr>
          <w:p w:rsidR="006B629C" w:rsidRDefault="00F17728">
            <w:r w:rsidRPr="000E665F">
              <w:rPr>
                <w:lang w:val="ru-RU"/>
              </w:rPr>
              <w:t xml:space="preserve">Журнал «Великоросский Хозяин» № 14 (20) за 2006 г. «Демократия или национальная власть?» </w:t>
            </w:r>
            <w:r>
              <w:t>(решение Бутырского районного суда города Москвы от 10.08.2009).</w:t>
            </w:r>
          </w:p>
        </w:tc>
        <w:tc>
          <w:tcPr>
            <w:tcW w:w="596" w:type="dxa"/>
          </w:tcPr>
          <w:p w:rsidR="006B629C" w:rsidRDefault="006B629C"/>
        </w:tc>
      </w:tr>
      <w:tr w:rsidR="006B629C" w:rsidTr="000E665F">
        <w:tc>
          <w:tcPr>
            <w:tcW w:w="407" w:type="dxa"/>
          </w:tcPr>
          <w:p w:rsidR="006B629C" w:rsidRDefault="00F17728">
            <w:r>
              <w:t>546.</w:t>
            </w:r>
          </w:p>
        </w:tc>
        <w:tc>
          <w:tcPr>
            <w:tcW w:w="11453" w:type="dxa"/>
          </w:tcPr>
          <w:p w:rsidR="006B629C" w:rsidRDefault="00F17728">
            <w:r w:rsidRPr="000E665F">
              <w:rPr>
                <w:lang w:val="ru-RU"/>
              </w:rPr>
              <w:t xml:space="preserve">Журнал «Великоросский хозяин» № 4 (10) за 2003г. «Что нужно для победы великоросских националистов?» </w:t>
            </w:r>
            <w:r>
              <w:t>(решение Бутырского районного суда города Москвы от 10.08.2009).</w:t>
            </w:r>
          </w:p>
        </w:tc>
        <w:tc>
          <w:tcPr>
            <w:tcW w:w="596" w:type="dxa"/>
          </w:tcPr>
          <w:p w:rsidR="006B629C" w:rsidRDefault="006B629C"/>
        </w:tc>
      </w:tr>
      <w:tr w:rsidR="006B629C" w:rsidRPr="000E665F" w:rsidTr="000E665F">
        <w:tc>
          <w:tcPr>
            <w:tcW w:w="407" w:type="dxa"/>
          </w:tcPr>
          <w:p w:rsidR="006B629C" w:rsidRDefault="00F17728">
            <w:r>
              <w:t>547.</w:t>
            </w:r>
          </w:p>
        </w:tc>
        <w:tc>
          <w:tcPr>
            <w:tcW w:w="11453" w:type="dxa"/>
          </w:tcPr>
          <w:p w:rsidR="006B629C" w:rsidRPr="000E665F" w:rsidRDefault="00F17728">
            <w:pPr>
              <w:rPr>
                <w:lang w:val="ru-RU"/>
              </w:rPr>
            </w:pPr>
            <w:r w:rsidRPr="000E665F">
              <w:rPr>
                <w:lang w:val="ru-RU"/>
              </w:rPr>
              <w:t>Журнал «Великоросский хозяин» № 15 (21) за 2006 г. «Дискриминация мужчин в России» (решение Бутырского районного суда города Москвы от 10.08.2009).</w:t>
            </w:r>
          </w:p>
        </w:tc>
        <w:tc>
          <w:tcPr>
            <w:tcW w:w="596" w:type="dxa"/>
          </w:tcPr>
          <w:p w:rsidR="006B629C" w:rsidRPr="000E665F" w:rsidRDefault="006B629C">
            <w:pPr>
              <w:rPr>
                <w:lang w:val="ru-RU"/>
              </w:rPr>
            </w:pPr>
          </w:p>
        </w:tc>
      </w:tr>
      <w:tr w:rsidR="006B629C" w:rsidTr="000E665F">
        <w:tc>
          <w:tcPr>
            <w:tcW w:w="407" w:type="dxa"/>
          </w:tcPr>
          <w:p w:rsidR="006B629C" w:rsidRDefault="00F17728">
            <w:r>
              <w:t>5</w:t>
            </w:r>
            <w:r>
              <w:lastRenderedPageBreak/>
              <w:t>48.</w:t>
            </w:r>
          </w:p>
        </w:tc>
        <w:tc>
          <w:tcPr>
            <w:tcW w:w="11453" w:type="dxa"/>
          </w:tcPr>
          <w:p w:rsidR="006B629C" w:rsidRDefault="00F17728">
            <w:r w:rsidRPr="000E665F">
              <w:rPr>
                <w:lang w:val="ru-RU"/>
              </w:rPr>
              <w:lastRenderedPageBreak/>
              <w:t xml:space="preserve">Журнал «Великоросский хозяин» № 16 (22) за 2006 г. «Почему всем великоросскам надо быть </w:t>
            </w:r>
            <w:r w:rsidRPr="000E665F">
              <w:rPr>
                <w:lang w:val="ru-RU"/>
              </w:rPr>
              <w:lastRenderedPageBreak/>
              <w:t xml:space="preserve">националистами?» </w:t>
            </w:r>
            <w:r>
              <w:t>(решение Бутырского районного суда города Москвы от 10.08.2009).</w:t>
            </w:r>
          </w:p>
        </w:tc>
        <w:tc>
          <w:tcPr>
            <w:tcW w:w="596" w:type="dxa"/>
          </w:tcPr>
          <w:p w:rsidR="006B629C" w:rsidRDefault="006B629C"/>
        </w:tc>
      </w:tr>
      <w:tr w:rsidR="006B629C" w:rsidTr="000E665F">
        <w:tc>
          <w:tcPr>
            <w:tcW w:w="407" w:type="dxa"/>
          </w:tcPr>
          <w:p w:rsidR="006B629C" w:rsidRDefault="00F17728">
            <w:r>
              <w:lastRenderedPageBreak/>
              <w:t>549.</w:t>
            </w:r>
          </w:p>
        </w:tc>
        <w:tc>
          <w:tcPr>
            <w:tcW w:w="11453" w:type="dxa"/>
          </w:tcPr>
          <w:p w:rsidR="006B629C" w:rsidRDefault="00F17728">
            <w:r w:rsidRPr="000E665F">
              <w:rPr>
                <w:lang w:val="ru-RU"/>
              </w:rPr>
              <w:t xml:space="preserve">Журнал «Великоросский хозяин» № 2 (8) за 2003 г. «Семейное законодательство РФ, это главное средство уничтожения великоросского народа!» </w:t>
            </w:r>
            <w:r>
              <w:t>(решение Бутырского районного суда города Москвы от 10.08.2009).</w:t>
            </w:r>
          </w:p>
        </w:tc>
        <w:tc>
          <w:tcPr>
            <w:tcW w:w="596" w:type="dxa"/>
          </w:tcPr>
          <w:p w:rsidR="006B629C" w:rsidRDefault="006B629C"/>
        </w:tc>
      </w:tr>
      <w:tr w:rsidR="006B629C" w:rsidRPr="000E665F" w:rsidTr="000E665F">
        <w:tc>
          <w:tcPr>
            <w:tcW w:w="407" w:type="dxa"/>
          </w:tcPr>
          <w:p w:rsidR="006B629C" w:rsidRDefault="00F17728">
            <w:r>
              <w:t>550.</w:t>
            </w:r>
          </w:p>
        </w:tc>
        <w:tc>
          <w:tcPr>
            <w:tcW w:w="11453" w:type="dxa"/>
          </w:tcPr>
          <w:p w:rsidR="006B629C" w:rsidRPr="000E665F" w:rsidRDefault="00F17728">
            <w:pPr>
              <w:rPr>
                <w:lang w:val="ru-RU"/>
              </w:rPr>
            </w:pPr>
            <w:r w:rsidRPr="000E665F">
              <w:rPr>
                <w:lang w:val="ru-RU"/>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551.</w:t>
            </w:r>
          </w:p>
        </w:tc>
        <w:tc>
          <w:tcPr>
            <w:tcW w:w="11453" w:type="dxa"/>
          </w:tcPr>
          <w:p w:rsidR="006B629C" w:rsidRPr="000E665F" w:rsidRDefault="00F17728">
            <w:pPr>
              <w:rPr>
                <w:lang w:val="ru-RU"/>
              </w:rPr>
            </w:pPr>
            <w:r w:rsidRPr="000E665F">
              <w:rPr>
                <w:lang w:val="ru-RU"/>
              </w:rPr>
              <w:t xml:space="preserve">Интернет-ресурс </w:t>
            </w:r>
            <w:r>
              <w:t>www</w:t>
            </w:r>
            <w:r w:rsidRPr="000E665F">
              <w:rPr>
                <w:lang w:val="ru-RU"/>
              </w:rPr>
              <w:t>.</w:t>
            </w:r>
            <w:r>
              <w:t>velesova</w:t>
            </w:r>
            <w:r w:rsidRPr="000E665F">
              <w:rPr>
                <w:lang w:val="ru-RU"/>
              </w:rPr>
              <w:t>-</w:t>
            </w:r>
            <w:r>
              <w:t>sloboda</w:t>
            </w:r>
            <w:r w:rsidRPr="000E665F">
              <w:rPr>
                <w:lang w:val="ru-RU"/>
              </w:rPr>
              <w:t>.</w:t>
            </w:r>
            <w:r>
              <w:t>org</w:t>
            </w:r>
            <w:r w:rsidRPr="000E665F">
              <w:rPr>
                <w:lang w:val="ru-RU"/>
              </w:rPr>
              <w:t xml:space="preserve"> и размещенные на нем информационные материалы (решение Самарского районного суда г. Самары от 18.12.2009).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552.</w:t>
            </w:r>
          </w:p>
        </w:tc>
        <w:tc>
          <w:tcPr>
            <w:tcW w:w="11453" w:type="dxa"/>
          </w:tcPr>
          <w:p w:rsidR="006B629C" w:rsidRPr="000E665F" w:rsidRDefault="00F17728">
            <w:pPr>
              <w:rPr>
                <w:lang w:val="ru-RU"/>
              </w:rPr>
            </w:pPr>
            <w:r w:rsidRPr="000E665F">
              <w:rPr>
                <w:lang w:val="ru-RU"/>
              </w:rPr>
              <w:t xml:space="preserve">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t>
            </w:r>
            <w:r>
              <w:t>www</w:t>
            </w:r>
            <w:r w:rsidRPr="000E665F">
              <w:rPr>
                <w:lang w:val="ru-RU"/>
              </w:rPr>
              <w:t>.</w:t>
            </w:r>
            <w:r>
              <w:t>gorodsalavat</w:t>
            </w:r>
            <w:r w:rsidRPr="000E665F">
              <w:rPr>
                <w:lang w:val="ru-RU"/>
              </w:rPr>
              <w:t>.</w:t>
            </w:r>
            <w:r>
              <w:t>ru</w:t>
            </w:r>
            <w:r w:rsidRPr="000E665F">
              <w:rPr>
                <w:lang w:val="ru-RU"/>
              </w:rPr>
              <w:t xml:space="preserve"> (решение Салаватского городского суда Республики Башкортостан от 09.12.2009).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553.</w:t>
            </w:r>
          </w:p>
        </w:tc>
        <w:tc>
          <w:tcPr>
            <w:tcW w:w="11453" w:type="dxa"/>
          </w:tcPr>
          <w:p w:rsidR="006B629C" w:rsidRPr="000E665F" w:rsidRDefault="00F17728">
            <w:pPr>
              <w:rPr>
                <w:lang w:val="ru-RU"/>
              </w:rPr>
            </w:pPr>
            <w:r w:rsidRPr="000E665F">
              <w:rPr>
                <w:lang w:val="ru-RU"/>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554.</w:t>
            </w:r>
          </w:p>
        </w:tc>
        <w:tc>
          <w:tcPr>
            <w:tcW w:w="11453" w:type="dxa"/>
          </w:tcPr>
          <w:p w:rsidR="006B629C" w:rsidRPr="000E665F" w:rsidRDefault="00F17728">
            <w:pPr>
              <w:rPr>
                <w:lang w:val="ru-RU"/>
              </w:rPr>
            </w:pPr>
            <w:r w:rsidRPr="000E665F">
              <w:rPr>
                <w:lang w:val="ru-RU"/>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555.</w:t>
            </w:r>
          </w:p>
        </w:tc>
        <w:tc>
          <w:tcPr>
            <w:tcW w:w="11453" w:type="dxa"/>
          </w:tcPr>
          <w:p w:rsidR="006B629C" w:rsidRPr="000E665F" w:rsidRDefault="00F17728">
            <w:pPr>
              <w:rPr>
                <w:lang w:val="ru-RU"/>
              </w:rPr>
            </w:pPr>
            <w:r w:rsidRPr="000E665F">
              <w:rPr>
                <w:lang w:val="ru-RU"/>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556.</w:t>
            </w:r>
          </w:p>
        </w:tc>
        <w:tc>
          <w:tcPr>
            <w:tcW w:w="11453" w:type="dxa"/>
          </w:tcPr>
          <w:p w:rsidR="006B629C" w:rsidRPr="000E665F" w:rsidRDefault="00F17728">
            <w:pPr>
              <w:rPr>
                <w:lang w:val="ru-RU"/>
              </w:rPr>
            </w:pPr>
            <w:r w:rsidRPr="000E665F">
              <w:rPr>
                <w:lang w:val="ru-RU"/>
              </w:rPr>
              <w:t xml:space="preserve">Брошюра «Что от нас требует бог?» издательство </w:t>
            </w:r>
            <w:r>
              <w:t>Watch</w:t>
            </w:r>
            <w:r w:rsidRPr="000E665F">
              <w:rPr>
                <w:lang w:val="ru-RU"/>
              </w:rPr>
              <w:t xml:space="preserve"> </w:t>
            </w:r>
            <w:r>
              <w:t>tower</w:t>
            </w:r>
            <w:r w:rsidRPr="000E665F">
              <w:rPr>
                <w:lang w:val="ru-RU"/>
              </w:rPr>
              <w:t xml:space="preserve"> </w:t>
            </w:r>
            <w:r>
              <w:t>Bible</w:t>
            </w:r>
            <w:r w:rsidRPr="000E665F">
              <w:rPr>
                <w:lang w:val="ru-RU"/>
              </w:rPr>
              <w:t xml:space="preserve"> </w:t>
            </w:r>
            <w:r>
              <w:t>and</w:t>
            </w:r>
            <w:r w:rsidRPr="000E665F">
              <w:rPr>
                <w:lang w:val="ru-RU"/>
              </w:rPr>
              <w:t xml:space="preserve"> </w:t>
            </w:r>
            <w:r>
              <w:t>Tract</w:t>
            </w:r>
            <w:r w:rsidRPr="000E665F">
              <w:rPr>
                <w:lang w:val="ru-RU"/>
              </w:rPr>
              <w:t xml:space="preserve"> </w:t>
            </w:r>
            <w:r>
              <w:t>Society</w:t>
            </w:r>
            <w:r w:rsidRPr="000E665F">
              <w:rPr>
                <w:lang w:val="ru-RU"/>
              </w:rPr>
              <w:t xml:space="preserve"> </w:t>
            </w:r>
            <w:r>
              <w:t>of</w:t>
            </w:r>
            <w:r w:rsidRPr="000E665F">
              <w:rPr>
                <w:lang w:val="ru-RU"/>
              </w:rPr>
              <w:t xml:space="preserve"> </w:t>
            </w:r>
            <w:r>
              <w:t>Pensylvania</w:t>
            </w:r>
            <w:r w:rsidRPr="000E665F">
              <w:rPr>
                <w:lang w:val="ru-RU"/>
              </w:rPr>
              <w:t xml:space="preserve"> 1996 (решение Горно-Алтайского городского суда Республики Алтай от 01.10.2009).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557.</w:t>
            </w:r>
          </w:p>
        </w:tc>
        <w:tc>
          <w:tcPr>
            <w:tcW w:w="11453" w:type="dxa"/>
          </w:tcPr>
          <w:p w:rsidR="006B629C" w:rsidRPr="000E665F" w:rsidRDefault="00F17728">
            <w:pPr>
              <w:rPr>
                <w:lang w:val="ru-RU"/>
              </w:rPr>
            </w:pPr>
            <w:r w:rsidRPr="000E665F">
              <w:rPr>
                <w:lang w:val="ru-RU"/>
              </w:rPr>
              <w:t xml:space="preserve">Журнал «Пробудитесь!» от 8 апреля 1998 года, издательство </w:t>
            </w:r>
            <w:r>
              <w:t>Watch</w:t>
            </w:r>
            <w:r w:rsidRPr="000E665F">
              <w:rPr>
                <w:lang w:val="ru-RU"/>
              </w:rPr>
              <w:t xml:space="preserve"> </w:t>
            </w:r>
            <w:r>
              <w:t>tower</w:t>
            </w:r>
            <w:r w:rsidRPr="000E665F">
              <w:rPr>
                <w:lang w:val="ru-RU"/>
              </w:rPr>
              <w:t xml:space="preserve"> </w:t>
            </w:r>
            <w:r>
              <w:t>Bible</w:t>
            </w:r>
            <w:r w:rsidRPr="000E665F">
              <w:rPr>
                <w:lang w:val="ru-RU"/>
              </w:rPr>
              <w:t xml:space="preserve"> </w:t>
            </w:r>
            <w:r>
              <w:t>and</w:t>
            </w:r>
            <w:r w:rsidRPr="000E665F">
              <w:rPr>
                <w:lang w:val="ru-RU"/>
              </w:rPr>
              <w:t xml:space="preserve"> </w:t>
            </w:r>
            <w:r>
              <w:t>Traktat</w:t>
            </w:r>
            <w:r w:rsidRPr="000E665F">
              <w:rPr>
                <w:lang w:val="ru-RU"/>
              </w:rPr>
              <w:t xml:space="preserve"> </w:t>
            </w:r>
            <w:r>
              <w:t>Society</w:t>
            </w:r>
            <w:r w:rsidRPr="000E665F">
              <w:rPr>
                <w:lang w:val="ru-RU"/>
              </w:rPr>
              <w:t xml:space="preserve"> </w:t>
            </w:r>
            <w:r>
              <w:t>of</w:t>
            </w:r>
            <w:r w:rsidRPr="000E665F">
              <w:rPr>
                <w:lang w:val="ru-RU"/>
              </w:rPr>
              <w:t xml:space="preserve"> </w:t>
            </w:r>
            <w:r>
              <w:t>Pennsylvania</w:t>
            </w:r>
            <w:r w:rsidRPr="000E665F">
              <w:rPr>
                <w:lang w:val="ru-RU"/>
              </w:rPr>
              <w:t xml:space="preserve"> (решение Горно-Алтайского городского суда Республики Алтай от 01.10.2009).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558.</w:t>
            </w:r>
          </w:p>
        </w:tc>
        <w:tc>
          <w:tcPr>
            <w:tcW w:w="11453" w:type="dxa"/>
          </w:tcPr>
          <w:p w:rsidR="006B629C" w:rsidRPr="000E665F" w:rsidRDefault="00F17728">
            <w:pPr>
              <w:rPr>
                <w:lang w:val="ru-RU"/>
              </w:rPr>
            </w:pPr>
            <w:r w:rsidRPr="000E665F">
              <w:rPr>
                <w:lang w:val="ru-RU"/>
              </w:rPr>
              <w:t xml:space="preserve">Журнал «Пробудитесь!» от 8 декабря 1998 года, издательство </w:t>
            </w:r>
            <w:r>
              <w:t>Watch</w:t>
            </w:r>
            <w:r w:rsidRPr="000E665F">
              <w:rPr>
                <w:lang w:val="ru-RU"/>
              </w:rPr>
              <w:t xml:space="preserve"> </w:t>
            </w:r>
            <w:r>
              <w:t>tower</w:t>
            </w:r>
            <w:r w:rsidRPr="000E665F">
              <w:rPr>
                <w:lang w:val="ru-RU"/>
              </w:rPr>
              <w:t xml:space="preserve"> </w:t>
            </w:r>
            <w:r>
              <w:t>Bible</w:t>
            </w:r>
            <w:r w:rsidRPr="000E665F">
              <w:rPr>
                <w:lang w:val="ru-RU"/>
              </w:rPr>
              <w:t xml:space="preserve"> </w:t>
            </w:r>
            <w:r>
              <w:t>and</w:t>
            </w:r>
            <w:r w:rsidRPr="000E665F">
              <w:rPr>
                <w:lang w:val="ru-RU"/>
              </w:rPr>
              <w:t xml:space="preserve"> </w:t>
            </w:r>
            <w:r>
              <w:t>Traktat</w:t>
            </w:r>
            <w:r w:rsidRPr="000E665F">
              <w:rPr>
                <w:lang w:val="ru-RU"/>
              </w:rPr>
              <w:t xml:space="preserve"> </w:t>
            </w:r>
            <w:r>
              <w:t>Society</w:t>
            </w:r>
            <w:r w:rsidRPr="000E665F">
              <w:rPr>
                <w:lang w:val="ru-RU"/>
              </w:rPr>
              <w:t xml:space="preserve"> </w:t>
            </w:r>
            <w:r>
              <w:t>of</w:t>
            </w:r>
            <w:r w:rsidRPr="000E665F">
              <w:rPr>
                <w:lang w:val="ru-RU"/>
              </w:rPr>
              <w:t xml:space="preserve"> </w:t>
            </w:r>
            <w:r>
              <w:t>Pennsylvania</w:t>
            </w:r>
            <w:r w:rsidRPr="000E665F">
              <w:rPr>
                <w:lang w:val="ru-RU"/>
              </w:rPr>
              <w:t xml:space="preserve"> (решение Горно-Алтайского городского суда Республики Алтай от 01.10.2009).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559.</w:t>
            </w:r>
          </w:p>
        </w:tc>
        <w:tc>
          <w:tcPr>
            <w:tcW w:w="11453" w:type="dxa"/>
          </w:tcPr>
          <w:p w:rsidR="006B629C" w:rsidRPr="000E665F" w:rsidRDefault="00F17728">
            <w:pPr>
              <w:rPr>
                <w:lang w:val="ru-RU"/>
              </w:rPr>
            </w:pPr>
            <w:r w:rsidRPr="000E665F">
              <w:rPr>
                <w:lang w:val="ru-RU"/>
              </w:rPr>
              <w:t xml:space="preserve">Журнал «Пробудитесь!» от 22 февраля 1999 года, издательство </w:t>
            </w:r>
            <w:r>
              <w:t>Watch</w:t>
            </w:r>
            <w:r w:rsidRPr="000E665F">
              <w:rPr>
                <w:lang w:val="ru-RU"/>
              </w:rPr>
              <w:t xml:space="preserve"> </w:t>
            </w:r>
            <w:r>
              <w:t>tower</w:t>
            </w:r>
            <w:r w:rsidRPr="000E665F">
              <w:rPr>
                <w:lang w:val="ru-RU"/>
              </w:rPr>
              <w:t xml:space="preserve"> </w:t>
            </w:r>
            <w:r>
              <w:t>Bible</w:t>
            </w:r>
            <w:r w:rsidRPr="000E665F">
              <w:rPr>
                <w:lang w:val="ru-RU"/>
              </w:rPr>
              <w:t xml:space="preserve"> </w:t>
            </w:r>
            <w:r>
              <w:t>and</w:t>
            </w:r>
            <w:r w:rsidRPr="000E665F">
              <w:rPr>
                <w:lang w:val="ru-RU"/>
              </w:rPr>
              <w:t xml:space="preserve"> </w:t>
            </w:r>
            <w:r>
              <w:t>Traktat</w:t>
            </w:r>
            <w:r w:rsidRPr="000E665F">
              <w:rPr>
                <w:lang w:val="ru-RU"/>
              </w:rPr>
              <w:t xml:space="preserve"> </w:t>
            </w:r>
            <w:r>
              <w:t>Society</w:t>
            </w:r>
            <w:r w:rsidRPr="000E665F">
              <w:rPr>
                <w:lang w:val="ru-RU"/>
              </w:rPr>
              <w:t xml:space="preserve"> </w:t>
            </w:r>
            <w:r>
              <w:t>of</w:t>
            </w:r>
            <w:r w:rsidRPr="000E665F">
              <w:rPr>
                <w:lang w:val="ru-RU"/>
              </w:rPr>
              <w:t xml:space="preserve"> </w:t>
            </w:r>
            <w:r>
              <w:t>Pennsylvania</w:t>
            </w:r>
            <w:r w:rsidRPr="000E665F">
              <w:rPr>
                <w:lang w:val="ru-RU"/>
              </w:rPr>
              <w:t xml:space="preserve"> (решение Горно-Алтайского городского суда Республики Алтай от 01.10.2009).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560.</w:t>
            </w:r>
          </w:p>
        </w:tc>
        <w:tc>
          <w:tcPr>
            <w:tcW w:w="11453" w:type="dxa"/>
          </w:tcPr>
          <w:p w:rsidR="006B629C" w:rsidRPr="000E665F" w:rsidRDefault="00F17728">
            <w:pPr>
              <w:rPr>
                <w:lang w:val="ru-RU"/>
              </w:rPr>
            </w:pPr>
            <w:r w:rsidRPr="000E665F">
              <w:rPr>
                <w:lang w:val="ru-RU"/>
              </w:rPr>
              <w:t xml:space="preserve">Журнал «Пробудитесь!» от 22 сентября 1999 года, издательство </w:t>
            </w:r>
            <w:r>
              <w:t>Watch</w:t>
            </w:r>
            <w:r w:rsidRPr="000E665F">
              <w:rPr>
                <w:lang w:val="ru-RU"/>
              </w:rPr>
              <w:t xml:space="preserve"> </w:t>
            </w:r>
            <w:r>
              <w:t>tower</w:t>
            </w:r>
            <w:r w:rsidRPr="000E665F">
              <w:rPr>
                <w:lang w:val="ru-RU"/>
              </w:rPr>
              <w:t xml:space="preserve"> </w:t>
            </w:r>
            <w:r>
              <w:t>Bible</w:t>
            </w:r>
            <w:r w:rsidRPr="000E665F">
              <w:rPr>
                <w:lang w:val="ru-RU"/>
              </w:rPr>
              <w:t xml:space="preserve"> </w:t>
            </w:r>
            <w:r>
              <w:t>and</w:t>
            </w:r>
            <w:r w:rsidRPr="000E665F">
              <w:rPr>
                <w:lang w:val="ru-RU"/>
              </w:rPr>
              <w:t xml:space="preserve"> </w:t>
            </w:r>
            <w:r>
              <w:t>Traktat</w:t>
            </w:r>
            <w:r w:rsidRPr="000E665F">
              <w:rPr>
                <w:lang w:val="ru-RU"/>
              </w:rPr>
              <w:t xml:space="preserve"> </w:t>
            </w:r>
            <w:r>
              <w:t>Society</w:t>
            </w:r>
            <w:r w:rsidRPr="000E665F">
              <w:rPr>
                <w:lang w:val="ru-RU"/>
              </w:rPr>
              <w:t xml:space="preserve"> </w:t>
            </w:r>
            <w:r>
              <w:t>of</w:t>
            </w:r>
            <w:r w:rsidRPr="000E665F">
              <w:rPr>
                <w:lang w:val="ru-RU"/>
              </w:rPr>
              <w:t xml:space="preserve"> </w:t>
            </w:r>
            <w:r>
              <w:t>Pennsylvania</w:t>
            </w:r>
            <w:r w:rsidRPr="000E665F">
              <w:rPr>
                <w:lang w:val="ru-RU"/>
              </w:rPr>
              <w:t xml:space="preserve"> (решение Горно-Алтайского городского суда Республики Алтай от 01.10.2009).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561.</w:t>
            </w:r>
          </w:p>
        </w:tc>
        <w:tc>
          <w:tcPr>
            <w:tcW w:w="11453" w:type="dxa"/>
          </w:tcPr>
          <w:p w:rsidR="006B629C" w:rsidRPr="000E665F" w:rsidRDefault="00F17728">
            <w:pPr>
              <w:rPr>
                <w:lang w:val="ru-RU"/>
              </w:rPr>
            </w:pPr>
            <w:r w:rsidRPr="000E665F">
              <w:rPr>
                <w:lang w:val="ru-RU"/>
              </w:rPr>
              <w:t xml:space="preserve">Журнал «Пробудитесь!» от 22 октября 2000 года, издательство </w:t>
            </w:r>
            <w:r>
              <w:t>Watch</w:t>
            </w:r>
            <w:r w:rsidRPr="000E665F">
              <w:rPr>
                <w:lang w:val="ru-RU"/>
              </w:rPr>
              <w:t xml:space="preserve"> </w:t>
            </w:r>
            <w:r>
              <w:t>tower</w:t>
            </w:r>
            <w:r w:rsidRPr="000E665F">
              <w:rPr>
                <w:lang w:val="ru-RU"/>
              </w:rPr>
              <w:t xml:space="preserve"> </w:t>
            </w:r>
            <w:r>
              <w:t>Bible</w:t>
            </w:r>
            <w:r w:rsidRPr="000E665F">
              <w:rPr>
                <w:lang w:val="ru-RU"/>
              </w:rPr>
              <w:t xml:space="preserve"> </w:t>
            </w:r>
            <w:r>
              <w:t>and</w:t>
            </w:r>
            <w:r w:rsidRPr="000E665F">
              <w:rPr>
                <w:lang w:val="ru-RU"/>
              </w:rPr>
              <w:t xml:space="preserve"> </w:t>
            </w:r>
            <w:r>
              <w:t>Traktat</w:t>
            </w:r>
            <w:r w:rsidRPr="000E665F">
              <w:rPr>
                <w:lang w:val="ru-RU"/>
              </w:rPr>
              <w:t xml:space="preserve"> </w:t>
            </w:r>
            <w:r>
              <w:t>Society</w:t>
            </w:r>
            <w:r w:rsidRPr="000E665F">
              <w:rPr>
                <w:lang w:val="ru-RU"/>
              </w:rPr>
              <w:t xml:space="preserve"> </w:t>
            </w:r>
            <w:r>
              <w:t>of</w:t>
            </w:r>
            <w:r w:rsidRPr="000E665F">
              <w:rPr>
                <w:lang w:val="ru-RU"/>
              </w:rPr>
              <w:t xml:space="preserve"> </w:t>
            </w:r>
            <w:r>
              <w:t>Pennsylvania</w:t>
            </w:r>
            <w:r w:rsidRPr="000E665F">
              <w:rPr>
                <w:lang w:val="ru-RU"/>
              </w:rPr>
              <w:t xml:space="preserve"> (решение Горно-Алтайского городского суда Республики Алтай от 01.10.2009).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562.</w:t>
            </w:r>
          </w:p>
        </w:tc>
        <w:tc>
          <w:tcPr>
            <w:tcW w:w="11453" w:type="dxa"/>
          </w:tcPr>
          <w:p w:rsidR="006B629C" w:rsidRPr="000E665F" w:rsidRDefault="00F17728">
            <w:pPr>
              <w:rPr>
                <w:lang w:val="ru-RU"/>
              </w:rPr>
            </w:pPr>
            <w:r w:rsidRPr="000E665F">
              <w:rPr>
                <w:lang w:val="ru-RU"/>
              </w:rPr>
              <w:t xml:space="preserve">Журнал «Пробудитесь!» апрель 2008 года, издательство </w:t>
            </w:r>
            <w:r>
              <w:t>Watch</w:t>
            </w:r>
            <w:r w:rsidRPr="000E665F">
              <w:rPr>
                <w:lang w:val="ru-RU"/>
              </w:rPr>
              <w:t xml:space="preserve"> </w:t>
            </w:r>
            <w:r>
              <w:t>tower</w:t>
            </w:r>
            <w:r w:rsidRPr="000E665F">
              <w:rPr>
                <w:lang w:val="ru-RU"/>
              </w:rPr>
              <w:t xml:space="preserve"> </w:t>
            </w:r>
            <w:r>
              <w:t>Bible</w:t>
            </w:r>
            <w:r w:rsidRPr="000E665F">
              <w:rPr>
                <w:lang w:val="ru-RU"/>
              </w:rPr>
              <w:t xml:space="preserve"> </w:t>
            </w:r>
            <w:r>
              <w:t>and</w:t>
            </w:r>
            <w:r w:rsidRPr="000E665F">
              <w:rPr>
                <w:lang w:val="ru-RU"/>
              </w:rPr>
              <w:t xml:space="preserve"> </w:t>
            </w:r>
            <w:r>
              <w:t>Traktat</w:t>
            </w:r>
            <w:r w:rsidRPr="000E665F">
              <w:rPr>
                <w:lang w:val="ru-RU"/>
              </w:rPr>
              <w:t xml:space="preserve"> </w:t>
            </w:r>
            <w:r>
              <w:t>Society</w:t>
            </w:r>
            <w:r w:rsidRPr="000E665F">
              <w:rPr>
                <w:lang w:val="ru-RU"/>
              </w:rPr>
              <w:t xml:space="preserve"> </w:t>
            </w:r>
            <w:r>
              <w:t>of</w:t>
            </w:r>
            <w:r w:rsidRPr="000E665F">
              <w:rPr>
                <w:lang w:val="ru-RU"/>
              </w:rPr>
              <w:t xml:space="preserve"> </w:t>
            </w:r>
            <w:r>
              <w:t>Pennsylvania</w:t>
            </w:r>
            <w:r w:rsidRPr="000E665F">
              <w:rPr>
                <w:lang w:val="ru-RU"/>
              </w:rPr>
              <w:t xml:space="preserve"> (решение Горно-Алтайского городского суда Республики Алтай от 01.10.2009).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563.</w:t>
            </w:r>
          </w:p>
        </w:tc>
        <w:tc>
          <w:tcPr>
            <w:tcW w:w="11453" w:type="dxa"/>
          </w:tcPr>
          <w:p w:rsidR="006B629C" w:rsidRPr="000E665F" w:rsidRDefault="00F17728">
            <w:pPr>
              <w:rPr>
                <w:lang w:val="ru-RU"/>
              </w:rPr>
            </w:pPr>
            <w:r w:rsidRPr="000E665F">
              <w:rPr>
                <w:lang w:val="ru-RU"/>
              </w:rPr>
              <w:t xml:space="preserve">Журнал «Пробудитесь!» январь 2009 года, издательство </w:t>
            </w:r>
            <w:r>
              <w:t>Watch</w:t>
            </w:r>
            <w:r w:rsidRPr="000E665F">
              <w:rPr>
                <w:lang w:val="ru-RU"/>
              </w:rPr>
              <w:t xml:space="preserve"> </w:t>
            </w:r>
            <w:r>
              <w:t>tower</w:t>
            </w:r>
            <w:r w:rsidRPr="000E665F">
              <w:rPr>
                <w:lang w:val="ru-RU"/>
              </w:rPr>
              <w:t xml:space="preserve"> </w:t>
            </w:r>
            <w:r>
              <w:t>Bible</w:t>
            </w:r>
            <w:r w:rsidRPr="000E665F">
              <w:rPr>
                <w:lang w:val="ru-RU"/>
              </w:rPr>
              <w:t xml:space="preserve"> </w:t>
            </w:r>
            <w:r>
              <w:t>and</w:t>
            </w:r>
            <w:r w:rsidRPr="000E665F">
              <w:rPr>
                <w:lang w:val="ru-RU"/>
              </w:rPr>
              <w:t xml:space="preserve"> </w:t>
            </w:r>
            <w:r>
              <w:t>Traktat</w:t>
            </w:r>
            <w:r w:rsidRPr="000E665F">
              <w:rPr>
                <w:lang w:val="ru-RU"/>
              </w:rPr>
              <w:t xml:space="preserve"> </w:t>
            </w:r>
            <w:r>
              <w:t>Society</w:t>
            </w:r>
            <w:r w:rsidRPr="000E665F">
              <w:rPr>
                <w:lang w:val="ru-RU"/>
              </w:rPr>
              <w:t xml:space="preserve"> </w:t>
            </w:r>
            <w:r>
              <w:t>of</w:t>
            </w:r>
            <w:r w:rsidRPr="000E665F">
              <w:rPr>
                <w:lang w:val="ru-RU"/>
              </w:rPr>
              <w:t xml:space="preserve"> </w:t>
            </w:r>
            <w:r>
              <w:t>Pennsylvania</w:t>
            </w:r>
            <w:r w:rsidRPr="000E665F">
              <w:rPr>
                <w:lang w:val="ru-RU"/>
              </w:rPr>
              <w:t xml:space="preserve"> (решение Горно-Алтайского городского суда Республики Алтай от 01.10.2009).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564.</w:t>
            </w:r>
          </w:p>
        </w:tc>
        <w:tc>
          <w:tcPr>
            <w:tcW w:w="11453" w:type="dxa"/>
          </w:tcPr>
          <w:p w:rsidR="006B629C" w:rsidRPr="000E665F" w:rsidRDefault="00F17728">
            <w:pPr>
              <w:rPr>
                <w:lang w:val="ru-RU"/>
              </w:rPr>
            </w:pPr>
            <w:r>
              <w:t>Журнал «Сторожевая Башня возвещает царство Иеговы» от 15 мая 1998 издательство Watch tower Bible und Traktat -Gesellschaft Deutscher Zwelg. V</w:t>
            </w:r>
            <w:r w:rsidRPr="000E665F">
              <w:rPr>
                <w:lang w:val="ru-RU"/>
              </w:rPr>
              <w:t xml:space="preserve">. </w:t>
            </w:r>
            <w:r>
              <w:t>Selters</w:t>
            </w:r>
            <w:r w:rsidRPr="000E665F">
              <w:rPr>
                <w:lang w:val="ru-RU"/>
              </w:rPr>
              <w:t>/</w:t>
            </w:r>
            <w:r>
              <w:t>Taunus</w:t>
            </w:r>
            <w:r w:rsidRPr="000E665F">
              <w:rPr>
                <w:lang w:val="ru-RU"/>
              </w:rPr>
              <w:t xml:space="preserve"> (решение Горно-Алтайского городского суда Республики Алтай от 01.10.2009).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565.</w:t>
            </w:r>
          </w:p>
        </w:tc>
        <w:tc>
          <w:tcPr>
            <w:tcW w:w="11453" w:type="dxa"/>
          </w:tcPr>
          <w:p w:rsidR="006B629C" w:rsidRPr="000E665F" w:rsidRDefault="00F17728">
            <w:pPr>
              <w:rPr>
                <w:lang w:val="ru-RU"/>
              </w:rPr>
            </w:pPr>
            <w:r>
              <w:t>Журнал «Сторожевая Башня возвещает царство Иеговы» от 1 октября 1998 издательство Watch tower Bible und Traktat-Gesellschaft Deutscher Zwelg. V</w:t>
            </w:r>
            <w:r w:rsidRPr="000E665F">
              <w:rPr>
                <w:lang w:val="ru-RU"/>
              </w:rPr>
              <w:t xml:space="preserve">. </w:t>
            </w:r>
            <w:r>
              <w:t>Selters</w:t>
            </w:r>
            <w:r w:rsidRPr="000E665F">
              <w:rPr>
                <w:lang w:val="ru-RU"/>
              </w:rPr>
              <w:t>/</w:t>
            </w:r>
            <w:r>
              <w:t>Taunus</w:t>
            </w:r>
            <w:r w:rsidRPr="000E665F">
              <w:rPr>
                <w:lang w:val="ru-RU"/>
              </w:rPr>
              <w:t xml:space="preserve"> (решение Горно-Алтайского городского суда Республики Алтай от 01.10.2009).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566.</w:t>
            </w:r>
          </w:p>
        </w:tc>
        <w:tc>
          <w:tcPr>
            <w:tcW w:w="11453" w:type="dxa"/>
          </w:tcPr>
          <w:p w:rsidR="006B629C" w:rsidRPr="000E665F" w:rsidRDefault="00F17728">
            <w:pPr>
              <w:rPr>
                <w:lang w:val="ru-RU"/>
              </w:rPr>
            </w:pPr>
            <w:r>
              <w:t>Журнал «Сторожевая Башня возвещает царство Иеговы» от 15 февраля 1999 издательство Watch tower Bible und Traktat-Gesellschaft Deutscher Zwelg. V</w:t>
            </w:r>
            <w:r w:rsidRPr="000E665F">
              <w:rPr>
                <w:lang w:val="ru-RU"/>
              </w:rPr>
              <w:t xml:space="preserve">. </w:t>
            </w:r>
            <w:r>
              <w:t>Selters</w:t>
            </w:r>
            <w:r w:rsidRPr="000E665F">
              <w:rPr>
                <w:lang w:val="ru-RU"/>
              </w:rPr>
              <w:t>/</w:t>
            </w:r>
            <w:r>
              <w:t>Taunus</w:t>
            </w:r>
            <w:r w:rsidRPr="000E665F">
              <w:rPr>
                <w:lang w:val="ru-RU"/>
              </w:rPr>
              <w:t xml:space="preserve"> (решение Горно-Алтайского городского суда Республики Алтай от 01.10.2009).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567.</w:t>
            </w:r>
          </w:p>
        </w:tc>
        <w:tc>
          <w:tcPr>
            <w:tcW w:w="11453" w:type="dxa"/>
          </w:tcPr>
          <w:p w:rsidR="006B629C" w:rsidRPr="000E665F" w:rsidRDefault="00F17728">
            <w:pPr>
              <w:rPr>
                <w:lang w:val="ru-RU"/>
              </w:rPr>
            </w:pPr>
            <w:r>
              <w:t>Журнал «Сторожевая Башня возвещает царство Иеговы» от 1 мая 1999 издательство Watch tower Bible und Traktat-Gesellschaft Deutscher Zwelg. V</w:t>
            </w:r>
            <w:r w:rsidRPr="000E665F">
              <w:rPr>
                <w:lang w:val="ru-RU"/>
              </w:rPr>
              <w:t xml:space="preserve">. </w:t>
            </w:r>
            <w:r>
              <w:t>Selters</w:t>
            </w:r>
            <w:r w:rsidRPr="000E665F">
              <w:rPr>
                <w:lang w:val="ru-RU"/>
              </w:rPr>
              <w:t>/</w:t>
            </w:r>
            <w:r>
              <w:t>Taunus</w:t>
            </w:r>
            <w:r w:rsidRPr="000E665F">
              <w:rPr>
                <w:lang w:val="ru-RU"/>
              </w:rPr>
              <w:t xml:space="preserve"> (решение Горно-Алтайского городского суда Республики Алтай от 01.10.2009).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568.</w:t>
            </w:r>
          </w:p>
        </w:tc>
        <w:tc>
          <w:tcPr>
            <w:tcW w:w="11453" w:type="dxa"/>
          </w:tcPr>
          <w:p w:rsidR="006B629C" w:rsidRPr="000E665F" w:rsidRDefault="00F17728">
            <w:pPr>
              <w:rPr>
                <w:lang w:val="ru-RU"/>
              </w:rPr>
            </w:pPr>
            <w:r>
              <w:t>Журнал «Сторожевая Башня возвещает царство Иеговы» от 1 ноября 2001 издательство Watch tower Bible und Traktat-Gesellschaft Deutscher Zwelg. V</w:t>
            </w:r>
            <w:r w:rsidRPr="000E665F">
              <w:rPr>
                <w:lang w:val="ru-RU"/>
              </w:rPr>
              <w:t xml:space="preserve"> </w:t>
            </w:r>
            <w:r>
              <w:t>Selters</w:t>
            </w:r>
            <w:r w:rsidRPr="000E665F">
              <w:rPr>
                <w:lang w:val="ru-RU"/>
              </w:rPr>
              <w:t>/</w:t>
            </w:r>
            <w:r>
              <w:t>Taunus</w:t>
            </w:r>
            <w:r w:rsidRPr="000E665F">
              <w:rPr>
                <w:lang w:val="ru-RU"/>
              </w:rPr>
              <w:t xml:space="preserve"> (решение Горно-Алтайского городского суда Республики Алтай от 01.10.2009).</w:t>
            </w:r>
          </w:p>
        </w:tc>
        <w:tc>
          <w:tcPr>
            <w:tcW w:w="596" w:type="dxa"/>
          </w:tcPr>
          <w:p w:rsidR="006B629C" w:rsidRPr="000E665F" w:rsidRDefault="006B629C">
            <w:pPr>
              <w:rPr>
                <w:lang w:val="ru-RU"/>
              </w:rPr>
            </w:pPr>
          </w:p>
        </w:tc>
      </w:tr>
      <w:tr w:rsidR="006B629C" w:rsidTr="000E665F">
        <w:tc>
          <w:tcPr>
            <w:tcW w:w="407" w:type="dxa"/>
          </w:tcPr>
          <w:p w:rsidR="006B629C" w:rsidRDefault="00F17728">
            <w:r>
              <w:t>569.</w:t>
            </w:r>
          </w:p>
        </w:tc>
        <w:tc>
          <w:tcPr>
            <w:tcW w:w="11453" w:type="dxa"/>
          </w:tcPr>
          <w:p w:rsidR="006B629C" w:rsidRDefault="00F17728">
            <w: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c>
          <w:tcPr>
            <w:tcW w:w="596" w:type="dxa"/>
          </w:tcPr>
          <w:p w:rsidR="006B629C" w:rsidRDefault="006B629C"/>
        </w:tc>
      </w:tr>
      <w:tr w:rsidR="006B629C" w:rsidRPr="000E665F" w:rsidTr="000E665F">
        <w:tc>
          <w:tcPr>
            <w:tcW w:w="407" w:type="dxa"/>
          </w:tcPr>
          <w:p w:rsidR="006B629C" w:rsidRDefault="00F17728">
            <w:r>
              <w:t>570.</w:t>
            </w:r>
          </w:p>
        </w:tc>
        <w:tc>
          <w:tcPr>
            <w:tcW w:w="11453" w:type="dxa"/>
          </w:tcPr>
          <w:p w:rsidR="006B629C" w:rsidRPr="000E665F" w:rsidRDefault="00F17728">
            <w:pPr>
              <w:rPr>
                <w:lang w:val="ru-RU"/>
              </w:rPr>
            </w:pPr>
            <w:r>
              <w:t>Журнал «Сторожевая Башня возвещает царство Иеговы» от 1 марта 2002 издательство Watch tower Bible und Traktat-Gesellschaft Deutscher Zwelg. V</w:t>
            </w:r>
            <w:r w:rsidRPr="000E665F">
              <w:rPr>
                <w:lang w:val="ru-RU"/>
              </w:rPr>
              <w:t xml:space="preserve">. </w:t>
            </w:r>
            <w:r>
              <w:t>Selters</w:t>
            </w:r>
            <w:r w:rsidRPr="000E665F">
              <w:rPr>
                <w:lang w:val="ru-RU"/>
              </w:rPr>
              <w:t>/</w:t>
            </w:r>
            <w:r>
              <w:t>Taunus</w:t>
            </w:r>
            <w:r w:rsidRPr="000E665F">
              <w:rPr>
                <w:lang w:val="ru-RU"/>
              </w:rPr>
              <w:t xml:space="preserve"> (решение Горно-Алтайского городского суда Республики Алтай от 01.10.2009).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571.</w:t>
            </w:r>
          </w:p>
        </w:tc>
        <w:tc>
          <w:tcPr>
            <w:tcW w:w="11453" w:type="dxa"/>
          </w:tcPr>
          <w:p w:rsidR="006B629C" w:rsidRPr="000E665F" w:rsidRDefault="00F17728">
            <w:pPr>
              <w:rPr>
                <w:lang w:val="ru-RU"/>
              </w:rPr>
            </w:pPr>
            <w:r>
              <w:t>Журнал «Сторожевая Башня возвещает царство Иеговы» от 1 января 2009 издательство Watch tower Bible und Traktat-Gesellschaft Deutscher Zwelg. V</w:t>
            </w:r>
            <w:r w:rsidRPr="000E665F">
              <w:rPr>
                <w:lang w:val="ru-RU"/>
              </w:rPr>
              <w:t xml:space="preserve">. </w:t>
            </w:r>
            <w:r>
              <w:t>Selters</w:t>
            </w:r>
            <w:r w:rsidRPr="000E665F">
              <w:rPr>
                <w:lang w:val="ru-RU"/>
              </w:rPr>
              <w:t>/</w:t>
            </w:r>
            <w:r>
              <w:t>Taunus</w:t>
            </w:r>
            <w:r w:rsidRPr="000E665F">
              <w:rPr>
                <w:lang w:val="ru-RU"/>
              </w:rPr>
              <w:t xml:space="preserve"> (решение Горно-Алтайского городского суда Республики Алтай от 01.10.2009).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572.</w:t>
            </w:r>
          </w:p>
        </w:tc>
        <w:tc>
          <w:tcPr>
            <w:tcW w:w="11453" w:type="dxa"/>
          </w:tcPr>
          <w:p w:rsidR="006B629C" w:rsidRPr="000E665F" w:rsidRDefault="00F17728">
            <w:pPr>
              <w:rPr>
                <w:lang w:val="ru-RU"/>
              </w:rPr>
            </w:pPr>
            <w:r>
              <w:t>Журнал «Сторожевая Башня возвещает царство Иеговы» от 15 января 2009 издательство Watch tower Bible und Traktat-Gesellschaft Deutscher Zwelg. V</w:t>
            </w:r>
            <w:r w:rsidRPr="000E665F">
              <w:rPr>
                <w:lang w:val="ru-RU"/>
              </w:rPr>
              <w:t xml:space="preserve">. </w:t>
            </w:r>
            <w:r>
              <w:t>Selters</w:t>
            </w:r>
            <w:r w:rsidRPr="000E665F">
              <w:rPr>
                <w:lang w:val="ru-RU"/>
              </w:rPr>
              <w:t>/</w:t>
            </w:r>
            <w:r>
              <w:t>Taunus</w:t>
            </w:r>
            <w:r w:rsidRPr="000E665F">
              <w:rPr>
                <w:lang w:val="ru-RU"/>
              </w:rPr>
              <w:t xml:space="preserve"> (решение Горно-Алтайского городского суда Республики Алтай от 01.10.2009).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573.</w:t>
            </w:r>
          </w:p>
        </w:tc>
        <w:tc>
          <w:tcPr>
            <w:tcW w:w="11453" w:type="dxa"/>
          </w:tcPr>
          <w:p w:rsidR="006B629C" w:rsidRPr="000E665F" w:rsidRDefault="00F17728">
            <w:pPr>
              <w:rPr>
                <w:lang w:val="ru-RU"/>
              </w:rPr>
            </w:pPr>
            <w:r>
              <w:t>Журнал «Сторожевая Башня возвещает царство Иеговы» от 1 февраля 2009 издательство Watch tower Bible und Traktat-Gesellschaft Deutscher Zwelg. V</w:t>
            </w:r>
            <w:r w:rsidRPr="000E665F">
              <w:rPr>
                <w:lang w:val="ru-RU"/>
              </w:rPr>
              <w:t xml:space="preserve">. </w:t>
            </w:r>
            <w:r>
              <w:t>Selters</w:t>
            </w:r>
            <w:r w:rsidRPr="000E665F">
              <w:rPr>
                <w:lang w:val="ru-RU"/>
              </w:rPr>
              <w:t>/</w:t>
            </w:r>
            <w:r>
              <w:t>Taunus</w:t>
            </w:r>
            <w:r w:rsidRPr="000E665F">
              <w:rPr>
                <w:lang w:val="ru-RU"/>
              </w:rPr>
              <w:t xml:space="preserve"> (решение Горно-Алтайского городского суда Республики Алтай от 01.10.2009).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574.</w:t>
            </w:r>
          </w:p>
        </w:tc>
        <w:tc>
          <w:tcPr>
            <w:tcW w:w="11453" w:type="dxa"/>
          </w:tcPr>
          <w:p w:rsidR="006B629C" w:rsidRPr="000E665F" w:rsidRDefault="00F17728">
            <w:pPr>
              <w:rPr>
                <w:lang w:val="ru-RU"/>
              </w:rPr>
            </w:pPr>
            <w:r w:rsidRPr="000E665F">
              <w:rPr>
                <w:lang w:val="ru-RU"/>
              </w:rPr>
              <w:t xml:space="preserve">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w:t>
            </w:r>
            <w:r w:rsidRPr="000E665F">
              <w:rPr>
                <w:lang w:val="ru-RU"/>
              </w:rPr>
              <w:lastRenderedPageBreak/>
              <w:t>городского суда Калужской области от 18.03.2009 и определение судебной коллегии по гражданским делам Калужского областного суда от 20.04.2009).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575.</w:t>
            </w:r>
          </w:p>
        </w:tc>
        <w:tc>
          <w:tcPr>
            <w:tcW w:w="11453" w:type="dxa"/>
          </w:tcPr>
          <w:p w:rsidR="006B629C" w:rsidRPr="000E665F" w:rsidRDefault="00F17728">
            <w:pPr>
              <w:rPr>
                <w:lang w:val="ru-RU"/>
              </w:rPr>
            </w:pPr>
            <w:r w:rsidRPr="000E665F">
              <w:rPr>
                <w:lang w:val="ru-RU"/>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576.</w:t>
            </w:r>
          </w:p>
        </w:tc>
        <w:tc>
          <w:tcPr>
            <w:tcW w:w="11453" w:type="dxa"/>
          </w:tcPr>
          <w:p w:rsidR="006B629C" w:rsidRPr="000E665F" w:rsidRDefault="00F17728">
            <w:pPr>
              <w:rPr>
                <w:lang w:val="ru-RU"/>
              </w:rPr>
            </w:pPr>
            <w:r w:rsidRPr="000E665F">
              <w:rPr>
                <w:lang w:val="ru-RU"/>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577.</w:t>
            </w:r>
          </w:p>
        </w:tc>
        <w:tc>
          <w:tcPr>
            <w:tcW w:w="11453" w:type="dxa"/>
          </w:tcPr>
          <w:p w:rsidR="006B629C" w:rsidRPr="000E665F" w:rsidRDefault="00F17728">
            <w:pPr>
              <w:rPr>
                <w:lang w:val="ru-RU"/>
              </w:rPr>
            </w:pPr>
            <w:r w:rsidRPr="000E665F">
              <w:rPr>
                <w:lang w:val="ru-RU"/>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578.</w:t>
            </w:r>
          </w:p>
        </w:tc>
        <w:tc>
          <w:tcPr>
            <w:tcW w:w="11453" w:type="dxa"/>
          </w:tcPr>
          <w:p w:rsidR="006B629C" w:rsidRPr="000E665F" w:rsidRDefault="00F17728">
            <w:pPr>
              <w:rPr>
                <w:lang w:val="ru-RU"/>
              </w:rPr>
            </w:pPr>
            <w:r w:rsidRPr="000E665F">
              <w:rPr>
                <w:lang w:val="ru-RU"/>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579.</w:t>
            </w:r>
          </w:p>
        </w:tc>
        <w:tc>
          <w:tcPr>
            <w:tcW w:w="11453" w:type="dxa"/>
          </w:tcPr>
          <w:p w:rsidR="006B629C" w:rsidRPr="000E665F" w:rsidRDefault="00F17728">
            <w:pPr>
              <w:rPr>
                <w:lang w:val="ru-RU"/>
              </w:rPr>
            </w:pPr>
            <w:r w:rsidRPr="000E665F">
              <w:rPr>
                <w:lang w:val="ru-RU"/>
              </w:rPr>
              <w:t>Обращения, размещенные неустановленным лицом под псевдонимом «</w:t>
            </w:r>
            <w:r>
              <w:t>Patriot</w:t>
            </w:r>
            <w:r w:rsidRPr="000E665F">
              <w:rPr>
                <w:lang w:val="ru-RU"/>
              </w:rPr>
              <w:t xml:space="preserve">.» в сети Интернет на форуме сайта </w:t>
            </w:r>
            <w:r>
              <w:t>http</w:t>
            </w:r>
            <w:r w:rsidRPr="000E665F">
              <w:rPr>
                <w:lang w:val="ru-RU"/>
              </w:rPr>
              <w:t>://</w:t>
            </w:r>
            <w:r>
              <w:t>circassia</w:t>
            </w:r>
            <w:r w:rsidRPr="000E665F">
              <w:rPr>
                <w:lang w:val="ru-RU"/>
              </w:rPr>
              <w:t>.</w:t>
            </w:r>
            <w:r>
              <w:t>Forumieren</w:t>
            </w:r>
            <w:r w:rsidRPr="000E665F">
              <w:rPr>
                <w:lang w:val="ru-RU"/>
              </w:rPr>
              <w:t>.</w:t>
            </w:r>
            <w:r>
              <w:t>de</w:t>
            </w:r>
            <w:r w:rsidRPr="000E665F">
              <w:rPr>
                <w:lang w:val="ru-RU"/>
              </w:rPr>
              <w:t xml:space="preserve"> Международного Черкесского Движения к Адыгам (решение Майкопского городского суда Республики Адыгея от 06.11.2009).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580.</w:t>
            </w:r>
          </w:p>
        </w:tc>
        <w:tc>
          <w:tcPr>
            <w:tcW w:w="11453" w:type="dxa"/>
          </w:tcPr>
          <w:p w:rsidR="006B629C" w:rsidRPr="000E665F" w:rsidRDefault="00F17728">
            <w:pPr>
              <w:rPr>
                <w:lang w:val="ru-RU"/>
              </w:rPr>
            </w:pPr>
            <w:r w:rsidRPr="000E665F">
              <w:rPr>
                <w:lang w:val="ru-RU"/>
              </w:rPr>
              <w:t>Интернет-проект «Большая Игра «Сломай систему» (решение Железнодорожного районного суда города Барнаула Алтайского края от 20.01.2010).</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581.</w:t>
            </w:r>
          </w:p>
        </w:tc>
        <w:tc>
          <w:tcPr>
            <w:tcW w:w="11453" w:type="dxa"/>
          </w:tcPr>
          <w:p w:rsidR="006B629C" w:rsidRPr="000E665F" w:rsidRDefault="00F17728">
            <w:pPr>
              <w:rPr>
                <w:lang w:val="ru-RU"/>
              </w:rPr>
            </w:pPr>
            <w:r w:rsidRPr="000E665F">
              <w:rPr>
                <w:lang w:val="ru-RU"/>
              </w:rPr>
              <w:t xml:space="preserve">Интернет-сайт </w:t>
            </w:r>
            <w:r>
              <w:t>http</w:t>
            </w:r>
            <w:r w:rsidRPr="000E665F">
              <w:rPr>
                <w:lang w:val="ru-RU"/>
              </w:rPr>
              <w:t>://</w:t>
            </w:r>
            <w:r>
              <w:t>www</w:t>
            </w:r>
            <w:r w:rsidRPr="000E665F">
              <w:rPr>
                <w:lang w:val="ru-RU"/>
              </w:rPr>
              <w:t>.</w:t>
            </w:r>
            <w:r>
              <w:t>rusigra</w:t>
            </w:r>
            <w:r w:rsidRPr="000E665F">
              <w:rPr>
                <w:lang w:val="ru-RU"/>
              </w:rPr>
              <w:t>.</w:t>
            </w:r>
            <w:r>
              <w:t>org</w:t>
            </w:r>
            <w:r w:rsidRPr="000E665F">
              <w:rPr>
                <w:lang w:val="ru-RU"/>
              </w:rPr>
              <w:t xml:space="preserve"> (решение Железнодорожного районного суда города Барнаула Алтайского края от 20.01.2010).</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582.</w:t>
            </w:r>
          </w:p>
        </w:tc>
        <w:tc>
          <w:tcPr>
            <w:tcW w:w="11453" w:type="dxa"/>
          </w:tcPr>
          <w:p w:rsidR="006B629C" w:rsidRPr="000E665F" w:rsidRDefault="00F17728">
            <w:pPr>
              <w:rPr>
                <w:lang w:val="ru-RU"/>
              </w:rPr>
            </w:pPr>
            <w:r w:rsidRPr="000E665F">
              <w:rPr>
                <w:lang w:val="ru-RU"/>
              </w:rPr>
              <w:t xml:space="preserve">Интернет-сайт </w:t>
            </w:r>
            <w:r>
              <w:t>http</w:t>
            </w:r>
            <w:r w:rsidRPr="000E665F">
              <w:rPr>
                <w:lang w:val="ru-RU"/>
              </w:rPr>
              <w:t>://</w:t>
            </w:r>
            <w:r>
              <w:t>www</w:t>
            </w:r>
            <w:r w:rsidRPr="000E665F">
              <w:rPr>
                <w:lang w:val="ru-RU"/>
              </w:rPr>
              <w:t>.</w:t>
            </w:r>
            <w:r>
              <w:t>rusigra</w:t>
            </w:r>
            <w:r w:rsidRPr="000E665F">
              <w:rPr>
                <w:lang w:val="ru-RU"/>
              </w:rPr>
              <w:t>.</w:t>
            </w:r>
            <w:r>
              <w:t>info</w:t>
            </w:r>
            <w:r w:rsidRPr="000E665F">
              <w:rPr>
                <w:lang w:val="ru-RU"/>
              </w:rPr>
              <w:t xml:space="preserve"> (решение Железнодорожного районного суда города Барнаула Алтайского края от 20.01.2010).</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583.</w:t>
            </w:r>
          </w:p>
        </w:tc>
        <w:tc>
          <w:tcPr>
            <w:tcW w:w="11453" w:type="dxa"/>
          </w:tcPr>
          <w:p w:rsidR="006B629C" w:rsidRPr="000E665F" w:rsidRDefault="00F17728">
            <w:pPr>
              <w:rPr>
                <w:lang w:val="ru-RU"/>
              </w:rPr>
            </w:pPr>
            <w:r w:rsidRPr="000E665F">
              <w:rPr>
                <w:lang w:val="ru-RU"/>
              </w:rPr>
              <w:t xml:space="preserve">Интернет-сайт </w:t>
            </w:r>
            <w:r>
              <w:t>http</w:t>
            </w:r>
            <w:r w:rsidRPr="000E665F">
              <w:rPr>
                <w:lang w:val="ru-RU"/>
              </w:rPr>
              <w:t>://</w:t>
            </w:r>
            <w:r>
              <w:t>www</w:t>
            </w:r>
            <w:r w:rsidRPr="000E665F">
              <w:rPr>
                <w:lang w:val="ru-RU"/>
              </w:rPr>
              <w:t>.</w:t>
            </w:r>
            <w:r>
              <w:t>rusigra</w:t>
            </w:r>
            <w:r w:rsidRPr="000E665F">
              <w:rPr>
                <w:lang w:val="ru-RU"/>
              </w:rPr>
              <w:t>.</w:t>
            </w:r>
            <w:r>
              <w:t>livejournal</w:t>
            </w:r>
            <w:r w:rsidRPr="000E665F">
              <w:rPr>
                <w:lang w:val="ru-RU"/>
              </w:rPr>
              <w:t>.</w:t>
            </w:r>
            <w:r>
              <w:t>com</w:t>
            </w:r>
            <w:r w:rsidRPr="000E665F">
              <w:rPr>
                <w:lang w:val="ru-RU"/>
              </w:rPr>
              <w:t xml:space="preserve"> (решение Железнодорожного районного суда города Барнаула Алтайского края от 20.01.2010).</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584.</w:t>
            </w:r>
          </w:p>
        </w:tc>
        <w:tc>
          <w:tcPr>
            <w:tcW w:w="11453" w:type="dxa"/>
          </w:tcPr>
          <w:p w:rsidR="006B629C" w:rsidRPr="000E665F" w:rsidRDefault="00F17728">
            <w:pPr>
              <w:rPr>
                <w:lang w:val="ru-RU"/>
              </w:rPr>
            </w:pPr>
            <w:r w:rsidRPr="000E665F">
              <w:rPr>
                <w:lang w:val="ru-RU"/>
              </w:rPr>
              <w:t xml:space="preserve">Интернет-сайт </w:t>
            </w:r>
            <w:r>
              <w:t>www</w:t>
            </w:r>
            <w:r w:rsidRPr="000E665F">
              <w:rPr>
                <w:lang w:val="ru-RU"/>
              </w:rPr>
              <w:t>.</w:t>
            </w:r>
            <w:r>
              <w:t>BelPar</w:t>
            </w:r>
            <w:r w:rsidRPr="000E665F">
              <w:rPr>
                <w:lang w:val="ru-RU"/>
              </w:rPr>
              <w:t>.</w:t>
            </w:r>
            <w:r>
              <w:t>org</w:t>
            </w:r>
            <w:r w:rsidRPr="000E665F">
              <w:rPr>
                <w:lang w:val="ru-RU"/>
              </w:rPr>
              <w:t xml:space="preserve"> (решение Железнодорожного районного суда города Барнаула Алтайского края от 20.01.2010).</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585.</w:t>
            </w:r>
          </w:p>
        </w:tc>
        <w:tc>
          <w:tcPr>
            <w:tcW w:w="11453" w:type="dxa"/>
          </w:tcPr>
          <w:p w:rsidR="006B629C" w:rsidRPr="000E665F" w:rsidRDefault="00F17728">
            <w:pPr>
              <w:rPr>
                <w:lang w:val="ru-RU"/>
              </w:rPr>
            </w:pPr>
            <w:r w:rsidRPr="000E665F">
              <w:rPr>
                <w:lang w:val="ru-RU"/>
              </w:rPr>
              <w:t xml:space="preserve">Интернет-сайт </w:t>
            </w:r>
            <w:r>
              <w:t>www</w:t>
            </w:r>
            <w:r w:rsidRPr="000E665F">
              <w:rPr>
                <w:lang w:val="ru-RU"/>
              </w:rPr>
              <w:t>.</w:t>
            </w:r>
            <w:r>
              <w:t>sbl</w:t>
            </w:r>
            <w:r w:rsidRPr="000E665F">
              <w:rPr>
                <w:lang w:val="ru-RU"/>
              </w:rPr>
              <w:t>4.</w:t>
            </w:r>
            <w:r>
              <w:t>org</w:t>
            </w:r>
            <w:r w:rsidRPr="000E665F">
              <w:rPr>
                <w:lang w:val="ru-RU"/>
              </w:rPr>
              <w:t xml:space="preserve"> (решение Железнодорожного районного суда города Барнаула Алтайского края от 20.01.2010).</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586.</w:t>
            </w:r>
          </w:p>
        </w:tc>
        <w:tc>
          <w:tcPr>
            <w:tcW w:w="11453" w:type="dxa"/>
          </w:tcPr>
          <w:p w:rsidR="006B629C" w:rsidRPr="000E665F" w:rsidRDefault="00F17728">
            <w:pPr>
              <w:rPr>
                <w:lang w:val="ru-RU"/>
              </w:rPr>
            </w:pPr>
            <w:r w:rsidRPr="000E665F">
              <w:rPr>
                <w:lang w:val="ru-RU"/>
              </w:rPr>
              <w:t xml:space="preserve">Интернет-сайт </w:t>
            </w:r>
            <w:r>
              <w:t>www</w:t>
            </w:r>
            <w:r w:rsidRPr="000E665F">
              <w:rPr>
                <w:lang w:val="ru-RU"/>
              </w:rPr>
              <w:t>.3</w:t>
            </w:r>
            <w:r>
              <w:t>a</w:t>
            </w:r>
            <w:r w:rsidRPr="000E665F">
              <w:rPr>
                <w:lang w:val="ru-RU"/>
              </w:rPr>
              <w:t>_</w:t>
            </w:r>
            <w:r>
              <w:t>pycb</w:t>
            </w:r>
            <w:r w:rsidRPr="000E665F">
              <w:rPr>
                <w:lang w:val="ru-RU"/>
              </w:rPr>
              <w:t>.</w:t>
            </w:r>
            <w:r>
              <w:t>livejornal</w:t>
            </w:r>
            <w:r w:rsidRPr="000E665F">
              <w:rPr>
                <w:lang w:val="ru-RU"/>
              </w:rPr>
              <w:t>.</w:t>
            </w:r>
            <w:r>
              <w:t>com</w:t>
            </w:r>
            <w:r w:rsidRPr="000E665F">
              <w:rPr>
                <w:lang w:val="ru-RU"/>
              </w:rPr>
              <w:t xml:space="preserve"> (решение Железнодорожного районного суда города Барнаула Алтайского края от 20.01.2010).</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587.</w:t>
            </w:r>
          </w:p>
        </w:tc>
        <w:tc>
          <w:tcPr>
            <w:tcW w:w="11453" w:type="dxa"/>
          </w:tcPr>
          <w:p w:rsidR="006B629C" w:rsidRPr="000E665F" w:rsidRDefault="00F17728">
            <w:pPr>
              <w:rPr>
                <w:lang w:val="ru-RU"/>
              </w:rPr>
            </w:pPr>
            <w:r w:rsidRPr="000E665F">
              <w:rPr>
                <w:lang w:val="ru-RU"/>
              </w:rPr>
              <w:t xml:space="preserve">Интернет-сайт </w:t>
            </w:r>
            <w:r>
              <w:t>www</w:t>
            </w:r>
            <w:r w:rsidRPr="000E665F">
              <w:rPr>
                <w:lang w:val="ru-RU"/>
              </w:rPr>
              <w:t>.</w:t>
            </w:r>
            <w:r>
              <w:t>rusinfo</w:t>
            </w:r>
            <w:r w:rsidRPr="000E665F">
              <w:rPr>
                <w:lang w:val="ru-RU"/>
              </w:rPr>
              <w:t>.</w:t>
            </w:r>
            <w:r>
              <w:t>org</w:t>
            </w:r>
            <w:r w:rsidRPr="000E665F">
              <w:rPr>
                <w:lang w:val="ru-RU"/>
              </w:rPr>
              <w:t xml:space="preserve"> (решение Железнодорожного районного суда города Барнаула Алтайского края от 20.01.2010).</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588.</w:t>
            </w:r>
          </w:p>
        </w:tc>
        <w:tc>
          <w:tcPr>
            <w:tcW w:w="11453" w:type="dxa"/>
          </w:tcPr>
          <w:p w:rsidR="006B629C" w:rsidRPr="000E665F" w:rsidRDefault="00F17728">
            <w:pPr>
              <w:rPr>
                <w:lang w:val="ru-RU"/>
              </w:rPr>
            </w:pPr>
            <w:r w:rsidRPr="000E665F">
              <w:rPr>
                <w:lang w:val="ru-RU"/>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589.</w:t>
            </w:r>
          </w:p>
        </w:tc>
        <w:tc>
          <w:tcPr>
            <w:tcW w:w="11453" w:type="dxa"/>
          </w:tcPr>
          <w:p w:rsidR="006B629C" w:rsidRPr="000E665F" w:rsidRDefault="00F17728">
            <w:pPr>
              <w:rPr>
                <w:lang w:val="ru-RU"/>
              </w:rPr>
            </w:pPr>
            <w:r w:rsidRPr="000E665F">
              <w:rPr>
                <w:lang w:val="ru-RU"/>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590.</w:t>
            </w:r>
          </w:p>
        </w:tc>
        <w:tc>
          <w:tcPr>
            <w:tcW w:w="11453" w:type="dxa"/>
          </w:tcPr>
          <w:p w:rsidR="006B629C" w:rsidRPr="000E665F" w:rsidRDefault="00F17728">
            <w:pPr>
              <w:rPr>
                <w:lang w:val="ru-RU"/>
              </w:rPr>
            </w:pPr>
            <w:r w:rsidRPr="000E665F">
              <w:rPr>
                <w:lang w:val="ru-RU"/>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591.</w:t>
            </w:r>
          </w:p>
        </w:tc>
        <w:tc>
          <w:tcPr>
            <w:tcW w:w="11453" w:type="dxa"/>
          </w:tcPr>
          <w:p w:rsidR="006B629C" w:rsidRPr="000E665F" w:rsidRDefault="00F17728">
            <w:pPr>
              <w:rPr>
                <w:lang w:val="ru-RU"/>
              </w:rPr>
            </w:pPr>
            <w:r w:rsidRPr="000E665F">
              <w:rPr>
                <w:lang w:val="ru-RU"/>
              </w:rPr>
              <w:t>Видеоролик ((</w:t>
            </w:r>
            <w:r>
              <w:t>Present</w:t>
            </w:r>
            <w:r w:rsidRPr="000E665F">
              <w:rPr>
                <w:lang w:val="ru-RU"/>
              </w:rPr>
              <w:t xml:space="preserve"> </w:t>
            </w:r>
            <w:r>
              <w:t>by</w:t>
            </w:r>
            <w:r w:rsidRPr="000E665F">
              <w:rPr>
                <w:lang w:val="ru-RU"/>
              </w:rPr>
              <w:t xml:space="preserve"> </w:t>
            </w:r>
            <w:r>
              <w:t>NjOY</w:t>
            </w:r>
            <w:r w:rsidRPr="000E665F">
              <w:rPr>
                <w:lang w:val="ru-RU"/>
              </w:rPr>
              <w:t>…</w:t>
            </w:r>
            <w:r>
              <w:t>and</w:t>
            </w:r>
            <w:r w:rsidRPr="000E665F">
              <w:rPr>
                <w:lang w:val="ru-RU"/>
              </w:rPr>
              <w:t xml:space="preserve"> </w:t>
            </w:r>
            <w:r>
              <w:t>Sever</w:t>
            </w:r>
            <w:r w:rsidRPr="000E665F">
              <w:rPr>
                <w:lang w:val="ru-RU"/>
              </w:rPr>
              <w:t xml:space="preserve">, Маньяк, </w:t>
            </w:r>
            <w:r>
              <w:t>Satana</w:t>
            </w:r>
            <w:r w:rsidRPr="000E665F">
              <w:rPr>
                <w:lang w:val="ru-RU"/>
              </w:rPr>
              <w:t xml:space="preserve">, </w:t>
            </w:r>
            <w:r>
              <w:t>Kuzmich</w:t>
            </w:r>
            <w:r w:rsidRPr="000E665F">
              <w:rPr>
                <w:lang w:val="ru-RU"/>
              </w:rPr>
              <w:t>» (решение Нефтекамского городского суда Республики Башкортостан от 20.01.2010).</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592.</w:t>
            </w:r>
          </w:p>
        </w:tc>
        <w:tc>
          <w:tcPr>
            <w:tcW w:w="11453" w:type="dxa"/>
          </w:tcPr>
          <w:p w:rsidR="006B629C" w:rsidRPr="000E665F" w:rsidRDefault="00F17728">
            <w:pPr>
              <w:rPr>
                <w:lang w:val="ru-RU"/>
              </w:rPr>
            </w:pPr>
            <w:r w:rsidRPr="000E665F">
              <w:rPr>
                <w:lang w:val="ru-RU"/>
              </w:rPr>
              <w:t xml:space="preserve">Интернет-сайт </w:t>
            </w:r>
            <w:r>
              <w:t>www</w:t>
            </w:r>
            <w:r w:rsidRPr="000E665F">
              <w:rPr>
                <w:lang w:val="ru-RU"/>
              </w:rPr>
              <w:t>.</w:t>
            </w:r>
            <w:r>
              <w:t>dpni</w:t>
            </w:r>
            <w:r w:rsidRPr="000E665F">
              <w:rPr>
                <w:lang w:val="ru-RU"/>
              </w:rPr>
              <w:t>-</w:t>
            </w:r>
            <w:r>
              <w:t>kirov</w:t>
            </w:r>
            <w:r w:rsidRPr="000E665F">
              <w:rPr>
                <w:lang w:val="ru-RU"/>
              </w:rPr>
              <w:t>.</w:t>
            </w:r>
            <w:r>
              <w:t>org</w:t>
            </w:r>
            <w:r w:rsidRPr="000E665F">
              <w:rPr>
                <w:lang w:val="ru-RU"/>
              </w:rPr>
              <w:t xml:space="preserve"> (решение Первомайского районного суда г. Кирова Кировской области от 14.01.2010).</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593.</w:t>
            </w:r>
          </w:p>
        </w:tc>
        <w:tc>
          <w:tcPr>
            <w:tcW w:w="11453" w:type="dxa"/>
          </w:tcPr>
          <w:p w:rsidR="006B629C" w:rsidRPr="000E665F" w:rsidRDefault="00F17728">
            <w:pPr>
              <w:rPr>
                <w:lang w:val="ru-RU"/>
              </w:rPr>
            </w:pPr>
            <w:r w:rsidRPr="000E665F">
              <w:rPr>
                <w:lang w:val="ru-RU"/>
              </w:rPr>
              <w:t>Материалы Потребительского общества и Нейро©Общества «Колоград» на звуковом файле «СЕМИНАР.</w:t>
            </w:r>
            <w:r>
              <w:t>mav</w:t>
            </w:r>
            <w:r w:rsidRPr="000E665F">
              <w:rPr>
                <w:lang w:val="ru-RU"/>
              </w:rPr>
              <w:t xml:space="preserve">», на </w:t>
            </w:r>
            <w:r>
              <w:t>CD</w:t>
            </w:r>
            <w:r w:rsidRPr="000E665F">
              <w:rPr>
                <w:lang w:val="ru-RU"/>
              </w:rPr>
              <w:t>-диске с маркировками «</w:t>
            </w:r>
            <w:r>
              <w:t>smartbuy</w:t>
            </w:r>
            <w:r w:rsidRPr="000E665F">
              <w:rPr>
                <w:lang w:val="ru-RU"/>
              </w:rPr>
              <w:t>» «</w:t>
            </w:r>
            <w:r>
              <w:t>CD</w:t>
            </w:r>
            <w:r w:rsidRPr="000E665F">
              <w:rPr>
                <w:lang w:val="ru-RU"/>
              </w:rPr>
              <w:t>-</w:t>
            </w:r>
            <w:r>
              <w:t>R</w:t>
            </w:r>
            <w:r w:rsidRPr="000E665F">
              <w:rPr>
                <w:lang w:val="ru-RU"/>
              </w:rPr>
              <w:t xml:space="preserve">», «52-Х», «80 </w:t>
            </w:r>
            <w:r>
              <w:t>min</w:t>
            </w:r>
            <w:r w:rsidRPr="000E665F">
              <w:rPr>
                <w:lang w:val="ru-RU"/>
              </w:rPr>
              <w:t>»,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594.</w:t>
            </w:r>
          </w:p>
        </w:tc>
        <w:tc>
          <w:tcPr>
            <w:tcW w:w="11453" w:type="dxa"/>
          </w:tcPr>
          <w:p w:rsidR="006B629C" w:rsidRPr="000E665F" w:rsidRDefault="00F17728">
            <w:pPr>
              <w:rPr>
                <w:lang w:val="ru-RU"/>
              </w:rPr>
            </w:pPr>
            <w:r w:rsidRPr="000E665F">
              <w:rPr>
                <w:lang w:val="ru-RU"/>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595.</w:t>
            </w:r>
          </w:p>
        </w:tc>
        <w:tc>
          <w:tcPr>
            <w:tcW w:w="11453" w:type="dxa"/>
          </w:tcPr>
          <w:p w:rsidR="006B629C" w:rsidRPr="000E665F" w:rsidRDefault="00F17728">
            <w:pPr>
              <w:rPr>
                <w:lang w:val="ru-RU"/>
              </w:rPr>
            </w:pPr>
            <w:r w:rsidRPr="000E665F">
              <w:rPr>
                <w:lang w:val="ru-RU"/>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596.</w:t>
            </w:r>
          </w:p>
        </w:tc>
        <w:tc>
          <w:tcPr>
            <w:tcW w:w="11453" w:type="dxa"/>
          </w:tcPr>
          <w:p w:rsidR="006B629C" w:rsidRPr="000E665F" w:rsidRDefault="00F17728">
            <w:pPr>
              <w:rPr>
                <w:lang w:val="ru-RU"/>
              </w:rPr>
            </w:pPr>
            <w:r w:rsidRPr="000E665F">
              <w:rPr>
                <w:lang w:val="ru-RU"/>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597.</w:t>
            </w:r>
          </w:p>
        </w:tc>
        <w:tc>
          <w:tcPr>
            <w:tcW w:w="11453" w:type="dxa"/>
          </w:tcPr>
          <w:p w:rsidR="006B629C" w:rsidRPr="000E665F" w:rsidRDefault="00F17728">
            <w:pPr>
              <w:rPr>
                <w:lang w:val="ru-RU"/>
              </w:rPr>
            </w:pPr>
            <w:r w:rsidRPr="000E665F">
              <w:rPr>
                <w:lang w:val="ru-RU"/>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598.</w:t>
            </w:r>
          </w:p>
        </w:tc>
        <w:tc>
          <w:tcPr>
            <w:tcW w:w="11453" w:type="dxa"/>
          </w:tcPr>
          <w:p w:rsidR="006B629C" w:rsidRPr="000E665F" w:rsidRDefault="00F17728">
            <w:pPr>
              <w:rPr>
                <w:lang w:val="ru-RU"/>
              </w:rPr>
            </w:pPr>
            <w:r w:rsidRPr="000E665F">
              <w:rPr>
                <w:lang w:val="ru-RU"/>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599.</w:t>
            </w:r>
          </w:p>
        </w:tc>
        <w:tc>
          <w:tcPr>
            <w:tcW w:w="11453" w:type="dxa"/>
          </w:tcPr>
          <w:p w:rsidR="006B629C" w:rsidRPr="000E665F" w:rsidRDefault="00F17728">
            <w:pPr>
              <w:rPr>
                <w:lang w:val="ru-RU"/>
              </w:rPr>
            </w:pPr>
            <w:r w:rsidRPr="000E665F">
              <w:rPr>
                <w:lang w:val="ru-RU"/>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6</w:t>
            </w:r>
            <w:r>
              <w:lastRenderedPageBreak/>
              <w:t>00.</w:t>
            </w:r>
          </w:p>
        </w:tc>
        <w:tc>
          <w:tcPr>
            <w:tcW w:w="11453" w:type="dxa"/>
          </w:tcPr>
          <w:p w:rsidR="006B629C" w:rsidRPr="000E665F" w:rsidRDefault="00F17728">
            <w:pPr>
              <w:rPr>
                <w:lang w:val="ru-RU"/>
              </w:rPr>
            </w:pPr>
            <w:r>
              <w:lastRenderedPageBreak/>
              <w:t>CD</w:t>
            </w:r>
            <w:r w:rsidRPr="000E665F">
              <w:rPr>
                <w:lang w:val="ru-RU"/>
              </w:rPr>
              <w:t xml:space="preserve">-диск бело-желтого цвета с названием «РОНС Русский общенациональный союз» и с надписью </w:t>
            </w:r>
            <w:r w:rsidRPr="000E665F">
              <w:rPr>
                <w:lang w:val="ru-RU"/>
              </w:rPr>
              <w:lastRenderedPageBreak/>
              <w:t>«информационный медиа-журнал, выпуск № 2» (решение Ленинского районного суда г. Владимира от 15.03.2010).</w:t>
            </w:r>
          </w:p>
        </w:tc>
        <w:tc>
          <w:tcPr>
            <w:tcW w:w="596" w:type="dxa"/>
          </w:tcPr>
          <w:p w:rsidR="006B629C" w:rsidRPr="000E665F" w:rsidRDefault="006B629C">
            <w:pPr>
              <w:rPr>
                <w:lang w:val="ru-RU"/>
              </w:rPr>
            </w:pPr>
          </w:p>
        </w:tc>
      </w:tr>
      <w:tr w:rsidR="006B629C" w:rsidTr="000E665F">
        <w:tc>
          <w:tcPr>
            <w:tcW w:w="407" w:type="dxa"/>
          </w:tcPr>
          <w:p w:rsidR="006B629C" w:rsidRDefault="00F17728">
            <w:r>
              <w:lastRenderedPageBreak/>
              <w:t>601.</w:t>
            </w:r>
          </w:p>
        </w:tc>
        <w:tc>
          <w:tcPr>
            <w:tcW w:w="11453" w:type="dxa"/>
          </w:tcPr>
          <w:p w:rsidR="006B629C" w:rsidRDefault="00F17728">
            <w:r w:rsidRPr="000E665F">
              <w:rPr>
                <w:lang w:val="ru-RU"/>
              </w:rPr>
              <w:t xml:space="preserve">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w:t>
            </w:r>
            <w:r>
              <w:t>(решение Черкесского городского суда Карачаево-Черкесской Республики от 19.03.2010).</w:t>
            </w:r>
          </w:p>
        </w:tc>
        <w:tc>
          <w:tcPr>
            <w:tcW w:w="596" w:type="dxa"/>
          </w:tcPr>
          <w:p w:rsidR="006B629C" w:rsidRDefault="006B629C"/>
        </w:tc>
      </w:tr>
      <w:tr w:rsidR="006B629C" w:rsidRPr="000E665F" w:rsidTr="000E665F">
        <w:tc>
          <w:tcPr>
            <w:tcW w:w="407" w:type="dxa"/>
          </w:tcPr>
          <w:p w:rsidR="006B629C" w:rsidRDefault="00F17728">
            <w:r>
              <w:t>602.</w:t>
            </w:r>
          </w:p>
        </w:tc>
        <w:tc>
          <w:tcPr>
            <w:tcW w:w="11453" w:type="dxa"/>
          </w:tcPr>
          <w:p w:rsidR="006B629C" w:rsidRPr="000E665F" w:rsidRDefault="00F17728">
            <w:pPr>
              <w:rPr>
                <w:lang w:val="ru-RU"/>
              </w:rPr>
            </w:pPr>
            <w:r w:rsidRPr="000E665F">
              <w:rPr>
                <w:lang w:val="ru-RU"/>
              </w:rPr>
              <w:t>Статья «Славяно-Арии», размещенную в компьютерной сети Интернет (решение Заводского районного суда города Кемерово от 24.03.2010).</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603.</w:t>
            </w:r>
          </w:p>
        </w:tc>
        <w:tc>
          <w:tcPr>
            <w:tcW w:w="11453" w:type="dxa"/>
          </w:tcPr>
          <w:p w:rsidR="006B629C" w:rsidRPr="000E665F" w:rsidRDefault="00F17728">
            <w:pPr>
              <w:rPr>
                <w:lang w:val="ru-RU"/>
              </w:rPr>
            </w:pPr>
            <w:r w:rsidRPr="000E665F">
              <w:rPr>
                <w:lang w:val="ru-RU"/>
              </w:rPr>
              <w:t>Журнал «Великоросский Хозяин» № 21 за 2004 «Рассуждение о расовых предрассудках» (заочное решение Бутырского районного суда города Москвы от 25.12.2009).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604.</w:t>
            </w:r>
          </w:p>
        </w:tc>
        <w:tc>
          <w:tcPr>
            <w:tcW w:w="11453" w:type="dxa"/>
          </w:tcPr>
          <w:p w:rsidR="006B629C" w:rsidRPr="000E665F" w:rsidRDefault="00F17728">
            <w:pPr>
              <w:rPr>
                <w:lang w:val="ru-RU"/>
              </w:rPr>
            </w:pPr>
            <w:r w:rsidRPr="000E665F">
              <w:rPr>
                <w:lang w:val="ru-RU"/>
              </w:rPr>
              <w:t>Книга А. Гитлера «Майн Кампф» (Моя борьба) (решение Кировского районного суда г. Уфы от 24.03.2010).</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605.</w:t>
            </w:r>
          </w:p>
        </w:tc>
        <w:tc>
          <w:tcPr>
            <w:tcW w:w="11453" w:type="dxa"/>
          </w:tcPr>
          <w:p w:rsidR="006B629C" w:rsidRPr="000E665F" w:rsidRDefault="00F17728">
            <w:pPr>
              <w:rPr>
                <w:lang w:val="ru-RU"/>
              </w:rPr>
            </w:pPr>
            <w:r w:rsidRPr="000E665F">
              <w:rPr>
                <w:lang w:val="ru-RU"/>
              </w:rPr>
              <w:t>Журнал «Великоросский Хозяин» № 1 (23) за 2007 «Еврейская стратегия» (заочное решение Бутырского районного суда города Москвы от 25.12.2009).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60</w:t>
            </w:r>
            <w:r>
              <w:lastRenderedPageBreak/>
              <w:t>6.</w:t>
            </w:r>
          </w:p>
        </w:tc>
        <w:tc>
          <w:tcPr>
            <w:tcW w:w="11453" w:type="dxa"/>
          </w:tcPr>
          <w:p w:rsidR="006B629C" w:rsidRPr="000E665F" w:rsidRDefault="00F17728">
            <w:pPr>
              <w:rPr>
                <w:lang w:val="ru-RU"/>
              </w:rPr>
            </w:pPr>
            <w:r w:rsidRPr="000E665F">
              <w:rPr>
                <w:lang w:val="ru-RU"/>
              </w:rPr>
              <w:lastRenderedPageBreak/>
              <w:t xml:space="preserve">№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w:t>
            </w:r>
            <w:r w:rsidRPr="000E665F">
              <w:rPr>
                <w:lang w:val="ru-RU"/>
              </w:rPr>
              <w:lastRenderedPageBreak/>
              <w:t>от 07.10.2009).</w:t>
            </w:r>
          </w:p>
        </w:tc>
        <w:tc>
          <w:tcPr>
            <w:tcW w:w="596" w:type="dxa"/>
          </w:tcPr>
          <w:p w:rsidR="006B629C" w:rsidRPr="000E665F" w:rsidRDefault="006B629C">
            <w:pPr>
              <w:rPr>
                <w:lang w:val="ru-RU"/>
              </w:rPr>
            </w:pPr>
          </w:p>
        </w:tc>
      </w:tr>
      <w:tr w:rsidR="006B629C" w:rsidTr="000E665F">
        <w:tc>
          <w:tcPr>
            <w:tcW w:w="407" w:type="dxa"/>
          </w:tcPr>
          <w:p w:rsidR="006B629C" w:rsidRDefault="00F17728">
            <w:r>
              <w:lastRenderedPageBreak/>
              <w:t>607.</w:t>
            </w:r>
          </w:p>
        </w:tc>
        <w:tc>
          <w:tcPr>
            <w:tcW w:w="11453" w:type="dxa"/>
          </w:tcPr>
          <w:p w:rsidR="006B629C" w:rsidRDefault="00F17728">
            <w:r w:rsidRPr="000E665F">
              <w:rPr>
                <w:lang w:val="ru-RU"/>
              </w:rPr>
              <w:t xml:space="preserve">№ 16 журнала Великоросской национальной партии «Великоросский хозяин» 2006 «Почему всем великороссам надо быть националистами?» </w:t>
            </w:r>
            <w:r>
              <w:t>(заочное решение Бутырского районного суда города Москвы от 07.10.2009).</w:t>
            </w:r>
          </w:p>
        </w:tc>
        <w:tc>
          <w:tcPr>
            <w:tcW w:w="596" w:type="dxa"/>
          </w:tcPr>
          <w:p w:rsidR="006B629C" w:rsidRDefault="006B629C"/>
        </w:tc>
      </w:tr>
      <w:tr w:rsidR="006B629C" w:rsidRPr="000E665F" w:rsidTr="000E665F">
        <w:tc>
          <w:tcPr>
            <w:tcW w:w="407" w:type="dxa"/>
          </w:tcPr>
          <w:p w:rsidR="006B629C" w:rsidRDefault="00F17728">
            <w:r>
              <w:t>608.</w:t>
            </w:r>
          </w:p>
        </w:tc>
        <w:tc>
          <w:tcPr>
            <w:tcW w:w="11453" w:type="dxa"/>
          </w:tcPr>
          <w:p w:rsidR="006B629C" w:rsidRPr="000E665F" w:rsidRDefault="00F17728">
            <w:pPr>
              <w:rPr>
                <w:lang w:val="ru-RU"/>
              </w:rPr>
            </w:pPr>
            <w:r w:rsidRPr="000E665F">
              <w:rPr>
                <w:lang w:val="ru-RU"/>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609.</w:t>
            </w:r>
          </w:p>
        </w:tc>
        <w:tc>
          <w:tcPr>
            <w:tcW w:w="11453" w:type="dxa"/>
          </w:tcPr>
          <w:p w:rsidR="006B629C" w:rsidRPr="000E665F" w:rsidRDefault="00F17728">
            <w:pPr>
              <w:rPr>
                <w:lang w:val="ru-RU"/>
              </w:rPr>
            </w:pPr>
            <w:r w:rsidRPr="000E665F">
              <w:rPr>
                <w:lang w:val="ru-RU"/>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610.</w:t>
            </w:r>
          </w:p>
        </w:tc>
        <w:tc>
          <w:tcPr>
            <w:tcW w:w="11453" w:type="dxa"/>
          </w:tcPr>
          <w:p w:rsidR="006B629C" w:rsidRPr="000E665F" w:rsidRDefault="00F17728">
            <w:pPr>
              <w:rPr>
                <w:lang w:val="ru-RU"/>
              </w:rPr>
            </w:pPr>
            <w:r w:rsidRPr="000E665F">
              <w:rPr>
                <w:lang w:val="ru-RU"/>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c>
          <w:tcPr>
            <w:tcW w:w="596" w:type="dxa"/>
          </w:tcPr>
          <w:p w:rsidR="006B629C" w:rsidRPr="000E665F" w:rsidRDefault="006B629C">
            <w:pPr>
              <w:rPr>
                <w:lang w:val="ru-RU"/>
              </w:rPr>
            </w:pPr>
          </w:p>
        </w:tc>
      </w:tr>
      <w:tr w:rsidR="006B629C" w:rsidTr="000E665F">
        <w:tc>
          <w:tcPr>
            <w:tcW w:w="407" w:type="dxa"/>
          </w:tcPr>
          <w:p w:rsidR="006B629C" w:rsidRDefault="00F17728">
            <w:r>
              <w:t>611.</w:t>
            </w:r>
          </w:p>
        </w:tc>
        <w:tc>
          <w:tcPr>
            <w:tcW w:w="11453" w:type="dxa"/>
          </w:tcPr>
          <w:p w:rsidR="006B629C" w:rsidRDefault="00F17728">
            <w:r w:rsidRPr="000E665F">
              <w:rPr>
                <w:lang w:val="ru-RU"/>
              </w:rPr>
              <w:t xml:space="preserve">Журнал «Великоросский Хозяин» № 9 (15) за 2005 «Чье Государство Россия?» </w:t>
            </w:r>
            <w:r>
              <w:t>(заочное решение Бутырского районного суда города Москвы от 25.12.2009).</w:t>
            </w:r>
          </w:p>
        </w:tc>
        <w:tc>
          <w:tcPr>
            <w:tcW w:w="596" w:type="dxa"/>
          </w:tcPr>
          <w:p w:rsidR="006B629C" w:rsidRDefault="006B629C"/>
        </w:tc>
      </w:tr>
      <w:tr w:rsidR="006B629C" w:rsidRPr="000E665F" w:rsidTr="000E665F">
        <w:tc>
          <w:tcPr>
            <w:tcW w:w="407" w:type="dxa"/>
          </w:tcPr>
          <w:p w:rsidR="006B629C" w:rsidRDefault="00F17728">
            <w:r>
              <w:t>612.</w:t>
            </w:r>
          </w:p>
        </w:tc>
        <w:tc>
          <w:tcPr>
            <w:tcW w:w="11453" w:type="dxa"/>
          </w:tcPr>
          <w:p w:rsidR="006B629C" w:rsidRPr="000E665F" w:rsidRDefault="00F17728">
            <w:pPr>
              <w:rPr>
                <w:lang w:val="ru-RU"/>
              </w:rPr>
            </w:pPr>
            <w:r w:rsidRPr="000E665F">
              <w:rPr>
                <w:lang w:val="ru-RU"/>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61</w:t>
            </w:r>
            <w:r>
              <w:lastRenderedPageBreak/>
              <w:t>3.</w:t>
            </w:r>
          </w:p>
        </w:tc>
        <w:tc>
          <w:tcPr>
            <w:tcW w:w="11453" w:type="dxa"/>
          </w:tcPr>
          <w:p w:rsidR="006B629C" w:rsidRPr="000E665F" w:rsidRDefault="00F17728">
            <w:pPr>
              <w:rPr>
                <w:lang w:val="ru-RU"/>
              </w:rPr>
            </w:pPr>
            <w:r w:rsidRPr="000E665F">
              <w:rPr>
                <w:lang w:val="ru-RU"/>
              </w:rPr>
              <w:lastRenderedPageBreak/>
              <w:t xml:space="preserve">Журнал «Великоросский Хозяин» № 5 (11) за 2004 «Наш страх это главное оружие жидовских оккупантов» </w:t>
            </w:r>
            <w:r w:rsidRPr="000E665F">
              <w:rPr>
                <w:lang w:val="ru-RU"/>
              </w:rPr>
              <w:lastRenderedPageBreak/>
              <w:t>(заочное решение Бутырского районного суда города Москвы от 25.12.2009).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614.</w:t>
            </w:r>
          </w:p>
        </w:tc>
        <w:tc>
          <w:tcPr>
            <w:tcW w:w="11453" w:type="dxa"/>
          </w:tcPr>
          <w:p w:rsidR="006B629C" w:rsidRPr="000E665F" w:rsidRDefault="00F17728">
            <w:pPr>
              <w:rPr>
                <w:lang w:val="ru-RU"/>
              </w:rPr>
            </w:pPr>
            <w:r w:rsidRPr="000E665F">
              <w:rPr>
                <w:lang w:val="ru-RU"/>
              </w:rPr>
              <w:t xml:space="preserve">Интернет сайт «К. Пат, Русский националист, участник РНЕ», расположенный по адресу: </w:t>
            </w:r>
            <w:r>
              <w:t>www</w:t>
            </w:r>
            <w:r w:rsidRPr="000E665F">
              <w:rPr>
                <w:lang w:val="ru-RU"/>
              </w:rPr>
              <w:t>.</w:t>
            </w:r>
            <w:r>
              <w:t>pat</w:t>
            </w:r>
            <w:r w:rsidRPr="000E665F">
              <w:rPr>
                <w:lang w:val="ru-RU"/>
              </w:rPr>
              <w:t>-</w:t>
            </w:r>
            <w:r>
              <w:t>index</w:t>
            </w:r>
            <w:r w:rsidRPr="000E665F">
              <w:rPr>
                <w:lang w:val="ru-RU"/>
              </w:rPr>
              <w:t>.</w:t>
            </w:r>
            <w:r>
              <w:t>livejournal</w:t>
            </w:r>
            <w:r w:rsidRPr="000E665F">
              <w:rPr>
                <w:lang w:val="ru-RU"/>
              </w:rPr>
              <w:t>.</w:t>
            </w:r>
            <w:r>
              <w:t>com</w:t>
            </w:r>
            <w:r w:rsidRPr="000E665F">
              <w:rPr>
                <w:lang w:val="ru-RU"/>
              </w:rPr>
              <w:t xml:space="preserve"> (решение Кировского районного суда г. Уфы Республики Башкортостан от 06.10.2009).</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615.</w:t>
            </w:r>
          </w:p>
        </w:tc>
        <w:tc>
          <w:tcPr>
            <w:tcW w:w="11453" w:type="dxa"/>
          </w:tcPr>
          <w:p w:rsidR="006B629C" w:rsidRPr="000E665F" w:rsidRDefault="00F17728">
            <w:pPr>
              <w:rPr>
                <w:lang w:val="ru-RU"/>
              </w:rPr>
            </w:pPr>
            <w:r w:rsidRPr="000E665F">
              <w:rPr>
                <w:lang w:val="ru-RU"/>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616.</w:t>
            </w:r>
          </w:p>
        </w:tc>
        <w:tc>
          <w:tcPr>
            <w:tcW w:w="11453" w:type="dxa"/>
          </w:tcPr>
          <w:p w:rsidR="006B629C" w:rsidRPr="000E665F" w:rsidRDefault="00F17728">
            <w:pPr>
              <w:rPr>
                <w:lang w:val="ru-RU"/>
              </w:rPr>
            </w:pPr>
            <w:r w:rsidRPr="000E665F">
              <w:rPr>
                <w:lang w:val="ru-RU"/>
              </w:rPr>
              <w:t xml:space="preserve">Информационный материал «Пособие по уличному террору», размещенный на Интернет – ресурсе </w:t>
            </w:r>
            <w:r>
              <w:t>http</w:t>
            </w:r>
            <w:r w:rsidRPr="000E665F">
              <w:rPr>
                <w:lang w:val="ru-RU"/>
              </w:rPr>
              <w:t>://14.</w:t>
            </w:r>
            <w:r>
              <w:t>ucoz</w:t>
            </w:r>
            <w:r w:rsidRPr="000E665F">
              <w:rPr>
                <w:lang w:val="ru-RU"/>
              </w:rPr>
              <w:t>.</w:t>
            </w:r>
            <w:r>
              <w:t>ru</w:t>
            </w:r>
            <w:r w:rsidRPr="000E665F">
              <w:rPr>
                <w:lang w:val="ru-RU"/>
              </w:rPr>
              <w:t xml:space="preserve"> (решение Няганского городского суда Ханты – Мансийского автономного округа – Югры от 05.04.2010).</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617.</w:t>
            </w:r>
          </w:p>
        </w:tc>
        <w:tc>
          <w:tcPr>
            <w:tcW w:w="11453" w:type="dxa"/>
          </w:tcPr>
          <w:p w:rsidR="006B629C" w:rsidRPr="000E665F" w:rsidRDefault="00F17728">
            <w:pPr>
              <w:rPr>
                <w:lang w:val="ru-RU"/>
              </w:rPr>
            </w:pPr>
            <w:r w:rsidRPr="000E665F">
              <w:rPr>
                <w:lang w:val="ru-RU"/>
              </w:rPr>
              <w:t xml:space="preserve">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w:t>
            </w:r>
            <w:r>
              <w:t>read</w:t>
            </w:r>
            <w:r w:rsidRPr="000E665F">
              <w:rPr>
                <w:lang w:val="ru-RU"/>
              </w:rPr>
              <w:t>.</w:t>
            </w:r>
            <w:r>
              <w:t>php</w:t>
            </w:r>
            <w:r w:rsidRPr="000E665F">
              <w:rPr>
                <w:lang w:val="ru-RU"/>
              </w:rPr>
              <w:t>?40,1407876, пользователем под именем «</w:t>
            </w:r>
            <w:r>
              <w:t>Mobile</w:t>
            </w:r>
            <w:r w:rsidRPr="000E665F">
              <w:rPr>
                <w:lang w:val="ru-RU"/>
              </w:rPr>
              <w:t xml:space="preserve"> </w:t>
            </w:r>
            <w:r>
              <w:t>Spec</w:t>
            </w:r>
            <w:r w:rsidRPr="000E665F">
              <w:rPr>
                <w:lang w:val="ru-RU"/>
              </w:rPr>
              <w:t xml:space="preserve">», начинающегося и заканчивающегося словами: «Я предлагаю тоже запретить….. звезду»; </w:t>
            </w:r>
            <w:r>
              <w:t>read</w:t>
            </w:r>
            <w:r w:rsidRPr="000E665F">
              <w:rPr>
                <w:lang w:val="ru-RU"/>
              </w:rPr>
              <w:t>.</w:t>
            </w:r>
            <w:r>
              <w:t>php</w:t>
            </w:r>
            <w:r w:rsidRPr="000E665F">
              <w:rPr>
                <w:lang w:val="ru-RU"/>
              </w:rPr>
              <w:t xml:space="preserve">?40,1418216, </w:t>
            </w:r>
            <w:r>
              <w:t>page</w:t>
            </w:r>
            <w:r w:rsidRPr="000E665F">
              <w:rPr>
                <w:lang w:val="ru-RU"/>
              </w:rPr>
              <w:t xml:space="preserve"> = 2; пользователем под именем «Спец», начинающегося и заканчивающегося словами: «Это свидетельствует о ....богу»; </w:t>
            </w:r>
            <w:r>
              <w:t>read</w:t>
            </w:r>
            <w:r w:rsidRPr="000E665F">
              <w:rPr>
                <w:lang w:val="ru-RU"/>
              </w:rPr>
              <w:t>.</w:t>
            </w:r>
            <w:r>
              <w:t>php</w:t>
            </w:r>
            <w:r w:rsidRPr="000E665F">
              <w:rPr>
                <w:lang w:val="ru-RU"/>
              </w:rPr>
              <w:t xml:space="preserve">?40,1418216, </w:t>
            </w:r>
            <w:r>
              <w:t>page</w:t>
            </w:r>
            <w:r w:rsidRPr="000E665F">
              <w:rPr>
                <w:lang w:val="ru-RU"/>
              </w:rPr>
              <w:t xml:space="preserve"> = 2; пользователем под именем «Спец», начинающегося и заканчивающегося словами: «Для меня сами праздники «пасхи» .... Пусть делают что хотят»; </w:t>
            </w:r>
            <w:r>
              <w:t>read</w:t>
            </w:r>
            <w:r w:rsidRPr="000E665F">
              <w:rPr>
                <w:lang w:val="ru-RU"/>
              </w:rPr>
              <w:t>.</w:t>
            </w:r>
            <w:r>
              <w:t>php</w:t>
            </w:r>
            <w:r w:rsidRPr="000E665F">
              <w:rPr>
                <w:lang w:val="ru-RU"/>
              </w:rPr>
              <w:t xml:space="preserve">?40,1418216, </w:t>
            </w:r>
            <w:r>
              <w:t>page</w:t>
            </w:r>
            <w:r w:rsidRPr="000E665F">
              <w:rPr>
                <w:lang w:val="ru-RU"/>
              </w:rPr>
              <w:t xml:space="preserve"> = 3; пользователем под именем «</w:t>
            </w:r>
            <w:r>
              <w:t>TROLL</w:t>
            </w:r>
            <w:r w:rsidRPr="000E665F">
              <w:rPr>
                <w:lang w:val="ru-RU"/>
              </w:rPr>
              <w:t xml:space="preserve">», начинающегося и заканчивающегося словами: «Хотя, что собой являет сатанизм.... фанатикам-христианам...»; </w:t>
            </w:r>
            <w:r>
              <w:t>read</w:t>
            </w:r>
            <w:r w:rsidRPr="000E665F">
              <w:rPr>
                <w:lang w:val="ru-RU"/>
              </w:rPr>
              <w:t>.</w:t>
            </w:r>
            <w:r>
              <w:t>php</w:t>
            </w:r>
            <w:r w:rsidRPr="000E665F">
              <w:rPr>
                <w:lang w:val="ru-RU"/>
              </w:rPr>
              <w:t xml:space="preserve">?40,1397822; пользователем под именем «Молодой мастер», начинающегося и заканчивающегося словами: «Нужно всех евреев ... тут делать»; </w:t>
            </w:r>
            <w:r>
              <w:t>r</w:t>
            </w:r>
            <w:r w:rsidRPr="000E665F">
              <w:rPr>
                <w:lang w:val="ru-RU"/>
              </w:rPr>
              <w:t>е</w:t>
            </w:r>
            <w:r>
              <w:t>ad</w:t>
            </w:r>
            <w:r w:rsidRPr="000E665F">
              <w:rPr>
                <w:lang w:val="ru-RU"/>
              </w:rPr>
              <w:t>.</w:t>
            </w:r>
            <w:r>
              <w:t>php</w:t>
            </w:r>
            <w:r w:rsidRPr="000E665F">
              <w:rPr>
                <w:lang w:val="ru-RU"/>
              </w:rPr>
              <w:t>?40,1397822; пользователем под именем «</w:t>
            </w:r>
            <w:r>
              <w:t>ZaUroid</w:t>
            </w:r>
            <w:r w:rsidRPr="000E665F">
              <w:rPr>
                <w:lang w:val="ru-RU"/>
              </w:rPr>
              <w:t xml:space="preserve">», начинающегося и заканчивающегося словами: «И будет тогда население ... половина немцев...»; </w:t>
            </w:r>
            <w:r>
              <w:t>read</w:t>
            </w:r>
            <w:r w:rsidRPr="000E665F">
              <w:rPr>
                <w:lang w:val="ru-RU"/>
              </w:rPr>
              <w:t>.</w:t>
            </w:r>
            <w:r>
              <w:t>php</w:t>
            </w:r>
            <w:r w:rsidRPr="000E665F">
              <w:rPr>
                <w:lang w:val="ru-RU"/>
              </w:rPr>
              <w:t xml:space="preserve">?40,1397822;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w:t>
            </w:r>
            <w:r>
              <w:t>read</w:t>
            </w:r>
            <w:r w:rsidRPr="000E665F">
              <w:rPr>
                <w:lang w:val="ru-RU"/>
              </w:rPr>
              <w:t>.</w:t>
            </w:r>
            <w:r>
              <w:t>php</w:t>
            </w:r>
            <w:r w:rsidRPr="000E665F">
              <w:rPr>
                <w:lang w:val="ru-RU"/>
              </w:rPr>
              <w:t xml:space="preserve">?40,1397$22; пользователем под именем «Молодой мастер», начинающегося и заканчивающегося </w:t>
            </w:r>
            <w:r w:rsidRPr="000E665F">
              <w:rPr>
                <w:lang w:val="ru-RU"/>
              </w:rPr>
              <w:lastRenderedPageBreak/>
              <w:t>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lastRenderedPageBreak/>
              <w:t>618.</w:t>
            </w:r>
          </w:p>
        </w:tc>
        <w:tc>
          <w:tcPr>
            <w:tcW w:w="11453" w:type="dxa"/>
          </w:tcPr>
          <w:p w:rsidR="006B629C" w:rsidRPr="000E665F" w:rsidRDefault="00F17728">
            <w:pPr>
              <w:rPr>
                <w:lang w:val="ru-RU"/>
              </w:rPr>
            </w:pPr>
            <w:r w:rsidRPr="000E665F">
              <w:rPr>
                <w:lang w:val="ru-RU"/>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 (решение Нальчикского городского суда Кабардино-Балкарской Республики от 17.03.2010).</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619.</w:t>
            </w:r>
          </w:p>
        </w:tc>
        <w:tc>
          <w:tcPr>
            <w:tcW w:w="11453" w:type="dxa"/>
          </w:tcPr>
          <w:p w:rsidR="006B629C" w:rsidRPr="000E665F" w:rsidRDefault="00F17728">
            <w:pPr>
              <w:rPr>
                <w:lang w:val="ru-RU"/>
              </w:rPr>
            </w:pPr>
            <w:r w:rsidRPr="000E665F">
              <w:rPr>
                <w:lang w:val="ru-RU"/>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t>
            </w:r>
            <w:r>
              <w:t>www</w:t>
            </w:r>
            <w:r w:rsidRPr="000E665F">
              <w:rPr>
                <w:lang w:val="ru-RU"/>
              </w:rPr>
              <w:t>.</w:t>
            </w:r>
            <w:r>
              <w:t>islamdin</w:t>
            </w:r>
            <w:r w:rsidRPr="000E665F">
              <w:rPr>
                <w:lang w:val="ru-RU"/>
              </w:rPr>
              <w:t>.</w:t>
            </w:r>
            <w:r>
              <w:t>com</w:t>
            </w:r>
            <w:r w:rsidRPr="000E665F">
              <w:rPr>
                <w:lang w:val="ru-RU"/>
              </w:rPr>
              <w:t>» 09.02.2010 (решение Нальчикского городского суда Кабардино-Балкарской Республики от 05.04.2010).</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620.</w:t>
            </w:r>
          </w:p>
        </w:tc>
        <w:tc>
          <w:tcPr>
            <w:tcW w:w="11453" w:type="dxa"/>
          </w:tcPr>
          <w:p w:rsidR="006B629C" w:rsidRPr="000E665F" w:rsidRDefault="00F17728">
            <w:pPr>
              <w:rPr>
                <w:lang w:val="ru-RU"/>
              </w:rPr>
            </w:pPr>
            <w:r w:rsidRPr="000E665F">
              <w:rPr>
                <w:lang w:val="ru-RU"/>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t>
            </w:r>
            <w:r>
              <w:t>www</w:t>
            </w:r>
            <w:r w:rsidRPr="000E665F">
              <w:rPr>
                <w:lang w:val="ru-RU"/>
              </w:rPr>
              <w:t>.</w:t>
            </w:r>
            <w:r>
              <w:t>islamdin</w:t>
            </w:r>
            <w:r w:rsidRPr="000E665F">
              <w:rPr>
                <w:lang w:val="ru-RU"/>
              </w:rPr>
              <w:t>.</w:t>
            </w:r>
            <w:r>
              <w:t>com</w:t>
            </w:r>
            <w:r w:rsidRPr="000E665F">
              <w:rPr>
                <w:lang w:val="ru-RU"/>
              </w:rPr>
              <w:t>» 04.06.2009 (решение Нальчикского городского суда Кабардино-Балкарской Республики от 05.04.2010).</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621.</w:t>
            </w:r>
          </w:p>
        </w:tc>
        <w:tc>
          <w:tcPr>
            <w:tcW w:w="11453" w:type="dxa"/>
          </w:tcPr>
          <w:p w:rsidR="006B629C" w:rsidRPr="000E665F" w:rsidRDefault="00F17728">
            <w:pPr>
              <w:rPr>
                <w:lang w:val="ru-RU"/>
              </w:rPr>
            </w:pPr>
            <w:r w:rsidRPr="000E665F">
              <w:rPr>
                <w:lang w:val="ru-RU"/>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t>
            </w:r>
            <w:r>
              <w:t>www</w:t>
            </w:r>
            <w:r w:rsidRPr="000E665F">
              <w:rPr>
                <w:lang w:val="ru-RU"/>
              </w:rPr>
              <w:t>.</w:t>
            </w:r>
            <w:r>
              <w:t>islamdin</w:t>
            </w:r>
            <w:r w:rsidRPr="000E665F">
              <w:rPr>
                <w:lang w:val="ru-RU"/>
              </w:rPr>
              <w:t>.</w:t>
            </w:r>
            <w:r>
              <w:t>com</w:t>
            </w:r>
            <w:r w:rsidRPr="000E665F">
              <w:rPr>
                <w:lang w:val="ru-RU"/>
              </w:rPr>
              <w:t>» 19.02.2009 (решение Нальчикского городского суда Кабардино-Балкарской Республики от 05.04.2010).</w:t>
            </w:r>
          </w:p>
        </w:tc>
        <w:tc>
          <w:tcPr>
            <w:tcW w:w="596" w:type="dxa"/>
          </w:tcPr>
          <w:p w:rsidR="006B629C" w:rsidRPr="000E665F" w:rsidRDefault="006B629C">
            <w:pPr>
              <w:rPr>
                <w:lang w:val="ru-RU"/>
              </w:rPr>
            </w:pPr>
          </w:p>
        </w:tc>
      </w:tr>
      <w:tr w:rsidR="006B629C" w:rsidTr="000E665F">
        <w:tc>
          <w:tcPr>
            <w:tcW w:w="407" w:type="dxa"/>
          </w:tcPr>
          <w:p w:rsidR="006B629C" w:rsidRDefault="00F17728">
            <w:r>
              <w:t>622.</w:t>
            </w:r>
          </w:p>
        </w:tc>
        <w:tc>
          <w:tcPr>
            <w:tcW w:w="11453" w:type="dxa"/>
          </w:tcPr>
          <w:p w:rsidR="006B629C" w:rsidRDefault="00F17728">
            <w:r w:rsidRPr="000E665F">
              <w:rPr>
                <w:lang w:val="ru-RU"/>
              </w:rPr>
              <w:t xml:space="preserve">Журнал «Русская воля» № 11 (март 2008 года) и брошюра «Некоторые рекомендации по уличному насилию» </w:t>
            </w:r>
            <w:r>
              <w:t>(решение Городецкого городского суда Нижегородской области от 05.04.2010).</w:t>
            </w:r>
          </w:p>
        </w:tc>
        <w:tc>
          <w:tcPr>
            <w:tcW w:w="596" w:type="dxa"/>
          </w:tcPr>
          <w:p w:rsidR="006B629C" w:rsidRDefault="006B629C"/>
        </w:tc>
      </w:tr>
      <w:tr w:rsidR="006B629C" w:rsidRPr="000E665F" w:rsidTr="000E665F">
        <w:tc>
          <w:tcPr>
            <w:tcW w:w="407" w:type="dxa"/>
          </w:tcPr>
          <w:p w:rsidR="006B629C" w:rsidRDefault="00F17728">
            <w:r>
              <w:lastRenderedPageBreak/>
              <w:t>623.</w:t>
            </w:r>
          </w:p>
        </w:tc>
        <w:tc>
          <w:tcPr>
            <w:tcW w:w="11453" w:type="dxa"/>
          </w:tcPr>
          <w:p w:rsidR="006B629C" w:rsidRPr="000E665F" w:rsidRDefault="00F17728">
            <w:pPr>
              <w:rPr>
                <w:lang w:val="ru-RU"/>
              </w:rPr>
            </w:pPr>
            <w:r w:rsidRPr="000E665F">
              <w:rPr>
                <w:lang w:val="ru-RU"/>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624.</w:t>
            </w:r>
          </w:p>
        </w:tc>
        <w:tc>
          <w:tcPr>
            <w:tcW w:w="11453" w:type="dxa"/>
          </w:tcPr>
          <w:p w:rsidR="006B629C" w:rsidRPr="000E665F" w:rsidRDefault="00F17728">
            <w:pPr>
              <w:rPr>
                <w:lang w:val="ru-RU"/>
              </w:rPr>
            </w:pPr>
            <w:r w:rsidRPr="000E665F">
              <w:rPr>
                <w:lang w:val="ru-RU"/>
              </w:rPr>
              <w:t xml:space="preserve">Интернет ресурс </w:t>
            </w:r>
            <w:r>
              <w:t>www</w:t>
            </w:r>
            <w:r w:rsidRPr="000E665F">
              <w:rPr>
                <w:lang w:val="ru-RU"/>
              </w:rPr>
              <w:t>.</w:t>
            </w:r>
            <w:r>
              <w:t>BelPar</w:t>
            </w:r>
            <w:r w:rsidRPr="000E665F">
              <w:rPr>
                <w:lang w:val="ru-RU"/>
              </w:rPr>
              <w:t>.</w:t>
            </w:r>
            <w:r>
              <w:t>org</w:t>
            </w:r>
            <w:r w:rsidRPr="000E665F">
              <w:rPr>
                <w:lang w:val="ru-RU"/>
              </w:rPr>
              <w:t xml:space="preserve"> с содержащимися на нем информационными материалами «Белый партизан» (решение Советского районного суда города Липецка от 22.04.2010).</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625.</w:t>
            </w:r>
          </w:p>
        </w:tc>
        <w:tc>
          <w:tcPr>
            <w:tcW w:w="11453" w:type="dxa"/>
          </w:tcPr>
          <w:p w:rsidR="006B629C" w:rsidRPr="000E665F" w:rsidRDefault="00F17728">
            <w:pPr>
              <w:rPr>
                <w:lang w:val="ru-RU"/>
              </w:rPr>
            </w:pPr>
            <w:r w:rsidRPr="000E665F">
              <w:rPr>
                <w:lang w:val="ru-RU"/>
              </w:rPr>
              <w:t>Публикация «Вместе мы уничтожим врага! Слава России!» (решение Центрального районного суда города Кемерово от 07.04.2010).</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626.</w:t>
            </w:r>
          </w:p>
        </w:tc>
        <w:tc>
          <w:tcPr>
            <w:tcW w:w="11453" w:type="dxa"/>
          </w:tcPr>
          <w:p w:rsidR="006B629C" w:rsidRPr="000E665F" w:rsidRDefault="00F17728">
            <w:pPr>
              <w:rPr>
                <w:lang w:val="ru-RU"/>
              </w:rPr>
            </w:pPr>
            <w:r w:rsidRPr="000E665F">
              <w:rPr>
                <w:lang w:val="ru-RU"/>
              </w:rPr>
              <w:t xml:space="preserve">Интернет-ресурс </w:t>
            </w:r>
            <w:r>
              <w:t>http</w:t>
            </w:r>
            <w:r w:rsidRPr="000E665F">
              <w:rPr>
                <w:lang w:val="ru-RU"/>
              </w:rPr>
              <w:t>:/</w:t>
            </w:r>
            <w:r>
              <w:t>Russia</w:t>
            </w:r>
            <w:r w:rsidRPr="000E665F">
              <w:rPr>
                <w:lang w:val="ru-RU"/>
              </w:rPr>
              <w:t>.</w:t>
            </w:r>
            <w:r>
              <w:t>bloodandhonour</w:t>
            </w:r>
            <w:r w:rsidRPr="000E665F">
              <w:rPr>
                <w:lang w:val="ru-RU"/>
              </w:rPr>
              <w:t>.</w:t>
            </w:r>
            <w:r>
              <w:t>net</w:t>
            </w:r>
            <w:r w:rsidRPr="000E665F">
              <w:rPr>
                <w:lang w:val="ru-RU"/>
              </w:rPr>
              <w:t xml:space="preserve"> с содержащимися на нем материалами «</w:t>
            </w:r>
            <w:r>
              <w:t>Blood</w:t>
            </w:r>
            <w:r w:rsidRPr="000E665F">
              <w:rPr>
                <w:lang w:val="ru-RU"/>
              </w:rPr>
              <w:t xml:space="preserve"> &amp; </w:t>
            </w:r>
            <w:r>
              <w:t>Honour</w:t>
            </w:r>
            <w:r w:rsidRPr="000E665F">
              <w:rPr>
                <w:lang w:val="ru-RU"/>
              </w:rPr>
              <w:t>» (решение Советского районного суда города Липецка от 07.04.2010).</w:t>
            </w:r>
          </w:p>
        </w:tc>
        <w:tc>
          <w:tcPr>
            <w:tcW w:w="596" w:type="dxa"/>
          </w:tcPr>
          <w:p w:rsidR="006B629C" w:rsidRPr="000E665F" w:rsidRDefault="006B629C">
            <w:pPr>
              <w:rPr>
                <w:lang w:val="ru-RU"/>
              </w:rPr>
            </w:pPr>
          </w:p>
        </w:tc>
      </w:tr>
      <w:tr w:rsidR="006B629C" w:rsidRPr="000E665F" w:rsidTr="000E665F">
        <w:tc>
          <w:tcPr>
            <w:tcW w:w="407" w:type="dxa"/>
          </w:tcPr>
          <w:p w:rsidR="006B629C" w:rsidRDefault="00F17728">
            <w:r>
              <w:t>627.</w:t>
            </w:r>
          </w:p>
        </w:tc>
        <w:tc>
          <w:tcPr>
            <w:tcW w:w="11453" w:type="dxa"/>
          </w:tcPr>
          <w:p w:rsidR="006B629C" w:rsidRPr="000E665F" w:rsidRDefault="00F17728">
            <w:pPr>
              <w:rPr>
                <w:lang w:val="ru-RU"/>
              </w:rPr>
            </w:pPr>
            <w:r w:rsidRPr="000E665F">
              <w:rPr>
                <w:lang w:val="ru-RU"/>
              </w:rPr>
              <w:t xml:space="preserve">Интернет ресурс </w:t>
            </w:r>
            <w:r>
              <w:t>www</w:t>
            </w:r>
            <w:r w:rsidRPr="000E665F">
              <w:rPr>
                <w:lang w:val="ru-RU"/>
              </w:rPr>
              <w:t>.</w:t>
            </w:r>
            <w:r>
              <w:t>KavkazChat</w:t>
            </w:r>
            <w:r w:rsidRPr="000E665F">
              <w:rPr>
                <w:lang w:val="ru-RU"/>
              </w:rPr>
              <w:t>.</w:t>
            </w:r>
            <w:r>
              <w:t>com</w:t>
            </w:r>
            <w:r w:rsidRPr="000E665F">
              <w:rPr>
                <w:lang w:val="ru-RU"/>
              </w:rPr>
              <w:t>. с содержащимися на нем информационными материалами (решение Советского районного суда города Липецка от 22.04.2010).</w:t>
            </w:r>
          </w:p>
        </w:tc>
        <w:tc>
          <w:tcPr>
            <w:tcW w:w="596" w:type="dxa"/>
          </w:tcPr>
          <w:p w:rsidR="006B629C" w:rsidRPr="000E665F" w:rsidRDefault="006B629C">
            <w:pPr>
              <w:rPr>
                <w:lang w:val="ru-RU"/>
              </w:rPr>
            </w:pPr>
          </w:p>
        </w:tc>
      </w:tr>
      <w:tr w:rsidR="006B629C" w:rsidTr="000E665F">
        <w:tc>
          <w:tcPr>
            <w:tcW w:w="407" w:type="dxa"/>
          </w:tcPr>
          <w:p w:rsidR="006B629C" w:rsidRDefault="00F17728">
            <w:r>
              <w:t>628.</w:t>
            </w:r>
          </w:p>
        </w:tc>
        <w:tc>
          <w:tcPr>
            <w:tcW w:w="11453" w:type="dxa"/>
          </w:tcPr>
          <w:p w:rsidR="006B629C" w:rsidRDefault="00F17728">
            <w: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c>
          <w:tcPr>
            <w:tcW w:w="596" w:type="dxa"/>
          </w:tcPr>
          <w:p w:rsidR="006B629C" w:rsidRDefault="006B629C"/>
        </w:tc>
      </w:tr>
      <w:tr w:rsidR="006B629C" w:rsidTr="000E665F">
        <w:tc>
          <w:tcPr>
            <w:tcW w:w="407" w:type="dxa"/>
          </w:tcPr>
          <w:p w:rsidR="006B629C" w:rsidRDefault="00F17728">
            <w:r>
              <w:t>6</w:t>
            </w:r>
            <w:r>
              <w:lastRenderedPageBreak/>
              <w:t>29.</w:t>
            </w:r>
          </w:p>
        </w:tc>
        <w:tc>
          <w:tcPr>
            <w:tcW w:w="11453" w:type="dxa"/>
          </w:tcPr>
          <w:p w:rsidR="006B629C" w:rsidRDefault="00F17728">
            <w:r>
              <w:lastRenderedPageBreak/>
              <w:t xml:space="preserve">Листовки «Держиморды, посылайте умирать в Осетию своих детей ради ваших грязных игр» (решение </w:t>
            </w:r>
            <w:r>
              <w:lastRenderedPageBreak/>
              <w:t>Первомайского районного суда города Кирова Кировской области от 14.04.2010).</w:t>
            </w:r>
          </w:p>
        </w:tc>
        <w:tc>
          <w:tcPr>
            <w:tcW w:w="596" w:type="dxa"/>
          </w:tcPr>
          <w:p w:rsidR="006B629C" w:rsidRDefault="006B629C"/>
        </w:tc>
      </w:tr>
      <w:tr w:rsidR="006B629C" w:rsidTr="000E665F">
        <w:tc>
          <w:tcPr>
            <w:tcW w:w="407" w:type="dxa"/>
          </w:tcPr>
          <w:p w:rsidR="006B629C" w:rsidRDefault="00F17728">
            <w:r>
              <w:lastRenderedPageBreak/>
              <w:t>630.</w:t>
            </w:r>
          </w:p>
        </w:tc>
        <w:tc>
          <w:tcPr>
            <w:tcW w:w="11453" w:type="dxa"/>
          </w:tcPr>
          <w:p w:rsidR="006B629C" w:rsidRDefault="00F17728">
            <w: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c>
          <w:tcPr>
            <w:tcW w:w="596" w:type="dxa"/>
          </w:tcPr>
          <w:p w:rsidR="006B629C" w:rsidRDefault="006B629C"/>
        </w:tc>
      </w:tr>
      <w:tr w:rsidR="006B629C" w:rsidTr="000E665F">
        <w:tc>
          <w:tcPr>
            <w:tcW w:w="407" w:type="dxa"/>
          </w:tcPr>
          <w:p w:rsidR="006B629C" w:rsidRDefault="00F17728">
            <w:r>
              <w:t>631.</w:t>
            </w:r>
          </w:p>
        </w:tc>
        <w:tc>
          <w:tcPr>
            <w:tcW w:w="11453" w:type="dxa"/>
          </w:tcPr>
          <w:p w:rsidR="006B629C" w:rsidRDefault="00F17728">
            <w: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c>
          <w:tcPr>
            <w:tcW w:w="596" w:type="dxa"/>
          </w:tcPr>
          <w:p w:rsidR="006B629C" w:rsidRDefault="006B629C"/>
        </w:tc>
      </w:tr>
      <w:tr w:rsidR="006B629C" w:rsidTr="000E665F">
        <w:tc>
          <w:tcPr>
            <w:tcW w:w="407" w:type="dxa"/>
          </w:tcPr>
          <w:p w:rsidR="006B629C" w:rsidRDefault="00F17728">
            <w:r>
              <w:t>632.</w:t>
            </w:r>
          </w:p>
        </w:tc>
        <w:tc>
          <w:tcPr>
            <w:tcW w:w="11453" w:type="dxa"/>
          </w:tcPr>
          <w:p w:rsidR="006B629C" w:rsidRDefault="00F17728">
            <w: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c>
          <w:tcPr>
            <w:tcW w:w="596" w:type="dxa"/>
          </w:tcPr>
          <w:p w:rsidR="006B629C" w:rsidRDefault="006B629C"/>
        </w:tc>
      </w:tr>
      <w:tr w:rsidR="006B629C" w:rsidTr="000E665F">
        <w:tc>
          <w:tcPr>
            <w:tcW w:w="407" w:type="dxa"/>
          </w:tcPr>
          <w:p w:rsidR="006B629C" w:rsidRDefault="00F17728">
            <w:r>
              <w:t>661.</w:t>
            </w:r>
          </w:p>
        </w:tc>
        <w:tc>
          <w:tcPr>
            <w:tcW w:w="11453" w:type="dxa"/>
          </w:tcPr>
          <w:p w:rsidR="006B629C" w:rsidRDefault="00F17728">
            <w: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c>
          <w:tcPr>
            <w:tcW w:w="596" w:type="dxa"/>
          </w:tcPr>
          <w:p w:rsidR="006B629C" w:rsidRDefault="006B629C"/>
        </w:tc>
      </w:tr>
      <w:tr w:rsidR="006B629C" w:rsidTr="000E665F">
        <w:tc>
          <w:tcPr>
            <w:tcW w:w="407" w:type="dxa"/>
          </w:tcPr>
          <w:p w:rsidR="006B629C" w:rsidRDefault="00F17728">
            <w:r>
              <w:t>662.</w:t>
            </w:r>
          </w:p>
        </w:tc>
        <w:tc>
          <w:tcPr>
            <w:tcW w:w="11453" w:type="dxa"/>
          </w:tcPr>
          <w:p w:rsidR="006B629C" w:rsidRDefault="00F17728">
            <w: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c>
          <w:tcPr>
            <w:tcW w:w="596" w:type="dxa"/>
          </w:tcPr>
          <w:p w:rsidR="006B629C" w:rsidRDefault="006B629C"/>
        </w:tc>
      </w:tr>
      <w:tr w:rsidR="006B629C" w:rsidTr="000E665F">
        <w:tc>
          <w:tcPr>
            <w:tcW w:w="407" w:type="dxa"/>
          </w:tcPr>
          <w:p w:rsidR="006B629C" w:rsidRDefault="00F17728">
            <w:r>
              <w:lastRenderedPageBreak/>
              <w:t>663.</w:t>
            </w:r>
          </w:p>
        </w:tc>
        <w:tc>
          <w:tcPr>
            <w:tcW w:w="11453" w:type="dxa"/>
          </w:tcPr>
          <w:p w:rsidR="006B629C" w:rsidRDefault="00F17728">
            <w:r>
              <w:t>Интернет-ресурс www.hunafa.com. (решение Магасского районного суда Республики Ингушетия от 12.04.2010).</w:t>
            </w:r>
          </w:p>
        </w:tc>
        <w:tc>
          <w:tcPr>
            <w:tcW w:w="596" w:type="dxa"/>
          </w:tcPr>
          <w:p w:rsidR="006B629C" w:rsidRDefault="006B629C"/>
        </w:tc>
      </w:tr>
      <w:tr w:rsidR="006B629C" w:rsidTr="000E665F">
        <w:tc>
          <w:tcPr>
            <w:tcW w:w="407" w:type="dxa"/>
          </w:tcPr>
          <w:p w:rsidR="006B629C" w:rsidRDefault="00F17728">
            <w:r>
              <w:t>664.</w:t>
            </w:r>
          </w:p>
        </w:tc>
        <w:tc>
          <w:tcPr>
            <w:tcW w:w="11453" w:type="dxa"/>
          </w:tcPr>
          <w:p w:rsidR="006B629C" w:rsidRDefault="00F17728">
            <w: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c>
          <w:tcPr>
            <w:tcW w:w="596" w:type="dxa"/>
          </w:tcPr>
          <w:p w:rsidR="006B629C" w:rsidRDefault="006B629C"/>
        </w:tc>
      </w:tr>
      <w:tr w:rsidR="006B629C" w:rsidTr="000E665F">
        <w:tc>
          <w:tcPr>
            <w:tcW w:w="407" w:type="dxa"/>
          </w:tcPr>
          <w:p w:rsidR="006B629C" w:rsidRDefault="00F17728">
            <w:r>
              <w:t>665.</w:t>
            </w:r>
          </w:p>
        </w:tc>
        <w:tc>
          <w:tcPr>
            <w:tcW w:w="11453" w:type="dxa"/>
          </w:tcPr>
          <w:p w:rsidR="006B629C" w:rsidRDefault="00F17728">
            <w: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c>
          <w:tcPr>
            <w:tcW w:w="596" w:type="dxa"/>
          </w:tcPr>
          <w:p w:rsidR="006B629C" w:rsidRDefault="006B629C"/>
        </w:tc>
      </w:tr>
      <w:tr w:rsidR="006B629C" w:rsidTr="000E665F">
        <w:tc>
          <w:tcPr>
            <w:tcW w:w="407" w:type="dxa"/>
          </w:tcPr>
          <w:p w:rsidR="006B629C" w:rsidRDefault="00F17728">
            <w:r>
              <w:t>666.</w:t>
            </w:r>
          </w:p>
        </w:tc>
        <w:tc>
          <w:tcPr>
            <w:tcW w:w="11453" w:type="dxa"/>
          </w:tcPr>
          <w:p w:rsidR="006B629C" w:rsidRDefault="00F17728">
            <w: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c>
          <w:tcPr>
            <w:tcW w:w="596" w:type="dxa"/>
          </w:tcPr>
          <w:p w:rsidR="006B629C" w:rsidRDefault="006B629C"/>
        </w:tc>
      </w:tr>
      <w:tr w:rsidR="006B629C" w:rsidTr="000E665F">
        <w:tc>
          <w:tcPr>
            <w:tcW w:w="407" w:type="dxa"/>
          </w:tcPr>
          <w:p w:rsidR="006B629C" w:rsidRDefault="00F17728">
            <w:r>
              <w:t>667.</w:t>
            </w:r>
          </w:p>
        </w:tc>
        <w:tc>
          <w:tcPr>
            <w:tcW w:w="11453" w:type="dxa"/>
          </w:tcPr>
          <w:p w:rsidR="006B629C" w:rsidRDefault="00F17728">
            <w:r>
              <w:t>Запись исключена из списка (смотри № 616).</w:t>
            </w:r>
          </w:p>
        </w:tc>
        <w:tc>
          <w:tcPr>
            <w:tcW w:w="596" w:type="dxa"/>
          </w:tcPr>
          <w:p w:rsidR="006B629C" w:rsidRDefault="006B629C"/>
        </w:tc>
      </w:tr>
      <w:tr w:rsidR="006B629C" w:rsidTr="000E665F">
        <w:tc>
          <w:tcPr>
            <w:tcW w:w="407" w:type="dxa"/>
          </w:tcPr>
          <w:p w:rsidR="006B629C" w:rsidRDefault="00F17728">
            <w:r>
              <w:t>668.</w:t>
            </w:r>
          </w:p>
        </w:tc>
        <w:tc>
          <w:tcPr>
            <w:tcW w:w="11453" w:type="dxa"/>
          </w:tcPr>
          <w:p w:rsidR="006B629C" w:rsidRDefault="00F17728">
            <w:r>
              <w:t>Книга Б. Муссолини «Доктрина фашизма» (решение Кировского районного суда города Уфы Республики Башкортостан от 26.05.2010).</w:t>
            </w:r>
          </w:p>
        </w:tc>
        <w:tc>
          <w:tcPr>
            <w:tcW w:w="596" w:type="dxa"/>
          </w:tcPr>
          <w:p w:rsidR="006B629C" w:rsidRDefault="006B629C"/>
        </w:tc>
      </w:tr>
      <w:tr w:rsidR="006B629C" w:rsidTr="000E665F">
        <w:tc>
          <w:tcPr>
            <w:tcW w:w="407" w:type="dxa"/>
          </w:tcPr>
          <w:p w:rsidR="006B629C" w:rsidRDefault="00F17728">
            <w:r>
              <w:t>669.</w:t>
            </w:r>
          </w:p>
        </w:tc>
        <w:tc>
          <w:tcPr>
            <w:tcW w:w="11453" w:type="dxa"/>
          </w:tcPr>
          <w:p w:rsidR="006B629C" w:rsidRDefault="00F17728">
            <w: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w:t>
            </w:r>
            <w:r>
              <w:lastRenderedPageBreak/>
              <w:t>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c>
          <w:tcPr>
            <w:tcW w:w="596" w:type="dxa"/>
          </w:tcPr>
          <w:p w:rsidR="006B629C" w:rsidRDefault="006B629C"/>
        </w:tc>
      </w:tr>
      <w:tr w:rsidR="006B629C" w:rsidTr="000E665F">
        <w:tc>
          <w:tcPr>
            <w:tcW w:w="407" w:type="dxa"/>
          </w:tcPr>
          <w:p w:rsidR="006B629C" w:rsidRDefault="00F17728">
            <w:r>
              <w:lastRenderedPageBreak/>
              <w:t>67</w:t>
            </w:r>
            <w:r>
              <w:lastRenderedPageBreak/>
              <w:t>0.</w:t>
            </w:r>
          </w:p>
        </w:tc>
        <w:tc>
          <w:tcPr>
            <w:tcW w:w="11453" w:type="dxa"/>
          </w:tcPr>
          <w:p w:rsidR="006B629C" w:rsidRDefault="00F17728">
            <w:r>
              <w:lastRenderedPageBreak/>
              <w:t xml:space="preserve">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w:t>
            </w:r>
            <w:r>
              <w:lastRenderedPageBreak/>
              <w:t>21.07.2009).</w:t>
            </w:r>
          </w:p>
        </w:tc>
        <w:tc>
          <w:tcPr>
            <w:tcW w:w="596" w:type="dxa"/>
          </w:tcPr>
          <w:p w:rsidR="006B629C" w:rsidRDefault="006B629C"/>
        </w:tc>
      </w:tr>
      <w:tr w:rsidR="006B629C" w:rsidTr="000E665F">
        <w:tc>
          <w:tcPr>
            <w:tcW w:w="407" w:type="dxa"/>
          </w:tcPr>
          <w:p w:rsidR="006B629C" w:rsidRDefault="00F17728">
            <w:r>
              <w:lastRenderedPageBreak/>
              <w:t>671.</w:t>
            </w:r>
          </w:p>
        </w:tc>
        <w:tc>
          <w:tcPr>
            <w:tcW w:w="11453" w:type="dxa"/>
          </w:tcPr>
          <w:p w:rsidR="006B629C" w:rsidRDefault="00F17728">
            <w: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c>
          <w:tcPr>
            <w:tcW w:w="596" w:type="dxa"/>
          </w:tcPr>
          <w:p w:rsidR="006B629C" w:rsidRDefault="006B629C"/>
        </w:tc>
      </w:tr>
      <w:tr w:rsidR="006B629C" w:rsidTr="000E665F">
        <w:tc>
          <w:tcPr>
            <w:tcW w:w="407" w:type="dxa"/>
          </w:tcPr>
          <w:p w:rsidR="006B629C" w:rsidRDefault="00F17728">
            <w:r>
              <w:t>672.</w:t>
            </w:r>
          </w:p>
        </w:tc>
        <w:tc>
          <w:tcPr>
            <w:tcW w:w="11453" w:type="dxa"/>
          </w:tcPr>
          <w:p w:rsidR="006B629C" w:rsidRDefault="00F17728">
            <w: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c>
          <w:tcPr>
            <w:tcW w:w="596" w:type="dxa"/>
          </w:tcPr>
          <w:p w:rsidR="006B629C" w:rsidRDefault="006B629C"/>
        </w:tc>
      </w:tr>
      <w:tr w:rsidR="006B629C" w:rsidTr="000E665F">
        <w:tc>
          <w:tcPr>
            <w:tcW w:w="407" w:type="dxa"/>
          </w:tcPr>
          <w:p w:rsidR="006B629C" w:rsidRDefault="00F17728">
            <w:r>
              <w:t>673.</w:t>
            </w:r>
          </w:p>
        </w:tc>
        <w:tc>
          <w:tcPr>
            <w:tcW w:w="11453" w:type="dxa"/>
          </w:tcPr>
          <w:p w:rsidR="006B629C" w:rsidRDefault="00F17728">
            <w: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c>
          <w:tcPr>
            <w:tcW w:w="596" w:type="dxa"/>
          </w:tcPr>
          <w:p w:rsidR="006B629C" w:rsidRDefault="006B629C"/>
        </w:tc>
      </w:tr>
      <w:tr w:rsidR="006B629C" w:rsidTr="000E665F">
        <w:tc>
          <w:tcPr>
            <w:tcW w:w="407" w:type="dxa"/>
          </w:tcPr>
          <w:p w:rsidR="006B629C" w:rsidRDefault="00F17728">
            <w:r>
              <w:t>674.</w:t>
            </w:r>
          </w:p>
        </w:tc>
        <w:tc>
          <w:tcPr>
            <w:tcW w:w="11453" w:type="dxa"/>
          </w:tcPr>
          <w:p w:rsidR="006B629C" w:rsidRDefault="00F17728">
            <w: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w:t>
            </w:r>
            <w:r>
              <w:lastRenderedPageBreak/>
              <w:t>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c>
          <w:tcPr>
            <w:tcW w:w="596" w:type="dxa"/>
          </w:tcPr>
          <w:p w:rsidR="006B629C" w:rsidRDefault="006B629C"/>
        </w:tc>
      </w:tr>
      <w:tr w:rsidR="006B629C" w:rsidTr="000E665F">
        <w:tc>
          <w:tcPr>
            <w:tcW w:w="407" w:type="dxa"/>
          </w:tcPr>
          <w:p w:rsidR="006B629C" w:rsidRDefault="00F17728">
            <w:r>
              <w:lastRenderedPageBreak/>
              <w:t>675.</w:t>
            </w:r>
          </w:p>
        </w:tc>
        <w:tc>
          <w:tcPr>
            <w:tcW w:w="11453" w:type="dxa"/>
          </w:tcPr>
          <w:p w:rsidR="006B629C" w:rsidRDefault="00F17728">
            <w: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c>
          <w:tcPr>
            <w:tcW w:w="596" w:type="dxa"/>
          </w:tcPr>
          <w:p w:rsidR="006B629C" w:rsidRDefault="006B629C"/>
        </w:tc>
      </w:tr>
      <w:tr w:rsidR="006B629C" w:rsidTr="000E665F">
        <w:tc>
          <w:tcPr>
            <w:tcW w:w="407" w:type="dxa"/>
          </w:tcPr>
          <w:p w:rsidR="006B629C" w:rsidRDefault="00F17728">
            <w:r>
              <w:t>676.</w:t>
            </w:r>
          </w:p>
        </w:tc>
        <w:tc>
          <w:tcPr>
            <w:tcW w:w="11453" w:type="dxa"/>
          </w:tcPr>
          <w:p w:rsidR="006B629C" w:rsidRDefault="00F17728">
            <w:r>
              <w:t>Файл Bound for Glory - Run nigger nigger.wmv, содержащийся на DVD диске № 23 (решение Кировского районного суда города Томска от 21.07.2009).</w:t>
            </w:r>
          </w:p>
        </w:tc>
        <w:tc>
          <w:tcPr>
            <w:tcW w:w="596" w:type="dxa"/>
          </w:tcPr>
          <w:p w:rsidR="006B629C" w:rsidRDefault="006B629C"/>
        </w:tc>
      </w:tr>
      <w:tr w:rsidR="006B629C" w:rsidTr="000E665F">
        <w:tc>
          <w:tcPr>
            <w:tcW w:w="407" w:type="dxa"/>
          </w:tcPr>
          <w:p w:rsidR="006B629C" w:rsidRDefault="00F17728">
            <w:r>
              <w:t>677.</w:t>
            </w:r>
          </w:p>
        </w:tc>
        <w:tc>
          <w:tcPr>
            <w:tcW w:w="11453" w:type="dxa"/>
          </w:tcPr>
          <w:p w:rsidR="006B629C" w:rsidRDefault="00F17728">
            <w:r>
              <w:t>Запись исключена из списка (смотри № 619).</w:t>
            </w:r>
          </w:p>
        </w:tc>
        <w:tc>
          <w:tcPr>
            <w:tcW w:w="596" w:type="dxa"/>
          </w:tcPr>
          <w:p w:rsidR="006B629C" w:rsidRDefault="006B629C"/>
        </w:tc>
      </w:tr>
      <w:tr w:rsidR="006B629C" w:rsidTr="000E665F">
        <w:tc>
          <w:tcPr>
            <w:tcW w:w="407" w:type="dxa"/>
          </w:tcPr>
          <w:p w:rsidR="006B629C" w:rsidRDefault="00F17728">
            <w:r>
              <w:t>67</w:t>
            </w:r>
            <w:r>
              <w:lastRenderedPageBreak/>
              <w:t>8.</w:t>
            </w:r>
          </w:p>
        </w:tc>
        <w:tc>
          <w:tcPr>
            <w:tcW w:w="11453" w:type="dxa"/>
          </w:tcPr>
          <w:p w:rsidR="006B629C" w:rsidRDefault="00F17728">
            <w:r>
              <w:lastRenderedPageBreak/>
              <w:t>Запись исключена из списка (смотри № 620).</w:t>
            </w:r>
          </w:p>
        </w:tc>
        <w:tc>
          <w:tcPr>
            <w:tcW w:w="596" w:type="dxa"/>
          </w:tcPr>
          <w:p w:rsidR="006B629C" w:rsidRDefault="006B629C"/>
        </w:tc>
      </w:tr>
      <w:tr w:rsidR="006B629C" w:rsidTr="000E665F">
        <w:tc>
          <w:tcPr>
            <w:tcW w:w="407" w:type="dxa"/>
          </w:tcPr>
          <w:p w:rsidR="006B629C" w:rsidRDefault="00F17728">
            <w:r>
              <w:lastRenderedPageBreak/>
              <w:t>679.</w:t>
            </w:r>
          </w:p>
        </w:tc>
        <w:tc>
          <w:tcPr>
            <w:tcW w:w="11453" w:type="dxa"/>
          </w:tcPr>
          <w:p w:rsidR="006B629C" w:rsidRDefault="00F17728">
            <w:r>
              <w:t>Запись исключена из списка (смотри № 621).</w:t>
            </w:r>
          </w:p>
        </w:tc>
        <w:tc>
          <w:tcPr>
            <w:tcW w:w="596" w:type="dxa"/>
          </w:tcPr>
          <w:p w:rsidR="006B629C" w:rsidRDefault="006B629C"/>
        </w:tc>
      </w:tr>
      <w:tr w:rsidR="006B629C" w:rsidTr="000E665F">
        <w:tc>
          <w:tcPr>
            <w:tcW w:w="407" w:type="dxa"/>
          </w:tcPr>
          <w:p w:rsidR="006B629C" w:rsidRDefault="00F17728">
            <w:r>
              <w:t>680.</w:t>
            </w:r>
          </w:p>
        </w:tc>
        <w:tc>
          <w:tcPr>
            <w:tcW w:w="11453" w:type="dxa"/>
          </w:tcPr>
          <w:p w:rsidR="006B629C" w:rsidRDefault="00F17728">
            <w: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c>
          <w:tcPr>
            <w:tcW w:w="596" w:type="dxa"/>
          </w:tcPr>
          <w:p w:rsidR="006B629C" w:rsidRDefault="006B629C"/>
        </w:tc>
      </w:tr>
      <w:tr w:rsidR="006B629C" w:rsidTr="000E665F">
        <w:tc>
          <w:tcPr>
            <w:tcW w:w="407" w:type="dxa"/>
          </w:tcPr>
          <w:p w:rsidR="006B629C" w:rsidRDefault="00F17728">
            <w:r>
              <w:t>681.</w:t>
            </w:r>
          </w:p>
        </w:tc>
        <w:tc>
          <w:tcPr>
            <w:tcW w:w="11453" w:type="dxa"/>
          </w:tcPr>
          <w:p w:rsidR="006B629C" w:rsidRDefault="00F17728">
            <w: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c>
          <w:tcPr>
            <w:tcW w:w="596" w:type="dxa"/>
          </w:tcPr>
          <w:p w:rsidR="006B629C" w:rsidRDefault="006B629C"/>
        </w:tc>
      </w:tr>
      <w:tr w:rsidR="006B629C" w:rsidTr="000E665F">
        <w:tc>
          <w:tcPr>
            <w:tcW w:w="407" w:type="dxa"/>
          </w:tcPr>
          <w:p w:rsidR="006B629C" w:rsidRDefault="00F17728">
            <w:r>
              <w:t>682.</w:t>
            </w:r>
          </w:p>
        </w:tc>
        <w:tc>
          <w:tcPr>
            <w:tcW w:w="11453" w:type="dxa"/>
          </w:tcPr>
          <w:p w:rsidR="006B629C" w:rsidRDefault="00F17728">
            <w:r>
              <w:t>Запись исключена из списка (смотри № 615).</w:t>
            </w:r>
          </w:p>
        </w:tc>
        <w:tc>
          <w:tcPr>
            <w:tcW w:w="596" w:type="dxa"/>
          </w:tcPr>
          <w:p w:rsidR="006B629C" w:rsidRDefault="006B629C"/>
        </w:tc>
      </w:tr>
      <w:tr w:rsidR="006B629C" w:rsidTr="000E665F">
        <w:tc>
          <w:tcPr>
            <w:tcW w:w="407" w:type="dxa"/>
          </w:tcPr>
          <w:p w:rsidR="006B629C" w:rsidRDefault="00F17728">
            <w:r>
              <w:t>683.</w:t>
            </w:r>
          </w:p>
        </w:tc>
        <w:tc>
          <w:tcPr>
            <w:tcW w:w="11453" w:type="dxa"/>
          </w:tcPr>
          <w:p w:rsidR="006B629C" w:rsidRDefault="00F17728">
            <w: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c>
          <w:tcPr>
            <w:tcW w:w="596" w:type="dxa"/>
          </w:tcPr>
          <w:p w:rsidR="006B629C" w:rsidRDefault="006B629C"/>
        </w:tc>
      </w:tr>
      <w:tr w:rsidR="006B629C" w:rsidTr="000E665F">
        <w:tc>
          <w:tcPr>
            <w:tcW w:w="407" w:type="dxa"/>
          </w:tcPr>
          <w:p w:rsidR="006B629C" w:rsidRDefault="00F17728">
            <w:r>
              <w:t>684.</w:t>
            </w:r>
          </w:p>
        </w:tc>
        <w:tc>
          <w:tcPr>
            <w:tcW w:w="11453" w:type="dxa"/>
          </w:tcPr>
          <w:p w:rsidR="006B629C" w:rsidRDefault="00F17728">
            <w: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c>
          <w:tcPr>
            <w:tcW w:w="596" w:type="dxa"/>
          </w:tcPr>
          <w:p w:rsidR="006B629C" w:rsidRDefault="006B629C"/>
        </w:tc>
      </w:tr>
      <w:tr w:rsidR="006B629C" w:rsidTr="000E665F">
        <w:tc>
          <w:tcPr>
            <w:tcW w:w="407" w:type="dxa"/>
          </w:tcPr>
          <w:p w:rsidR="006B629C" w:rsidRDefault="00F17728">
            <w:r>
              <w:t>68</w:t>
            </w:r>
            <w:r>
              <w:lastRenderedPageBreak/>
              <w:t>5.</w:t>
            </w:r>
          </w:p>
        </w:tc>
        <w:tc>
          <w:tcPr>
            <w:tcW w:w="11453" w:type="dxa"/>
          </w:tcPr>
          <w:p w:rsidR="006B629C" w:rsidRDefault="00F17728">
            <w:r>
              <w:lastRenderedPageBreak/>
              <w:t xml:space="preserve">Реклама магазина молодежной одежды «EXTRA» с изображением двух расположенных рядом молний, схожим с </w:t>
            </w:r>
            <w:r>
              <w:lastRenderedPageBreak/>
              <w:t>нацистской символикой (решение Нефтекамского городского суда Республики Башкортостан от 26.05.2010).</w:t>
            </w:r>
          </w:p>
        </w:tc>
        <w:tc>
          <w:tcPr>
            <w:tcW w:w="596" w:type="dxa"/>
          </w:tcPr>
          <w:p w:rsidR="006B629C" w:rsidRDefault="006B629C"/>
        </w:tc>
      </w:tr>
      <w:tr w:rsidR="006B629C" w:rsidTr="000E665F">
        <w:tc>
          <w:tcPr>
            <w:tcW w:w="407" w:type="dxa"/>
          </w:tcPr>
          <w:p w:rsidR="006B629C" w:rsidRDefault="00F17728">
            <w:r>
              <w:lastRenderedPageBreak/>
              <w:t>686.</w:t>
            </w:r>
          </w:p>
        </w:tc>
        <w:tc>
          <w:tcPr>
            <w:tcW w:w="11453" w:type="dxa"/>
          </w:tcPr>
          <w:p w:rsidR="006B629C" w:rsidRDefault="00F17728">
            <w: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c>
          <w:tcPr>
            <w:tcW w:w="596" w:type="dxa"/>
          </w:tcPr>
          <w:p w:rsidR="006B629C" w:rsidRDefault="006B629C"/>
        </w:tc>
      </w:tr>
      <w:tr w:rsidR="006B629C" w:rsidTr="000E665F">
        <w:tc>
          <w:tcPr>
            <w:tcW w:w="407" w:type="dxa"/>
          </w:tcPr>
          <w:p w:rsidR="006B629C" w:rsidRDefault="00F17728">
            <w:r>
              <w:t>687.</w:t>
            </w:r>
          </w:p>
        </w:tc>
        <w:tc>
          <w:tcPr>
            <w:tcW w:w="11453" w:type="dxa"/>
          </w:tcPr>
          <w:p w:rsidR="006B629C" w:rsidRDefault="00F17728">
            <w: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c>
          <w:tcPr>
            <w:tcW w:w="596" w:type="dxa"/>
          </w:tcPr>
          <w:p w:rsidR="006B629C" w:rsidRDefault="006B629C"/>
        </w:tc>
      </w:tr>
      <w:tr w:rsidR="006B629C" w:rsidTr="000E665F">
        <w:tc>
          <w:tcPr>
            <w:tcW w:w="407" w:type="dxa"/>
          </w:tcPr>
          <w:p w:rsidR="006B629C" w:rsidRDefault="00F17728">
            <w:r>
              <w:t>688.</w:t>
            </w:r>
          </w:p>
        </w:tc>
        <w:tc>
          <w:tcPr>
            <w:tcW w:w="11453" w:type="dxa"/>
          </w:tcPr>
          <w:p w:rsidR="006B629C" w:rsidRDefault="00F17728">
            <w: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c>
          <w:tcPr>
            <w:tcW w:w="596" w:type="dxa"/>
          </w:tcPr>
          <w:p w:rsidR="006B629C" w:rsidRDefault="006B629C"/>
        </w:tc>
      </w:tr>
      <w:tr w:rsidR="006B629C" w:rsidTr="000E665F">
        <w:tc>
          <w:tcPr>
            <w:tcW w:w="407" w:type="dxa"/>
          </w:tcPr>
          <w:p w:rsidR="006B629C" w:rsidRDefault="00F17728">
            <w:r>
              <w:t>689.</w:t>
            </w:r>
          </w:p>
        </w:tc>
        <w:tc>
          <w:tcPr>
            <w:tcW w:w="11453" w:type="dxa"/>
          </w:tcPr>
          <w:p w:rsidR="006B629C" w:rsidRDefault="00F17728">
            <w: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c>
          <w:tcPr>
            <w:tcW w:w="596" w:type="dxa"/>
          </w:tcPr>
          <w:p w:rsidR="006B629C" w:rsidRDefault="006B629C"/>
        </w:tc>
      </w:tr>
      <w:tr w:rsidR="006B629C" w:rsidTr="000E665F">
        <w:tc>
          <w:tcPr>
            <w:tcW w:w="407" w:type="dxa"/>
          </w:tcPr>
          <w:p w:rsidR="006B629C" w:rsidRDefault="00F17728">
            <w:r>
              <w:t>690.</w:t>
            </w:r>
          </w:p>
        </w:tc>
        <w:tc>
          <w:tcPr>
            <w:tcW w:w="11453" w:type="dxa"/>
          </w:tcPr>
          <w:p w:rsidR="006B629C" w:rsidRDefault="00F17728">
            <w: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c>
          <w:tcPr>
            <w:tcW w:w="596" w:type="dxa"/>
          </w:tcPr>
          <w:p w:rsidR="006B629C" w:rsidRDefault="006B629C"/>
        </w:tc>
      </w:tr>
      <w:tr w:rsidR="006B629C" w:rsidTr="000E665F">
        <w:tc>
          <w:tcPr>
            <w:tcW w:w="407" w:type="dxa"/>
          </w:tcPr>
          <w:p w:rsidR="006B629C" w:rsidRDefault="00F17728">
            <w:r>
              <w:t>69</w:t>
            </w:r>
            <w:r>
              <w:lastRenderedPageBreak/>
              <w:t>1.</w:t>
            </w:r>
          </w:p>
        </w:tc>
        <w:tc>
          <w:tcPr>
            <w:tcW w:w="11453" w:type="dxa"/>
          </w:tcPr>
          <w:p w:rsidR="006B629C" w:rsidRDefault="00F17728">
            <w:r>
              <w:lastRenderedPageBreak/>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w:t>
            </w:r>
            <w:r>
              <w:lastRenderedPageBreak/>
              <w:t>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c>
          <w:tcPr>
            <w:tcW w:w="596" w:type="dxa"/>
          </w:tcPr>
          <w:p w:rsidR="006B629C" w:rsidRDefault="006B629C"/>
        </w:tc>
      </w:tr>
      <w:tr w:rsidR="006B629C" w:rsidTr="000E665F">
        <w:tc>
          <w:tcPr>
            <w:tcW w:w="407" w:type="dxa"/>
          </w:tcPr>
          <w:p w:rsidR="006B629C" w:rsidRDefault="00F17728">
            <w:r>
              <w:lastRenderedPageBreak/>
              <w:t>692.</w:t>
            </w:r>
          </w:p>
        </w:tc>
        <w:tc>
          <w:tcPr>
            <w:tcW w:w="11453" w:type="dxa"/>
          </w:tcPr>
          <w:p w:rsidR="006B629C" w:rsidRDefault="00F17728">
            <w:r>
              <w:t>Листовка «Независимая Организация Националистов» (решение Железнодорожного районного суда города Рязани от 25.06.2010).</w:t>
            </w:r>
          </w:p>
        </w:tc>
        <w:tc>
          <w:tcPr>
            <w:tcW w:w="596" w:type="dxa"/>
          </w:tcPr>
          <w:p w:rsidR="006B629C" w:rsidRDefault="006B629C"/>
        </w:tc>
      </w:tr>
      <w:tr w:rsidR="006B629C" w:rsidTr="000E665F">
        <w:tc>
          <w:tcPr>
            <w:tcW w:w="407" w:type="dxa"/>
          </w:tcPr>
          <w:p w:rsidR="006B629C" w:rsidRDefault="00F17728">
            <w:r>
              <w:t>693.</w:t>
            </w:r>
          </w:p>
        </w:tc>
        <w:tc>
          <w:tcPr>
            <w:tcW w:w="11453" w:type="dxa"/>
          </w:tcPr>
          <w:p w:rsidR="006B629C" w:rsidRDefault="00F17728">
            <w: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c>
          <w:tcPr>
            <w:tcW w:w="596" w:type="dxa"/>
          </w:tcPr>
          <w:p w:rsidR="006B629C" w:rsidRDefault="006B629C"/>
        </w:tc>
      </w:tr>
      <w:tr w:rsidR="006B629C" w:rsidTr="000E665F">
        <w:tc>
          <w:tcPr>
            <w:tcW w:w="407" w:type="dxa"/>
          </w:tcPr>
          <w:p w:rsidR="006B629C" w:rsidRDefault="00F17728">
            <w:r>
              <w:t>694.</w:t>
            </w:r>
          </w:p>
        </w:tc>
        <w:tc>
          <w:tcPr>
            <w:tcW w:w="11453" w:type="dxa"/>
          </w:tcPr>
          <w:p w:rsidR="006B629C" w:rsidRDefault="00F17728">
            <w: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c>
          <w:tcPr>
            <w:tcW w:w="596" w:type="dxa"/>
          </w:tcPr>
          <w:p w:rsidR="006B629C" w:rsidRDefault="006B629C"/>
        </w:tc>
      </w:tr>
      <w:tr w:rsidR="006B629C" w:rsidTr="000E665F">
        <w:tc>
          <w:tcPr>
            <w:tcW w:w="407" w:type="dxa"/>
          </w:tcPr>
          <w:p w:rsidR="006B629C" w:rsidRDefault="00F17728">
            <w:r>
              <w:t>695.</w:t>
            </w:r>
          </w:p>
        </w:tc>
        <w:tc>
          <w:tcPr>
            <w:tcW w:w="11453" w:type="dxa"/>
          </w:tcPr>
          <w:p w:rsidR="006B629C" w:rsidRDefault="00F17728">
            <w: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c>
          <w:tcPr>
            <w:tcW w:w="596" w:type="dxa"/>
          </w:tcPr>
          <w:p w:rsidR="006B629C" w:rsidRDefault="006B629C"/>
        </w:tc>
      </w:tr>
      <w:tr w:rsidR="006B629C" w:rsidTr="000E665F">
        <w:tc>
          <w:tcPr>
            <w:tcW w:w="407" w:type="dxa"/>
          </w:tcPr>
          <w:p w:rsidR="006B629C" w:rsidRDefault="00F17728">
            <w:r>
              <w:t>69</w:t>
            </w:r>
            <w:r>
              <w:lastRenderedPageBreak/>
              <w:t>6.</w:t>
            </w:r>
          </w:p>
        </w:tc>
        <w:tc>
          <w:tcPr>
            <w:tcW w:w="11453" w:type="dxa"/>
          </w:tcPr>
          <w:p w:rsidR="006B629C" w:rsidRDefault="00F17728">
            <w:r>
              <w:lastRenderedPageBreak/>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w:t>
            </w:r>
            <w:r>
              <w:lastRenderedPageBreak/>
              <w:t>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c>
          <w:tcPr>
            <w:tcW w:w="596" w:type="dxa"/>
          </w:tcPr>
          <w:p w:rsidR="006B629C" w:rsidRDefault="006B629C"/>
        </w:tc>
      </w:tr>
      <w:tr w:rsidR="006B629C" w:rsidTr="000E665F">
        <w:tc>
          <w:tcPr>
            <w:tcW w:w="407" w:type="dxa"/>
          </w:tcPr>
          <w:p w:rsidR="006B629C" w:rsidRDefault="00F17728">
            <w:r>
              <w:lastRenderedPageBreak/>
              <w:t>697.</w:t>
            </w:r>
          </w:p>
        </w:tc>
        <w:tc>
          <w:tcPr>
            <w:tcW w:w="11453" w:type="dxa"/>
          </w:tcPr>
          <w:p w:rsidR="006B629C" w:rsidRDefault="00F17728">
            <w:r>
              <w:t>Фильм «Кровь в мечети Ибрагима», содержащийся на ДВД-диске (решение Соль-Илецкого районного суда Оренбургской области от 28.06.2010).</w:t>
            </w:r>
          </w:p>
        </w:tc>
        <w:tc>
          <w:tcPr>
            <w:tcW w:w="596" w:type="dxa"/>
          </w:tcPr>
          <w:p w:rsidR="006B629C" w:rsidRDefault="006B629C"/>
        </w:tc>
      </w:tr>
      <w:tr w:rsidR="006B629C" w:rsidTr="000E665F">
        <w:tc>
          <w:tcPr>
            <w:tcW w:w="407" w:type="dxa"/>
          </w:tcPr>
          <w:p w:rsidR="006B629C" w:rsidRDefault="00F17728">
            <w:r>
              <w:t>698.</w:t>
            </w:r>
          </w:p>
        </w:tc>
        <w:tc>
          <w:tcPr>
            <w:tcW w:w="11453" w:type="dxa"/>
          </w:tcPr>
          <w:p w:rsidR="006B629C" w:rsidRDefault="00F17728">
            <w:r>
              <w:t>Фильм «Боль», содержащийся на ДВД-диске (решение Соль-Илецкого районного суда Оренбургской области от 28.06.2010).</w:t>
            </w:r>
          </w:p>
        </w:tc>
        <w:tc>
          <w:tcPr>
            <w:tcW w:w="596" w:type="dxa"/>
          </w:tcPr>
          <w:p w:rsidR="006B629C" w:rsidRDefault="006B629C"/>
        </w:tc>
      </w:tr>
      <w:tr w:rsidR="006B629C" w:rsidTr="000E665F">
        <w:tc>
          <w:tcPr>
            <w:tcW w:w="407" w:type="dxa"/>
          </w:tcPr>
          <w:p w:rsidR="006B629C" w:rsidRDefault="00F17728">
            <w:r>
              <w:t>699.</w:t>
            </w:r>
          </w:p>
        </w:tc>
        <w:tc>
          <w:tcPr>
            <w:tcW w:w="11453" w:type="dxa"/>
          </w:tcPr>
          <w:p w:rsidR="006B629C" w:rsidRDefault="00F17728">
            <w:r>
              <w:t>Фильм «Иерусалим обещание небес»», содержащийся на ДВД-диске (решение Соль-Илецкого районного суда Оренбургской области от 28.06.2010).</w:t>
            </w:r>
          </w:p>
        </w:tc>
        <w:tc>
          <w:tcPr>
            <w:tcW w:w="596" w:type="dxa"/>
          </w:tcPr>
          <w:p w:rsidR="006B629C" w:rsidRDefault="006B629C"/>
        </w:tc>
      </w:tr>
      <w:tr w:rsidR="006B629C" w:rsidTr="000E665F">
        <w:tc>
          <w:tcPr>
            <w:tcW w:w="407" w:type="dxa"/>
          </w:tcPr>
          <w:p w:rsidR="006B629C" w:rsidRDefault="00F17728">
            <w:r>
              <w:t>700.</w:t>
            </w:r>
          </w:p>
        </w:tc>
        <w:tc>
          <w:tcPr>
            <w:tcW w:w="11453" w:type="dxa"/>
          </w:tcPr>
          <w:p w:rsidR="006B629C" w:rsidRDefault="00F17728">
            <w:r>
              <w:t>Фильм «Воззвание минаретов Аль-Кудса» содержащийся на ДВД-диске (решение Соль-Илецкого районного суда Оренбургской области от 28.06.2010).</w:t>
            </w:r>
          </w:p>
        </w:tc>
        <w:tc>
          <w:tcPr>
            <w:tcW w:w="596" w:type="dxa"/>
          </w:tcPr>
          <w:p w:rsidR="006B629C" w:rsidRDefault="006B629C"/>
        </w:tc>
      </w:tr>
      <w:tr w:rsidR="006B629C" w:rsidTr="000E665F">
        <w:tc>
          <w:tcPr>
            <w:tcW w:w="407" w:type="dxa"/>
          </w:tcPr>
          <w:p w:rsidR="006B629C" w:rsidRDefault="00F17728">
            <w:r>
              <w:t>701.</w:t>
            </w:r>
          </w:p>
        </w:tc>
        <w:tc>
          <w:tcPr>
            <w:tcW w:w="11453" w:type="dxa"/>
          </w:tcPr>
          <w:p w:rsidR="006B629C" w:rsidRDefault="00F17728">
            <w:r>
              <w:t>Фильм «Иерусалим и черная ненависть», содержащийся на ДВД-диске (решение Соль-Илецкого районного суда Оренбургской области от 28.06.2010).</w:t>
            </w:r>
          </w:p>
        </w:tc>
        <w:tc>
          <w:tcPr>
            <w:tcW w:w="596" w:type="dxa"/>
          </w:tcPr>
          <w:p w:rsidR="006B629C" w:rsidRDefault="006B629C"/>
        </w:tc>
      </w:tr>
      <w:tr w:rsidR="006B629C" w:rsidTr="000E665F">
        <w:tc>
          <w:tcPr>
            <w:tcW w:w="407" w:type="dxa"/>
          </w:tcPr>
          <w:p w:rsidR="006B629C" w:rsidRDefault="00F17728">
            <w:r>
              <w:t>702.</w:t>
            </w:r>
          </w:p>
        </w:tc>
        <w:tc>
          <w:tcPr>
            <w:tcW w:w="11453" w:type="dxa"/>
          </w:tcPr>
          <w:p w:rsidR="006B629C" w:rsidRDefault="00F17728">
            <w:r>
              <w:t xml:space="preserve">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w:t>
            </w:r>
            <w:r>
              <w:lastRenderedPageBreak/>
              <w:t>Кабардино-Балкарской Республики от 10.06.2010).</w:t>
            </w:r>
          </w:p>
        </w:tc>
        <w:tc>
          <w:tcPr>
            <w:tcW w:w="596" w:type="dxa"/>
          </w:tcPr>
          <w:p w:rsidR="006B629C" w:rsidRDefault="006B629C"/>
        </w:tc>
      </w:tr>
      <w:tr w:rsidR="006B629C" w:rsidTr="000E665F">
        <w:tc>
          <w:tcPr>
            <w:tcW w:w="407" w:type="dxa"/>
          </w:tcPr>
          <w:p w:rsidR="006B629C" w:rsidRDefault="00F17728">
            <w:r>
              <w:lastRenderedPageBreak/>
              <w:t>703.</w:t>
            </w:r>
          </w:p>
        </w:tc>
        <w:tc>
          <w:tcPr>
            <w:tcW w:w="11453" w:type="dxa"/>
          </w:tcPr>
          <w:p w:rsidR="006B629C" w:rsidRDefault="00F17728">
            <w: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c>
          <w:tcPr>
            <w:tcW w:w="596" w:type="dxa"/>
          </w:tcPr>
          <w:p w:rsidR="006B629C" w:rsidRDefault="006B629C"/>
        </w:tc>
      </w:tr>
      <w:tr w:rsidR="006B629C" w:rsidTr="000E665F">
        <w:tc>
          <w:tcPr>
            <w:tcW w:w="407" w:type="dxa"/>
          </w:tcPr>
          <w:p w:rsidR="006B629C" w:rsidRDefault="00F17728">
            <w:r>
              <w:t>704.</w:t>
            </w:r>
          </w:p>
        </w:tc>
        <w:tc>
          <w:tcPr>
            <w:tcW w:w="11453" w:type="dxa"/>
          </w:tcPr>
          <w:p w:rsidR="006B629C" w:rsidRDefault="00F17728">
            <w: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c>
          <w:tcPr>
            <w:tcW w:w="596" w:type="dxa"/>
          </w:tcPr>
          <w:p w:rsidR="006B629C" w:rsidRDefault="006B629C"/>
        </w:tc>
      </w:tr>
      <w:tr w:rsidR="006B629C" w:rsidTr="000E665F">
        <w:tc>
          <w:tcPr>
            <w:tcW w:w="407" w:type="dxa"/>
          </w:tcPr>
          <w:p w:rsidR="006B629C" w:rsidRDefault="00F17728">
            <w:r>
              <w:t>705.</w:t>
            </w:r>
          </w:p>
        </w:tc>
        <w:tc>
          <w:tcPr>
            <w:tcW w:w="11453" w:type="dxa"/>
          </w:tcPr>
          <w:p w:rsidR="006B629C" w:rsidRDefault="00F17728">
            <w: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c>
          <w:tcPr>
            <w:tcW w:w="596" w:type="dxa"/>
          </w:tcPr>
          <w:p w:rsidR="006B629C" w:rsidRDefault="006B629C"/>
        </w:tc>
      </w:tr>
      <w:tr w:rsidR="006B629C" w:rsidTr="000E665F">
        <w:tc>
          <w:tcPr>
            <w:tcW w:w="407" w:type="dxa"/>
          </w:tcPr>
          <w:p w:rsidR="006B629C" w:rsidRDefault="00F17728">
            <w:r>
              <w:t>706.</w:t>
            </w:r>
          </w:p>
        </w:tc>
        <w:tc>
          <w:tcPr>
            <w:tcW w:w="11453" w:type="dxa"/>
          </w:tcPr>
          <w:p w:rsidR="006B629C" w:rsidRDefault="00F17728">
            <w: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c>
          <w:tcPr>
            <w:tcW w:w="596" w:type="dxa"/>
          </w:tcPr>
          <w:p w:rsidR="006B629C" w:rsidRDefault="006B629C"/>
        </w:tc>
      </w:tr>
      <w:tr w:rsidR="006B629C" w:rsidTr="000E665F">
        <w:tc>
          <w:tcPr>
            <w:tcW w:w="407" w:type="dxa"/>
          </w:tcPr>
          <w:p w:rsidR="006B629C" w:rsidRDefault="00F17728">
            <w:r>
              <w:t>707.</w:t>
            </w:r>
          </w:p>
        </w:tc>
        <w:tc>
          <w:tcPr>
            <w:tcW w:w="11453" w:type="dxa"/>
          </w:tcPr>
          <w:p w:rsidR="006B629C" w:rsidRDefault="00F17728">
            <w:r>
              <w:t>Листовка «Нам не безразлична судьба родины» (решение Красногвардейского районного суда Санкт-Петербурга от 19.07.2010).</w:t>
            </w:r>
          </w:p>
        </w:tc>
        <w:tc>
          <w:tcPr>
            <w:tcW w:w="596" w:type="dxa"/>
          </w:tcPr>
          <w:p w:rsidR="006B629C" w:rsidRDefault="006B629C"/>
        </w:tc>
      </w:tr>
      <w:tr w:rsidR="006B629C" w:rsidTr="000E665F">
        <w:tc>
          <w:tcPr>
            <w:tcW w:w="407" w:type="dxa"/>
          </w:tcPr>
          <w:p w:rsidR="006B629C" w:rsidRDefault="00F17728">
            <w:r>
              <w:t>708.</w:t>
            </w:r>
          </w:p>
        </w:tc>
        <w:tc>
          <w:tcPr>
            <w:tcW w:w="11453" w:type="dxa"/>
          </w:tcPr>
          <w:p w:rsidR="006B629C" w:rsidRDefault="00F17728">
            <w:r>
              <w:t>Печатное издание «Русский партизан. Церковно-повстанческий вестник № 27» (решение Красногвардейского районного суда Санкт-Петербурга от 19.07.2010).</w:t>
            </w:r>
          </w:p>
        </w:tc>
        <w:tc>
          <w:tcPr>
            <w:tcW w:w="596" w:type="dxa"/>
          </w:tcPr>
          <w:p w:rsidR="006B629C" w:rsidRDefault="006B629C"/>
        </w:tc>
      </w:tr>
      <w:tr w:rsidR="006B629C" w:rsidTr="000E665F">
        <w:tc>
          <w:tcPr>
            <w:tcW w:w="407" w:type="dxa"/>
          </w:tcPr>
          <w:p w:rsidR="006B629C" w:rsidRDefault="00F17728">
            <w:r>
              <w:lastRenderedPageBreak/>
              <w:t>709.</w:t>
            </w:r>
          </w:p>
        </w:tc>
        <w:tc>
          <w:tcPr>
            <w:tcW w:w="11453" w:type="dxa"/>
          </w:tcPr>
          <w:p w:rsidR="006B629C" w:rsidRDefault="00F17728">
            <w:r>
              <w:t>Интернет-ресурс http://www.ingushetia.org (решение Магасского районного суда Республики Ингушетия от 24.06.2010).</w:t>
            </w:r>
          </w:p>
        </w:tc>
        <w:tc>
          <w:tcPr>
            <w:tcW w:w="596" w:type="dxa"/>
          </w:tcPr>
          <w:p w:rsidR="006B629C" w:rsidRDefault="006B629C"/>
        </w:tc>
      </w:tr>
      <w:tr w:rsidR="006B629C" w:rsidTr="000E665F">
        <w:tc>
          <w:tcPr>
            <w:tcW w:w="407" w:type="dxa"/>
          </w:tcPr>
          <w:p w:rsidR="006B629C" w:rsidRDefault="00F17728">
            <w:r>
              <w:t>710.</w:t>
            </w:r>
          </w:p>
        </w:tc>
        <w:tc>
          <w:tcPr>
            <w:tcW w:w="11453" w:type="dxa"/>
          </w:tcPr>
          <w:p w:rsidR="006B629C" w:rsidRDefault="00F17728">
            <w: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c>
          <w:tcPr>
            <w:tcW w:w="596" w:type="dxa"/>
          </w:tcPr>
          <w:p w:rsidR="006B629C" w:rsidRDefault="006B629C"/>
        </w:tc>
      </w:tr>
      <w:tr w:rsidR="006B629C" w:rsidTr="000E665F">
        <w:tc>
          <w:tcPr>
            <w:tcW w:w="407" w:type="dxa"/>
          </w:tcPr>
          <w:p w:rsidR="006B629C" w:rsidRDefault="00F17728">
            <w:r>
              <w:t>711.</w:t>
            </w:r>
          </w:p>
        </w:tc>
        <w:tc>
          <w:tcPr>
            <w:tcW w:w="11453" w:type="dxa"/>
          </w:tcPr>
          <w:p w:rsidR="006B629C" w:rsidRDefault="00F17728">
            <w: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c>
          <w:tcPr>
            <w:tcW w:w="596" w:type="dxa"/>
          </w:tcPr>
          <w:p w:rsidR="006B629C" w:rsidRDefault="006B629C"/>
        </w:tc>
      </w:tr>
      <w:tr w:rsidR="006B629C" w:rsidTr="000E665F">
        <w:tc>
          <w:tcPr>
            <w:tcW w:w="407" w:type="dxa"/>
          </w:tcPr>
          <w:p w:rsidR="006B629C" w:rsidRDefault="00F17728">
            <w:r>
              <w:t>712.</w:t>
            </w:r>
          </w:p>
        </w:tc>
        <w:tc>
          <w:tcPr>
            <w:tcW w:w="11453" w:type="dxa"/>
          </w:tcPr>
          <w:p w:rsidR="006B629C" w:rsidRDefault="00F17728">
            <w: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c>
          <w:tcPr>
            <w:tcW w:w="596" w:type="dxa"/>
          </w:tcPr>
          <w:p w:rsidR="006B629C" w:rsidRDefault="006B629C"/>
        </w:tc>
      </w:tr>
      <w:tr w:rsidR="006B629C" w:rsidTr="000E665F">
        <w:tc>
          <w:tcPr>
            <w:tcW w:w="407" w:type="dxa"/>
          </w:tcPr>
          <w:p w:rsidR="006B629C" w:rsidRDefault="00F17728">
            <w:r>
              <w:t>713.</w:t>
            </w:r>
          </w:p>
        </w:tc>
        <w:tc>
          <w:tcPr>
            <w:tcW w:w="11453" w:type="dxa"/>
          </w:tcPr>
          <w:p w:rsidR="006B629C" w:rsidRDefault="00F17728">
            <w: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c>
          <w:tcPr>
            <w:tcW w:w="596" w:type="dxa"/>
          </w:tcPr>
          <w:p w:rsidR="006B629C" w:rsidRDefault="006B629C"/>
        </w:tc>
      </w:tr>
      <w:tr w:rsidR="006B629C" w:rsidTr="000E665F">
        <w:tc>
          <w:tcPr>
            <w:tcW w:w="407" w:type="dxa"/>
          </w:tcPr>
          <w:p w:rsidR="006B629C" w:rsidRDefault="00F17728">
            <w:r>
              <w:lastRenderedPageBreak/>
              <w:t>714.</w:t>
            </w:r>
          </w:p>
        </w:tc>
        <w:tc>
          <w:tcPr>
            <w:tcW w:w="11453" w:type="dxa"/>
          </w:tcPr>
          <w:p w:rsidR="006B629C" w:rsidRDefault="00F17728">
            <w: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c>
          <w:tcPr>
            <w:tcW w:w="596" w:type="dxa"/>
          </w:tcPr>
          <w:p w:rsidR="006B629C" w:rsidRDefault="006B629C"/>
        </w:tc>
      </w:tr>
      <w:tr w:rsidR="006B629C" w:rsidTr="000E665F">
        <w:tc>
          <w:tcPr>
            <w:tcW w:w="407" w:type="dxa"/>
          </w:tcPr>
          <w:p w:rsidR="006B629C" w:rsidRDefault="00F17728">
            <w:r>
              <w:t>715.</w:t>
            </w:r>
          </w:p>
        </w:tc>
        <w:tc>
          <w:tcPr>
            <w:tcW w:w="11453" w:type="dxa"/>
          </w:tcPr>
          <w:p w:rsidR="006B629C" w:rsidRDefault="00F17728">
            <w:r>
              <w:t>Газета «Третья столица» спецвыпуск «Хроники пикирующего градононачальника» (решение Октябрьского районного суда г. Омска от 15.09.2010).</w:t>
            </w:r>
          </w:p>
        </w:tc>
        <w:tc>
          <w:tcPr>
            <w:tcW w:w="596" w:type="dxa"/>
          </w:tcPr>
          <w:p w:rsidR="006B629C" w:rsidRDefault="006B629C"/>
        </w:tc>
      </w:tr>
      <w:tr w:rsidR="006B629C" w:rsidTr="000E665F">
        <w:tc>
          <w:tcPr>
            <w:tcW w:w="407" w:type="dxa"/>
          </w:tcPr>
          <w:p w:rsidR="006B629C" w:rsidRDefault="00F17728">
            <w:r>
              <w:t>716.</w:t>
            </w:r>
          </w:p>
        </w:tc>
        <w:tc>
          <w:tcPr>
            <w:tcW w:w="11453" w:type="dxa"/>
          </w:tcPr>
          <w:p w:rsidR="006B629C" w:rsidRDefault="00F17728">
            <w: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c>
          <w:tcPr>
            <w:tcW w:w="596" w:type="dxa"/>
          </w:tcPr>
          <w:p w:rsidR="006B629C" w:rsidRDefault="006B629C"/>
        </w:tc>
      </w:tr>
      <w:tr w:rsidR="006B629C" w:rsidTr="000E665F">
        <w:tc>
          <w:tcPr>
            <w:tcW w:w="407" w:type="dxa"/>
          </w:tcPr>
          <w:p w:rsidR="006B629C" w:rsidRDefault="00F17728">
            <w:r>
              <w:lastRenderedPageBreak/>
              <w:t>717.</w:t>
            </w:r>
          </w:p>
        </w:tc>
        <w:tc>
          <w:tcPr>
            <w:tcW w:w="11453" w:type="dxa"/>
          </w:tcPr>
          <w:p w:rsidR="006B629C" w:rsidRDefault="00F17728">
            <w: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c>
          <w:tcPr>
            <w:tcW w:w="596" w:type="dxa"/>
          </w:tcPr>
          <w:p w:rsidR="006B629C" w:rsidRDefault="006B629C"/>
        </w:tc>
      </w:tr>
      <w:tr w:rsidR="006B629C" w:rsidTr="000E665F">
        <w:tc>
          <w:tcPr>
            <w:tcW w:w="407" w:type="dxa"/>
          </w:tcPr>
          <w:p w:rsidR="006B629C" w:rsidRDefault="00F17728">
            <w:r>
              <w:t>718.</w:t>
            </w:r>
          </w:p>
        </w:tc>
        <w:tc>
          <w:tcPr>
            <w:tcW w:w="11453" w:type="dxa"/>
          </w:tcPr>
          <w:p w:rsidR="006B629C" w:rsidRDefault="00F17728">
            <w: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c>
          <w:tcPr>
            <w:tcW w:w="596" w:type="dxa"/>
          </w:tcPr>
          <w:p w:rsidR="006B629C" w:rsidRDefault="006B629C"/>
        </w:tc>
      </w:tr>
      <w:tr w:rsidR="006B629C" w:rsidTr="000E665F">
        <w:tc>
          <w:tcPr>
            <w:tcW w:w="407" w:type="dxa"/>
          </w:tcPr>
          <w:p w:rsidR="006B629C" w:rsidRDefault="00F17728">
            <w:r>
              <w:t>719.</w:t>
            </w:r>
          </w:p>
        </w:tc>
        <w:tc>
          <w:tcPr>
            <w:tcW w:w="11453" w:type="dxa"/>
          </w:tcPr>
          <w:p w:rsidR="006B629C" w:rsidRDefault="00F17728">
            <w:r>
              <w:t>Интернет - ресурс www.Sovinform.ru с содержащимися на нем материалами (решение Советского районного суда г. Липецка от 07.09.2010).</w:t>
            </w:r>
          </w:p>
        </w:tc>
        <w:tc>
          <w:tcPr>
            <w:tcW w:w="596" w:type="dxa"/>
          </w:tcPr>
          <w:p w:rsidR="006B629C" w:rsidRDefault="006B629C"/>
        </w:tc>
      </w:tr>
      <w:tr w:rsidR="006B629C" w:rsidTr="000E665F">
        <w:tc>
          <w:tcPr>
            <w:tcW w:w="407" w:type="dxa"/>
          </w:tcPr>
          <w:p w:rsidR="006B629C" w:rsidRDefault="00F17728">
            <w:r>
              <w:t>720.</w:t>
            </w:r>
          </w:p>
        </w:tc>
        <w:tc>
          <w:tcPr>
            <w:tcW w:w="11453" w:type="dxa"/>
          </w:tcPr>
          <w:p w:rsidR="006B629C" w:rsidRDefault="00F17728">
            <w:r>
              <w:t>Журнал «Великоросский Хозяин» № 15 (21) за 2006 г. «Почему люди не любят еврейскую мафию?» (решение Бутырского районного суда г. Москвы от 14.07.2010).</w:t>
            </w:r>
          </w:p>
        </w:tc>
        <w:tc>
          <w:tcPr>
            <w:tcW w:w="596" w:type="dxa"/>
          </w:tcPr>
          <w:p w:rsidR="006B629C" w:rsidRDefault="006B629C"/>
        </w:tc>
      </w:tr>
      <w:tr w:rsidR="006B629C" w:rsidTr="000E665F">
        <w:tc>
          <w:tcPr>
            <w:tcW w:w="407" w:type="dxa"/>
          </w:tcPr>
          <w:p w:rsidR="006B629C" w:rsidRDefault="00F17728">
            <w:r>
              <w:t>721.</w:t>
            </w:r>
          </w:p>
        </w:tc>
        <w:tc>
          <w:tcPr>
            <w:tcW w:w="11453" w:type="dxa"/>
          </w:tcPr>
          <w:p w:rsidR="006B629C" w:rsidRDefault="00F17728">
            <w: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c>
          <w:tcPr>
            <w:tcW w:w="596" w:type="dxa"/>
          </w:tcPr>
          <w:p w:rsidR="006B629C" w:rsidRDefault="006B629C"/>
        </w:tc>
      </w:tr>
      <w:tr w:rsidR="006B629C" w:rsidTr="000E665F">
        <w:tc>
          <w:tcPr>
            <w:tcW w:w="407" w:type="dxa"/>
          </w:tcPr>
          <w:p w:rsidR="006B629C" w:rsidRDefault="00F17728">
            <w:r>
              <w:t>722.</w:t>
            </w:r>
          </w:p>
        </w:tc>
        <w:tc>
          <w:tcPr>
            <w:tcW w:w="11453" w:type="dxa"/>
          </w:tcPr>
          <w:p w:rsidR="006B629C" w:rsidRDefault="00F17728">
            <w:r>
              <w:t>Журнал «Великоросский Хозяин» № 26 за 2006 г. «Родоверие – русская вера» (решение Бутырского районного суда г. Москвы от 14.07.2010).</w:t>
            </w:r>
          </w:p>
        </w:tc>
        <w:tc>
          <w:tcPr>
            <w:tcW w:w="596" w:type="dxa"/>
          </w:tcPr>
          <w:p w:rsidR="006B629C" w:rsidRDefault="006B629C"/>
        </w:tc>
      </w:tr>
      <w:tr w:rsidR="006B629C" w:rsidTr="000E665F">
        <w:tc>
          <w:tcPr>
            <w:tcW w:w="407" w:type="dxa"/>
          </w:tcPr>
          <w:p w:rsidR="006B629C" w:rsidRDefault="00F17728">
            <w:r>
              <w:t>723.</w:t>
            </w:r>
          </w:p>
        </w:tc>
        <w:tc>
          <w:tcPr>
            <w:tcW w:w="11453" w:type="dxa"/>
          </w:tcPr>
          <w:p w:rsidR="006B629C" w:rsidRDefault="00F17728">
            <w:r>
              <w:t>Журнал «Великоросский Хозяин» № 10 (16) за 2005 г. «О деятельности инородцев в России» (решение Бутырского районного суда г. Москвы от 14.07.2010).</w:t>
            </w:r>
          </w:p>
        </w:tc>
        <w:tc>
          <w:tcPr>
            <w:tcW w:w="596" w:type="dxa"/>
          </w:tcPr>
          <w:p w:rsidR="006B629C" w:rsidRDefault="006B629C"/>
        </w:tc>
      </w:tr>
      <w:tr w:rsidR="006B629C" w:rsidTr="000E665F">
        <w:tc>
          <w:tcPr>
            <w:tcW w:w="407" w:type="dxa"/>
          </w:tcPr>
          <w:p w:rsidR="006B629C" w:rsidRDefault="00F17728">
            <w:r>
              <w:lastRenderedPageBreak/>
              <w:t>724.</w:t>
            </w:r>
          </w:p>
        </w:tc>
        <w:tc>
          <w:tcPr>
            <w:tcW w:w="11453" w:type="dxa"/>
          </w:tcPr>
          <w:p w:rsidR="006B629C" w:rsidRDefault="00F17728">
            <w:r>
              <w:t>Журнал «Великоросский Хозяин» № 8 (14) за 2004 г. «Трагикомическое племя» (решение Бутырского районного суда г. Москвы от 14.07.2010).</w:t>
            </w:r>
          </w:p>
        </w:tc>
        <w:tc>
          <w:tcPr>
            <w:tcW w:w="596" w:type="dxa"/>
          </w:tcPr>
          <w:p w:rsidR="006B629C" w:rsidRDefault="006B629C"/>
        </w:tc>
      </w:tr>
      <w:tr w:rsidR="006B629C" w:rsidTr="000E665F">
        <w:tc>
          <w:tcPr>
            <w:tcW w:w="407" w:type="dxa"/>
          </w:tcPr>
          <w:p w:rsidR="006B629C" w:rsidRDefault="00F17728">
            <w:r>
              <w:t>725.</w:t>
            </w:r>
          </w:p>
        </w:tc>
        <w:tc>
          <w:tcPr>
            <w:tcW w:w="11453" w:type="dxa"/>
          </w:tcPr>
          <w:p w:rsidR="006B629C" w:rsidRDefault="00F17728">
            <w:r>
              <w:t>Журнал «Великоросский Хозяин» № 11 (17) за 2005 г. «Кто заселяет Россию азиатскими мигрантами?» (решение Бутырского районного суда г. Москвы от 14.07.2010).</w:t>
            </w:r>
          </w:p>
        </w:tc>
        <w:tc>
          <w:tcPr>
            <w:tcW w:w="596" w:type="dxa"/>
          </w:tcPr>
          <w:p w:rsidR="006B629C" w:rsidRDefault="006B629C"/>
        </w:tc>
      </w:tr>
      <w:tr w:rsidR="006B629C" w:rsidTr="000E665F">
        <w:tc>
          <w:tcPr>
            <w:tcW w:w="407" w:type="dxa"/>
          </w:tcPr>
          <w:p w:rsidR="006B629C" w:rsidRDefault="00F17728">
            <w:r>
              <w:t>726.</w:t>
            </w:r>
          </w:p>
        </w:tc>
        <w:tc>
          <w:tcPr>
            <w:tcW w:w="11453" w:type="dxa"/>
          </w:tcPr>
          <w:p w:rsidR="006B629C" w:rsidRDefault="00F17728">
            <w: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c>
          <w:tcPr>
            <w:tcW w:w="596" w:type="dxa"/>
          </w:tcPr>
          <w:p w:rsidR="006B629C" w:rsidRDefault="006B629C"/>
        </w:tc>
      </w:tr>
      <w:tr w:rsidR="006B629C" w:rsidTr="000E665F">
        <w:tc>
          <w:tcPr>
            <w:tcW w:w="407" w:type="dxa"/>
          </w:tcPr>
          <w:p w:rsidR="006B629C" w:rsidRDefault="00F17728">
            <w:r>
              <w:t>727.</w:t>
            </w:r>
          </w:p>
        </w:tc>
        <w:tc>
          <w:tcPr>
            <w:tcW w:w="11453" w:type="dxa"/>
          </w:tcPr>
          <w:p w:rsidR="006B629C" w:rsidRDefault="00F17728">
            <w:r>
              <w:t>Журнал «Русская воля» № 9 за 2005 год (решение Железнодорожного районного суда г. Красноярска от 21.09.2010).</w:t>
            </w:r>
          </w:p>
        </w:tc>
        <w:tc>
          <w:tcPr>
            <w:tcW w:w="596" w:type="dxa"/>
          </w:tcPr>
          <w:p w:rsidR="006B629C" w:rsidRDefault="006B629C"/>
        </w:tc>
      </w:tr>
      <w:tr w:rsidR="006B629C" w:rsidTr="000E665F">
        <w:tc>
          <w:tcPr>
            <w:tcW w:w="407" w:type="dxa"/>
          </w:tcPr>
          <w:p w:rsidR="006B629C" w:rsidRDefault="00F17728">
            <w:r>
              <w:t>728.</w:t>
            </w:r>
          </w:p>
        </w:tc>
        <w:tc>
          <w:tcPr>
            <w:tcW w:w="11453" w:type="dxa"/>
          </w:tcPr>
          <w:p w:rsidR="006B629C" w:rsidRDefault="00F17728">
            <w: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c>
          <w:tcPr>
            <w:tcW w:w="596" w:type="dxa"/>
          </w:tcPr>
          <w:p w:rsidR="006B629C" w:rsidRDefault="006B629C"/>
        </w:tc>
      </w:tr>
      <w:tr w:rsidR="006B629C" w:rsidTr="000E665F">
        <w:tc>
          <w:tcPr>
            <w:tcW w:w="407" w:type="dxa"/>
          </w:tcPr>
          <w:p w:rsidR="006B629C" w:rsidRDefault="00F17728">
            <w:r>
              <w:t>729.</w:t>
            </w:r>
          </w:p>
        </w:tc>
        <w:tc>
          <w:tcPr>
            <w:tcW w:w="11453" w:type="dxa"/>
          </w:tcPr>
          <w:p w:rsidR="006B629C" w:rsidRDefault="00F17728">
            <w: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c>
          <w:tcPr>
            <w:tcW w:w="596" w:type="dxa"/>
          </w:tcPr>
          <w:p w:rsidR="006B629C" w:rsidRDefault="006B629C"/>
        </w:tc>
      </w:tr>
      <w:tr w:rsidR="006B629C" w:rsidTr="000E665F">
        <w:tc>
          <w:tcPr>
            <w:tcW w:w="407" w:type="dxa"/>
          </w:tcPr>
          <w:p w:rsidR="006B629C" w:rsidRDefault="00F17728">
            <w:r>
              <w:t>730.</w:t>
            </w:r>
          </w:p>
        </w:tc>
        <w:tc>
          <w:tcPr>
            <w:tcW w:w="11453" w:type="dxa"/>
          </w:tcPr>
          <w:p w:rsidR="006B629C" w:rsidRDefault="00F17728">
            <w:r>
              <w:t>№ 5 газеты «Мера понимания», содержащий статью «Четыре взгляда на иудейство» (решение Советского районного суда г. Махачкалы от 14.05.2010).</w:t>
            </w:r>
          </w:p>
        </w:tc>
        <w:tc>
          <w:tcPr>
            <w:tcW w:w="596" w:type="dxa"/>
          </w:tcPr>
          <w:p w:rsidR="006B629C" w:rsidRDefault="006B629C"/>
        </w:tc>
      </w:tr>
      <w:tr w:rsidR="006B629C" w:rsidTr="000E665F">
        <w:tc>
          <w:tcPr>
            <w:tcW w:w="407" w:type="dxa"/>
          </w:tcPr>
          <w:p w:rsidR="006B629C" w:rsidRDefault="00F17728">
            <w:r>
              <w:lastRenderedPageBreak/>
              <w:t>731.</w:t>
            </w:r>
          </w:p>
        </w:tc>
        <w:tc>
          <w:tcPr>
            <w:tcW w:w="11453" w:type="dxa"/>
          </w:tcPr>
          <w:p w:rsidR="006B629C" w:rsidRDefault="00F17728">
            <w:r>
              <w:t>Видеоролик «Jamaatshariat-indonezia229» (решение Промышленного районного суда г. Самары от 22.09.2010).</w:t>
            </w:r>
          </w:p>
        </w:tc>
        <w:tc>
          <w:tcPr>
            <w:tcW w:w="596" w:type="dxa"/>
          </w:tcPr>
          <w:p w:rsidR="006B629C" w:rsidRDefault="006B629C"/>
        </w:tc>
      </w:tr>
      <w:tr w:rsidR="006B629C" w:rsidTr="000E665F">
        <w:tc>
          <w:tcPr>
            <w:tcW w:w="407" w:type="dxa"/>
          </w:tcPr>
          <w:p w:rsidR="006B629C" w:rsidRDefault="00F17728">
            <w:r>
              <w:t>732.</w:t>
            </w:r>
          </w:p>
        </w:tc>
        <w:tc>
          <w:tcPr>
            <w:tcW w:w="11453" w:type="dxa"/>
          </w:tcPr>
          <w:p w:rsidR="006B629C" w:rsidRDefault="00F17728">
            <w:r>
              <w:t>Книга Б. Муссолини «Мемуары 1942-1943» (решение Миякинского районного суда Республики Башкортостан от 28.10.2010).</w:t>
            </w:r>
          </w:p>
        </w:tc>
        <w:tc>
          <w:tcPr>
            <w:tcW w:w="596" w:type="dxa"/>
          </w:tcPr>
          <w:p w:rsidR="006B629C" w:rsidRDefault="006B629C"/>
        </w:tc>
      </w:tr>
      <w:tr w:rsidR="006B629C" w:rsidTr="000E665F">
        <w:tc>
          <w:tcPr>
            <w:tcW w:w="407" w:type="dxa"/>
          </w:tcPr>
          <w:p w:rsidR="006B629C" w:rsidRDefault="00F17728">
            <w:r>
              <w:t>733.</w:t>
            </w:r>
          </w:p>
        </w:tc>
        <w:tc>
          <w:tcPr>
            <w:tcW w:w="11453" w:type="dxa"/>
          </w:tcPr>
          <w:p w:rsidR="006B629C" w:rsidRDefault="00F17728">
            <w:r>
              <w:t>Газета Оран № 7 (7) март 2010 (решение Кировского районного суда города Уфы Республики Башкортостан от 20.09.2010).</w:t>
            </w:r>
          </w:p>
        </w:tc>
        <w:tc>
          <w:tcPr>
            <w:tcW w:w="596" w:type="dxa"/>
          </w:tcPr>
          <w:p w:rsidR="006B629C" w:rsidRDefault="006B629C"/>
        </w:tc>
      </w:tr>
      <w:tr w:rsidR="006B629C" w:rsidTr="000E665F">
        <w:tc>
          <w:tcPr>
            <w:tcW w:w="407" w:type="dxa"/>
          </w:tcPr>
          <w:p w:rsidR="006B629C" w:rsidRDefault="00F17728">
            <w:r>
              <w:t>734.</w:t>
            </w:r>
          </w:p>
        </w:tc>
        <w:tc>
          <w:tcPr>
            <w:tcW w:w="11453" w:type="dxa"/>
          </w:tcPr>
          <w:p w:rsidR="006B629C" w:rsidRDefault="00F17728">
            <w:r>
              <w:t>Газета Оран № 8 (8) март 2010 (решение Кировского районного суда города Уфы Республики Башкортостан от 20.09.2010).</w:t>
            </w:r>
          </w:p>
        </w:tc>
        <w:tc>
          <w:tcPr>
            <w:tcW w:w="596" w:type="dxa"/>
          </w:tcPr>
          <w:p w:rsidR="006B629C" w:rsidRDefault="006B629C"/>
        </w:tc>
      </w:tr>
      <w:tr w:rsidR="006B629C" w:rsidTr="000E665F">
        <w:tc>
          <w:tcPr>
            <w:tcW w:w="407" w:type="dxa"/>
          </w:tcPr>
          <w:p w:rsidR="006B629C" w:rsidRDefault="00F17728">
            <w:r>
              <w:t>735.</w:t>
            </w:r>
          </w:p>
        </w:tc>
        <w:tc>
          <w:tcPr>
            <w:tcW w:w="11453" w:type="dxa"/>
          </w:tcPr>
          <w:p w:rsidR="006B629C" w:rsidRDefault="00F17728">
            <w:r>
              <w:t>Газета «Новая рабочая газета» выпуск № 3 (60) 2010 года, напечатанная 27.04.2010 года (решение Клинцовского городского суда Брянской области от 19.10.2010).</w:t>
            </w:r>
          </w:p>
        </w:tc>
        <w:tc>
          <w:tcPr>
            <w:tcW w:w="596" w:type="dxa"/>
          </w:tcPr>
          <w:p w:rsidR="006B629C" w:rsidRDefault="006B629C"/>
        </w:tc>
      </w:tr>
      <w:tr w:rsidR="006B629C" w:rsidTr="000E665F">
        <w:tc>
          <w:tcPr>
            <w:tcW w:w="407" w:type="dxa"/>
          </w:tcPr>
          <w:p w:rsidR="006B629C" w:rsidRDefault="00F17728">
            <w:r>
              <w:t>736.</w:t>
            </w:r>
          </w:p>
        </w:tc>
        <w:tc>
          <w:tcPr>
            <w:tcW w:w="11453" w:type="dxa"/>
          </w:tcPr>
          <w:p w:rsidR="006B629C" w:rsidRDefault="00F17728">
            <w:r>
              <w:t>Брошюра «Аль-Ваъй» № 218 (решение Московского районного суда г. Казани от 17.09.2010).</w:t>
            </w:r>
          </w:p>
        </w:tc>
        <w:tc>
          <w:tcPr>
            <w:tcW w:w="596" w:type="dxa"/>
          </w:tcPr>
          <w:p w:rsidR="006B629C" w:rsidRDefault="006B629C"/>
        </w:tc>
      </w:tr>
      <w:tr w:rsidR="006B629C" w:rsidTr="000E665F">
        <w:tc>
          <w:tcPr>
            <w:tcW w:w="407" w:type="dxa"/>
          </w:tcPr>
          <w:p w:rsidR="006B629C" w:rsidRDefault="00F17728">
            <w:r>
              <w:t>737.</w:t>
            </w:r>
          </w:p>
        </w:tc>
        <w:tc>
          <w:tcPr>
            <w:tcW w:w="11453" w:type="dxa"/>
          </w:tcPr>
          <w:p w:rsidR="006B629C" w:rsidRDefault="00F17728">
            <w:r>
              <w:t>Брошюра «Аль-Ваъй» № 224 (решение Московского районного суда г. Казани от 17.09.2010).</w:t>
            </w:r>
          </w:p>
        </w:tc>
        <w:tc>
          <w:tcPr>
            <w:tcW w:w="596" w:type="dxa"/>
          </w:tcPr>
          <w:p w:rsidR="006B629C" w:rsidRDefault="006B629C"/>
        </w:tc>
      </w:tr>
      <w:tr w:rsidR="006B629C" w:rsidTr="000E665F">
        <w:tc>
          <w:tcPr>
            <w:tcW w:w="407" w:type="dxa"/>
          </w:tcPr>
          <w:p w:rsidR="006B629C" w:rsidRDefault="00F17728">
            <w:r>
              <w:lastRenderedPageBreak/>
              <w:t>738.</w:t>
            </w:r>
          </w:p>
        </w:tc>
        <w:tc>
          <w:tcPr>
            <w:tcW w:w="11453" w:type="dxa"/>
          </w:tcPr>
          <w:p w:rsidR="006B629C" w:rsidRDefault="00F17728">
            <w:r>
              <w:t>Брошюра «Аль-Ваъй» № 227 (решение Московского районного суда г. Казани от 17.09.2010).</w:t>
            </w:r>
          </w:p>
        </w:tc>
        <w:tc>
          <w:tcPr>
            <w:tcW w:w="596" w:type="dxa"/>
          </w:tcPr>
          <w:p w:rsidR="006B629C" w:rsidRDefault="006B629C"/>
        </w:tc>
      </w:tr>
      <w:tr w:rsidR="006B629C" w:rsidTr="000E665F">
        <w:tc>
          <w:tcPr>
            <w:tcW w:w="407" w:type="dxa"/>
          </w:tcPr>
          <w:p w:rsidR="006B629C" w:rsidRDefault="00F17728">
            <w:r>
              <w:t>739.</w:t>
            </w:r>
          </w:p>
        </w:tc>
        <w:tc>
          <w:tcPr>
            <w:tcW w:w="11453" w:type="dxa"/>
          </w:tcPr>
          <w:p w:rsidR="006B629C" w:rsidRDefault="00F17728">
            <w:r>
              <w:t>Брошюра «Аль-Ваъй» № 228 (решение Московского районного суда г. Казани от 17.09.2010).</w:t>
            </w:r>
          </w:p>
        </w:tc>
        <w:tc>
          <w:tcPr>
            <w:tcW w:w="596" w:type="dxa"/>
          </w:tcPr>
          <w:p w:rsidR="006B629C" w:rsidRDefault="006B629C"/>
        </w:tc>
      </w:tr>
      <w:tr w:rsidR="006B629C" w:rsidTr="000E665F">
        <w:tc>
          <w:tcPr>
            <w:tcW w:w="407" w:type="dxa"/>
          </w:tcPr>
          <w:p w:rsidR="006B629C" w:rsidRDefault="00F17728">
            <w:r>
              <w:t>740.</w:t>
            </w:r>
          </w:p>
        </w:tc>
        <w:tc>
          <w:tcPr>
            <w:tcW w:w="11453" w:type="dxa"/>
          </w:tcPr>
          <w:p w:rsidR="006B629C" w:rsidRDefault="00F17728">
            <w:r>
              <w:t>Брошюра «Аль-Ваъй» № 231 (решение Московского районного суда г. Казани от 17.09.2010).</w:t>
            </w:r>
          </w:p>
        </w:tc>
        <w:tc>
          <w:tcPr>
            <w:tcW w:w="596" w:type="dxa"/>
          </w:tcPr>
          <w:p w:rsidR="006B629C" w:rsidRDefault="006B629C"/>
        </w:tc>
      </w:tr>
      <w:tr w:rsidR="006B629C" w:rsidTr="000E665F">
        <w:tc>
          <w:tcPr>
            <w:tcW w:w="407" w:type="dxa"/>
          </w:tcPr>
          <w:p w:rsidR="006B629C" w:rsidRDefault="00F17728">
            <w:r>
              <w:t>741.</w:t>
            </w:r>
          </w:p>
        </w:tc>
        <w:tc>
          <w:tcPr>
            <w:tcW w:w="11453" w:type="dxa"/>
          </w:tcPr>
          <w:p w:rsidR="006B629C" w:rsidRDefault="00F17728">
            <w:r>
              <w:t>Брошюра «Аль-Ваъй» № 232 (решение Московского районного суда г. Казани от 17.09.2010).</w:t>
            </w:r>
          </w:p>
        </w:tc>
        <w:tc>
          <w:tcPr>
            <w:tcW w:w="596" w:type="dxa"/>
          </w:tcPr>
          <w:p w:rsidR="006B629C" w:rsidRDefault="006B629C"/>
        </w:tc>
      </w:tr>
      <w:tr w:rsidR="006B629C" w:rsidTr="000E665F">
        <w:tc>
          <w:tcPr>
            <w:tcW w:w="407" w:type="dxa"/>
          </w:tcPr>
          <w:p w:rsidR="006B629C" w:rsidRDefault="00F17728">
            <w:r>
              <w:t>742.</w:t>
            </w:r>
          </w:p>
        </w:tc>
        <w:tc>
          <w:tcPr>
            <w:tcW w:w="11453" w:type="dxa"/>
          </w:tcPr>
          <w:p w:rsidR="006B629C" w:rsidRDefault="00F17728">
            <w:r>
              <w:t>Информационный материал «Ильм (Знание) и сакафат (Просвещение)» (решение Московского районного суда г. Казани от 17.09.2010).</w:t>
            </w:r>
          </w:p>
        </w:tc>
        <w:tc>
          <w:tcPr>
            <w:tcW w:w="596" w:type="dxa"/>
          </w:tcPr>
          <w:p w:rsidR="006B629C" w:rsidRDefault="006B629C"/>
        </w:tc>
      </w:tr>
      <w:tr w:rsidR="006B629C" w:rsidTr="000E665F">
        <w:tc>
          <w:tcPr>
            <w:tcW w:w="407" w:type="dxa"/>
          </w:tcPr>
          <w:p w:rsidR="006B629C" w:rsidRDefault="00F17728">
            <w:r>
              <w:t>743.</w:t>
            </w:r>
          </w:p>
        </w:tc>
        <w:tc>
          <w:tcPr>
            <w:tcW w:w="11453" w:type="dxa"/>
          </w:tcPr>
          <w:p w:rsidR="006B629C" w:rsidRDefault="00F17728">
            <w: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c>
          <w:tcPr>
            <w:tcW w:w="596" w:type="dxa"/>
          </w:tcPr>
          <w:p w:rsidR="006B629C" w:rsidRDefault="006B629C"/>
        </w:tc>
      </w:tr>
      <w:tr w:rsidR="006B629C" w:rsidTr="000E665F">
        <w:tc>
          <w:tcPr>
            <w:tcW w:w="407" w:type="dxa"/>
          </w:tcPr>
          <w:p w:rsidR="006B629C" w:rsidRDefault="00F17728">
            <w:r>
              <w:t>744.</w:t>
            </w:r>
          </w:p>
        </w:tc>
        <w:tc>
          <w:tcPr>
            <w:tcW w:w="11453" w:type="dxa"/>
          </w:tcPr>
          <w:p w:rsidR="006B629C" w:rsidRDefault="00F17728">
            <w:r>
              <w:t>Информационный материал «Исламская личность», часть 1, автор Такийю-д-дин Набханий (решение Московского районного суда г. Казани от 17.09.2010).</w:t>
            </w:r>
          </w:p>
        </w:tc>
        <w:tc>
          <w:tcPr>
            <w:tcW w:w="596" w:type="dxa"/>
          </w:tcPr>
          <w:p w:rsidR="006B629C" w:rsidRDefault="006B629C"/>
        </w:tc>
      </w:tr>
      <w:tr w:rsidR="006B629C" w:rsidTr="000E665F">
        <w:tc>
          <w:tcPr>
            <w:tcW w:w="407" w:type="dxa"/>
          </w:tcPr>
          <w:p w:rsidR="006B629C" w:rsidRDefault="00F17728">
            <w:r>
              <w:lastRenderedPageBreak/>
              <w:t>745.</w:t>
            </w:r>
          </w:p>
        </w:tc>
        <w:tc>
          <w:tcPr>
            <w:tcW w:w="11453" w:type="dxa"/>
          </w:tcPr>
          <w:p w:rsidR="006B629C" w:rsidRDefault="00F17728">
            <w:r>
              <w:t>Информационный материал «Демократия. Система неверия», автор Абдул-Кадим Заллум (решение Московского районного суда г. Казани от 17.09.2010).</w:t>
            </w:r>
          </w:p>
        </w:tc>
        <w:tc>
          <w:tcPr>
            <w:tcW w:w="596" w:type="dxa"/>
          </w:tcPr>
          <w:p w:rsidR="006B629C" w:rsidRDefault="006B629C"/>
        </w:tc>
      </w:tr>
      <w:tr w:rsidR="006B629C" w:rsidTr="000E665F">
        <w:tc>
          <w:tcPr>
            <w:tcW w:w="407" w:type="dxa"/>
          </w:tcPr>
          <w:p w:rsidR="006B629C" w:rsidRDefault="00F17728">
            <w:r>
              <w:t>746.</w:t>
            </w:r>
          </w:p>
        </w:tc>
        <w:tc>
          <w:tcPr>
            <w:tcW w:w="11453" w:type="dxa"/>
          </w:tcPr>
          <w:p w:rsidR="006B629C" w:rsidRDefault="00F17728">
            <w:r>
              <w:t>Листовка «Ислам, и ничто другое, разрешает проблемы человека» (решение Московского районного суда г. Казани от 17.09.2010).</w:t>
            </w:r>
          </w:p>
        </w:tc>
        <w:tc>
          <w:tcPr>
            <w:tcW w:w="596" w:type="dxa"/>
          </w:tcPr>
          <w:p w:rsidR="006B629C" w:rsidRDefault="006B629C"/>
        </w:tc>
      </w:tr>
      <w:tr w:rsidR="006B629C" w:rsidTr="000E665F">
        <w:tc>
          <w:tcPr>
            <w:tcW w:w="407" w:type="dxa"/>
          </w:tcPr>
          <w:p w:rsidR="006B629C" w:rsidRDefault="00F17728">
            <w:r>
              <w:t>747.</w:t>
            </w:r>
          </w:p>
        </w:tc>
        <w:tc>
          <w:tcPr>
            <w:tcW w:w="11453" w:type="dxa"/>
          </w:tcPr>
          <w:p w:rsidR="006B629C" w:rsidRDefault="00F17728">
            <w: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c>
          <w:tcPr>
            <w:tcW w:w="596" w:type="dxa"/>
          </w:tcPr>
          <w:p w:rsidR="006B629C" w:rsidRDefault="006B629C"/>
        </w:tc>
      </w:tr>
      <w:tr w:rsidR="006B629C" w:rsidTr="000E665F">
        <w:tc>
          <w:tcPr>
            <w:tcW w:w="407" w:type="dxa"/>
          </w:tcPr>
          <w:p w:rsidR="006B629C" w:rsidRDefault="00F17728">
            <w:r>
              <w:t>748.</w:t>
            </w:r>
          </w:p>
        </w:tc>
        <w:tc>
          <w:tcPr>
            <w:tcW w:w="11453" w:type="dxa"/>
          </w:tcPr>
          <w:p w:rsidR="006B629C" w:rsidRDefault="00F17728">
            <w:r>
              <w:t>Листовка «Месячный шахри-халака» (решение Московского районного суда г. Казани от 17.09.2010).</w:t>
            </w:r>
          </w:p>
        </w:tc>
        <w:tc>
          <w:tcPr>
            <w:tcW w:w="596" w:type="dxa"/>
          </w:tcPr>
          <w:p w:rsidR="006B629C" w:rsidRDefault="006B629C"/>
        </w:tc>
      </w:tr>
      <w:tr w:rsidR="006B629C" w:rsidTr="000E665F">
        <w:tc>
          <w:tcPr>
            <w:tcW w:w="407" w:type="dxa"/>
          </w:tcPr>
          <w:p w:rsidR="006B629C" w:rsidRDefault="00F17728">
            <w:r>
              <w:t>749.</w:t>
            </w:r>
          </w:p>
        </w:tc>
        <w:tc>
          <w:tcPr>
            <w:tcW w:w="11453" w:type="dxa"/>
          </w:tcPr>
          <w:p w:rsidR="006B629C" w:rsidRDefault="00F17728">
            <w: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c>
          <w:tcPr>
            <w:tcW w:w="596" w:type="dxa"/>
          </w:tcPr>
          <w:p w:rsidR="006B629C" w:rsidRDefault="006B629C"/>
        </w:tc>
      </w:tr>
      <w:tr w:rsidR="006B629C" w:rsidTr="000E665F">
        <w:tc>
          <w:tcPr>
            <w:tcW w:w="407" w:type="dxa"/>
          </w:tcPr>
          <w:p w:rsidR="006B629C" w:rsidRDefault="00F17728">
            <w:r>
              <w:t>750.</w:t>
            </w:r>
          </w:p>
        </w:tc>
        <w:tc>
          <w:tcPr>
            <w:tcW w:w="11453" w:type="dxa"/>
          </w:tcPr>
          <w:p w:rsidR="006B629C" w:rsidRDefault="00F17728">
            <w:r>
              <w:t>Книга Шейха Али Аль-Тантауи «Общее представление об Исламе» (решение Майкопского городского суда Республики Адыгея от 24.11.2010).</w:t>
            </w:r>
          </w:p>
        </w:tc>
        <w:tc>
          <w:tcPr>
            <w:tcW w:w="596" w:type="dxa"/>
          </w:tcPr>
          <w:p w:rsidR="006B629C" w:rsidRDefault="006B629C"/>
        </w:tc>
      </w:tr>
      <w:tr w:rsidR="006B629C" w:rsidTr="000E665F">
        <w:tc>
          <w:tcPr>
            <w:tcW w:w="407" w:type="dxa"/>
          </w:tcPr>
          <w:p w:rsidR="006B629C" w:rsidRDefault="00F17728">
            <w:r>
              <w:t>751.</w:t>
            </w:r>
          </w:p>
        </w:tc>
        <w:tc>
          <w:tcPr>
            <w:tcW w:w="11453" w:type="dxa"/>
          </w:tcPr>
          <w:p w:rsidR="006B629C" w:rsidRDefault="00F17728">
            <w:r>
              <w:t>Брошюра Ясера Аль-Устуани «Что вы знаете об Исламе?» (решение Майкопского городского суда Республики Адыгея от 24.11.2010).</w:t>
            </w:r>
          </w:p>
        </w:tc>
        <w:tc>
          <w:tcPr>
            <w:tcW w:w="596" w:type="dxa"/>
          </w:tcPr>
          <w:p w:rsidR="006B629C" w:rsidRDefault="006B629C"/>
        </w:tc>
      </w:tr>
      <w:tr w:rsidR="006B629C" w:rsidTr="000E665F">
        <w:tc>
          <w:tcPr>
            <w:tcW w:w="407" w:type="dxa"/>
          </w:tcPr>
          <w:p w:rsidR="006B629C" w:rsidRDefault="00F17728">
            <w:r>
              <w:lastRenderedPageBreak/>
              <w:t>752.</w:t>
            </w:r>
          </w:p>
        </w:tc>
        <w:tc>
          <w:tcPr>
            <w:tcW w:w="11453" w:type="dxa"/>
          </w:tcPr>
          <w:p w:rsidR="006B629C" w:rsidRDefault="00F17728">
            <w: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c>
          <w:tcPr>
            <w:tcW w:w="596" w:type="dxa"/>
          </w:tcPr>
          <w:p w:rsidR="006B629C" w:rsidRDefault="006B629C"/>
        </w:tc>
      </w:tr>
      <w:tr w:rsidR="006B629C" w:rsidTr="000E665F">
        <w:tc>
          <w:tcPr>
            <w:tcW w:w="407" w:type="dxa"/>
          </w:tcPr>
          <w:p w:rsidR="006B629C" w:rsidRDefault="00F17728">
            <w:r>
              <w:t>753.</w:t>
            </w:r>
          </w:p>
        </w:tc>
        <w:tc>
          <w:tcPr>
            <w:tcW w:w="11453" w:type="dxa"/>
          </w:tcPr>
          <w:p w:rsidR="006B629C" w:rsidRDefault="00F17728">
            <w:r>
              <w:t>Брошюра «Бодрствуйте!» издательство Watchtower Bible and Tract Society of New York, Inc. Brooklin, New York, U.S.A. 2006 (решение Заводского районного суда г. Кемерово Кемеровской области от 28.10.2010).</w:t>
            </w:r>
          </w:p>
        </w:tc>
        <w:tc>
          <w:tcPr>
            <w:tcW w:w="596" w:type="dxa"/>
          </w:tcPr>
          <w:p w:rsidR="006B629C" w:rsidRDefault="006B629C"/>
        </w:tc>
      </w:tr>
      <w:tr w:rsidR="006B629C" w:rsidTr="000E665F">
        <w:tc>
          <w:tcPr>
            <w:tcW w:w="407" w:type="dxa"/>
          </w:tcPr>
          <w:p w:rsidR="006B629C" w:rsidRDefault="00F17728">
            <w:r>
              <w:t>754.</w:t>
            </w:r>
          </w:p>
        </w:tc>
        <w:tc>
          <w:tcPr>
            <w:tcW w:w="11453" w:type="dxa"/>
          </w:tcPr>
          <w:p w:rsidR="006B629C" w:rsidRDefault="00F17728">
            <w: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c>
          <w:tcPr>
            <w:tcW w:w="596" w:type="dxa"/>
          </w:tcPr>
          <w:p w:rsidR="006B629C" w:rsidRDefault="006B629C"/>
        </w:tc>
      </w:tr>
      <w:tr w:rsidR="006B629C" w:rsidTr="000E665F">
        <w:tc>
          <w:tcPr>
            <w:tcW w:w="407" w:type="dxa"/>
          </w:tcPr>
          <w:p w:rsidR="006B629C" w:rsidRDefault="00F17728">
            <w:r>
              <w:t>755.</w:t>
            </w:r>
          </w:p>
        </w:tc>
        <w:tc>
          <w:tcPr>
            <w:tcW w:w="11453" w:type="dxa"/>
          </w:tcPr>
          <w:p w:rsidR="006B629C" w:rsidRDefault="00F17728">
            <w: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w="596" w:type="dxa"/>
          </w:tcPr>
          <w:p w:rsidR="006B629C" w:rsidRDefault="006B629C"/>
        </w:tc>
      </w:tr>
      <w:tr w:rsidR="006B629C" w:rsidTr="000E665F">
        <w:tc>
          <w:tcPr>
            <w:tcW w:w="407" w:type="dxa"/>
          </w:tcPr>
          <w:p w:rsidR="006B629C" w:rsidRDefault="00F17728">
            <w:r>
              <w:t>756.</w:t>
            </w:r>
          </w:p>
        </w:tc>
        <w:tc>
          <w:tcPr>
            <w:tcW w:w="11453" w:type="dxa"/>
          </w:tcPr>
          <w:p w:rsidR="006B629C" w:rsidRDefault="00F17728">
            <w: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w="596" w:type="dxa"/>
          </w:tcPr>
          <w:p w:rsidR="006B629C" w:rsidRDefault="006B629C"/>
        </w:tc>
      </w:tr>
      <w:tr w:rsidR="006B629C" w:rsidTr="000E665F">
        <w:tc>
          <w:tcPr>
            <w:tcW w:w="407" w:type="dxa"/>
          </w:tcPr>
          <w:p w:rsidR="006B629C" w:rsidRDefault="00F17728">
            <w:r>
              <w:t>757.</w:t>
            </w:r>
          </w:p>
        </w:tc>
        <w:tc>
          <w:tcPr>
            <w:tcW w:w="11453" w:type="dxa"/>
          </w:tcPr>
          <w:p w:rsidR="006B629C" w:rsidRDefault="00F17728">
            <w: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c>
          <w:tcPr>
            <w:tcW w:w="596" w:type="dxa"/>
          </w:tcPr>
          <w:p w:rsidR="006B629C" w:rsidRDefault="006B629C"/>
        </w:tc>
      </w:tr>
      <w:tr w:rsidR="006B629C" w:rsidTr="000E665F">
        <w:tc>
          <w:tcPr>
            <w:tcW w:w="407" w:type="dxa"/>
          </w:tcPr>
          <w:p w:rsidR="006B629C" w:rsidRDefault="00F17728">
            <w:r>
              <w:t>758.</w:t>
            </w:r>
          </w:p>
        </w:tc>
        <w:tc>
          <w:tcPr>
            <w:tcW w:w="11453" w:type="dxa"/>
          </w:tcPr>
          <w:p w:rsidR="006B629C" w:rsidRDefault="00F17728">
            <w: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c>
          <w:tcPr>
            <w:tcW w:w="596" w:type="dxa"/>
          </w:tcPr>
          <w:p w:rsidR="006B629C" w:rsidRDefault="006B629C"/>
        </w:tc>
      </w:tr>
      <w:tr w:rsidR="006B629C" w:rsidTr="000E665F">
        <w:tc>
          <w:tcPr>
            <w:tcW w:w="407" w:type="dxa"/>
          </w:tcPr>
          <w:p w:rsidR="006B629C" w:rsidRDefault="00F17728">
            <w:r>
              <w:lastRenderedPageBreak/>
              <w:t>759.</w:t>
            </w:r>
          </w:p>
        </w:tc>
        <w:tc>
          <w:tcPr>
            <w:tcW w:w="11453" w:type="dxa"/>
          </w:tcPr>
          <w:p w:rsidR="006B629C" w:rsidRDefault="00F17728">
            <w: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c>
          <w:tcPr>
            <w:tcW w:w="596" w:type="dxa"/>
          </w:tcPr>
          <w:p w:rsidR="006B629C" w:rsidRDefault="006B629C"/>
        </w:tc>
      </w:tr>
      <w:tr w:rsidR="006B629C" w:rsidTr="000E665F">
        <w:tc>
          <w:tcPr>
            <w:tcW w:w="407" w:type="dxa"/>
          </w:tcPr>
          <w:p w:rsidR="006B629C" w:rsidRDefault="00F17728">
            <w:r>
              <w:t>760.</w:t>
            </w:r>
          </w:p>
        </w:tc>
        <w:tc>
          <w:tcPr>
            <w:tcW w:w="11453" w:type="dxa"/>
          </w:tcPr>
          <w:p w:rsidR="006B629C" w:rsidRDefault="00F17728">
            <w: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c>
          <w:tcPr>
            <w:tcW w:w="596" w:type="dxa"/>
          </w:tcPr>
          <w:p w:rsidR="006B629C" w:rsidRDefault="006B629C"/>
        </w:tc>
      </w:tr>
      <w:tr w:rsidR="006B629C" w:rsidTr="000E665F">
        <w:tc>
          <w:tcPr>
            <w:tcW w:w="407" w:type="dxa"/>
          </w:tcPr>
          <w:p w:rsidR="006B629C" w:rsidRDefault="00F17728">
            <w:r>
              <w:t>761.</w:t>
            </w:r>
          </w:p>
        </w:tc>
        <w:tc>
          <w:tcPr>
            <w:tcW w:w="11453" w:type="dxa"/>
          </w:tcPr>
          <w:p w:rsidR="006B629C" w:rsidRDefault="00F17728">
            <w: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c>
          <w:tcPr>
            <w:tcW w:w="596" w:type="dxa"/>
          </w:tcPr>
          <w:p w:rsidR="006B629C" w:rsidRDefault="006B629C"/>
        </w:tc>
      </w:tr>
      <w:tr w:rsidR="006B629C" w:rsidTr="000E665F">
        <w:tc>
          <w:tcPr>
            <w:tcW w:w="407" w:type="dxa"/>
          </w:tcPr>
          <w:p w:rsidR="006B629C" w:rsidRDefault="00F17728">
            <w:r>
              <w:t>762.</w:t>
            </w:r>
          </w:p>
        </w:tc>
        <w:tc>
          <w:tcPr>
            <w:tcW w:w="11453" w:type="dxa"/>
          </w:tcPr>
          <w:p w:rsidR="006B629C" w:rsidRDefault="00F17728">
            <w: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c>
          <w:tcPr>
            <w:tcW w:w="596" w:type="dxa"/>
          </w:tcPr>
          <w:p w:rsidR="006B629C" w:rsidRDefault="006B629C"/>
        </w:tc>
      </w:tr>
      <w:tr w:rsidR="006B629C" w:rsidTr="000E665F">
        <w:tc>
          <w:tcPr>
            <w:tcW w:w="407" w:type="dxa"/>
          </w:tcPr>
          <w:p w:rsidR="006B629C" w:rsidRDefault="00F17728">
            <w:r>
              <w:t>763.</w:t>
            </w:r>
          </w:p>
        </w:tc>
        <w:tc>
          <w:tcPr>
            <w:tcW w:w="11453" w:type="dxa"/>
          </w:tcPr>
          <w:p w:rsidR="006B629C" w:rsidRDefault="00F17728">
            <w: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c>
          <w:tcPr>
            <w:tcW w:w="596" w:type="dxa"/>
          </w:tcPr>
          <w:p w:rsidR="006B629C" w:rsidRDefault="006B629C"/>
        </w:tc>
      </w:tr>
      <w:tr w:rsidR="006B629C" w:rsidTr="000E665F">
        <w:tc>
          <w:tcPr>
            <w:tcW w:w="407" w:type="dxa"/>
          </w:tcPr>
          <w:p w:rsidR="006B629C" w:rsidRDefault="00F17728">
            <w:r>
              <w:t>764.</w:t>
            </w:r>
          </w:p>
        </w:tc>
        <w:tc>
          <w:tcPr>
            <w:tcW w:w="11453" w:type="dxa"/>
          </w:tcPr>
          <w:p w:rsidR="006B629C" w:rsidRDefault="00F17728">
            <w: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c>
          <w:tcPr>
            <w:tcW w:w="596" w:type="dxa"/>
          </w:tcPr>
          <w:p w:rsidR="006B629C" w:rsidRDefault="006B629C"/>
        </w:tc>
      </w:tr>
      <w:tr w:rsidR="006B629C" w:rsidTr="000E665F">
        <w:tc>
          <w:tcPr>
            <w:tcW w:w="407" w:type="dxa"/>
          </w:tcPr>
          <w:p w:rsidR="006B629C" w:rsidRDefault="00F17728">
            <w:r>
              <w:t>76</w:t>
            </w:r>
            <w:r>
              <w:lastRenderedPageBreak/>
              <w:t>5.</w:t>
            </w:r>
          </w:p>
        </w:tc>
        <w:tc>
          <w:tcPr>
            <w:tcW w:w="11453" w:type="dxa"/>
          </w:tcPr>
          <w:p w:rsidR="006B629C" w:rsidRDefault="00F17728">
            <w:r>
              <w:lastRenderedPageBreak/>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c>
          <w:tcPr>
            <w:tcW w:w="596" w:type="dxa"/>
          </w:tcPr>
          <w:p w:rsidR="006B629C" w:rsidRDefault="006B629C"/>
        </w:tc>
      </w:tr>
      <w:tr w:rsidR="006B629C" w:rsidTr="000E665F">
        <w:tc>
          <w:tcPr>
            <w:tcW w:w="407" w:type="dxa"/>
          </w:tcPr>
          <w:p w:rsidR="006B629C" w:rsidRDefault="00F17728">
            <w:r>
              <w:lastRenderedPageBreak/>
              <w:t>766.</w:t>
            </w:r>
          </w:p>
        </w:tc>
        <w:tc>
          <w:tcPr>
            <w:tcW w:w="11453" w:type="dxa"/>
          </w:tcPr>
          <w:p w:rsidR="006B629C" w:rsidRDefault="00F17728">
            <w: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c>
          <w:tcPr>
            <w:tcW w:w="596" w:type="dxa"/>
          </w:tcPr>
          <w:p w:rsidR="006B629C" w:rsidRDefault="006B629C"/>
        </w:tc>
      </w:tr>
      <w:tr w:rsidR="006B629C" w:rsidTr="000E665F">
        <w:tc>
          <w:tcPr>
            <w:tcW w:w="407" w:type="dxa"/>
          </w:tcPr>
          <w:p w:rsidR="006B629C" w:rsidRDefault="00F17728">
            <w:r>
              <w:t>767.</w:t>
            </w:r>
          </w:p>
        </w:tc>
        <w:tc>
          <w:tcPr>
            <w:tcW w:w="11453" w:type="dxa"/>
          </w:tcPr>
          <w:p w:rsidR="006B629C" w:rsidRDefault="00F17728">
            <w:r>
              <w:t>Книга Генриха Гиммлера (нем. Heinrich Luitpold Himmler) «Эсэсовец и вопрос крови» (решение Миякинского районного суда Республики Башкортостан от 22.12.2010).</w:t>
            </w:r>
          </w:p>
        </w:tc>
        <w:tc>
          <w:tcPr>
            <w:tcW w:w="596" w:type="dxa"/>
          </w:tcPr>
          <w:p w:rsidR="006B629C" w:rsidRDefault="006B629C"/>
        </w:tc>
      </w:tr>
      <w:tr w:rsidR="006B629C" w:rsidTr="000E665F">
        <w:tc>
          <w:tcPr>
            <w:tcW w:w="407" w:type="dxa"/>
          </w:tcPr>
          <w:p w:rsidR="006B629C" w:rsidRDefault="00F17728">
            <w:r>
              <w:t>768.</w:t>
            </w:r>
          </w:p>
        </w:tc>
        <w:tc>
          <w:tcPr>
            <w:tcW w:w="11453" w:type="dxa"/>
          </w:tcPr>
          <w:p w:rsidR="006B629C" w:rsidRDefault="00F17728">
            <w: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c>
          <w:tcPr>
            <w:tcW w:w="596" w:type="dxa"/>
          </w:tcPr>
          <w:p w:rsidR="006B629C" w:rsidRDefault="006B629C"/>
        </w:tc>
      </w:tr>
      <w:tr w:rsidR="006B629C" w:rsidTr="000E665F">
        <w:tc>
          <w:tcPr>
            <w:tcW w:w="407" w:type="dxa"/>
          </w:tcPr>
          <w:p w:rsidR="006B629C" w:rsidRDefault="00F17728">
            <w:r>
              <w:t>769.</w:t>
            </w:r>
          </w:p>
        </w:tc>
        <w:tc>
          <w:tcPr>
            <w:tcW w:w="11453" w:type="dxa"/>
          </w:tcPr>
          <w:p w:rsidR="006B629C" w:rsidRDefault="00F17728">
            <w:r>
              <w:t>Газета «Сакаафат «Просвещение» (решение Центрального районного суда г. Челябинска от 19.08.2010).</w:t>
            </w:r>
          </w:p>
        </w:tc>
        <w:tc>
          <w:tcPr>
            <w:tcW w:w="596" w:type="dxa"/>
          </w:tcPr>
          <w:p w:rsidR="006B629C" w:rsidRDefault="006B629C"/>
        </w:tc>
      </w:tr>
      <w:tr w:rsidR="006B629C" w:rsidTr="000E665F">
        <w:tc>
          <w:tcPr>
            <w:tcW w:w="407" w:type="dxa"/>
          </w:tcPr>
          <w:p w:rsidR="006B629C" w:rsidRDefault="00F17728">
            <w:r>
              <w:t>770.</w:t>
            </w:r>
          </w:p>
        </w:tc>
        <w:tc>
          <w:tcPr>
            <w:tcW w:w="11453" w:type="dxa"/>
          </w:tcPr>
          <w:p w:rsidR="006B629C" w:rsidRDefault="00F17728">
            <w: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c>
          <w:tcPr>
            <w:tcW w:w="596" w:type="dxa"/>
          </w:tcPr>
          <w:p w:rsidR="006B629C" w:rsidRDefault="006B629C"/>
        </w:tc>
      </w:tr>
      <w:tr w:rsidR="006B629C" w:rsidTr="000E665F">
        <w:tc>
          <w:tcPr>
            <w:tcW w:w="407" w:type="dxa"/>
          </w:tcPr>
          <w:p w:rsidR="006B629C" w:rsidRDefault="00F17728">
            <w:r>
              <w:t>771.</w:t>
            </w:r>
          </w:p>
        </w:tc>
        <w:tc>
          <w:tcPr>
            <w:tcW w:w="11453" w:type="dxa"/>
          </w:tcPr>
          <w:p w:rsidR="006B629C" w:rsidRDefault="00F17728">
            <w: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c>
          <w:tcPr>
            <w:tcW w:w="596" w:type="dxa"/>
          </w:tcPr>
          <w:p w:rsidR="006B629C" w:rsidRDefault="006B629C"/>
        </w:tc>
      </w:tr>
      <w:tr w:rsidR="006B629C" w:rsidTr="000E665F">
        <w:tc>
          <w:tcPr>
            <w:tcW w:w="407" w:type="dxa"/>
          </w:tcPr>
          <w:p w:rsidR="006B629C" w:rsidRDefault="00F17728">
            <w:r>
              <w:lastRenderedPageBreak/>
              <w:t>772.</w:t>
            </w:r>
          </w:p>
        </w:tc>
        <w:tc>
          <w:tcPr>
            <w:tcW w:w="11453" w:type="dxa"/>
          </w:tcPr>
          <w:p w:rsidR="006B629C" w:rsidRDefault="00F17728">
            <w: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c>
          <w:tcPr>
            <w:tcW w:w="596" w:type="dxa"/>
          </w:tcPr>
          <w:p w:rsidR="006B629C" w:rsidRDefault="006B629C"/>
        </w:tc>
      </w:tr>
      <w:tr w:rsidR="006B629C" w:rsidTr="000E665F">
        <w:tc>
          <w:tcPr>
            <w:tcW w:w="407" w:type="dxa"/>
          </w:tcPr>
          <w:p w:rsidR="006B629C" w:rsidRDefault="00F17728">
            <w:r>
              <w:t>773.</w:t>
            </w:r>
          </w:p>
        </w:tc>
        <w:tc>
          <w:tcPr>
            <w:tcW w:w="11453" w:type="dxa"/>
          </w:tcPr>
          <w:p w:rsidR="006B629C" w:rsidRDefault="00F17728">
            <w: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c>
          <w:tcPr>
            <w:tcW w:w="596" w:type="dxa"/>
          </w:tcPr>
          <w:p w:rsidR="006B629C" w:rsidRDefault="006B629C"/>
        </w:tc>
      </w:tr>
      <w:tr w:rsidR="006B629C" w:rsidTr="000E665F">
        <w:tc>
          <w:tcPr>
            <w:tcW w:w="407" w:type="dxa"/>
          </w:tcPr>
          <w:p w:rsidR="006B629C" w:rsidRDefault="00F17728">
            <w:r>
              <w:t>774.</w:t>
            </w:r>
          </w:p>
        </w:tc>
        <w:tc>
          <w:tcPr>
            <w:tcW w:w="11453" w:type="dxa"/>
          </w:tcPr>
          <w:p w:rsidR="006B629C" w:rsidRDefault="00F17728">
            <w:r>
              <w:t>Газета «Думать по-русски» № 3 за декабрь 2007 года (решение Ленинского районного суда г. Владивостока Приморского края от 22.10.2010).</w:t>
            </w:r>
          </w:p>
        </w:tc>
        <w:tc>
          <w:tcPr>
            <w:tcW w:w="596" w:type="dxa"/>
          </w:tcPr>
          <w:p w:rsidR="006B629C" w:rsidRDefault="006B629C"/>
        </w:tc>
      </w:tr>
      <w:tr w:rsidR="006B629C" w:rsidTr="000E665F">
        <w:tc>
          <w:tcPr>
            <w:tcW w:w="407" w:type="dxa"/>
          </w:tcPr>
          <w:p w:rsidR="006B629C" w:rsidRDefault="00F17728">
            <w:r>
              <w:t>775.</w:t>
            </w:r>
          </w:p>
        </w:tc>
        <w:tc>
          <w:tcPr>
            <w:tcW w:w="11453" w:type="dxa"/>
          </w:tcPr>
          <w:p w:rsidR="006B629C" w:rsidRDefault="00F17728">
            <w: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c>
          <w:tcPr>
            <w:tcW w:w="596" w:type="dxa"/>
          </w:tcPr>
          <w:p w:rsidR="006B629C" w:rsidRDefault="006B629C"/>
        </w:tc>
      </w:tr>
      <w:tr w:rsidR="006B629C" w:rsidTr="000E665F">
        <w:tc>
          <w:tcPr>
            <w:tcW w:w="407" w:type="dxa"/>
          </w:tcPr>
          <w:p w:rsidR="006B629C" w:rsidRDefault="00F17728">
            <w:r>
              <w:t>776.</w:t>
            </w:r>
          </w:p>
        </w:tc>
        <w:tc>
          <w:tcPr>
            <w:tcW w:w="11453" w:type="dxa"/>
          </w:tcPr>
          <w:p w:rsidR="006B629C" w:rsidRDefault="00F17728">
            <w: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c>
          <w:tcPr>
            <w:tcW w:w="596" w:type="dxa"/>
          </w:tcPr>
          <w:p w:rsidR="006B629C" w:rsidRDefault="006B629C"/>
        </w:tc>
      </w:tr>
      <w:tr w:rsidR="006B629C" w:rsidTr="000E665F">
        <w:tc>
          <w:tcPr>
            <w:tcW w:w="407" w:type="dxa"/>
          </w:tcPr>
          <w:p w:rsidR="006B629C" w:rsidRDefault="00F17728">
            <w:r>
              <w:t>777.</w:t>
            </w:r>
          </w:p>
        </w:tc>
        <w:tc>
          <w:tcPr>
            <w:tcW w:w="11453" w:type="dxa"/>
          </w:tcPr>
          <w:p w:rsidR="006B629C" w:rsidRDefault="00F17728">
            <w: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c>
          <w:tcPr>
            <w:tcW w:w="596" w:type="dxa"/>
          </w:tcPr>
          <w:p w:rsidR="006B629C" w:rsidRDefault="006B629C"/>
        </w:tc>
      </w:tr>
      <w:tr w:rsidR="006B629C" w:rsidTr="000E665F">
        <w:tc>
          <w:tcPr>
            <w:tcW w:w="407" w:type="dxa"/>
          </w:tcPr>
          <w:p w:rsidR="006B629C" w:rsidRDefault="00F17728">
            <w:r>
              <w:t>778.</w:t>
            </w:r>
          </w:p>
        </w:tc>
        <w:tc>
          <w:tcPr>
            <w:tcW w:w="11453" w:type="dxa"/>
          </w:tcPr>
          <w:p w:rsidR="006B629C" w:rsidRDefault="00F17728">
            <w:r>
              <w:t>Брошюра А.Н. Игнатьева «Пятая колонна» (решение Дзержинского районного суда г. Новосибирска от 29.10.2010).</w:t>
            </w:r>
          </w:p>
        </w:tc>
        <w:tc>
          <w:tcPr>
            <w:tcW w:w="596" w:type="dxa"/>
          </w:tcPr>
          <w:p w:rsidR="006B629C" w:rsidRDefault="006B629C"/>
        </w:tc>
      </w:tr>
      <w:tr w:rsidR="006B629C" w:rsidTr="000E665F">
        <w:tc>
          <w:tcPr>
            <w:tcW w:w="407" w:type="dxa"/>
          </w:tcPr>
          <w:p w:rsidR="006B629C" w:rsidRDefault="00F17728">
            <w:r>
              <w:lastRenderedPageBreak/>
              <w:t>779.</w:t>
            </w:r>
          </w:p>
        </w:tc>
        <w:tc>
          <w:tcPr>
            <w:tcW w:w="11453" w:type="dxa"/>
          </w:tcPr>
          <w:p w:rsidR="006B629C" w:rsidRDefault="00F17728">
            <w:r>
              <w:t>Газета «Русская Сибирь» № 64 за ноябрь 2001 года (решение Дзержинского районного суда г. Новосибирска от 29.10.2010).</w:t>
            </w:r>
          </w:p>
        </w:tc>
        <w:tc>
          <w:tcPr>
            <w:tcW w:w="596" w:type="dxa"/>
          </w:tcPr>
          <w:p w:rsidR="006B629C" w:rsidRDefault="006B629C"/>
        </w:tc>
      </w:tr>
      <w:tr w:rsidR="006B629C" w:rsidTr="000E665F">
        <w:tc>
          <w:tcPr>
            <w:tcW w:w="407" w:type="dxa"/>
          </w:tcPr>
          <w:p w:rsidR="006B629C" w:rsidRDefault="00F17728">
            <w:r>
              <w:t>780.</w:t>
            </w:r>
          </w:p>
        </w:tc>
        <w:tc>
          <w:tcPr>
            <w:tcW w:w="11453" w:type="dxa"/>
          </w:tcPr>
          <w:p w:rsidR="006B629C" w:rsidRDefault="00F17728">
            <w:r>
              <w:t>Листовка «РНЕ Организация русского сопротивления» (решение Дзержинского районного суда г. Новосибирска от 29.10.2010).</w:t>
            </w:r>
          </w:p>
        </w:tc>
        <w:tc>
          <w:tcPr>
            <w:tcW w:w="596" w:type="dxa"/>
          </w:tcPr>
          <w:p w:rsidR="006B629C" w:rsidRDefault="006B629C"/>
        </w:tc>
      </w:tr>
      <w:tr w:rsidR="006B629C" w:rsidTr="000E665F">
        <w:tc>
          <w:tcPr>
            <w:tcW w:w="407" w:type="dxa"/>
          </w:tcPr>
          <w:p w:rsidR="006B629C" w:rsidRDefault="00F17728">
            <w:r>
              <w:t>781.</w:t>
            </w:r>
          </w:p>
        </w:tc>
        <w:tc>
          <w:tcPr>
            <w:tcW w:w="11453" w:type="dxa"/>
          </w:tcPr>
          <w:p w:rsidR="006B629C" w:rsidRDefault="00F17728">
            <w:r>
              <w:t>Листовка «Деосинизация» (России) (решение Дзержинского районного суда г. Новосибирска от 29.10.2010).</w:t>
            </w:r>
          </w:p>
        </w:tc>
        <w:tc>
          <w:tcPr>
            <w:tcW w:w="596" w:type="dxa"/>
          </w:tcPr>
          <w:p w:rsidR="006B629C" w:rsidRDefault="006B629C"/>
        </w:tc>
      </w:tr>
      <w:tr w:rsidR="006B629C" w:rsidTr="000E665F">
        <w:tc>
          <w:tcPr>
            <w:tcW w:w="407" w:type="dxa"/>
          </w:tcPr>
          <w:p w:rsidR="006B629C" w:rsidRDefault="00F17728">
            <w:r>
              <w:t>782.</w:t>
            </w:r>
          </w:p>
        </w:tc>
        <w:tc>
          <w:tcPr>
            <w:tcW w:w="11453" w:type="dxa"/>
          </w:tcPr>
          <w:p w:rsidR="006B629C" w:rsidRDefault="00F17728">
            <w: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w="596" w:type="dxa"/>
          </w:tcPr>
          <w:p w:rsidR="006B629C" w:rsidRDefault="006B629C"/>
        </w:tc>
      </w:tr>
      <w:tr w:rsidR="006B629C" w:rsidTr="000E665F">
        <w:tc>
          <w:tcPr>
            <w:tcW w:w="407" w:type="dxa"/>
          </w:tcPr>
          <w:p w:rsidR="006B629C" w:rsidRDefault="00F17728">
            <w:r>
              <w:t>783.</w:t>
            </w:r>
          </w:p>
        </w:tc>
        <w:tc>
          <w:tcPr>
            <w:tcW w:w="11453" w:type="dxa"/>
          </w:tcPr>
          <w:p w:rsidR="006B629C" w:rsidRDefault="00F17728">
            <w: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w="596" w:type="dxa"/>
          </w:tcPr>
          <w:p w:rsidR="006B629C" w:rsidRDefault="006B629C"/>
        </w:tc>
      </w:tr>
      <w:tr w:rsidR="006B629C" w:rsidTr="000E665F">
        <w:tc>
          <w:tcPr>
            <w:tcW w:w="407" w:type="dxa"/>
          </w:tcPr>
          <w:p w:rsidR="006B629C" w:rsidRDefault="00F17728">
            <w:r>
              <w:t>784.</w:t>
            </w:r>
          </w:p>
        </w:tc>
        <w:tc>
          <w:tcPr>
            <w:tcW w:w="11453" w:type="dxa"/>
          </w:tcPr>
          <w:p w:rsidR="006B629C" w:rsidRDefault="00F17728">
            <w:r>
              <w:t>Интернет-сайт http:/www.ichkeria.info (решение Засвияжского районного суда г.Ульяновска от 19.01.2011).</w:t>
            </w:r>
          </w:p>
        </w:tc>
        <w:tc>
          <w:tcPr>
            <w:tcW w:w="596" w:type="dxa"/>
          </w:tcPr>
          <w:p w:rsidR="006B629C" w:rsidRDefault="006B629C"/>
        </w:tc>
      </w:tr>
      <w:tr w:rsidR="006B629C" w:rsidTr="000E665F">
        <w:tc>
          <w:tcPr>
            <w:tcW w:w="407" w:type="dxa"/>
          </w:tcPr>
          <w:p w:rsidR="006B629C" w:rsidRDefault="00F17728">
            <w:r>
              <w:t>78</w:t>
            </w:r>
            <w:r>
              <w:lastRenderedPageBreak/>
              <w:t>5.</w:t>
            </w:r>
          </w:p>
        </w:tc>
        <w:tc>
          <w:tcPr>
            <w:tcW w:w="11453" w:type="dxa"/>
          </w:tcPr>
          <w:p w:rsidR="006B629C" w:rsidRDefault="00F17728">
            <w:r>
              <w:lastRenderedPageBreak/>
              <w:t>Музыкальное произведение «Радикальный голос» группы «Коловрат» (решение Дорогомиловского районного суда г. Москвы от 13.09.2010).</w:t>
            </w:r>
          </w:p>
        </w:tc>
        <w:tc>
          <w:tcPr>
            <w:tcW w:w="596" w:type="dxa"/>
          </w:tcPr>
          <w:p w:rsidR="006B629C" w:rsidRDefault="006B629C"/>
        </w:tc>
      </w:tr>
      <w:tr w:rsidR="006B629C" w:rsidTr="000E665F">
        <w:tc>
          <w:tcPr>
            <w:tcW w:w="407" w:type="dxa"/>
          </w:tcPr>
          <w:p w:rsidR="006B629C" w:rsidRDefault="00F17728">
            <w:r>
              <w:lastRenderedPageBreak/>
              <w:t>786.</w:t>
            </w:r>
          </w:p>
        </w:tc>
        <w:tc>
          <w:tcPr>
            <w:tcW w:w="11453" w:type="dxa"/>
          </w:tcPr>
          <w:p w:rsidR="006B629C" w:rsidRDefault="00F17728">
            <w:r>
              <w:t>Музыкальное произведение «Львы и шакалы» группы «Коловрат» (решение Дорогомиловского районного суда г. Москвы от 13.09.2010).</w:t>
            </w:r>
          </w:p>
        </w:tc>
        <w:tc>
          <w:tcPr>
            <w:tcW w:w="596" w:type="dxa"/>
          </w:tcPr>
          <w:p w:rsidR="006B629C" w:rsidRDefault="006B629C"/>
        </w:tc>
      </w:tr>
      <w:tr w:rsidR="006B629C" w:rsidTr="000E665F">
        <w:tc>
          <w:tcPr>
            <w:tcW w:w="407" w:type="dxa"/>
          </w:tcPr>
          <w:p w:rsidR="006B629C" w:rsidRDefault="00F17728">
            <w:r>
              <w:t>787.</w:t>
            </w:r>
          </w:p>
        </w:tc>
        <w:tc>
          <w:tcPr>
            <w:tcW w:w="11453" w:type="dxa"/>
          </w:tcPr>
          <w:p w:rsidR="006B629C" w:rsidRDefault="00F17728">
            <w:r>
              <w:t>Музыкальное произведение «Политические солдаты» группы «Коловрат» (решение Дорогомиловского районного суда г. Москвы от 13.09.2010).</w:t>
            </w:r>
          </w:p>
        </w:tc>
        <w:tc>
          <w:tcPr>
            <w:tcW w:w="596" w:type="dxa"/>
          </w:tcPr>
          <w:p w:rsidR="006B629C" w:rsidRDefault="006B629C"/>
        </w:tc>
      </w:tr>
      <w:tr w:rsidR="006B629C" w:rsidTr="000E665F">
        <w:tc>
          <w:tcPr>
            <w:tcW w:w="407" w:type="dxa"/>
          </w:tcPr>
          <w:p w:rsidR="006B629C" w:rsidRDefault="00F17728">
            <w:r>
              <w:t>788.</w:t>
            </w:r>
          </w:p>
        </w:tc>
        <w:tc>
          <w:tcPr>
            <w:tcW w:w="11453" w:type="dxa"/>
          </w:tcPr>
          <w:p w:rsidR="006B629C" w:rsidRDefault="00F17728">
            <w:r>
              <w:t>Музыкальное произведение «Славянский дух» группы «Коловрат» (решение Дорогомиловского районного суда г. Москвы от 13.09.2010).</w:t>
            </w:r>
          </w:p>
        </w:tc>
        <w:tc>
          <w:tcPr>
            <w:tcW w:w="596" w:type="dxa"/>
          </w:tcPr>
          <w:p w:rsidR="006B629C" w:rsidRDefault="006B629C"/>
        </w:tc>
      </w:tr>
      <w:tr w:rsidR="006B629C" w:rsidTr="000E665F">
        <w:tc>
          <w:tcPr>
            <w:tcW w:w="407" w:type="dxa"/>
          </w:tcPr>
          <w:p w:rsidR="006B629C" w:rsidRDefault="00F17728">
            <w:r>
              <w:t>789.</w:t>
            </w:r>
          </w:p>
        </w:tc>
        <w:tc>
          <w:tcPr>
            <w:tcW w:w="11453" w:type="dxa"/>
          </w:tcPr>
          <w:p w:rsidR="006B629C" w:rsidRDefault="00F17728">
            <w:r>
              <w:t>Музыкальное произведение «Демократия свинца» группы «Коловрат» (решение Дорогомиловского районного суда г. Москвы от 13.09.2010).</w:t>
            </w:r>
          </w:p>
        </w:tc>
        <w:tc>
          <w:tcPr>
            <w:tcW w:w="596" w:type="dxa"/>
          </w:tcPr>
          <w:p w:rsidR="006B629C" w:rsidRDefault="006B629C"/>
        </w:tc>
      </w:tr>
      <w:tr w:rsidR="006B629C" w:rsidTr="000E665F">
        <w:tc>
          <w:tcPr>
            <w:tcW w:w="407" w:type="dxa"/>
          </w:tcPr>
          <w:p w:rsidR="006B629C" w:rsidRDefault="00F17728">
            <w:r>
              <w:t>790.</w:t>
            </w:r>
          </w:p>
        </w:tc>
        <w:tc>
          <w:tcPr>
            <w:tcW w:w="11453" w:type="dxa"/>
          </w:tcPr>
          <w:p w:rsidR="006B629C" w:rsidRDefault="00F17728">
            <w:r>
              <w:t>Музыкальное произведение «Стражи Отчизны» группы «Коловрат» (решение Дорогомиловского районного суда г. Москвы от 13.09.2010).</w:t>
            </w:r>
          </w:p>
        </w:tc>
        <w:tc>
          <w:tcPr>
            <w:tcW w:w="596" w:type="dxa"/>
          </w:tcPr>
          <w:p w:rsidR="006B629C" w:rsidRDefault="006B629C"/>
        </w:tc>
      </w:tr>
      <w:tr w:rsidR="006B629C" w:rsidTr="000E665F">
        <w:tc>
          <w:tcPr>
            <w:tcW w:w="407" w:type="dxa"/>
          </w:tcPr>
          <w:p w:rsidR="006B629C" w:rsidRDefault="00F17728">
            <w:r>
              <w:t>791.</w:t>
            </w:r>
          </w:p>
        </w:tc>
        <w:tc>
          <w:tcPr>
            <w:tcW w:w="11453" w:type="dxa"/>
          </w:tcPr>
          <w:p w:rsidR="006B629C" w:rsidRDefault="00F17728">
            <w:r>
              <w:t>Музыкальное произведение «Клич нордической крови» группы «Коловрат» (решение Дорогомиловского районного суда г. Москвы от 13.09.2010).</w:t>
            </w:r>
          </w:p>
        </w:tc>
        <w:tc>
          <w:tcPr>
            <w:tcW w:w="596" w:type="dxa"/>
          </w:tcPr>
          <w:p w:rsidR="006B629C" w:rsidRDefault="006B629C"/>
        </w:tc>
      </w:tr>
      <w:tr w:rsidR="006B629C" w:rsidTr="000E665F">
        <w:tc>
          <w:tcPr>
            <w:tcW w:w="407" w:type="dxa"/>
          </w:tcPr>
          <w:p w:rsidR="006B629C" w:rsidRDefault="00F17728">
            <w:r>
              <w:t>79</w:t>
            </w:r>
            <w:r>
              <w:lastRenderedPageBreak/>
              <w:t>2.</w:t>
            </w:r>
          </w:p>
        </w:tc>
        <w:tc>
          <w:tcPr>
            <w:tcW w:w="11453" w:type="dxa"/>
          </w:tcPr>
          <w:p w:rsidR="006B629C" w:rsidRDefault="00F17728">
            <w:r>
              <w:lastRenderedPageBreak/>
              <w:t xml:space="preserve">Музыкальное произведение «Полицейское государство» группы «Коловрат» (решение Дорогомиловского </w:t>
            </w:r>
            <w:r>
              <w:lastRenderedPageBreak/>
              <w:t>районного суда г. Москвы от 13.09.2010).</w:t>
            </w:r>
          </w:p>
        </w:tc>
        <w:tc>
          <w:tcPr>
            <w:tcW w:w="596" w:type="dxa"/>
          </w:tcPr>
          <w:p w:rsidR="006B629C" w:rsidRDefault="006B629C"/>
        </w:tc>
      </w:tr>
      <w:tr w:rsidR="006B629C" w:rsidTr="000E665F">
        <w:tc>
          <w:tcPr>
            <w:tcW w:w="407" w:type="dxa"/>
          </w:tcPr>
          <w:p w:rsidR="006B629C" w:rsidRDefault="00F17728">
            <w:r>
              <w:lastRenderedPageBreak/>
              <w:t>793.</w:t>
            </w:r>
          </w:p>
        </w:tc>
        <w:tc>
          <w:tcPr>
            <w:tcW w:w="11453" w:type="dxa"/>
          </w:tcPr>
          <w:p w:rsidR="006B629C" w:rsidRDefault="00F17728">
            <w:r>
              <w:t>Музыкальное произведение «Знак судьбы» группы «Коловрат» (решение Дорогомиловского районного суда г. Москвы от 13.09.2010).</w:t>
            </w:r>
          </w:p>
        </w:tc>
        <w:tc>
          <w:tcPr>
            <w:tcW w:w="596" w:type="dxa"/>
          </w:tcPr>
          <w:p w:rsidR="006B629C" w:rsidRDefault="006B629C"/>
        </w:tc>
      </w:tr>
      <w:tr w:rsidR="006B629C" w:rsidTr="000E665F">
        <w:tc>
          <w:tcPr>
            <w:tcW w:w="407" w:type="dxa"/>
          </w:tcPr>
          <w:p w:rsidR="006B629C" w:rsidRDefault="00F17728">
            <w:r>
              <w:t>794.</w:t>
            </w:r>
          </w:p>
        </w:tc>
        <w:tc>
          <w:tcPr>
            <w:tcW w:w="11453" w:type="dxa"/>
          </w:tcPr>
          <w:p w:rsidR="006B629C" w:rsidRDefault="00F17728">
            <w:r>
              <w:t>Музыкальное произведение «Каскадеры» группы «Коловрат» (решение Дорогомиловского районного суда г. Москвы от 13.09.2010).</w:t>
            </w:r>
          </w:p>
        </w:tc>
        <w:tc>
          <w:tcPr>
            <w:tcW w:w="596" w:type="dxa"/>
          </w:tcPr>
          <w:p w:rsidR="006B629C" w:rsidRDefault="006B629C"/>
        </w:tc>
      </w:tr>
      <w:tr w:rsidR="006B629C" w:rsidTr="000E665F">
        <w:tc>
          <w:tcPr>
            <w:tcW w:w="407" w:type="dxa"/>
          </w:tcPr>
          <w:p w:rsidR="006B629C" w:rsidRDefault="00F17728">
            <w:r>
              <w:t>795.</w:t>
            </w:r>
          </w:p>
        </w:tc>
        <w:tc>
          <w:tcPr>
            <w:tcW w:w="11453" w:type="dxa"/>
          </w:tcPr>
          <w:p w:rsidR="006B629C" w:rsidRDefault="00F17728">
            <w:r>
              <w:t>Книга «Геббельс Йозеф. Дневники 1945 года. Последние записи» (решение Миякинского районного суда Республики Башкортостан от 13.01.2011)</w:t>
            </w:r>
          </w:p>
        </w:tc>
        <w:tc>
          <w:tcPr>
            <w:tcW w:w="596" w:type="dxa"/>
          </w:tcPr>
          <w:p w:rsidR="006B629C" w:rsidRDefault="006B629C"/>
        </w:tc>
      </w:tr>
      <w:tr w:rsidR="006B629C" w:rsidTr="000E665F">
        <w:tc>
          <w:tcPr>
            <w:tcW w:w="407" w:type="dxa"/>
          </w:tcPr>
          <w:p w:rsidR="006B629C" w:rsidRDefault="00F17728">
            <w:r>
              <w:t>796.</w:t>
            </w:r>
          </w:p>
        </w:tc>
        <w:tc>
          <w:tcPr>
            <w:tcW w:w="11453" w:type="dxa"/>
          </w:tcPr>
          <w:p w:rsidR="006B629C" w:rsidRDefault="00F17728">
            <w: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c>
          <w:tcPr>
            <w:tcW w:w="596" w:type="dxa"/>
          </w:tcPr>
          <w:p w:rsidR="006B629C" w:rsidRDefault="006B629C"/>
        </w:tc>
      </w:tr>
      <w:tr w:rsidR="006B629C" w:rsidTr="000E665F">
        <w:tc>
          <w:tcPr>
            <w:tcW w:w="407" w:type="dxa"/>
          </w:tcPr>
          <w:p w:rsidR="006B629C" w:rsidRDefault="00F17728">
            <w:r>
              <w:t>797.</w:t>
            </w:r>
          </w:p>
        </w:tc>
        <w:tc>
          <w:tcPr>
            <w:tcW w:w="11453" w:type="dxa"/>
          </w:tcPr>
          <w:p w:rsidR="006B629C" w:rsidRDefault="00F17728">
            <w: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c>
          <w:tcPr>
            <w:tcW w:w="596" w:type="dxa"/>
          </w:tcPr>
          <w:p w:rsidR="006B629C" w:rsidRDefault="006B629C"/>
        </w:tc>
      </w:tr>
      <w:tr w:rsidR="006B629C" w:rsidTr="000E665F">
        <w:tc>
          <w:tcPr>
            <w:tcW w:w="407" w:type="dxa"/>
          </w:tcPr>
          <w:p w:rsidR="006B629C" w:rsidRDefault="00F17728">
            <w:r>
              <w:t>798.</w:t>
            </w:r>
          </w:p>
        </w:tc>
        <w:tc>
          <w:tcPr>
            <w:tcW w:w="11453" w:type="dxa"/>
          </w:tcPr>
          <w:p w:rsidR="006B629C" w:rsidRDefault="00F17728">
            <w: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c>
          <w:tcPr>
            <w:tcW w:w="596" w:type="dxa"/>
          </w:tcPr>
          <w:p w:rsidR="006B629C" w:rsidRDefault="006B629C"/>
        </w:tc>
      </w:tr>
      <w:tr w:rsidR="006B629C" w:rsidTr="000E665F">
        <w:tc>
          <w:tcPr>
            <w:tcW w:w="407" w:type="dxa"/>
          </w:tcPr>
          <w:p w:rsidR="006B629C" w:rsidRDefault="00F17728">
            <w:r>
              <w:lastRenderedPageBreak/>
              <w:t>799.</w:t>
            </w:r>
          </w:p>
        </w:tc>
        <w:tc>
          <w:tcPr>
            <w:tcW w:w="11453" w:type="dxa"/>
          </w:tcPr>
          <w:p w:rsidR="006B629C" w:rsidRDefault="00F17728">
            <w: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c>
          <w:tcPr>
            <w:tcW w:w="596" w:type="dxa"/>
          </w:tcPr>
          <w:p w:rsidR="006B629C" w:rsidRDefault="006B629C"/>
        </w:tc>
      </w:tr>
      <w:tr w:rsidR="006B629C" w:rsidTr="000E665F">
        <w:tc>
          <w:tcPr>
            <w:tcW w:w="407" w:type="dxa"/>
          </w:tcPr>
          <w:p w:rsidR="006B629C" w:rsidRDefault="00F17728">
            <w:r>
              <w:t>800.</w:t>
            </w:r>
          </w:p>
        </w:tc>
        <w:tc>
          <w:tcPr>
            <w:tcW w:w="11453" w:type="dxa"/>
          </w:tcPr>
          <w:p w:rsidR="006B629C" w:rsidRDefault="00F17728">
            <w: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c>
          <w:tcPr>
            <w:tcW w:w="596" w:type="dxa"/>
          </w:tcPr>
          <w:p w:rsidR="006B629C" w:rsidRDefault="006B629C"/>
        </w:tc>
      </w:tr>
      <w:tr w:rsidR="006B629C" w:rsidTr="000E665F">
        <w:tc>
          <w:tcPr>
            <w:tcW w:w="407" w:type="dxa"/>
          </w:tcPr>
          <w:p w:rsidR="006B629C" w:rsidRDefault="00F17728">
            <w:r>
              <w:t>801.</w:t>
            </w:r>
          </w:p>
        </w:tc>
        <w:tc>
          <w:tcPr>
            <w:tcW w:w="11453" w:type="dxa"/>
          </w:tcPr>
          <w:p w:rsidR="006B629C" w:rsidRDefault="00F17728">
            <w: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c>
          <w:tcPr>
            <w:tcW w:w="596" w:type="dxa"/>
          </w:tcPr>
          <w:p w:rsidR="006B629C" w:rsidRDefault="006B629C"/>
        </w:tc>
      </w:tr>
      <w:tr w:rsidR="006B629C" w:rsidTr="000E665F">
        <w:tc>
          <w:tcPr>
            <w:tcW w:w="407" w:type="dxa"/>
          </w:tcPr>
          <w:p w:rsidR="006B629C" w:rsidRDefault="00F17728">
            <w:r>
              <w:t>802.</w:t>
            </w:r>
          </w:p>
        </w:tc>
        <w:tc>
          <w:tcPr>
            <w:tcW w:w="11453" w:type="dxa"/>
          </w:tcPr>
          <w:p w:rsidR="006B629C" w:rsidRDefault="00F17728">
            <w:r>
              <w:t>Видеоролик «Кавказцы в России» (решение Воркутинского городского суда Республики Коми от 20.01.2011).</w:t>
            </w:r>
          </w:p>
        </w:tc>
        <w:tc>
          <w:tcPr>
            <w:tcW w:w="596" w:type="dxa"/>
          </w:tcPr>
          <w:p w:rsidR="006B629C" w:rsidRDefault="006B629C"/>
        </w:tc>
      </w:tr>
      <w:tr w:rsidR="006B629C" w:rsidTr="000E665F">
        <w:tc>
          <w:tcPr>
            <w:tcW w:w="407" w:type="dxa"/>
          </w:tcPr>
          <w:p w:rsidR="006B629C" w:rsidRDefault="00F17728">
            <w:r>
              <w:t>803.</w:t>
            </w:r>
          </w:p>
        </w:tc>
        <w:tc>
          <w:tcPr>
            <w:tcW w:w="11453" w:type="dxa"/>
          </w:tcPr>
          <w:p w:rsidR="006B629C" w:rsidRDefault="00F17728">
            <w:r>
              <w:t>Видеоролик «анти фа...» (решение Воркутинского городского суда Республики Коми от 20.01.2011).</w:t>
            </w:r>
          </w:p>
        </w:tc>
        <w:tc>
          <w:tcPr>
            <w:tcW w:w="596" w:type="dxa"/>
          </w:tcPr>
          <w:p w:rsidR="006B629C" w:rsidRDefault="006B629C"/>
        </w:tc>
      </w:tr>
      <w:tr w:rsidR="006B629C" w:rsidTr="000E665F">
        <w:tc>
          <w:tcPr>
            <w:tcW w:w="407" w:type="dxa"/>
          </w:tcPr>
          <w:p w:rsidR="006B629C" w:rsidRDefault="00F17728">
            <w:r>
              <w:t>804.</w:t>
            </w:r>
          </w:p>
        </w:tc>
        <w:tc>
          <w:tcPr>
            <w:tcW w:w="11453" w:type="dxa"/>
          </w:tcPr>
          <w:p w:rsidR="006B629C" w:rsidRDefault="00F17728">
            <w:r>
              <w:t>Аудиофайл «Антифа-Лезгинка» (решение Воркутинского городского суда Республики Коми от 20.01.2011).</w:t>
            </w:r>
          </w:p>
        </w:tc>
        <w:tc>
          <w:tcPr>
            <w:tcW w:w="596" w:type="dxa"/>
          </w:tcPr>
          <w:p w:rsidR="006B629C" w:rsidRDefault="006B629C"/>
        </w:tc>
      </w:tr>
      <w:tr w:rsidR="006B629C" w:rsidTr="000E665F">
        <w:tc>
          <w:tcPr>
            <w:tcW w:w="407" w:type="dxa"/>
          </w:tcPr>
          <w:p w:rsidR="006B629C" w:rsidRDefault="00F17728">
            <w:r>
              <w:t>805.</w:t>
            </w:r>
          </w:p>
        </w:tc>
        <w:tc>
          <w:tcPr>
            <w:tcW w:w="11453" w:type="dxa"/>
          </w:tcPr>
          <w:p w:rsidR="006B629C" w:rsidRDefault="00F17728">
            <w:r>
              <w:t>Музыкальное произведение «Убей мента» группы «Психея»» (решение Дорогомиловского районного суда г. Москвы от 13.09.2010).</w:t>
            </w:r>
          </w:p>
        </w:tc>
        <w:tc>
          <w:tcPr>
            <w:tcW w:w="596" w:type="dxa"/>
          </w:tcPr>
          <w:p w:rsidR="006B629C" w:rsidRDefault="006B629C"/>
        </w:tc>
      </w:tr>
      <w:tr w:rsidR="006B629C" w:rsidTr="000E665F">
        <w:tc>
          <w:tcPr>
            <w:tcW w:w="407" w:type="dxa"/>
          </w:tcPr>
          <w:p w:rsidR="006B629C" w:rsidRDefault="00F17728">
            <w:r>
              <w:lastRenderedPageBreak/>
              <w:t>806.</w:t>
            </w:r>
          </w:p>
        </w:tc>
        <w:tc>
          <w:tcPr>
            <w:tcW w:w="11453" w:type="dxa"/>
          </w:tcPr>
          <w:p w:rsidR="006B629C" w:rsidRDefault="00F17728">
            <w: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c>
          <w:tcPr>
            <w:tcW w:w="596" w:type="dxa"/>
          </w:tcPr>
          <w:p w:rsidR="006B629C" w:rsidRDefault="006B629C"/>
        </w:tc>
      </w:tr>
      <w:tr w:rsidR="006B629C" w:rsidTr="000E665F">
        <w:tc>
          <w:tcPr>
            <w:tcW w:w="407" w:type="dxa"/>
          </w:tcPr>
          <w:p w:rsidR="006B629C" w:rsidRDefault="00F17728">
            <w:r>
              <w:t>807.</w:t>
            </w:r>
          </w:p>
        </w:tc>
        <w:tc>
          <w:tcPr>
            <w:tcW w:w="11453" w:type="dxa"/>
          </w:tcPr>
          <w:p w:rsidR="006B629C" w:rsidRDefault="00F17728">
            <w: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c>
          <w:tcPr>
            <w:tcW w:w="596" w:type="dxa"/>
          </w:tcPr>
          <w:p w:rsidR="006B629C" w:rsidRDefault="006B629C"/>
        </w:tc>
      </w:tr>
      <w:tr w:rsidR="006B629C" w:rsidTr="000E665F">
        <w:tc>
          <w:tcPr>
            <w:tcW w:w="407" w:type="dxa"/>
          </w:tcPr>
          <w:p w:rsidR="006B629C" w:rsidRDefault="00F17728">
            <w:r>
              <w:t>808.</w:t>
            </w:r>
          </w:p>
        </w:tc>
        <w:tc>
          <w:tcPr>
            <w:tcW w:w="11453" w:type="dxa"/>
          </w:tcPr>
          <w:p w:rsidR="006B629C" w:rsidRDefault="00F17728">
            <w: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c>
          <w:tcPr>
            <w:tcW w:w="596" w:type="dxa"/>
          </w:tcPr>
          <w:p w:rsidR="006B629C" w:rsidRDefault="006B629C"/>
        </w:tc>
      </w:tr>
      <w:tr w:rsidR="006B629C" w:rsidTr="000E665F">
        <w:tc>
          <w:tcPr>
            <w:tcW w:w="407" w:type="dxa"/>
          </w:tcPr>
          <w:p w:rsidR="006B629C" w:rsidRDefault="00F17728">
            <w:r>
              <w:t>809.</w:t>
            </w:r>
          </w:p>
        </w:tc>
        <w:tc>
          <w:tcPr>
            <w:tcW w:w="11453" w:type="dxa"/>
          </w:tcPr>
          <w:p w:rsidR="006B629C" w:rsidRDefault="00F17728">
            <w: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c>
          <w:tcPr>
            <w:tcW w:w="596" w:type="dxa"/>
          </w:tcPr>
          <w:p w:rsidR="006B629C" w:rsidRDefault="006B629C"/>
        </w:tc>
      </w:tr>
      <w:tr w:rsidR="006B629C" w:rsidTr="000E665F">
        <w:tc>
          <w:tcPr>
            <w:tcW w:w="407" w:type="dxa"/>
          </w:tcPr>
          <w:p w:rsidR="006B629C" w:rsidRDefault="00F17728">
            <w:r>
              <w:t>810.</w:t>
            </w:r>
          </w:p>
        </w:tc>
        <w:tc>
          <w:tcPr>
            <w:tcW w:w="11453" w:type="dxa"/>
          </w:tcPr>
          <w:p w:rsidR="006B629C" w:rsidRDefault="00F17728">
            <w:r>
              <w:t>Газета «Русское Забайкалье» № 6 (23) от 4 июня 2008 года (решение Центрального районного суда г. Читы от 07.05.2009).</w:t>
            </w:r>
          </w:p>
        </w:tc>
        <w:tc>
          <w:tcPr>
            <w:tcW w:w="596" w:type="dxa"/>
          </w:tcPr>
          <w:p w:rsidR="006B629C" w:rsidRDefault="006B629C"/>
        </w:tc>
      </w:tr>
      <w:tr w:rsidR="006B629C" w:rsidTr="000E665F">
        <w:tc>
          <w:tcPr>
            <w:tcW w:w="407" w:type="dxa"/>
          </w:tcPr>
          <w:p w:rsidR="006B629C" w:rsidRDefault="00F17728">
            <w:r>
              <w:t>811.</w:t>
            </w:r>
          </w:p>
        </w:tc>
        <w:tc>
          <w:tcPr>
            <w:tcW w:w="11453" w:type="dxa"/>
          </w:tcPr>
          <w:p w:rsidR="006B629C" w:rsidRDefault="00F17728">
            <w: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c>
          <w:tcPr>
            <w:tcW w:w="596" w:type="dxa"/>
          </w:tcPr>
          <w:p w:rsidR="006B629C" w:rsidRDefault="006B629C"/>
        </w:tc>
      </w:tr>
      <w:tr w:rsidR="006B629C" w:rsidTr="000E665F">
        <w:tc>
          <w:tcPr>
            <w:tcW w:w="407" w:type="dxa"/>
          </w:tcPr>
          <w:p w:rsidR="006B629C" w:rsidRDefault="00F17728">
            <w:r>
              <w:t>8</w:t>
            </w:r>
            <w:r>
              <w:lastRenderedPageBreak/>
              <w:t>12.</w:t>
            </w:r>
          </w:p>
        </w:tc>
        <w:tc>
          <w:tcPr>
            <w:tcW w:w="11453" w:type="dxa"/>
          </w:tcPr>
          <w:p w:rsidR="006B629C" w:rsidRDefault="00F17728">
            <w:r>
              <w:lastRenderedPageBreak/>
              <w:t xml:space="preserve">«Программа Русского национального движения» (решение Правобережного районного суда г. Магнитогорска </w:t>
            </w:r>
            <w:r>
              <w:lastRenderedPageBreak/>
              <w:t>Челябинской области от 25.08.2010).</w:t>
            </w:r>
          </w:p>
        </w:tc>
        <w:tc>
          <w:tcPr>
            <w:tcW w:w="596" w:type="dxa"/>
          </w:tcPr>
          <w:p w:rsidR="006B629C" w:rsidRDefault="006B629C"/>
        </w:tc>
      </w:tr>
      <w:tr w:rsidR="006B629C" w:rsidTr="000E665F">
        <w:tc>
          <w:tcPr>
            <w:tcW w:w="407" w:type="dxa"/>
          </w:tcPr>
          <w:p w:rsidR="006B629C" w:rsidRDefault="00F17728">
            <w:r>
              <w:lastRenderedPageBreak/>
              <w:t>813.</w:t>
            </w:r>
          </w:p>
        </w:tc>
        <w:tc>
          <w:tcPr>
            <w:tcW w:w="11453" w:type="dxa"/>
          </w:tcPr>
          <w:p w:rsidR="006B629C" w:rsidRDefault="00F17728">
            <w: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c>
          <w:tcPr>
            <w:tcW w:w="596" w:type="dxa"/>
          </w:tcPr>
          <w:p w:rsidR="006B629C" w:rsidRDefault="006B629C"/>
        </w:tc>
      </w:tr>
      <w:tr w:rsidR="006B629C" w:rsidTr="000E665F">
        <w:tc>
          <w:tcPr>
            <w:tcW w:w="407" w:type="dxa"/>
          </w:tcPr>
          <w:p w:rsidR="006B629C" w:rsidRDefault="00F17728">
            <w:r>
              <w:t>814.</w:t>
            </w:r>
          </w:p>
        </w:tc>
        <w:tc>
          <w:tcPr>
            <w:tcW w:w="11453" w:type="dxa"/>
          </w:tcPr>
          <w:p w:rsidR="006B629C" w:rsidRDefault="00F17728">
            <w: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c>
          <w:tcPr>
            <w:tcW w:w="596" w:type="dxa"/>
          </w:tcPr>
          <w:p w:rsidR="006B629C" w:rsidRDefault="006B629C"/>
        </w:tc>
      </w:tr>
      <w:tr w:rsidR="006B629C" w:rsidTr="000E665F">
        <w:tc>
          <w:tcPr>
            <w:tcW w:w="407" w:type="dxa"/>
          </w:tcPr>
          <w:p w:rsidR="006B629C" w:rsidRDefault="00F17728">
            <w:r>
              <w:t>815.</w:t>
            </w:r>
          </w:p>
        </w:tc>
        <w:tc>
          <w:tcPr>
            <w:tcW w:w="11453" w:type="dxa"/>
          </w:tcPr>
          <w:p w:rsidR="006B629C" w:rsidRDefault="00F17728">
            <w: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596" w:type="dxa"/>
          </w:tcPr>
          <w:p w:rsidR="006B629C" w:rsidRDefault="006B629C"/>
        </w:tc>
      </w:tr>
      <w:tr w:rsidR="006B629C" w:rsidTr="000E665F">
        <w:tc>
          <w:tcPr>
            <w:tcW w:w="407" w:type="dxa"/>
          </w:tcPr>
          <w:p w:rsidR="006B629C" w:rsidRDefault="00F17728">
            <w:r>
              <w:t>816.</w:t>
            </w:r>
          </w:p>
        </w:tc>
        <w:tc>
          <w:tcPr>
            <w:tcW w:w="11453" w:type="dxa"/>
          </w:tcPr>
          <w:p w:rsidR="006B629C" w:rsidRDefault="00F17728">
            <w: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596" w:type="dxa"/>
          </w:tcPr>
          <w:p w:rsidR="006B629C" w:rsidRDefault="006B629C"/>
        </w:tc>
      </w:tr>
      <w:tr w:rsidR="006B629C" w:rsidTr="000E665F">
        <w:tc>
          <w:tcPr>
            <w:tcW w:w="407" w:type="dxa"/>
          </w:tcPr>
          <w:p w:rsidR="006B629C" w:rsidRDefault="00F17728">
            <w:r>
              <w:t>817.</w:t>
            </w:r>
          </w:p>
        </w:tc>
        <w:tc>
          <w:tcPr>
            <w:tcW w:w="11453" w:type="dxa"/>
          </w:tcPr>
          <w:p w:rsidR="006B629C" w:rsidRDefault="00F17728">
            <w: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596" w:type="dxa"/>
          </w:tcPr>
          <w:p w:rsidR="006B629C" w:rsidRDefault="006B629C"/>
        </w:tc>
      </w:tr>
      <w:tr w:rsidR="006B629C" w:rsidTr="000E665F">
        <w:tc>
          <w:tcPr>
            <w:tcW w:w="407" w:type="dxa"/>
          </w:tcPr>
          <w:p w:rsidR="006B629C" w:rsidRDefault="00F17728">
            <w:r>
              <w:t>818.</w:t>
            </w:r>
          </w:p>
        </w:tc>
        <w:tc>
          <w:tcPr>
            <w:tcW w:w="11453" w:type="dxa"/>
          </w:tcPr>
          <w:p w:rsidR="006B629C" w:rsidRDefault="00F17728">
            <w: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596" w:type="dxa"/>
          </w:tcPr>
          <w:p w:rsidR="006B629C" w:rsidRDefault="006B629C"/>
        </w:tc>
      </w:tr>
      <w:tr w:rsidR="006B629C" w:rsidTr="000E665F">
        <w:tc>
          <w:tcPr>
            <w:tcW w:w="407" w:type="dxa"/>
          </w:tcPr>
          <w:p w:rsidR="006B629C" w:rsidRDefault="00F17728">
            <w:r>
              <w:lastRenderedPageBreak/>
              <w:t>819.</w:t>
            </w:r>
          </w:p>
        </w:tc>
        <w:tc>
          <w:tcPr>
            <w:tcW w:w="11453" w:type="dxa"/>
          </w:tcPr>
          <w:p w:rsidR="006B629C" w:rsidRDefault="00F17728">
            <w: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596" w:type="dxa"/>
          </w:tcPr>
          <w:p w:rsidR="006B629C" w:rsidRDefault="006B629C"/>
        </w:tc>
      </w:tr>
      <w:tr w:rsidR="006B629C" w:rsidTr="000E665F">
        <w:tc>
          <w:tcPr>
            <w:tcW w:w="407" w:type="dxa"/>
          </w:tcPr>
          <w:p w:rsidR="006B629C" w:rsidRDefault="00F17728">
            <w:r>
              <w:t>820.</w:t>
            </w:r>
          </w:p>
        </w:tc>
        <w:tc>
          <w:tcPr>
            <w:tcW w:w="11453" w:type="dxa"/>
          </w:tcPr>
          <w:p w:rsidR="006B629C" w:rsidRDefault="00F17728">
            <w: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596" w:type="dxa"/>
          </w:tcPr>
          <w:p w:rsidR="006B629C" w:rsidRDefault="006B629C"/>
        </w:tc>
      </w:tr>
      <w:tr w:rsidR="006B629C" w:rsidTr="000E665F">
        <w:tc>
          <w:tcPr>
            <w:tcW w:w="407" w:type="dxa"/>
          </w:tcPr>
          <w:p w:rsidR="006B629C" w:rsidRDefault="00F17728">
            <w:r>
              <w:t>821.</w:t>
            </w:r>
          </w:p>
        </w:tc>
        <w:tc>
          <w:tcPr>
            <w:tcW w:w="11453" w:type="dxa"/>
          </w:tcPr>
          <w:p w:rsidR="006B629C" w:rsidRDefault="00F17728">
            <w: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596" w:type="dxa"/>
          </w:tcPr>
          <w:p w:rsidR="006B629C" w:rsidRDefault="006B629C"/>
        </w:tc>
      </w:tr>
      <w:tr w:rsidR="006B629C" w:rsidTr="000E665F">
        <w:tc>
          <w:tcPr>
            <w:tcW w:w="407" w:type="dxa"/>
          </w:tcPr>
          <w:p w:rsidR="006B629C" w:rsidRDefault="00F17728">
            <w:r>
              <w:t>822.</w:t>
            </w:r>
          </w:p>
        </w:tc>
        <w:tc>
          <w:tcPr>
            <w:tcW w:w="11453" w:type="dxa"/>
          </w:tcPr>
          <w:p w:rsidR="006B629C" w:rsidRDefault="00F17728">
            <w: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596" w:type="dxa"/>
          </w:tcPr>
          <w:p w:rsidR="006B629C" w:rsidRDefault="006B629C"/>
        </w:tc>
      </w:tr>
      <w:tr w:rsidR="006B629C" w:rsidTr="000E665F">
        <w:tc>
          <w:tcPr>
            <w:tcW w:w="407" w:type="dxa"/>
          </w:tcPr>
          <w:p w:rsidR="006B629C" w:rsidRDefault="00F17728">
            <w:r>
              <w:t>823.</w:t>
            </w:r>
          </w:p>
        </w:tc>
        <w:tc>
          <w:tcPr>
            <w:tcW w:w="11453" w:type="dxa"/>
          </w:tcPr>
          <w:p w:rsidR="006B629C" w:rsidRDefault="00F17728">
            <w: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596" w:type="dxa"/>
          </w:tcPr>
          <w:p w:rsidR="006B629C" w:rsidRDefault="006B629C"/>
        </w:tc>
      </w:tr>
      <w:tr w:rsidR="006B629C" w:rsidTr="000E665F">
        <w:tc>
          <w:tcPr>
            <w:tcW w:w="407" w:type="dxa"/>
          </w:tcPr>
          <w:p w:rsidR="006B629C" w:rsidRDefault="00F17728">
            <w:r>
              <w:t>824.</w:t>
            </w:r>
          </w:p>
        </w:tc>
        <w:tc>
          <w:tcPr>
            <w:tcW w:w="11453" w:type="dxa"/>
          </w:tcPr>
          <w:p w:rsidR="006B629C" w:rsidRDefault="00F17728">
            <w: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c>
          <w:tcPr>
            <w:tcW w:w="596" w:type="dxa"/>
          </w:tcPr>
          <w:p w:rsidR="006B629C" w:rsidRDefault="006B629C"/>
        </w:tc>
      </w:tr>
      <w:tr w:rsidR="006B629C" w:rsidTr="000E665F">
        <w:tc>
          <w:tcPr>
            <w:tcW w:w="407" w:type="dxa"/>
          </w:tcPr>
          <w:p w:rsidR="006B629C" w:rsidRDefault="00F17728">
            <w:r>
              <w:t>825.</w:t>
            </w:r>
          </w:p>
        </w:tc>
        <w:tc>
          <w:tcPr>
            <w:tcW w:w="11453" w:type="dxa"/>
          </w:tcPr>
          <w:p w:rsidR="006B629C" w:rsidRDefault="00F17728">
            <w: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c>
          <w:tcPr>
            <w:tcW w:w="596" w:type="dxa"/>
          </w:tcPr>
          <w:p w:rsidR="006B629C" w:rsidRDefault="006B629C"/>
        </w:tc>
      </w:tr>
      <w:tr w:rsidR="006B629C" w:rsidTr="000E665F">
        <w:tc>
          <w:tcPr>
            <w:tcW w:w="407" w:type="dxa"/>
          </w:tcPr>
          <w:p w:rsidR="006B629C" w:rsidRDefault="00F17728">
            <w:r>
              <w:lastRenderedPageBreak/>
              <w:t>826.</w:t>
            </w:r>
          </w:p>
        </w:tc>
        <w:tc>
          <w:tcPr>
            <w:tcW w:w="11453" w:type="dxa"/>
          </w:tcPr>
          <w:p w:rsidR="006B629C" w:rsidRDefault="00F17728">
            <w: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c>
          <w:tcPr>
            <w:tcW w:w="596" w:type="dxa"/>
          </w:tcPr>
          <w:p w:rsidR="006B629C" w:rsidRDefault="006B629C"/>
        </w:tc>
      </w:tr>
      <w:tr w:rsidR="006B629C" w:rsidTr="000E665F">
        <w:tc>
          <w:tcPr>
            <w:tcW w:w="407" w:type="dxa"/>
          </w:tcPr>
          <w:p w:rsidR="006B629C" w:rsidRDefault="00F17728">
            <w:r>
              <w:t>827.</w:t>
            </w:r>
          </w:p>
        </w:tc>
        <w:tc>
          <w:tcPr>
            <w:tcW w:w="11453" w:type="dxa"/>
          </w:tcPr>
          <w:p w:rsidR="006B629C" w:rsidRDefault="00F17728">
            <w: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c>
          <w:tcPr>
            <w:tcW w:w="596" w:type="dxa"/>
          </w:tcPr>
          <w:p w:rsidR="006B629C" w:rsidRDefault="006B629C"/>
        </w:tc>
      </w:tr>
      <w:tr w:rsidR="006B629C" w:rsidTr="000E665F">
        <w:tc>
          <w:tcPr>
            <w:tcW w:w="407" w:type="dxa"/>
          </w:tcPr>
          <w:p w:rsidR="006B629C" w:rsidRDefault="00F17728">
            <w:r>
              <w:t>828.</w:t>
            </w:r>
          </w:p>
        </w:tc>
        <w:tc>
          <w:tcPr>
            <w:tcW w:w="11453" w:type="dxa"/>
          </w:tcPr>
          <w:p w:rsidR="006B629C" w:rsidRDefault="00F17728">
            <w: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c>
          <w:tcPr>
            <w:tcW w:w="596" w:type="dxa"/>
          </w:tcPr>
          <w:p w:rsidR="006B629C" w:rsidRDefault="006B629C"/>
        </w:tc>
      </w:tr>
      <w:tr w:rsidR="006B629C" w:rsidTr="000E665F">
        <w:tc>
          <w:tcPr>
            <w:tcW w:w="407" w:type="dxa"/>
          </w:tcPr>
          <w:p w:rsidR="006B629C" w:rsidRDefault="00F17728">
            <w:r>
              <w:t>829.</w:t>
            </w:r>
          </w:p>
        </w:tc>
        <w:tc>
          <w:tcPr>
            <w:tcW w:w="11453" w:type="dxa"/>
          </w:tcPr>
          <w:p w:rsidR="006B629C" w:rsidRDefault="00F17728">
            <w: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c>
          <w:tcPr>
            <w:tcW w:w="596" w:type="dxa"/>
          </w:tcPr>
          <w:p w:rsidR="006B629C" w:rsidRDefault="006B629C"/>
        </w:tc>
      </w:tr>
      <w:tr w:rsidR="006B629C" w:rsidTr="000E665F">
        <w:tc>
          <w:tcPr>
            <w:tcW w:w="407" w:type="dxa"/>
          </w:tcPr>
          <w:p w:rsidR="006B629C" w:rsidRDefault="00F17728">
            <w:r>
              <w:t>830.</w:t>
            </w:r>
          </w:p>
        </w:tc>
        <w:tc>
          <w:tcPr>
            <w:tcW w:w="11453" w:type="dxa"/>
          </w:tcPr>
          <w:p w:rsidR="006B629C" w:rsidRDefault="00F17728">
            <w: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c>
          <w:tcPr>
            <w:tcW w:w="596" w:type="dxa"/>
          </w:tcPr>
          <w:p w:rsidR="006B629C" w:rsidRDefault="006B629C"/>
        </w:tc>
      </w:tr>
      <w:tr w:rsidR="006B629C" w:rsidTr="000E665F">
        <w:tc>
          <w:tcPr>
            <w:tcW w:w="407" w:type="dxa"/>
          </w:tcPr>
          <w:p w:rsidR="006B629C" w:rsidRDefault="00F17728">
            <w:r>
              <w:t>831.</w:t>
            </w:r>
          </w:p>
        </w:tc>
        <w:tc>
          <w:tcPr>
            <w:tcW w:w="11453" w:type="dxa"/>
          </w:tcPr>
          <w:p w:rsidR="006B629C" w:rsidRDefault="00F17728">
            <w: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c>
          <w:tcPr>
            <w:tcW w:w="596" w:type="dxa"/>
          </w:tcPr>
          <w:p w:rsidR="006B629C" w:rsidRDefault="006B629C"/>
        </w:tc>
      </w:tr>
      <w:tr w:rsidR="006B629C" w:rsidTr="000E665F">
        <w:tc>
          <w:tcPr>
            <w:tcW w:w="407" w:type="dxa"/>
          </w:tcPr>
          <w:p w:rsidR="006B629C" w:rsidRDefault="00F17728">
            <w:r>
              <w:t>832.</w:t>
            </w:r>
          </w:p>
        </w:tc>
        <w:tc>
          <w:tcPr>
            <w:tcW w:w="11453" w:type="dxa"/>
          </w:tcPr>
          <w:p w:rsidR="006B629C" w:rsidRDefault="00F17728">
            <w: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596" w:type="dxa"/>
          </w:tcPr>
          <w:p w:rsidR="006B629C" w:rsidRDefault="006B629C"/>
        </w:tc>
      </w:tr>
      <w:tr w:rsidR="006B629C" w:rsidTr="000E665F">
        <w:tc>
          <w:tcPr>
            <w:tcW w:w="407" w:type="dxa"/>
          </w:tcPr>
          <w:p w:rsidR="006B629C" w:rsidRDefault="00F17728">
            <w:r>
              <w:lastRenderedPageBreak/>
              <w:t>833.</w:t>
            </w:r>
          </w:p>
        </w:tc>
        <w:tc>
          <w:tcPr>
            <w:tcW w:w="11453" w:type="dxa"/>
          </w:tcPr>
          <w:p w:rsidR="006B629C" w:rsidRDefault="00F17728">
            <w: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596" w:type="dxa"/>
          </w:tcPr>
          <w:p w:rsidR="006B629C" w:rsidRDefault="006B629C"/>
        </w:tc>
      </w:tr>
      <w:tr w:rsidR="006B629C" w:rsidTr="000E665F">
        <w:tc>
          <w:tcPr>
            <w:tcW w:w="407" w:type="dxa"/>
          </w:tcPr>
          <w:p w:rsidR="006B629C" w:rsidRDefault="00F17728">
            <w:r>
              <w:t>834.</w:t>
            </w:r>
          </w:p>
        </w:tc>
        <w:tc>
          <w:tcPr>
            <w:tcW w:w="11453" w:type="dxa"/>
          </w:tcPr>
          <w:p w:rsidR="006B629C" w:rsidRDefault="00F17728">
            <w: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596" w:type="dxa"/>
          </w:tcPr>
          <w:p w:rsidR="006B629C" w:rsidRDefault="006B629C"/>
        </w:tc>
      </w:tr>
      <w:tr w:rsidR="006B629C" w:rsidTr="000E665F">
        <w:tc>
          <w:tcPr>
            <w:tcW w:w="407" w:type="dxa"/>
          </w:tcPr>
          <w:p w:rsidR="006B629C" w:rsidRDefault="00F17728">
            <w:r>
              <w:t>835.</w:t>
            </w:r>
          </w:p>
        </w:tc>
        <w:tc>
          <w:tcPr>
            <w:tcW w:w="11453" w:type="dxa"/>
          </w:tcPr>
          <w:p w:rsidR="006B629C" w:rsidRDefault="00F17728">
            <w: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596" w:type="dxa"/>
          </w:tcPr>
          <w:p w:rsidR="006B629C" w:rsidRDefault="006B629C"/>
        </w:tc>
      </w:tr>
      <w:tr w:rsidR="006B629C" w:rsidTr="000E665F">
        <w:tc>
          <w:tcPr>
            <w:tcW w:w="407" w:type="dxa"/>
          </w:tcPr>
          <w:p w:rsidR="006B629C" w:rsidRDefault="00F17728">
            <w:r>
              <w:t>836.</w:t>
            </w:r>
          </w:p>
        </w:tc>
        <w:tc>
          <w:tcPr>
            <w:tcW w:w="11453" w:type="dxa"/>
          </w:tcPr>
          <w:p w:rsidR="006B629C" w:rsidRDefault="00F17728">
            <w: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596" w:type="dxa"/>
          </w:tcPr>
          <w:p w:rsidR="006B629C" w:rsidRDefault="006B629C"/>
        </w:tc>
      </w:tr>
      <w:tr w:rsidR="006B629C" w:rsidTr="000E665F">
        <w:tc>
          <w:tcPr>
            <w:tcW w:w="407" w:type="dxa"/>
          </w:tcPr>
          <w:p w:rsidR="006B629C" w:rsidRDefault="00F17728">
            <w:r>
              <w:t>837.</w:t>
            </w:r>
          </w:p>
        </w:tc>
        <w:tc>
          <w:tcPr>
            <w:tcW w:w="11453" w:type="dxa"/>
          </w:tcPr>
          <w:p w:rsidR="006B629C" w:rsidRDefault="00F17728">
            <w: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c>
          <w:tcPr>
            <w:tcW w:w="596" w:type="dxa"/>
          </w:tcPr>
          <w:p w:rsidR="006B629C" w:rsidRDefault="006B629C"/>
        </w:tc>
      </w:tr>
      <w:tr w:rsidR="006B629C" w:rsidTr="000E665F">
        <w:tc>
          <w:tcPr>
            <w:tcW w:w="407" w:type="dxa"/>
          </w:tcPr>
          <w:p w:rsidR="006B629C" w:rsidRDefault="00F17728">
            <w:r>
              <w:t>838.</w:t>
            </w:r>
          </w:p>
        </w:tc>
        <w:tc>
          <w:tcPr>
            <w:tcW w:w="11453" w:type="dxa"/>
          </w:tcPr>
          <w:p w:rsidR="006B629C" w:rsidRDefault="00F17728">
            <w: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596" w:type="dxa"/>
          </w:tcPr>
          <w:p w:rsidR="006B629C" w:rsidRDefault="006B629C"/>
        </w:tc>
      </w:tr>
      <w:tr w:rsidR="006B629C" w:rsidTr="000E665F">
        <w:tc>
          <w:tcPr>
            <w:tcW w:w="407" w:type="dxa"/>
          </w:tcPr>
          <w:p w:rsidR="006B629C" w:rsidRDefault="00F17728">
            <w:r>
              <w:t>839.</w:t>
            </w:r>
          </w:p>
        </w:tc>
        <w:tc>
          <w:tcPr>
            <w:tcW w:w="11453" w:type="dxa"/>
          </w:tcPr>
          <w:p w:rsidR="006B629C" w:rsidRDefault="00F17728">
            <w: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596" w:type="dxa"/>
          </w:tcPr>
          <w:p w:rsidR="006B629C" w:rsidRDefault="006B629C"/>
        </w:tc>
      </w:tr>
      <w:tr w:rsidR="006B629C" w:rsidTr="000E665F">
        <w:tc>
          <w:tcPr>
            <w:tcW w:w="407" w:type="dxa"/>
          </w:tcPr>
          <w:p w:rsidR="006B629C" w:rsidRDefault="00F17728">
            <w:r>
              <w:lastRenderedPageBreak/>
              <w:t>840.</w:t>
            </w:r>
          </w:p>
        </w:tc>
        <w:tc>
          <w:tcPr>
            <w:tcW w:w="11453" w:type="dxa"/>
          </w:tcPr>
          <w:p w:rsidR="006B629C" w:rsidRDefault="00F17728">
            <w: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596" w:type="dxa"/>
          </w:tcPr>
          <w:p w:rsidR="006B629C" w:rsidRDefault="006B629C"/>
        </w:tc>
      </w:tr>
      <w:tr w:rsidR="006B629C" w:rsidTr="000E665F">
        <w:tc>
          <w:tcPr>
            <w:tcW w:w="407" w:type="dxa"/>
          </w:tcPr>
          <w:p w:rsidR="006B629C" w:rsidRDefault="00F17728">
            <w:r>
              <w:t>841.</w:t>
            </w:r>
          </w:p>
        </w:tc>
        <w:tc>
          <w:tcPr>
            <w:tcW w:w="11453" w:type="dxa"/>
          </w:tcPr>
          <w:p w:rsidR="006B629C" w:rsidRDefault="00F17728">
            <w: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596" w:type="dxa"/>
          </w:tcPr>
          <w:p w:rsidR="006B629C" w:rsidRDefault="006B629C"/>
        </w:tc>
      </w:tr>
      <w:tr w:rsidR="006B629C" w:rsidTr="000E665F">
        <w:tc>
          <w:tcPr>
            <w:tcW w:w="407" w:type="dxa"/>
          </w:tcPr>
          <w:p w:rsidR="006B629C" w:rsidRDefault="00F17728">
            <w:r>
              <w:t>842.</w:t>
            </w:r>
          </w:p>
        </w:tc>
        <w:tc>
          <w:tcPr>
            <w:tcW w:w="11453" w:type="dxa"/>
          </w:tcPr>
          <w:p w:rsidR="006B629C" w:rsidRDefault="00F17728">
            <w: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596" w:type="dxa"/>
          </w:tcPr>
          <w:p w:rsidR="006B629C" w:rsidRDefault="006B629C"/>
        </w:tc>
      </w:tr>
      <w:tr w:rsidR="006B629C" w:rsidTr="000E665F">
        <w:tc>
          <w:tcPr>
            <w:tcW w:w="407" w:type="dxa"/>
          </w:tcPr>
          <w:p w:rsidR="006B629C" w:rsidRDefault="00F17728">
            <w:r>
              <w:t>843.</w:t>
            </w:r>
          </w:p>
        </w:tc>
        <w:tc>
          <w:tcPr>
            <w:tcW w:w="11453" w:type="dxa"/>
          </w:tcPr>
          <w:p w:rsidR="006B629C" w:rsidRDefault="00F17728">
            <w: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596" w:type="dxa"/>
          </w:tcPr>
          <w:p w:rsidR="006B629C" w:rsidRDefault="006B629C"/>
        </w:tc>
      </w:tr>
      <w:tr w:rsidR="006B629C" w:rsidTr="000E665F">
        <w:tc>
          <w:tcPr>
            <w:tcW w:w="407" w:type="dxa"/>
          </w:tcPr>
          <w:p w:rsidR="006B629C" w:rsidRDefault="00F17728">
            <w:r>
              <w:t>844.</w:t>
            </w:r>
          </w:p>
        </w:tc>
        <w:tc>
          <w:tcPr>
            <w:tcW w:w="11453" w:type="dxa"/>
          </w:tcPr>
          <w:p w:rsidR="006B629C" w:rsidRDefault="00F17728">
            <w: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c>
          <w:tcPr>
            <w:tcW w:w="596" w:type="dxa"/>
          </w:tcPr>
          <w:p w:rsidR="006B629C" w:rsidRDefault="006B629C"/>
        </w:tc>
      </w:tr>
      <w:tr w:rsidR="006B629C" w:rsidTr="000E665F">
        <w:tc>
          <w:tcPr>
            <w:tcW w:w="407" w:type="dxa"/>
          </w:tcPr>
          <w:p w:rsidR="006B629C" w:rsidRDefault="00F17728">
            <w:r>
              <w:t>845.</w:t>
            </w:r>
          </w:p>
        </w:tc>
        <w:tc>
          <w:tcPr>
            <w:tcW w:w="11453" w:type="dxa"/>
          </w:tcPr>
          <w:p w:rsidR="006B629C" w:rsidRDefault="00F17728">
            <w: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596" w:type="dxa"/>
          </w:tcPr>
          <w:p w:rsidR="006B629C" w:rsidRDefault="006B629C"/>
        </w:tc>
      </w:tr>
      <w:tr w:rsidR="006B629C" w:rsidTr="000E665F">
        <w:tc>
          <w:tcPr>
            <w:tcW w:w="407" w:type="dxa"/>
          </w:tcPr>
          <w:p w:rsidR="006B629C" w:rsidRDefault="00F17728">
            <w:r>
              <w:t>846.</w:t>
            </w:r>
          </w:p>
        </w:tc>
        <w:tc>
          <w:tcPr>
            <w:tcW w:w="11453" w:type="dxa"/>
          </w:tcPr>
          <w:p w:rsidR="006B629C" w:rsidRDefault="00F17728">
            <w: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596" w:type="dxa"/>
          </w:tcPr>
          <w:p w:rsidR="006B629C" w:rsidRDefault="006B629C"/>
        </w:tc>
      </w:tr>
      <w:tr w:rsidR="006B629C" w:rsidTr="000E665F">
        <w:tc>
          <w:tcPr>
            <w:tcW w:w="407" w:type="dxa"/>
          </w:tcPr>
          <w:p w:rsidR="006B629C" w:rsidRDefault="00F17728">
            <w:r>
              <w:lastRenderedPageBreak/>
              <w:t>847.</w:t>
            </w:r>
          </w:p>
        </w:tc>
        <w:tc>
          <w:tcPr>
            <w:tcW w:w="11453" w:type="dxa"/>
          </w:tcPr>
          <w:p w:rsidR="006B629C" w:rsidRDefault="00F17728">
            <w: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596" w:type="dxa"/>
          </w:tcPr>
          <w:p w:rsidR="006B629C" w:rsidRDefault="006B629C"/>
        </w:tc>
      </w:tr>
      <w:tr w:rsidR="006B629C" w:rsidTr="000E665F">
        <w:tc>
          <w:tcPr>
            <w:tcW w:w="407" w:type="dxa"/>
          </w:tcPr>
          <w:p w:rsidR="006B629C" w:rsidRDefault="00F17728">
            <w:r>
              <w:t>848.</w:t>
            </w:r>
          </w:p>
        </w:tc>
        <w:tc>
          <w:tcPr>
            <w:tcW w:w="11453" w:type="dxa"/>
          </w:tcPr>
          <w:p w:rsidR="006B629C" w:rsidRDefault="00F17728">
            <w: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c>
          <w:tcPr>
            <w:tcW w:w="596" w:type="dxa"/>
          </w:tcPr>
          <w:p w:rsidR="006B629C" w:rsidRDefault="006B629C"/>
        </w:tc>
      </w:tr>
      <w:tr w:rsidR="006B629C" w:rsidTr="000E665F">
        <w:tc>
          <w:tcPr>
            <w:tcW w:w="407" w:type="dxa"/>
          </w:tcPr>
          <w:p w:rsidR="006B629C" w:rsidRDefault="00F17728">
            <w:r>
              <w:t>849.</w:t>
            </w:r>
          </w:p>
        </w:tc>
        <w:tc>
          <w:tcPr>
            <w:tcW w:w="11453" w:type="dxa"/>
          </w:tcPr>
          <w:p w:rsidR="006B629C" w:rsidRDefault="00F17728">
            <w: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w="596" w:type="dxa"/>
          </w:tcPr>
          <w:p w:rsidR="006B629C" w:rsidRDefault="006B629C"/>
        </w:tc>
      </w:tr>
      <w:tr w:rsidR="006B629C" w:rsidTr="000E665F">
        <w:tc>
          <w:tcPr>
            <w:tcW w:w="407" w:type="dxa"/>
          </w:tcPr>
          <w:p w:rsidR="006B629C" w:rsidRDefault="00F17728">
            <w:r>
              <w:t>850.</w:t>
            </w:r>
          </w:p>
        </w:tc>
        <w:tc>
          <w:tcPr>
            <w:tcW w:w="11453" w:type="dxa"/>
          </w:tcPr>
          <w:p w:rsidR="006B629C" w:rsidRDefault="00F17728">
            <w: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w="596" w:type="dxa"/>
          </w:tcPr>
          <w:p w:rsidR="006B629C" w:rsidRDefault="006B629C"/>
        </w:tc>
      </w:tr>
      <w:tr w:rsidR="006B629C" w:rsidTr="000E665F">
        <w:tc>
          <w:tcPr>
            <w:tcW w:w="407" w:type="dxa"/>
          </w:tcPr>
          <w:p w:rsidR="006B629C" w:rsidRDefault="00F17728">
            <w:r>
              <w:t>851.</w:t>
            </w:r>
          </w:p>
        </w:tc>
        <w:tc>
          <w:tcPr>
            <w:tcW w:w="11453" w:type="dxa"/>
          </w:tcPr>
          <w:p w:rsidR="006B629C" w:rsidRDefault="00F17728">
            <w: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c>
          <w:tcPr>
            <w:tcW w:w="596" w:type="dxa"/>
          </w:tcPr>
          <w:p w:rsidR="006B629C" w:rsidRDefault="006B629C"/>
        </w:tc>
      </w:tr>
      <w:tr w:rsidR="006B629C" w:rsidTr="000E665F">
        <w:tc>
          <w:tcPr>
            <w:tcW w:w="407" w:type="dxa"/>
          </w:tcPr>
          <w:p w:rsidR="006B629C" w:rsidRDefault="00F17728">
            <w:r>
              <w:t>852.</w:t>
            </w:r>
          </w:p>
        </w:tc>
        <w:tc>
          <w:tcPr>
            <w:tcW w:w="11453" w:type="dxa"/>
          </w:tcPr>
          <w:p w:rsidR="006B629C" w:rsidRDefault="00F17728">
            <w: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596" w:type="dxa"/>
          </w:tcPr>
          <w:p w:rsidR="006B629C" w:rsidRDefault="006B629C"/>
        </w:tc>
      </w:tr>
      <w:tr w:rsidR="006B629C" w:rsidTr="000E665F">
        <w:tc>
          <w:tcPr>
            <w:tcW w:w="407" w:type="dxa"/>
          </w:tcPr>
          <w:p w:rsidR="006B629C" w:rsidRDefault="00F17728">
            <w:r>
              <w:t>85</w:t>
            </w:r>
            <w:r>
              <w:lastRenderedPageBreak/>
              <w:t>3.</w:t>
            </w:r>
          </w:p>
        </w:tc>
        <w:tc>
          <w:tcPr>
            <w:tcW w:w="11453" w:type="dxa"/>
          </w:tcPr>
          <w:p w:rsidR="006B629C" w:rsidRDefault="00F17728">
            <w:r>
              <w:lastRenderedPageBreak/>
              <w:t>Журнал «Радикальный голос» выпуск № 1 (2006) (решение Тушинского районного суда г. Москвы от 21.09.2010).</w:t>
            </w:r>
          </w:p>
        </w:tc>
        <w:tc>
          <w:tcPr>
            <w:tcW w:w="596" w:type="dxa"/>
          </w:tcPr>
          <w:p w:rsidR="006B629C" w:rsidRDefault="006B629C"/>
        </w:tc>
      </w:tr>
      <w:tr w:rsidR="006B629C" w:rsidTr="000E665F">
        <w:tc>
          <w:tcPr>
            <w:tcW w:w="407" w:type="dxa"/>
          </w:tcPr>
          <w:p w:rsidR="006B629C" w:rsidRDefault="00F17728">
            <w:r>
              <w:lastRenderedPageBreak/>
              <w:t>854.</w:t>
            </w:r>
          </w:p>
        </w:tc>
        <w:tc>
          <w:tcPr>
            <w:tcW w:w="11453" w:type="dxa"/>
          </w:tcPr>
          <w:p w:rsidR="006B629C" w:rsidRDefault="00F17728">
            <w: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c>
          <w:tcPr>
            <w:tcW w:w="596" w:type="dxa"/>
          </w:tcPr>
          <w:p w:rsidR="006B629C" w:rsidRDefault="006B629C"/>
        </w:tc>
      </w:tr>
      <w:tr w:rsidR="006B629C" w:rsidTr="000E665F">
        <w:tc>
          <w:tcPr>
            <w:tcW w:w="407" w:type="dxa"/>
          </w:tcPr>
          <w:p w:rsidR="006B629C" w:rsidRDefault="00F17728">
            <w:r>
              <w:t>855.</w:t>
            </w:r>
          </w:p>
        </w:tc>
        <w:tc>
          <w:tcPr>
            <w:tcW w:w="11453" w:type="dxa"/>
          </w:tcPr>
          <w:p w:rsidR="006B629C" w:rsidRDefault="00F17728">
            <w: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c>
          <w:tcPr>
            <w:tcW w:w="596" w:type="dxa"/>
          </w:tcPr>
          <w:p w:rsidR="006B629C" w:rsidRDefault="006B629C"/>
        </w:tc>
      </w:tr>
      <w:tr w:rsidR="006B629C" w:rsidTr="000E665F">
        <w:tc>
          <w:tcPr>
            <w:tcW w:w="407" w:type="dxa"/>
          </w:tcPr>
          <w:p w:rsidR="006B629C" w:rsidRDefault="00F17728">
            <w:r>
              <w:t>856.</w:t>
            </w:r>
          </w:p>
        </w:tc>
        <w:tc>
          <w:tcPr>
            <w:tcW w:w="11453" w:type="dxa"/>
          </w:tcPr>
          <w:p w:rsidR="006B629C" w:rsidRDefault="00F17728">
            <w: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c>
          <w:tcPr>
            <w:tcW w:w="596" w:type="dxa"/>
          </w:tcPr>
          <w:p w:rsidR="006B629C" w:rsidRDefault="006B629C"/>
        </w:tc>
      </w:tr>
      <w:tr w:rsidR="006B629C" w:rsidTr="000E665F">
        <w:tc>
          <w:tcPr>
            <w:tcW w:w="407" w:type="dxa"/>
          </w:tcPr>
          <w:p w:rsidR="006B629C" w:rsidRDefault="00F17728">
            <w:r>
              <w:t>857.</w:t>
            </w:r>
          </w:p>
        </w:tc>
        <w:tc>
          <w:tcPr>
            <w:tcW w:w="11453" w:type="dxa"/>
          </w:tcPr>
          <w:p w:rsidR="006B629C" w:rsidRDefault="00F17728">
            <w:r>
              <w:t>Журнал «Русская воля» № 7 (февраль 2004) (решение Тушинского районного суда г. Москвы от 21.09.2010).</w:t>
            </w:r>
          </w:p>
        </w:tc>
        <w:tc>
          <w:tcPr>
            <w:tcW w:w="596" w:type="dxa"/>
          </w:tcPr>
          <w:p w:rsidR="006B629C" w:rsidRDefault="006B629C"/>
        </w:tc>
      </w:tr>
      <w:tr w:rsidR="006B629C" w:rsidTr="000E665F">
        <w:tc>
          <w:tcPr>
            <w:tcW w:w="407" w:type="dxa"/>
          </w:tcPr>
          <w:p w:rsidR="006B629C" w:rsidRDefault="00F17728">
            <w:r>
              <w:t>858.</w:t>
            </w:r>
          </w:p>
        </w:tc>
        <w:tc>
          <w:tcPr>
            <w:tcW w:w="11453" w:type="dxa"/>
          </w:tcPr>
          <w:p w:rsidR="006B629C" w:rsidRDefault="00F17728">
            <w:r>
              <w:t>Печатное издание - брошюра «Законодательство не от Аллаха запрещено шариатом» (решение Ленинского районного суда г.Уфы от 17.02.2011).</w:t>
            </w:r>
          </w:p>
        </w:tc>
        <w:tc>
          <w:tcPr>
            <w:tcW w:w="596" w:type="dxa"/>
          </w:tcPr>
          <w:p w:rsidR="006B629C" w:rsidRDefault="006B629C"/>
        </w:tc>
      </w:tr>
      <w:tr w:rsidR="006B629C" w:rsidTr="000E665F">
        <w:tc>
          <w:tcPr>
            <w:tcW w:w="407" w:type="dxa"/>
          </w:tcPr>
          <w:p w:rsidR="006B629C" w:rsidRDefault="00F17728">
            <w:r>
              <w:t>85</w:t>
            </w:r>
            <w:r>
              <w:lastRenderedPageBreak/>
              <w:t>9.</w:t>
            </w:r>
          </w:p>
        </w:tc>
        <w:tc>
          <w:tcPr>
            <w:tcW w:w="11453" w:type="dxa"/>
          </w:tcPr>
          <w:p w:rsidR="006B629C" w:rsidRDefault="00F17728">
            <w:r>
              <w:lastRenderedPageBreak/>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c>
          <w:tcPr>
            <w:tcW w:w="596" w:type="dxa"/>
          </w:tcPr>
          <w:p w:rsidR="006B629C" w:rsidRDefault="006B629C"/>
        </w:tc>
      </w:tr>
      <w:tr w:rsidR="006B629C" w:rsidTr="000E665F">
        <w:tc>
          <w:tcPr>
            <w:tcW w:w="407" w:type="dxa"/>
          </w:tcPr>
          <w:p w:rsidR="006B629C" w:rsidRDefault="00F17728">
            <w:r>
              <w:lastRenderedPageBreak/>
              <w:t>860.</w:t>
            </w:r>
          </w:p>
        </w:tc>
        <w:tc>
          <w:tcPr>
            <w:tcW w:w="11453" w:type="dxa"/>
          </w:tcPr>
          <w:p w:rsidR="006B629C" w:rsidRDefault="00F17728">
            <w: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w="596" w:type="dxa"/>
          </w:tcPr>
          <w:p w:rsidR="006B629C" w:rsidRDefault="006B629C"/>
        </w:tc>
      </w:tr>
      <w:tr w:rsidR="006B629C" w:rsidTr="000E665F">
        <w:tc>
          <w:tcPr>
            <w:tcW w:w="407" w:type="dxa"/>
          </w:tcPr>
          <w:p w:rsidR="006B629C" w:rsidRDefault="00F17728">
            <w:r>
              <w:t>861.</w:t>
            </w:r>
          </w:p>
        </w:tc>
        <w:tc>
          <w:tcPr>
            <w:tcW w:w="11453" w:type="dxa"/>
          </w:tcPr>
          <w:p w:rsidR="006B629C" w:rsidRDefault="00F17728">
            <w:r>
              <w:t>Книга Родзаевского Константина Владимировича «Завещание русского фашиста» (решение Центрального районного суда г. Красноярска от 11.10.2010).</w:t>
            </w:r>
          </w:p>
        </w:tc>
        <w:tc>
          <w:tcPr>
            <w:tcW w:w="596" w:type="dxa"/>
          </w:tcPr>
          <w:p w:rsidR="006B629C" w:rsidRDefault="006B629C"/>
        </w:tc>
      </w:tr>
      <w:tr w:rsidR="006B629C" w:rsidTr="000E665F">
        <w:tc>
          <w:tcPr>
            <w:tcW w:w="407" w:type="dxa"/>
          </w:tcPr>
          <w:p w:rsidR="006B629C" w:rsidRDefault="00F17728">
            <w:r>
              <w:t>862.</w:t>
            </w:r>
          </w:p>
        </w:tc>
        <w:tc>
          <w:tcPr>
            <w:tcW w:w="11453" w:type="dxa"/>
          </w:tcPr>
          <w:p w:rsidR="006B629C" w:rsidRDefault="00F17728">
            <w: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w="596" w:type="dxa"/>
          </w:tcPr>
          <w:p w:rsidR="006B629C" w:rsidRDefault="006B629C"/>
        </w:tc>
      </w:tr>
      <w:tr w:rsidR="006B629C" w:rsidTr="000E665F">
        <w:tc>
          <w:tcPr>
            <w:tcW w:w="407" w:type="dxa"/>
          </w:tcPr>
          <w:p w:rsidR="006B629C" w:rsidRDefault="00F17728">
            <w:r>
              <w:t>863.</w:t>
            </w:r>
          </w:p>
        </w:tc>
        <w:tc>
          <w:tcPr>
            <w:tcW w:w="11453" w:type="dxa"/>
          </w:tcPr>
          <w:p w:rsidR="006B629C" w:rsidRDefault="00F17728">
            <w: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c>
          <w:tcPr>
            <w:tcW w:w="596" w:type="dxa"/>
          </w:tcPr>
          <w:p w:rsidR="006B629C" w:rsidRDefault="006B629C"/>
        </w:tc>
      </w:tr>
      <w:tr w:rsidR="006B629C" w:rsidTr="000E665F">
        <w:tc>
          <w:tcPr>
            <w:tcW w:w="407" w:type="dxa"/>
          </w:tcPr>
          <w:p w:rsidR="006B629C" w:rsidRDefault="00F17728">
            <w:r>
              <w:t>864.</w:t>
            </w:r>
          </w:p>
        </w:tc>
        <w:tc>
          <w:tcPr>
            <w:tcW w:w="11453" w:type="dxa"/>
          </w:tcPr>
          <w:p w:rsidR="006B629C" w:rsidRDefault="00F17728">
            <w:r>
              <w:t>Аудиоматериал - аудио-книга CD-R-диск «Победа и сила» (решение Ленинского районного суда г. Уфы от 17.02.2011).</w:t>
            </w:r>
          </w:p>
        </w:tc>
        <w:tc>
          <w:tcPr>
            <w:tcW w:w="596" w:type="dxa"/>
          </w:tcPr>
          <w:p w:rsidR="006B629C" w:rsidRDefault="006B629C"/>
        </w:tc>
      </w:tr>
      <w:tr w:rsidR="006B629C" w:rsidTr="000E665F">
        <w:tc>
          <w:tcPr>
            <w:tcW w:w="407" w:type="dxa"/>
          </w:tcPr>
          <w:p w:rsidR="006B629C" w:rsidRDefault="00F17728">
            <w:r>
              <w:t>865.</w:t>
            </w:r>
          </w:p>
        </w:tc>
        <w:tc>
          <w:tcPr>
            <w:tcW w:w="11453" w:type="dxa"/>
          </w:tcPr>
          <w:p w:rsidR="006B629C" w:rsidRDefault="00F17728">
            <w:r>
              <w:t>Лозунг «Православие или смерть!», размещенный в Интернет-ресурсе www.russiansymbol.ru (решение Черемушкинского районного суда г. Москвы от 21.12.2010).</w:t>
            </w:r>
          </w:p>
        </w:tc>
        <w:tc>
          <w:tcPr>
            <w:tcW w:w="596" w:type="dxa"/>
          </w:tcPr>
          <w:p w:rsidR="006B629C" w:rsidRDefault="006B629C"/>
        </w:tc>
      </w:tr>
      <w:tr w:rsidR="006B629C" w:rsidTr="000E665F">
        <w:tc>
          <w:tcPr>
            <w:tcW w:w="407" w:type="dxa"/>
          </w:tcPr>
          <w:p w:rsidR="006B629C" w:rsidRDefault="00F17728">
            <w:r>
              <w:lastRenderedPageBreak/>
              <w:t>866.</w:t>
            </w:r>
          </w:p>
        </w:tc>
        <w:tc>
          <w:tcPr>
            <w:tcW w:w="11453" w:type="dxa"/>
          </w:tcPr>
          <w:p w:rsidR="006B629C" w:rsidRDefault="00F17728">
            <w:r>
              <w:t>Лозунг «Россия для русскихъ», размещенный в Интернет-ресурсе www.russiansymbol.ru (решение Черемушкинского районного суда г. Москвы от 21.12.2010).</w:t>
            </w:r>
          </w:p>
        </w:tc>
        <w:tc>
          <w:tcPr>
            <w:tcW w:w="596" w:type="dxa"/>
          </w:tcPr>
          <w:p w:rsidR="006B629C" w:rsidRDefault="006B629C"/>
        </w:tc>
      </w:tr>
      <w:tr w:rsidR="006B629C" w:rsidTr="000E665F">
        <w:tc>
          <w:tcPr>
            <w:tcW w:w="407" w:type="dxa"/>
          </w:tcPr>
          <w:p w:rsidR="006B629C" w:rsidRDefault="00F17728">
            <w:r>
              <w:t>867.</w:t>
            </w:r>
          </w:p>
        </w:tc>
        <w:tc>
          <w:tcPr>
            <w:tcW w:w="11453" w:type="dxa"/>
          </w:tcPr>
          <w:p w:rsidR="006B629C" w:rsidRDefault="00F17728">
            <w:r>
              <w:t>Видеоматериал DVD-диск «Конференция по халифату в Индонезии, конференция по халифату в Крыму и др.» (решение Ленинского районного суда г.Уфы от 17.02.2011).</w:t>
            </w:r>
          </w:p>
        </w:tc>
        <w:tc>
          <w:tcPr>
            <w:tcW w:w="596" w:type="dxa"/>
          </w:tcPr>
          <w:p w:rsidR="006B629C" w:rsidRDefault="006B629C"/>
        </w:tc>
      </w:tr>
      <w:tr w:rsidR="006B629C" w:rsidTr="000E665F">
        <w:tc>
          <w:tcPr>
            <w:tcW w:w="407" w:type="dxa"/>
          </w:tcPr>
          <w:p w:rsidR="006B629C" w:rsidRDefault="00F17728">
            <w:r>
              <w:t>868.</w:t>
            </w:r>
          </w:p>
        </w:tc>
        <w:tc>
          <w:tcPr>
            <w:tcW w:w="11453" w:type="dxa"/>
          </w:tcPr>
          <w:p w:rsidR="006B629C" w:rsidRDefault="00F17728">
            <w: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c>
          <w:tcPr>
            <w:tcW w:w="596" w:type="dxa"/>
          </w:tcPr>
          <w:p w:rsidR="006B629C" w:rsidRDefault="006B629C"/>
        </w:tc>
      </w:tr>
      <w:tr w:rsidR="006B629C" w:rsidTr="000E665F">
        <w:tc>
          <w:tcPr>
            <w:tcW w:w="407" w:type="dxa"/>
          </w:tcPr>
          <w:p w:rsidR="006B629C" w:rsidRDefault="00F17728">
            <w:r>
              <w:t>869.</w:t>
            </w:r>
          </w:p>
        </w:tc>
        <w:tc>
          <w:tcPr>
            <w:tcW w:w="11453" w:type="dxa"/>
          </w:tcPr>
          <w:p w:rsidR="006B629C" w:rsidRDefault="00F17728">
            <w: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c>
          <w:tcPr>
            <w:tcW w:w="596" w:type="dxa"/>
          </w:tcPr>
          <w:p w:rsidR="006B629C" w:rsidRDefault="006B629C"/>
        </w:tc>
      </w:tr>
      <w:tr w:rsidR="006B629C" w:rsidTr="000E665F">
        <w:tc>
          <w:tcPr>
            <w:tcW w:w="407" w:type="dxa"/>
          </w:tcPr>
          <w:p w:rsidR="006B629C" w:rsidRDefault="00F17728">
            <w:r>
              <w:t>870.</w:t>
            </w:r>
          </w:p>
        </w:tc>
        <w:tc>
          <w:tcPr>
            <w:tcW w:w="11453" w:type="dxa"/>
          </w:tcPr>
          <w:p w:rsidR="006B629C" w:rsidRDefault="00F17728">
            <w: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c>
          <w:tcPr>
            <w:tcW w:w="596" w:type="dxa"/>
          </w:tcPr>
          <w:p w:rsidR="006B629C" w:rsidRDefault="006B629C"/>
        </w:tc>
      </w:tr>
      <w:tr w:rsidR="006B629C" w:rsidTr="000E665F">
        <w:tc>
          <w:tcPr>
            <w:tcW w:w="407" w:type="dxa"/>
          </w:tcPr>
          <w:p w:rsidR="006B629C" w:rsidRDefault="00F17728">
            <w:r>
              <w:lastRenderedPageBreak/>
              <w:t>871.</w:t>
            </w:r>
          </w:p>
        </w:tc>
        <w:tc>
          <w:tcPr>
            <w:tcW w:w="11453" w:type="dxa"/>
          </w:tcPr>
          <w:p w:rsidR="006B629C" w:rsidRDefault="00F17728">
            <w:r>
              <w:t>Интернет сайт www.44x2.com. с содержащимися на нем информационными материалами (решение Советского районного суда г. Липецка от 29.03.2011).</w:t>
            </w:r>
          </w:p>
        </w:tc>
        <w:tc>
          <w:tcPr>
            <w:tcW w:w="596" w:type="dxa"/>
          </w:tcPr>
          <w:p w:rsidR="006B629C" w:rsidRDefault="006B629C"/>
        </w:tc>
      </w:tr>
      <w:tr w:rsidR="006B629C" w:rsidTr="000E665F">
        <w:tc>
          <w:tcPr>
            <w:tcW w:w="407" w:type="dxa"/>
          </w:tcPr>
          <w:p w:rsidR="006B629C" w:rsidRDefault="00F17728">
            <w:r>
              <w:t>872.</w:t>
            </w:r>
          </w:p>
        </w:tc>
        <w:tc>
          <w:tcPr>
            <w:tcW w:w="11453" w:type="dxa"/>
          </w:tcPr>
          <w:p w:rsidR="006B629C" w:rsidRDefault="00F17728">
            <w: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c>
          <w:tcPr>
            <w:tcW w:w="596" w:type="dxa"/>
          </w:tcPr>
          <w:p w:rsidR="006B629C" w:rsidRDefault="006B629C"/>
        </w:tc>
      </w:tr>
      <w:tr w:rsidR="006B629C" w:rsidTr="000E665F">
        <w:tc>
          <w:tcPr>
            <w:tcW w:w="407" w:type="dxa"/>
          </w:tcPr>
          <w:p w:rsidR="006B629C" w:rsidRDefault="00F17728">
            <w:r>
              <w:t>873.</w:t>
            </w:r>
          </w:p>
        </w:tc>
        <w:tc>
          <w:tcPr>
            <w:tcW w:w="11453" w:type="dxa"/>
          </w:tcPr>
          <w:p w:rsidR="006B629C" w:rsidRDefault="00F17728">
            <w:r>
              <w:t>DVD-диск с фильмом «Чудеса Корана» (решение Нефтеюганского городского суда Ханты-Мансийского автономного округа — Югры Тюменской области от 07.04.2011).</w:t>
            </w:r>
          </w:p>
        </w:tc>
        <w:tc>
          <w:tcPr>
            <w:tcW w:w="596" w:type="dxa"/>
          </w:tcPr>
          <w:p w:rsidR="006B629C" w:rsidRDefault="006B629C"/>
        </w:tc>
      </w:tr>
      <w:tr w:rsidR="006B629C" w:rsidTr="000E665F">
        <w:tc>
          <w:tcPr>
            <w:tcW w:w="407" w:type="dxa"/>
          </w:tcPr>
          <w:p w:rsidR="006B629C" w:rsidRDefault="00F17728">
            <w:r>
              <w:t>874.</w:t>
            </w:r>
          </w:p>
        </w:tc>
        <w:tc>
          <w:tcPr>
            <w:tcW w:w="11453" w:type="dxa"/>
          </w:tcPr>
          <w:p w:rsidR="006B629C" w:rsidRDefault="00F17728">
            <w: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c>
          <w:tcPr>
            <w:tcW w:w="596" w:type="dxa"/>
          </w:tcPr>
          <w:p w:rsidR="006B629C" w:rsidRDefault="006B629C"/>
        </w:tc>
      </w:tr>
      <w:tr w:rsidR="006B629C" w:rsidTr="000E665F">
        <w:tc>
          <w:tcPr>
            <w:tcW w:w="407" w:type="dxa"/>
          </w:tcPr>
          <w:p w:rsidR="006B629C" w:rsidRDefault="00F17728">
            <w:r>
              <w:t>875.</w:t>
            </w:r>
          </w:p>
        </w:tc>
        <w:tc>
          <w:tcPr>
            <w:tcW w:w="11453" w:type="dxa"/>
          </w:tcPr>
          <w:p w:rsidR="006B629C" w:rsidRDefault="00F17728">
            <w: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c>
          <w:tcPr>
            <w:tcW w:w="596" w:type="dxa"/>
          </w:tcPr>
          <w:p w:rsidR="006B629C" w:rsidRDefault="006B629C"/>
        </w:tc>
      </w:tr>
      <w:tr w:rsidR="006B629C" w:rsidTr="000E665F">
        <w:tc>
          <w:tcPr>
            <w:tcW w:w="407" w:type="dxa"/>
          </w:tcPr>
          <w:p w:rsidR="006B629C" w:rsidRDefault="00F17728">
            <w:r>
              <w:t>876.</w:t>
            </w:r>
          </w:p>
        </w:tc>
        <w:tc>
          <w:tcPr>
            <w:tcW w:w="11453" w:type="dxa"/>
          </w:tcPr>
          <w:p w:rsidR="006B629C" w:rsidRDefault="00F17728">
            <w: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c>
          <w:tcPr>
            <w:tcW w:w="596" w:type="dxa"/>
          </w:tcPr>
          <w:p w:rsidR="006B629C" w:rsidRDefault="006B629C"/>
        </w:tc>
      </w:tr>
      <w:tr w:rsidR="006B629C" w:rsidTr="000E665F">
        <w:tc>
          <w:tcPr>
            <w:tcW w:w="407" w:type="dxa"/>
          </w:tcPr>
          <w:p w:rsidR="006B629C" w:rsidRDefault="00F17728">
            <w:r>
              <w:t>87</w:t>
            </w:r>
            <w:r>
              <w:lastRenderedPageBreak/>
              <w:t>7.</w:t>
            </w:r>
          </w:p>
        </w:tc>
        <w:tc>
          <w:tcPr>
            <w:tcW w:w="11453" w:type="dxa"/>
          </w:tcPr>
          <w:p w:rsidR="006B629C" w:rsidRDefault="00F17728">
            <w:r>
              <w:lastRenderedPageBreak/>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c>
          <w:tcPr>
            <w:tcW w:w="596" w:type="dxa"/>
          </w:tcPr>
          <w:p w:rsidR="006B629C" w:rsidRDefault="006B629C"/>
        </w:tc>
      </w:tr>
      <w:tr w:rsidR="006B629C" w:rsidTr="000E665F">
        <w:tc>
          <w:tcPr>
            <w:tcW w:w="407" w:type="dxa"/>
          </w:tcPr>
          <w:p w:rsidR="006B629C" w:rsidRDefault="00F17728">
            <w:r>
              <w:lastRenderedPageBreak/>
              <w:t>878.</w:t>
            </w:r>
          </w:p>
        </w:tc>
        <w:tc>
          <w:tcPr>
            <w:tcW w:w="11453" w:type="dxa"/>
          </w:tcPr>
          <w:p w:rsidR="006B629C" w:rsidRDefault="00F17728">
            <w: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c>
          <w:tcPr>
            <w:tcW w:w="596" w:type="dxa"/>
          </w:tcPr>
          <w:p w:rsidR="006B629C" w:rsidRDefault="006B629C"/>
        </w:tc>
      </w:tr>
      <w:tr w:rsidR="006B629C" w:rsidTr="000E665F">
        <w:tc>
          <w:tcPr>
            <w:tcW w:w="407" w:type="dxa"/>
          </w:tcPr>
          <w:p w:rsidR="006B629C" w:rsidRDefault="00F17728">
            <w:r>
              <w:t>879.</w:t>
            </w:r>
          </w:p>
        </w:tc>
        <w:tc>
          <w:tcPr>
            <w:tcW w:w="11453" w:type="dxa"/>
          </w:tcPr>
          <w:p w:rsidR="006B629C" w:rsidRDefault="00F17728">
            <w: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c>
          <w:tcPr>
            <w:tcW w:w="596" w:type="dxa"/>
          </w:tcPr>
          <w:p w:rsidR="006B629C" w:rsidRDefault="006B629C"/>
        </w:tc>
      </w:tr>
      <w:tr w:rsidR="006B629C" w:rsidTr="000E665F">
        <w:tc>
          <w:tcPr>
            <w:tcW w:w="407" w:type="dxa"/>
          </w:tcPr>
          <w:p w:rsidR="006B629C" w:rsidRDefault="00F17728">
            <w:r>
              <w:t>880.</w:t>
            </w:r>
          </w:p>
        </w:tc>
        <w:tc>
          <w:tcPr>
            <w:tcW w:w="11453" w:type="dxa"/>
          </w:tcPr>
          <w:p w:rsidR="006B629C" w:rsidRDefault="00F17728">
            <w: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c>
          <w:tcPr>
            <w:tcW w:w="596" w:type="dxa"/>
          </w:tcPr>
          <w:p w:rsidR="006B629C" w:rsidRDefault="006B629C"/>
        </w:tc>
      </w:tr>
      <w:tr w:rsidR="006B629C" w:rsidTr="000E665F">
        <w:tc>
          <w:tcPr>
            <w:tcW w:w="407" w:type="dxa"/>
          </w:tcPr>
          <w:p w:rsidR="006B629C" w:rsidRDefault="00F17728">
            <w:r>
              <w:t>881.</w:t>
            </w:r>
          </w:p>
        </w:tc>
        <w:tc>
          <w:tcPr>
            <w:tcW w:w="11453" w:type="dxa"/>
          </w:tcPr>
          <w:p w:rsidR="006B629C" w:rsidRDefault="00F17728">
            <w: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c>
          <w:tcPr>
            <w:tcW w:w="596" w:type="dxa"/>
          </w:tcPr>
          <w:p w:rsidR="006B629C" w:rsidRDefault="006B629C"/>
        </w:tc>
      </w:tr>
      <w:tr w:rsidR="006B629C" w:rsidTr="000E665F">
        <w:tc>
          <w:tcPr>
            <w:tcW w:w="407" w:type="dxa"/>
          </w:tcPr>
          <w:p w:rsidR="006B629C" w:rsidRDefault="00F17728">
            <w:r>
              <w:t>882.</w:t>
            </w:r>
          </w:p>
        </w:tc>
        <w:tc>
          <w:tcPr>
            <w:tcW w:w="11453" w:type="dxa"/>
          </w:tcPr>
          <w:p w:rsidR="006B629C" w:rsidRDefault="00F17728">
            <w: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c>
          <w:tcPr>
            <w:tcW w:w="596" w:type="dxa"/>
          </w:tcPr>
          <w:p w:rsidR="006B629C" w:rsidRDefault="006B629C"/>
        </w:tc>
      </w:tr>
      <w:tr w:rsidR="006B629C" w:rsidTr="000E665F">
        <w:tc>
          <w:tcPr>
            <w:tcW w:w="407" w:type="dxa"/>
          </w:tcPr>
          <w:p w:rsidR="006B629C" w:rsidRDefault="00F17728">
            <w:r>
              <w:t>883.</w:t>
            </w:r>
          </w:p>
        </w:tc>
        <w:tc>
          <w:tcPr>
            <w:tcW w:w="11453" w:type="dxa"/>
          </w:tcPr>
          <w:p w:rsidR="006B629C" w:rsidRDefault="00F17728">
            <w: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c>
          <w:tcPr>
            <w:tcW w:w="596" w:type="dxa"/>
          </w:tcPr>
          <w:p w:rsidR="006B629C" w:rsidRDefault="006B629C"/>
        </w:tc>
      </w:tr>
      <w:tr w:rsidR="006B629C" w:rsidTr="000E665F">
        <w:tc>
          <w:tcPr>
            <w:tcW w:w="407" w:type="dxa"/>
          </w:tcPr>
          <w:p w:rsidR="006B629C" w:rsidRDefault="00F17728">
            <w:r>
              <w:t>88</w:t>
            </w:r>
            <w:r>
              <w:lastRenderedPageBreak/>
              <w:t>4.</w:t>
            </w:r>
          </w:p>
        </w:tc>
        <w:tc>
          <w:tcPr>
            <w:tcW w:w="11453" w:type="dxa"/>
          </w:tcPr>
          <w:p w:rsidR="006B629C" w:rsidRDefault="00F17728">
            <w:r>
              <w:lastRenderedPageBreak/>
              <w:t xml:space="preserve">Листовка под заголовком «Во имя Аллаха, Милостивого, Милосердного» от имени Раббани Халилова (решение </w:t>
            </w:r>
            <w:r>
              <w:lastRenderedPageBreak/>
              <w:t>Ленинского районного суда г. Махачкалы Республики Дагестан от 12.05.2004).</w:t>
            </w:r>
          </w:p>
        </w:tc>
        <w:tc>
          <w:tcPr>
            <w:tcW w:w="596" w:type="dxa"/>
          </w:tcPr>
          <w:p w:rsidR="006B629C" w:rsidRDefault="006B629C"/>
        </w:tc>
      </w:tr>
      <w:tr w:rsidR="006B629C" w:rsidTr="000E665F">
        <w:tc>
          <w:tcPr>
            <w:tcW w:w="407" w:type="dxa"/>
          </w:tcPr>
          <w:p w:rsidR="006B629C" w:rsidRDefault="00F17728">
            <w:r>
              <w:lastRenderedPageBreak/>
              <w:t>885.</w:t>
            </w:r>
          </w:p>
        </w:tc>
        <w:tc>
          <w:tcPr>
            <w:tcW w:w="11453" w:type="dxa"/>
          </w:tcPr>
          <w:p w:rsidR="006B629C" w:rsidRDefault="00F17728">
            <w: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c>
          <w:tcPr>
            <w:tcW w:w="596" w:type="dxa"/>
          </w:tcPr>
          <w:p w:rsidR="006B629C" w:rsidRDefault="006B629C"/>
        </w:tc>
      </w:tr>
      <w:tr w:rsidR="006B629C" w:rsidTr="000E665F">
        <w:tc>
          <w:tcPr>
            <w:tcW w:w="407" w:type="dxa"/>
          </w:tcPr>
          <w:p w:rsidR="006B629C" w:rsidRDefault="00F17728">
            <w:r>
              <w:t>886.</w:t>
            </w:r>
          </w:p>
        </w:tc>
        <w:tc>
          <w:tcPr>
            <w:tcW w:w="11453" w:type="dxa"/>
          </w:tcPr>
          <w:p w:rsidR="006B629C" w:rsidRDefault="00F17728">
            <w: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c>
          <w:tcPr>
            <w:tcW w:w="596" w:type="dxa"/>
          </w:tcPr>
          <w:p w:rsidR="006B629C" w:rsidRDefault="006B629C"/>
        </w:tc>
      </w:tr>
      <w:tr w:rsidR="006B629C" w:rsidTr="000E665F">
        <w:tc>
          <w:tcPr>
            <w:tcW w:w="407" w:type="dxa"/>
          </w:tcPr>
          <w:p w:rsidR="006B629C" w:rsidRDefault="00F17728">
            <w:r>
              <w:t>887.</w:t>
            </w:r>
          </w:p>
        </w:tc>
        <w:tc>
          <w:tcPr>
            <w:tcW w:w="11453" w:type="dxa"/>
          </w:tcPr>
          <w:p w:rsidR="006B629C" w:rsidRDefault="00F17728">
            <w:r>
              <w:t>Книга «Сто законов из Талмуда», автор неизвестен, изданная ООО фирма «Витязь» (решение Тимирязевского районного суда г. Москвы от 17.09.2010).</w:t>
            </w:r>
          </w:p>
        </w:tc>
        <w:tc>
          <w:tcPr>
            <w:tcW w:w="596" w:type="dxa"/>
          </w:tcPr>
          <w:p w:rsidR="006B629C" w:rsidRDefault="006B629C"/>
        </w:tc>
      </w:tr>
      <w:tr w:rsidR="006B629C" w:rsidTr="000E665F">
        <w:tc>
          <w:tcPr>
            <w:tcW w:w="407" w:type="dxa"/>
          </w:tcPr>
          <w:p w:rsidR="006B629C" w:rsidRDefault="00F17728">
            <w:r>
              <w:t>888.</w:t>
            </w:r>
          </w:p>
        </w:tc>
        <w:tc>
          <w:tcPr>
            <w:tcW w:w="11453" w:type="dxa"/>
          </w:tcPr>
          <w:p w:rsidR="006B629C" w:rsidRDefault="00F17728">
            <w:r>
              <w:t>Книга «Кто виноват», автор В.Ф. Романенко, изданная ООО фирма «Витязь» (решение Тимирязевского районного суда г. Москвы от 17.09.2010).</w:t>
            </w:r>
          </w:p>
        </w:tc>
        <w:tc>
          <w:tcPr>
            <w:tcW w:w="596" w:type="dxa"/>
          </w:tcPr>
          <w:p w:rsidR="006B629C" w:rsidRDefault="006B629C"/>
        </w:tc>
      </w:tr>
      <w:tr w:rsidR="006B629C" w:rsidTr="000E665F">
        <w:tc>
          <w:tcPr>
            <w:tcW w:w="407" w:type="dxa"/>
          </w:tcPr>
          <w:p w:rsidR="006B629C" w:rsidRDefault="00F17728">
            <w:r>
              <w:t>889.</w:t>
            </w:r>
          </w:p>
        </w:tc>
        <w:tc>
          <w:tcPr>
            <w:tcW w:w="11453" w:type="dxa"/>
          </w:tcPr>
          <w:p w:rsidR="006B629C" w:rsidRDefault="00F17728">
            <w:r>
              <w:t>Книга «Суд над академиком», автор В.И. Корчагин, изданная ООО фирма «Витязь» (решение Тимирязевского районного суда г. Москвы от 17.09.2010).</w:t>
            </w:r>
          </w:p>
        </w:tc>
        <w:tc>
          <w:tcPr>
            <w:tcW w:w="596" w:type="dxa"/>
          </w:tcPr>
          <w:p w:rsidR="006B629C" w:rsidRDefault="006B629C"/>
        </w:tc>
      </w:tr>
      <w:tr w:rsidR="006B629C" w:rsidTr="000E665F">
        <w:tc>
          <w:tcPr>
            <w:tcW w:w="407" w:type="dxa"/>
          </w:tcPr>
          <w:p w:rsidR="006B629C" w:rsidRDefault="00F17728">
            <w:r>
              <w:t>890.</w:t>
            </w:r>
          </w:p>
        </w:tc>
        <w:tc>
          <w:tcPr>
            <w:tcW w:w="11453" w:type="dxa"/>
          </w:tcPr>
          <w:p w:rsidR="006B629C" w:rsidRDefault="00F17728">
            <w: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c>
          <w:tcPr>
            <w:tcW w:w="596" w:type="dxa"/>
          </w:tcPr>
          <w:p w:rsidR="006B629C" w:rsidRDefault="006B629C"/>
        </w:tc>
      </w:tr>
      <w:tr w:rsidR="006B629C" w:rsidTr="000E665F">
        <w:tc>
          <w:tcPr>
            <w:tcW w:w="407" w:type="dxa"/>
          </w:tcPr>
          <w:p w:rsidR="006B629C" w:rsidRDefault="00F17728">
            <w:r>
              <w:t>89</w:t>
            </w:r>
            <w:r>
              <w:lastRenderedPageBreak/>
              <w:t>1.</w:t>
            </w:r>
          </w:p>
        </w:tc>
        <w:tc>
          <w:tcPr>
            <w:tcW w:w="11453" w:type="dxa"/>
          </w:tcPr>
          <w:p w:rsidR="006B629C" w:rsidRDefault="00F17728">
            <w:r>
              <w:lastRenderedPageBreak/>
              <w:t xml:space="preserve">Книга «Разъяснение к Книге Единобожия» шейха Абд ар-Рахман Наср ас-Са ди и шейха Абд ар-Рахман ибн </w:t>
            </w:r>
            <w:r>
              <w:lastRenderedPageBreak/>
              <w:t>Хасан, Баку - 1997, 250 стр. (решение Норильского городского суда Красноярского края от 28.10.2010).</w:t>
            </w:r>
          </w:p>
        </w:tc>
        <w:tc>
          <w:tcPr>
            <w:tcW w:w="596" w:type="dxa"/>
          </w:tcPr>
          <w:p w:rsidR="006B629C" w:rsidRDefault="006B629C"/>
        </w:tc>
      </w:tr>
      <w:tr w:rsidR="006B629C" w:rsidTr="000E665F">
        <w:tc>
          <w:tcPr>
            <w:tcW w:w="407" w:type="dxa"/>
          </w:tcPr>
          <w:p w:rsidR="006B629C" w:rsidRDefault="00F17728">
            <w:r>
              <w:lastRenderedPageBreak/>
              <w:t>892.</w:t>
            </w:r>
          </w:p>
        </w:tc>
        <w:tc>
          <w:tcPr>
            <w:tcW w:w="11453" w:type="dxa"/>
          </w:tcPr>
          <w:p w:rsidR="006B629C" w:rsidRDefault="00F17728">
            <w: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c>
          <w:tcPr>
            <w:tcW w:w="596" w:type="dxa"/>
          </w:tcPr>
          <w:p w:rsidR="006B629C" w:rsidRDefault="006B629C"/>
        </w:tc>
      </w:tr>
      <w:tr w:rsidR="006B629C" w:rsidTr="000E665F">
        <w:tc>
          <w:tcPr>
            <w:tcW w:w="407" w:type="dxa"/>
          </w:tcPr>
          <w:p w:rsidR="006B629C" w:rsidRDefault="00F17728">
            <w:r>
              <w:t>893.</w:t>
            </w:r>
          </w:p>
        </w:tc>
        <w:tc>
          <w:tcPr>
            <w:tcW w:w="11453" w:type="dxa"/>
          </w:tcPr>
          <w:p w:rsidR="006B629C" w:rsidRDefault="00F17728">
            <w: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596" w:type="dxa"/>
          </w:tcPr>
          <w:p w:rsidR="006B629C" w:rsidRDefault="006B629C"/>
        </w:tc>
      </w:tr>
      <w:tr w:rsidR="006B629C" w:rsidTr="000E665F">
        <w:tc>
          <w:tcPr>
            <w:tcW w:w="407" w:type="dxa"/>
          </w:tcPr>
          <w:p w:rsidR="006B629C" w:rsidRDefault="00F17728">
            <w:r>
              <w:t>894.</w:t>
            </w:r>
          </w:p>
        </w:tc>
        <w:tc>
          <w:tcPr>
            <w:tcW w:w="11453" w:type="dxa"/>
          </w:tcPr>
          <w:p w:rsidR="006B629C" w:rsidRDefault="00F17728">
            <w: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596" w:type="dxa"/>
          </w:tcPr>
          <w:p w:rsidR="006B629C" w:rsidRDefault="006B629C"/>
        </w:tc>
      </w:tr>
      <w:tr w:rsidR="006B629C" w:rsidTr="000E665F">
        <w:tc>
          <w:tcPr>
            <w:tcW w:w="407" w:type="dxa"/>
          </w:tcPr>
          <w:p w:rsidR="006B629C" w:rsidRDefault="00F17728">
            <w:r>
              <w:t>895.</w:t>
            </w:r>
          </w:p>
        </w:tc>
        <w:tc>
          <w:tcPr>
            <w:tcW w:w="11453" w:type="dxa"/>
          </w:tcPr>
          <w:p w:rsidR="006B629C" w:rsidRDefault="00F17728">
            <w: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596" w:type="dxa"/>
          </w:tcPr>
          <w:p w:rsidR="006B629C" w:rsidRDefault="006B629C"/>
        </w:tc>
      </w:tr>
      <w:tr w:rsidR="006B629C" w:rsidTr="000E665F">
        <w:tc>
          <w:tcPr>
            <w:tcW w:w="407" w:type="dxa"/>
          </w:tcPr>
          <w:p w:rsidR="006B629C" w:rsidRDefault="00F17728">
            <w:r>
              <w:t>896.</w:t>
            </w:r>
          </w:p>
        </w:tc>
        <w:tc>
          <w:tcPr>
            <w:tcW w:w="11453" w:type="dxa"/>
          </w:tcPr>
          <w:p w:rsidR="006B629C" w:rsidRDefault="00F17728">
            <w: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596" w:type="dxa"/>
          </w:tcPr>
          <w:p w:rsidR="006B629C" w:rsidRDefault="006B629C"/>
        </w:tc>
      </w:tr>
      <w:tr w:rsidR="006B629C" w:rsidTr="000E665F">
        <w:tc>
          <w:tcPr>
            <w:tcW w:w="407" w:type="dxa"/>
          </w:tcPr>
          <w:p w:rsidR="006B629C" w:rsidRDefault="00F17728">
            <w:r>
              <w:t>897.</w:t>
            </w:r>
          </w:p>
        </w:tc>
        <w:tc>
          <w:tcPr>
            <w:tcW w:w="11453" w:type="dxa"/>
          </w:tcPr>
          <w:p w:rsidR="006B629C" w:rsidRDefault="00F17728">
            <w: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c>
          <w:tcPr>
            <w:tcW w:w="596" w:type="dxa"/>
          </w:tcPr>
          <w:p w:rsidR="006B629C" w:rsidRDefault="006B629C"/>
        </w:tc>
      </w:tr>
      <w:tr w:rsidR="006B629C" w:rsidTr="000E665F">
        <w:tc>
          <w:tcPr>
            <w:tcW w:w="407" w:type="dxa"/>
          </w:tcPr>
          <w:p w:rsidR="006B629C" w:rsidRDefault="00F17728">
            <w:r>
              <w:t>89</w:t>
            </w:r>
            <w:r>
              <w:lastRenderedPageBreak/>
              <w:t>8.</w:t>
            </w:r>
          </w:p>
        </w:tc>
        <w:tc>
          <w:tcPr>
            <w:tcW w:w="11453" w:type="dxa"/>
          </w:tcPr>
          <w:p w:rsidR="006B629C" w:rsidRDefault="00F17728">
            <w:r>
              <w:lastRenderedPageBreak/>
              <w:t xml:space="preserve">Газета «Русский порядок», январь 2010, с заголовком «Прикрываясь Западом, Кремль продает Россию Китаю», </w:t>
            </w:r>
            <w:r>
              <w:lastRenderedPageBreak/>
              <w:t>4 страницы (решение Кропоткинского городского суда Краснодарского края от 24.05.2011).</w:t>
            </w:r>
          </w:p>
        </w:tc>
        <w:tc>
          <w:tcPr>
            <w:tcW w:w="596" w:type="dxa"/>
          </w:tcPr>
          <w:p w:rsidR="006B629C" w:rsidRDefault="006B629C"/>
        </w:tc>
      </w:tr>
      <w:tr w:rsidR="006B629C" w:rsidTr="000E665F">
        <w:tc>
          <w:tcPr>
            <w:tcW w:w="407" w:type="dxa"/>
          </w:tcPr>
          <w:p w:rsidR="006B629C" w:rsidRDefault="00F17728">
            <w:r>
              <w:lastRenderedPageBreak/>
              <w:t>899.</w:t>
            </w:r>
          </w:p>
        </w:tc>
        <w:tc>
          <w:tcPr>
            <w:tcW w:w="11453" w:type="dxa"/>
          </w:tcPr>
          <w:p w:rsidR="006B629C" w:rsidRDefault="00F17728">
            <w: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c>
          <w:tcPr>
            <w:tcW w:w="596" w:type="dxa"/>
          </w:tcPr>
          <w:p w:rsidR="006B629C" w:rsidRDefault="006B629C"/>
        </w:tc>
      </w:tr>
      <w:tr w:rsidR="006B629C" w:rsidTr="000E665F">
        <w:tc>
          <w:tcPr>
            <w:tcW w:w="407" w:type="dxa"/>
          </w:tcPr>
          <w:p w:rsidR="006B629C" w:rsidRDefault="00F17728">
            <w:r>
              <w:t>900.</w:t>
            </w:r>
          </w:p>
        </w:tc>
        <w:tc>
          <w:tcPr>
            <w:tcW w:w="11453" w:type="dxa"/>
          </w:tcPr>
          <w:p w:rsidR="006B629C" w:rsidRDefault="00F17728">
            <w: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c>
          <w:tcPr>
            <w:tcW w:w="596" w:type="dxa"/>
          </w:tcPr>
          <w:p w:rsidR="006B629C" w:rsidRDefault="006B629C"/>
        </w:tc>
      </w:tr>
      <w:tr w:rsidR="006B629C" w:rsidTr="000E665F">
        <w:tc>
          <w:tcPr>
            <w:tcW w:w="407" w:type="dxa"/>
          </w:tcPr>
          <w:p w:rsidR="006B629C" w:rsidRDefault="00F17728">
            <w:r>
              <w:t>901.</w:t>
            </w:r>
          </w:p>
        </w:tc>
        <w:tc>
          <w:tcPr>
            <w:tcW w:w="11453" w:type="dxa"/>
          </w:tcPr>
          <w:p w:rsidR="006B629C" w:rsidRDefault="00F17728">
            <w: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c>
          <w:tcPr>
            <w:tcW w:w="596" w:type="dxa"/>
          </w:tcPr>
          <w:p w:rsidR="006B629C" w:rsidRDefault="006B629C"/>
        </w:tc>
      </w:tr>
      <w:tr w:rsidR="006B629C" w:rsidTr="000E665F">
        <w:tc>
          <w:tcPr>
            <w:tcW w:w="407" w:type="dxa"/>
          </w:tcPr>
          <w:p w:rsidR="006B629C" w:rsidRDefault="00F17728">
            <w:r>
              <w:t>902.</w:t>
            </w:r>
          </w:p>
        </w:tc>
        <w:tc>
          <w:tcPr>
            <w:tcW w:w="11453" w:type="dxa"/>
          </w:tcPr>
          <w:p w:rsidR="006B629C" w:rsidRDefault="00F17728">
            <w: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c>
          <w:tcPr>
            <w:tcW w:w="596" w:type="dxa"/>
          </w:tcPr>
          <w:p w:rsidR="006B629C" w:rsidRDefault="006B629C"/>
        </w:tc>
      </w:tr>
      <w:tr w:rsidR="006B629C" w:rsidTr="000E665F">
        <w:tc>
          <w:tcPr>
            <w:tcW w:w="407" w:type="dxa"/>
          </w:tcPr>
          <w:p w:rsidR="006B629C" w:rsidRDefault="00F17728">
            <w:r>
              <w:t>903.</w:t>
            </w:r>
          </w:p>
        </w:tc>
        <w:tc>
          <w:tcPr>
            <w:tcW w:w="11453" w:type="dxa"/>
          </w:tcPr>
          <w:p w:rsidR="006B629C" w:rsidRDefault="00F17728">
            <w:r>
              <w:t>Листовка с заголовком «УМРИ ЗА РОДИНУ», «А НЕ ИЗ-ЗА ПЬЯНСТВА!» (решение Кропоткинского городского суда Краснодарского края от 24.05.2011).</w:t>
            </w:r>
          </w:p>
        </w:tc>
        <w:tc>
          <w:tcPr>
            <w:tcW w:w="596" w:type="dxa"/>
          </w:tcPr>
          <w:p w:rsidR="006B629C" w:rsidRDefault="006B629C"/>
        </w:tc>
      </w:tr>
      <w:tr w:rsidR="006B629C" w:rsidTr="000E665F">
        <w:tc>
          <w:tcPr>
            <w:tcW w:w="407" w:type="dxa"/>
          </w:tcPr>
          <w:p w:rsidR="006B629C" w:rsidRDefault="00F17728">
            <w:r>
              <w:t>904.</w:t>
            </w:r>
          </w:p>
        </w:tc>
        <w:tc>
          <w:tcPr>
            <w:tcW w:w="11453" w:type="dxa"/>
          </w:tcPr>
          <w:p w:rsidR="006B629C" w:rsidRDefault="00F17728">
            <w:r>
              <w:t>Листовка с заголовком «Перед вами чудо-изобретение», «Телевизатор!» (решение Кропоткинского городского суда Краснодарского края от 24.05.2011).</w:t>
            </w:r>
          </w:p>
        </w:tc>
        <w:tc>
          <w:tcPr>
            <w:tcW w:w="596" w:type="dxa"/>
          </w:tcPr>
          <w:p w:rsidR="006B629C" w:rsidRDefault="006B629C"/>
        </w:tc>
      </w:tr>
      <w:tr w:rsidR="006B629C" w:rsidTr="000E665F">
        <w:tc>
          <w:tcPr>
            <w:tcW w:w="407" w:type="dxa"/>
          </w:tcPr>
          <w:p w:rsidR="006B629C" w:rsidRDefault="00F17728">
            <w:r>
              <w:t>90</w:t>
            </w:r>
            <w:r>
              <w:lastRenderedPageBreak/>
              <w:t>5.</w:t>
            </w:r>
          </w:p>
        </w:tc>
        <w:tc>
          <w:tcPr>
            <w:tcW w:w="11453" w:type="dxa"/>
          </w:tcPr>
          <w:p w:rsidR="006B629C" w:rsidRDefault="00F17728">
            <w:r>
              <w:lastRenderedPageBreak/>
              <w:t xml:space="preserve">Статья (письмо) от имени Бойкова A.M. «Размышление после неудачи» (решение Федерального суда </w:t>
            </w:r>
            <w:r>
              <w:lastRenderedPageBreak/>
              <w:t>Ленинского района г. Махачкалы Республики Дагестан от 20.07.2004).</w:t>
            </w:r>
          </w:p>
        </w:tc>
        <w:tc>
          <w:tcPr>
            <w:tcW w:w="596" w:type="dxa"/>
          </w:tcPr>
          <w:p w:rsidR="006B629C" w:rsidRDefault="006B629C"/>
        </w:tc>
      </w:tr>
      <w:tr w:rsidR="006B629C" w:rsidTr="000E665F">
        <w:tc>
          <w:tcPr>
            <w:tcW w:w="407" w:type="dxa"/>
          </w:tcPr>
          <w:p w:rsidR="006B629C" w:rsidRDefault="00F17728">
            <w:r>
              <w:lastRenderedPageBreak/>
              <w:t>906.</w:t>
            </w:r>
          </w:p>
        </w:tc>
        <w:tc>
          <w:tcPr>
            <w:tcW w:w="11453" w:type="dxa"/>
          </w:tcPr>
          <w:p w:rsidR="006B629C" w:rsidRDefault="00F17728">
            <w: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c>
          <w:tcPr>
            <w:tcW w:w="596" w:type="dxa"/>
          </w:tcPr>
          <w:p w:rsidR="006B629C" w:rsidRDefault="006B629C"/>
        </w:tc>
      </w:tr>
      <w:tr w:rsidR="006B629C" w:rsidTr="000E665F">
        <w:tc>
          <w:tcPr>
            <w:tcW w:w="407" w:type="dxa"/>
          </w:tcPr>
          <w:p w:rsidR="006B629C" w:rsidRDefault="00F17728">
            <w:r>
              <w:t>907.</w:t>
            </w:r>
          </w:p>
        </w:tc>
        <w:tc>
          <w:tcPr>
            <w:tcW w:w="11453" w:type="dxa"/>
          </w:tcPr>
          <w:p w:rsidR="006B629C" w:rsidRDefault="00F17728">
            <w:r>
              <w:t>Электронный журнал «НС-Тайга» (решение Нижневартовского городского суда Ханты-Мансийского автономного округа – Югры от 20.04.2011).</w:t>
            </w:r>
          </w:p>
        </w:tc>
        <w:tc>
          <w:tcPr>
            <w:tcW w:w="596" w:type="dxa"/>
          </w:tcPr>
          <w:p w:rsidR="006B629C" w:rsidRDefault="006B629C"/>
        </w:tc>
      </w:tr>
      <w:tr w:rsidR="006B629C" w:rsidTr="000E665F">
        <w:tc>
          <w:tcPr>
            <w:tcW w:w="407" w:type="dxa"/>
          </w:tcPr>
          <w:p w:rsidR="006B629C" w:rsidRDefault="00F17728">
            <w:r>
              <w:t>908.</w:t>
            </w:r>
          </w:p>
        </w:tc>
        <w:tc>
          <w:tcPr>
            <w:tcW w:w="11453" w:type="dxa"/>
          </w:tcPr>
          <w:p w:rsidR="006B629C" w:rsidRDefault="00F17728">
            <w: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c>
          <w:tcPr>
            <w:tcW w:w="596" w:type="dxa"/>
          </w:tcPr>
          <w:p w:rsidR="006B629C" w:rsidRDefault="006B629C"/>
        </w:tc>
      </w:tr>
      <w:tr w:rsidR="006B629C" w:rsidTr="000E665F">
        <w:tc>
          <w:tcPr>
            <w:tcW w:w="407" w:type="dxa"/>
          </w:tcPr>
          <w:p w:rsidR="006B629C" w:rsidRDefault="00F17728">
            <w:r>
              <w:t>909.</w:t>
            </w:r>
          </w:p>
        </w:tc>
        <w:tc>
          <w:tcPr>
            <w:tcW w:w="11453" w:type="dxa"/>
          </w:tcPr>
          <w:p w:rsidR="006B629C" w:rsidRDefault="00F17728">
            <w: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c>
          <w:tcPr>
            <w:tcW w:w="596" w:type="dxa"/>
          </w:tcPr>
          <w:p w:rsidR="006B629C" w:rsidRDefault="006B629C"/>
        </w:tc>
      </w:tr>
      <w:tr w:rsidR="006B629C" w:rsidTr="000E665F">
        <w:tc>
          <w:tcPr>
            <w:tcW w:w="407" w:type="dxa"/>
          </w:tcPr>
          <w:p w:rsidR="006B629C" w:rsidRDefault="00F17728">
            <w:r>
              <w:t>910.</w:t>
            </w:r>
          </w:p>
        </w:tc>
        <w:tc>
          <w:tcPr>
            <w:tcW w:w="11453" w:type="dxa"/>
          </w:tcPr>
          <w:p w:rsidR="006B629C" w:rsidRDefault="00F17728">
            <w: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c>
          <w:tcPr>
            <w:tcW w:w="596" w:type="dxa"/>
          </w:tcPr>
          <w:p w:rsidR="006B629C" w:rsidRDefault="006B629C"/>
        </w:tc>
      </w:tr>
      <w:tr w:rsidR="006B629C" w:rsidTr="000E665F">
        <w:tc>
          <w:tcPr>
            <w:tcW w:w="407" w:type="dxa"/>
          </w:tcPr>
          <w:p w:rsidR="006B629C" w:rsidRDefault="00F17728">
            <w:r>
              <w:t>911.</w:t>
            </w:r>
          </w:p>
        </w:tc>
        <w:tc>
          <w:tcPr>
            <w:tcW w:w="11453" w:type="dxa"/>
          </w:tcPr>
          <w:p w:rsidR="006B629C" w:rsidRDefault="00F17728">
            <w:r>
              <w:t>Журнал «Корпус», январь – февраль 2007 г., № 1, 32 страницы (решение Королевского городского суда Московской области от 07.12.2010).</w:t>
            </w:r>
          </w:p>
        </w:tc>
        <w:tc>
          <w:tcPr>
            <w:tcW w:w="596" w:type="dxa"/>
          </w:tcPr>
          <w:p w:rsidR="006B629C" w:rsidRDefault="006B629C"/>
        </w:tc>
      </w:tr>
      <w:tr w:rsidR="006B629C" w:rsidTr="000E665F">
        <w:tc>
          <w:tcPr>
            <w:tcW w:w="407" w:type="dxa"/>
          </w:tcPr>
          <w:p w:rsidR="006B629C" w:rsidRDefault="00F17728">
            <w:r>
              <w:lastRenderedPageBreak/>
              <w:t>912.</w:t>
            </w:r>
          </w:p>
        </w:tc>
        <w:tc>
          <w:tcPr>
            <w:tcW w:w="11453" w:type="dxa"/>
          </w:tcPr>
          <w:p w:rsidR="006B629C" w:rsidRDefault="00F17728">
            <w: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c>
          <w:tcPr>
            <w:tcW w:w="596" w:type="dxa"/>
          </w:tcPr>
          <w:p w:rsidR="006B629C" w:rsidRDefault="006B629C"/>
        </w:tc>
      </w:tr>
      <w:tr w:rsidR="006B629C" w:rsidTr="000E665F">
        <w:tc>
          <w:tcPr>
            <w:tcW w:w="407" w:type="dxa"/>
          </w:tcPr>
          <w:p w:rsidR="006B629C" w:rsidRDefault="00F17728">
            <w:r>
              <w:t>913.</w:t>
            </w:r>
          </w:p>
        </w:tc>
        <w:tc>
          <w:tcPr>
            <w:tcW w:w="11453" w:type="dxa"/>
          </w:tcPr>
          <w:p w:rsidR="006B629C" w:rsidRDefault="00F17728">
            <w:r>
              <w:t>Журнал «Русская воля», февраль 2007г., № 10, www.russianwill.org., 48 страниц (решение Королевского городского суда Московской области от 07.12.2010).</w:t>
            </w:r>
          </w:p>
        </w:tc>
        <w:tc>
          <w:tcPr>
            <w:tcW w:w="596" w:type="dxa"/>
          </w:tcPr>
          <w:p w:rsidR="006B629C" w:rsidRDefault="006B629C"/>
        </w:tc>
      </w:tr>
      <w:tr w:rsidR="006B629C" w:rsidTr="000E665F">
        <w:tc>
          <w:tcPr>
            <w:tcW w:w="407" w:type="dxa"/>
          </w:tcPr>
          <w:p w:rsidR="006B629C" w:rsidRDefault="00F17728">
            <w:r>
              <w:t>914.</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915.</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916.</w:t>
            </w:r>
          </w:p>
        </w:tc>
        <w:tc>
          <w:tcPr>
            <w:tcW w:w="11453" w:type="dxa"/>
          </w:tcPr>
          <w:p w:rsidR="006B629C" w:rsidRDefault="00F17728">
            <w: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w="596" w:type="dxa"/>
          </w:tcPr>
          <w:p w:rsidR="006B629C" w:rsidRDefault="006B629C"/>
        </w:tc>
      </w:tr>
      <w:tr w:rsidR="006B629C" w:rsidTr="000E665F">
        <w:tc>
          <w:tcPr>
            <w:tcW w:w="407" w:type="dxa"/>
          </w:tcPr>
          <w:p w:rsidR="006B629C" w:rsidRDefault="00F17728">
            <w:r>
              <w:t>917.</w:t>
            </w:r>
          </w:p>
        </w:tc>
        <w:tc>
          <w:tcPr>
            <w:tcW w:w="11453" w:type="dxa"/>
          </w:tcPr>
          <w:p w:rsidR="006B629C" w:rsidRDefault="00F17728">
            <w: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w="596" w:type="dxa"/>
          </w:tcPr>
          <w:p w:rsidR="006B629C" w:rsidRDefault="006B629C"/>
        </w:tc>
      </w:tr>
      <w:tr w:rsidR="006B629C" w:rsidTr="000E665F">
        <w:tc>
          <w:tcPr>
            <w:tcW w:w="407" w:type="dxa"/>
          </w:tcPr>
          <w:p w:rsidR="006B629C" w:rsidRDefault="00F17728">
            <w:r>
              <w:t>918.</w:t>
            </w:r>
          </w:p>
        </w:tc>
        <w:tc>
          <w:tcPr>
            <w:tcW w:w="11453" w:type="dxa"/>
          </w:tcPr>
          <w:p w:rsidR="006B629C" w:rsidRDefault="00F17728">
            <w: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c>
          <w:tcPr>
            <w:tcW w:w="596" w:type="dxa"/>
          </w:tcPr>
          <w:p w:rsidR="006B629C" w:rsidRDefault="006B629C"/>
        </w:tc>
      </w:tr>
      <w:tr w:rsidR="006B629C" w:rsidTr="000E665F">
        <w:tc>
          <w:tcPr>
            <w:tcW w:w="407" w:type="dxa"/>
          </w:tcPr>
          <w:p w:rsidR="006B629C" w:rsidRDefault="00F17728">
            <w:r>
              <w:lastRenderedPageBreak/>
              <w:t>919.</w:t>
            </w:r>
          </w:p>
        </w:tc>
        <w:tc>
          <w:tcPr>
            <w:tcW w:w="11453" w:type="dxa"/>
          </w:tcPr>
          <w:p w:rsidR="006B629C" w:rsidRDefault="00F17728">
            <w: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c>
          <w:tcPr>
            <w:tcW w:w="596" w:type="dxa"/>
          </w:tcPr>
          <w:p w:rsidR="006B629C" w:rsidRDefault="006B629C"/>
        </w:tc>
      </w:tr>
      <w:tr w:rsidR="006B629C" w:rsidTr="000E665F">
        <w:tc>
          <w:tcPr>
            <w:tcW w:w="407" w:type="dxa"/>
          </w:tcPr>
          <w:p w:rsidR="006B629C" w:rsidRDefault="00F17728">
            <w:r>
              <w:t>920.</w:t>
            </w:r>
          </w:p>
        </w:tc>
        <w:tc>
          <w:tcPr>
            <w:tcW w:w="11453" w:type="dxa"/>
          </w:tcPr>
          <w:p w:rsidR="006B629C" w:rsidRDefault="00F17728">
            <w: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c>
          <w:tcPr>
            <w:tcW w:w="596" w:type="dxa"/>
          </w:tcPr>
          <w:p w:rsidR="006B629C" w:rsidRDefault="006B629C"/>
        </w:tc>
      </w:tr>
      <w:tr w:rsidR="006B629C" w:rsidTr="000E665F">
        <w:tc>
          <w:tcPr>
            <w:tcW w:w="407" w:type="dxa"/>
          </w:tcPr>
          <w:p w:rsidR="006B629C" w:rsidRDefault="00F17728">
            <w:r>
              <w:t>921.</w:t>
            </w:r>
          </w:p>
        </w:tc>
        <w:tc>
          <w:tcPr>
            <w:tcW w:w="11453" w:type="dxa"/>
          </w:tcPr>
          <w:p w:rsidR="006B629C" w:rsidRDefault="00F17728">
            <w: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c>
          <w:tcPr>
            <w:tcW w:w="596" w:type="dxa"/>
          </w:tcPr>
          <w:p w:rsidR="006B629C" w:rsidRDefault="006B629C"/>
        </w:tc>
      </w:tr>
      <w:tr w:rsidR="006B629C" w:rsidTr="000E665F">
        <w:tc>
          <w:tcPr>
            <w:tcW w:w="407" w:type="dxa"/>
          </w:tcPr>
          <w:p w:rsidR="006B629C" w:rsidRDefault="00F17728">
            <w:r>
              <w:t>922.</w:t>
            </w:r>
          </w:p>
        </w:tc>
        <w:tc>
          <w:tcPr>
            <w:tcW w:w="11453" w:type="dxa"/>
          </w:tcPr>
          <w:p w:rsidR="006B629C" w:rsidRDefault="00F17728">
            <w: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w="596" w:type="dxa"/>
          </w:tcPr>
          <w:p w:rsidR="006B629C" w:rsidRDefault="006B629C"/>
        </w:tc>
      </w:tr>
      <w:tr w:rsidR="006B629C" w:rsidTr="000E665F">
        <w:tc>
          <w:tcPr>
            <w:tcW w:w="407" w:type="dxa"/>
          </w:tcPr>
          <w:p w:rsidR="006B629C" w:rsidRDefault="00F17728">
            <w:r>
              <w:t>923.</w:t>
            </w:r>
          </w:p>
        </w:tc>
        <w:tc>
          <w:tcPr>
            <w:tcW w:w="11453" w:type="dxa"/>
          </w:tcPr>
          <w:p w:rsidR="006B629C" w:rsidRDefault="00F17728">
            <w: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w="596" w:type="dxa"/>
          </w:tcPr>
          <w:p w:rsidR="006B629C" w:rsidRDefault="006B629C"/>
        </w:tc>
      </w:tr>
      <w:tr w:rsidR="006B629C" w:rsidTr="000E665F">
        <w:tc>
          <w:tcPr>
            <w:tcW w:w="407" w:type="dxa"/>
          </w:tcPr>
          <w:p w:rsidR="006B629C" w:rsidRDefault="00F17728">
            <w:r>
              <w:t>924.</w:t>
            </w:r>
          </w:p>
        </w:tc>
        <w:tc>
          <w:tcPr>
            <w:tcW w:w="11453" w:type="dxa"/>
          </w:tcPr>
          <w:p w:rsidR="006B629C" w:rsidRDefault="00F17728">
            <w: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w="596" w:type="dxa"/>
          </w:tcPr>
          <w:p w:rsidR="006B629C" w:rsidRDefault="006B629C"/>
        </w:tc>
      </w:tr>
      <w:tr w:rsidR="006B629C" w:rsidTr="000E665F">
        <w:tc>
          <w:tcPr>
            <w:tcW w:w="407" w:type="dxa"/>
          </w:tcPr>
          <w:p w:rsidR="006B629C" w:rsidRDefault="00F17728">
            <w:r>
              <w:t>92</w:t>
            </w:r>
            <w:r>
              <w:lastRenderedPageBreak/>
              <w:t>5.</w:t>
            </w:r>
          </w:p>
        </w:tc>
        <w:tc>
          <w:tcPr>
            <w:tcW w:w="11453" w:type="dxa"/>
          </w:tcPr>
          <w:p w:rsidR="006B629C" w:rsidRDefault="00F17728">
            <w:r>
              <w:lastRenderedPageBreak/>
              <w:t xml:space="preserve">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w:t>
            </w:r>
            <w:r>
              <w:lastRenderedPageBreak/>
              <w:t>02.06.2011).</w:t>
            </w:r>
          </w:p>
        </w:tc>
        <w:tc>
          <w:tcPr>
            <w:tcW w:w="596" w:type="dxa"/>
          </w:tcPr>
          <w:p w:rsidR="006B629C" w:rsidRDefault="006B629C"/>
        </w:tc>
      </w:tr>
      <w:tr w:rsidR="006B629C" w:rsidTr="000E665F">
        <w:tc>
          <w:tcPr>
            <w:tcW w:w="407" w:type="dxa"/>
          </w:tcPr>
          <w:p w:rsidR="006B629C" w:rsidRDefault="00F17728">
            <w:r>
              <w:lastRenderedPageBreak/>
              <w:t>926.</w:t>
            </w:r>
          </w:p>
        </w:tc>
        <w:tc>
          <w:tcPr>
            <w:tcW w:w="11453" w:type="dxa"/>
          </w:tcPr>
          <w:p w:rsidR="006B629C" w:rsidRDefault="00F17728">
            <w: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c>
          <w:tcPr>
            <w:tcW w:w="596" w:type="dxa"/>
          </w:tcPr>
          <w:p w:rsidR="006B629C" w:rsidRDefault="006B629C"/>
        </w:tc>
      </w:tr>
      <w:tr w:rsidR="006B629C" w:rsidTr="000E665F">
        <w:tc>
          <w:tcPr>
            <w:tcW w:w="407" w:type="dxa"/>
          </w:tcPr>
          <w:p w:rsidR="006B629C" w:rsidRDefault="00F17728">
            <w:r>
              <w:t>927.</w:t>
            </w:r>
          </w:p>
        </w:tc>
        <w:tc>
          <w:tcPr>
            <w:tcW w:w="11453" w:type="dxa"/>
          </w:tcPr>
          <w:p w:rsidR="006B629C" w:rsidRDefault="00F17728">
            <w:r>
              <w:t>Видеоролик «Format18. Казнь предателя.wmv» (решение Красноармейского районного суда города Волгограда от 02.11.2010).</w:t>
            </w:r>
          </w:p>
        </w:tc>
        <w:tc>
          <w:tcPr>
            <w:tcW w:w="596" w:type="dxa"/>
          </w:tcPr>
          <w:p w:rsidR="006B629C" w:rsidRDefault="006B629C"/>
        </w:tc>
      </w:tr>
      <w:tr w:rsidR="006B629C" w:rsidTr="000E665F">
        <w:tc>
          <w:tcPr>
            <w:tcW w:w="407" w:type="dxa"/>
          </w:tcPr>
          <w:p w:rsidR="006B629C" w:rsidRDefault="00F17728">
            <w:r>
              <w:t>928.</w:t>
            </w:r>
          </w:p>
        </w:tc>
        <w:tc>
          <w:tcPr>
            <w:tcW w:w="11453" w:type="dxa"/>
          </w:tcPr>
          <w:p w:rsidR="006B629C" w:rsidRDefault="00F17728">
            <w:r>
              <w:t>Видеоролик «MEDVED FILMS. Россия для Русских. wmv» (решение Красноармейского районного суда города Волгограда от 02.11.2010).</w:t>
            </w:r>
          </w:p>
        </w:tc>
        <w:tc>
          <w:tcPr>
            <w:tcW w:w="596" w:type="dxa"/>
          </w:tcPr>
          <w:p w:rsidR="006B629C" w:rsidRDefault="006B629C"/>
        </w:tc>
      </w:tr>
      <w:tr w:rsidR="006B629C" w:rsidTr="000E665F">
        <w:tc>
          <w:tcPr>
            <w:tcW w:w="407" w:type="dxa"/>
          </w:tcPr>
          <w:p w:rsidR="006B629C" w:rsidRDefault="00F17728">
            <w:r>
              <w:t>929.</w:t>
            </w:r>
          </w:p>
        </w:tc>
        <w:tc>
          <w:tcPr>
            <w:tcW w:w="11453" w:type="dxa"/>
          </w:tcPr>
          <w:p w:rsidR="006B629C" w:rsidRDefault="00F17728">
            <w:r>
              <w:t>Видеоролик «Format18. News. урок экстремизма.wmv» (решение Красноармейского районного суда города Волгограда от 02.11.2010).</w:t>
            </w:r>
          </w:p>
        </w:tc>
        <w:tc>
          <w:tcPr>
            <w:tcW w:w="596" w:type="dxa"/>
          </w:tcPr>
          <w:p w:rsidR="006B629C" w:rsidRDefault="006B629C"/>
        </w:tc>
      </w:tr>
      <w:tr w:rsidR="006B629C" w:rsidTr="000E665F">
        <w:tc>
          <w:tcPr>
            <w:tcW w:w="407" w:type="dxa"/>
          </w:tcPr>
          <w:p w:rsidR="006B629C" w:rsidRDefault="00F17728">
            <w:r>
              <w:t>930.</w:t>
            </w:r>
          </w:p>
        </w:tc>
        <w:tc>
          <w:tcPr>
            <w:tcW w:w="11453" w:type="dxa"/>
          </w:tcPr>
          <w:p w:rsidR="006B629C" w:rsidRDefault="00F17728">
            <w:r>
              <w:t>Видеоролик «Format18. Экстремист.wmv» (решение Красноармейского районного суда города Волгограда от 02.11.2010).</w:t>
            </w:r>
          </w:p>
        </w:tc>
        <w:tc>
          <w:tcPr>
            <w:tcW w:w="596" w:type="dxa"/>
          </w:tcPr>
          <w:p w:rsidR="006B629C" w:rsidRDefault="006B629C"/>
        </w:tc>
      </w:tr>
      <w:tr w:rsidR="006B629C" w:rsidTr="000E665F">
        <w:tc>
          <w:tcPr>
            <w:tcW w:w="407" w:type="dxa"/>
          </w:tcPr>
          <w:p w:rsidR="006B629C" w:rsidRDefault="00F17728">
            <w:r>
              <w:t>931.</w:t>
            </w:r>
          </w:p>
        </w:tc>
        <w:tc>
          <w:tcPr>
            <w:tcW w:w="11453" w:type="dxa"/>
          </w:tcPr>
          <w:p w:rsidR="006B629C" w:rsidRDefault="00F17728">
            <w:r>
              <w:t>Видеоролик «Home video. hdsl.avi» (решение Красноармейского районного суда города Волгограда от 02.11.2010).</w:t>
            </w:r>
          </w:p>
        </w:tc>
        <w:tc>
          <w:tcPr>
            <w:tcW w:w="596" w:type="dxa"/>
          </w:tcPr>
          <w:p w:rsidR="006B629C" w:rsidRDefault="006B629C"/>
        </w:tc>
      </w:tr>
      <w:tr w:rsidR="006B629C" w:rsidTr="000E665F">
        <w:tc>
          <w:tcPr>
            <w:tcW w:w="407" w:type="dxa"/>
          </w:tcPr>
          <w:p w:rsidR="006B629C" w:rsidRDefault="00F17728">
            <w:r>
              <w:t>93</w:t>
            </w:r>
            <w:r>
              <w:lastRenderedPageBreak/>
              <w:t>2.</w:t>
            </w:r>
          </w:p>
        </w:tc>
        <w:tc>
          <w:tcPr>
            <w:tcW w:w="11453" w:type="dxa"/>
          </w:tcPr>
          <w:p w:rsidR="006B629C" w:rsidRDefault="00F17728">
            <w:r>
              <w:lastRenderedPageBreak/>
              <w:t>Видеоролик «metro.avi» (решение Красноармейского районного суда города Волгограда от 02.11.2010).</w:t>
            </w:r>
          </w:p>
        </w:tc>
        <w:tc>
          <w:tcPr>
            <w:tcW w:w="596" w:type="dxa"/>
          </w:tcPr>
          <w:p w:rsidR="006B629C" w:rsidRDefault="006B629C"/>
        </w:tc>
      </w:tr>
      <w:tr w:rsidR="006B629C" w:rsidTr="000E665F">
        <w:tc>
          <w:tcPr>
            <w:tcW w:w="407" w:type="dxa"/>
          </w:tcPr>
          <w:p w:rsidR="006B629C" w:rsidRDefault="00F17728">
            <w:r>
              <w:lastRenderedPageBreak/>
              <w:t>933.</w:t>
            </w:r>
          </w:p>
        </w:tc>
        <w:tc>
          <w:tcPr>
            <w:tcW w:w="11453" w:type="dxa"/>
          </w:tcPr>
          <w:p w:rsidR="006B629C" w:rsidRDefault="00F17728">
            <w:r>
              <w:t>Видеоролик «ОБЩАГА НЕГРОВ.avi» (решение Красноармейского районного суда города Волгограда от 02.11.2010).</w:t>
            </w:r>
          </w:p>
        </w:tc>
        <w:tc>
          <w:tcPr>
            <w:tcW w:w="596" w:type="dxa"/>
          </w:tcPr>
          <w:p w:rsidR="006B629C" w:rsidRDefault="006B629C"/>
        </w:tc>
      </w:tr>
      <w:tr w:rsidR="006B629C" w:rsidTr="000E665F">
        <w:tc>
          <w:tcPr>
            <w:tcW w:w="407" w:type="dxa"/>
          </w:tcPr>
          <w:p w:rsidR="006B629C" w:rsidRDefault="00F17728">
            <w:r>
              <w:t>934.</w:t>
            </w:r>
          </w:p>
        </w:tc>
        <w:tc>
          <w:tcPr>
            <w:tcW w:w="11453" w:type="dxa"/>
          </w:tcPr>
          <w:p w:rsidR="006B629C" w:rsidRDefault="00F17728">
            <w:r>
              <w:t>Видеоролик «Банда Москвы ВИВАТ, РОССИЯ! «Отмахали цунора на nacxy.wmv» (решение Красноармейского районного суда города Волгограда от 02.11.2010).</w:t>
            </w:r>
          </w:p>
        </w:tc>
        <w:tc>
          <w:tcPr>
            <w:tcW w:w="596" w:type="dxa"/>
          </w:tcPr>
          <w:p w:rsidR="006B629C" w:rsidRDefault="006B629C"/>
        </w:tc>
      </w:tr>
      <w:tr w:rsidR="006B629C" w:rsidTr="000E665F">
        <w:tc>
          <w:tcPr>
            <w:tcW w:w="407" w:type="dxa"/>
          </w:tcPr>
          <w:p w:rsidR="006B629C" w:rsidRDefault="00F17728">
            <w:r>
              <w:t>935.</w:t>
            </w:r>
          </w:p>
        </w:tc>
        <w:tc>
          <w:tcPr>
            <w:tcW w:w="11453" w:type="dxa"/>
          </w:tcPr>
          <w:p w:rsidR="006B629C" w:rsidRDefault="00F17728">
            <w:r>
              <w:t>Видеоролик «Правый Кулак CIIB.wmv» (решение Красноармейского районного суда города Волгограда от 02.11.2010).</w:t>
            </w:r>
          </w:p>
        </w:tc>
        <w:tc>
          <w:tcPr>
            <w:tcW w:w="596" w:type="dxa"/>
          </w:tcPr>
          <w:p w:rsidR="006B629C" w:rsidRDefault="006B629C"/>
        </w:tc>
      </w:tr>
      <w:tr w:rsidR="006B629C" w:rsidTr="000E665F">
        <w:tc>
          <w:tcPr>
            <w:tcW w:w="407" w:type="dxa"/>
          </w:tcPr>
          <w:p w:rsidR="006B629C" w:rsidRDefault="00F17728">
            <w:r>
              <w:t>936.</w:t>
            </w:r>
          </w:p>
        </w:tc>
        <w:tc>
          <w:tcPr>
            <w:tcW w:w="11453" w:type="dxa"/>
          </w:tcPr>
          <w:p w:rsidR="006B629C" w:rsidRDefault="00F17728">
            <w:r>
              <w:t>Видеоролик «Стадо Косых.wmv» (решение Красноармейского районного суда города Волгограда от 02.11.2010).</w:t>
            </w:r>
          </w:p>
        </w:tc>
        <w:tc>
          <w:tcPr>
            <w:tcW w:w="596" w:type="dxa"/>
          </w:tcPr>
          <w:p w:rsidR="006B629C" w:rsidRDefault="006B629C"/>
        </w:tc>
      </w:tr>
      <w:tr w:rsidR="006B629C" w:rsidTr="000E665F">
        <w:tc>
          <w:tcPr>
            <w:tcW w:w="407" w:type="dxa"/>
          </w:tcPr>
          <w:p w:rsidR="006B629C" w:rsidRDefault="00F17728">
            <w:r>
              <w:t>937.</w:t>
            </w:r>
          </w:p>
        </w:tc>
        <w:tc>
          <w:tcPr>
            <w:tcW w:w="11453" w:type="dxa"/>
          </w:tcPr>
          <w:p w:rsidR="006B629C" w:rsidRDefault="00F17728">
            <w: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c>
          <w:tcPr>
            <w:tcW w:w="596" w:type="dxa"/>
          </w:tcPr>
          <w:p w:rsidR="006B629C" w:rsidRDefault="006B629C"/>
        </w:tc>
      </w:tr>
      <w:tr w:rsidR="006B629C" w:rsidTr="000E665F">
        <w:tc>
          <w:tcPr>
            <w:tcW w:w="407" w:type="dxa"/>
          </w:tcPr>
          <w:p w:rsidR="006B629C" w:rsidRDefault="00F17728">
            <w:r>
              <w:t>938.</w:t>
            </w:r>
          </w:p>
        </w:tc>
        <w:tc>
          <w:tcPr>
            <w:tcW w:w="11453" w:type="dxa"/>
          </w:tcPr>
          <w:p w:rsidR="006B629C" w:rsidRDefault="00F17728">
            <w: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c>
          <w:tcPr>
            <w:tcW w:w="596" w:type="dxa"/>
          </w:tcPr>
          <w:p w:rsidR="006B629C" w:rsidRDefault="006B629C"/>
        </w:tc>
      </w:tr>
      <w:tr w:rsidR="006B629C" w:rsidTr="000E665F">
        <w:tc>
          <w:tcPr>
            <w:tcW w:w="407" w:type="dxa"/>
          </w:tcPr>
          <w:p w:rsidR="006B629C" w:rsidRDefault="00F17728">
            <w:r>
              <w:t>93</w:t>
            </w:r>
            <w:r>
              <w:lastRenderedPageBreak/>
              <w:t>9.</w:t>
            </w:r>
          </w:p>
        </w:tc>
        <w:tc>
          <w:tcPr>
            <w:tcW w:w="11453" w:type="dxa"/>
          </w:tcPr>
          <w:p w:rsidR="006B629C" w:rsidRDefault="00F17728">
            <w:r>
              <w:lastRenderedPageBreak/>
              <w:t xml:space="preserve">Изображение с надписями на сером фоне «White Power» и «Skin Head Мы должны защищать существование …» </w:t>
            </w:r>
            <w:r>
              <w:lastRenderedPageBreak/>
              <w:t>(решение Красноармейского районного суда города Волгограда от 02.11.2010).</w:t>
            </w:r>
          </w:p>
        </w:tc>
        <w:tc>
          <w:tcPr>
            <w:tcW w:w="596" w:type="dxa"/>
          </w:tcPr>
          <w:p w:rsidR="006B629C" w:rsidRDefault="006B629C"/>
        </w:tc>
      </w:tr>
      <w:tr w:rsidR="006B629C" w:rsidTr="000E665F">
        <w:tc>
          <w:tcPr>
            <w:tcW w:w="407" w:type="dxa"/>
          </w:tcPr>
          <w:p w:rsidR="006B629C" w:rsidRDefault="00F17728">
            <w:r>
              <w:lastRenderedPageBreak/>
              <w:t>940.</w:t>
            </w:r>
          </w:p>
        </w:tc>
        <w:tc>
          <w:tcPr>
            <w:tcW w:w="11453" w:type="dxa"/>
          </w:tcPr>
          <w:p w:rsidR="006B629C" w:rsidRDefault="00F17728">
            <w: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c>
          <w:tcPr>
            <w:tcW w:w="596" w:type="dxa"/>
          </w:tcPr>
          <w:p w:rsidR="006B629C" w:rsidRDefault="006B629C"/>
        </w:tc>
      </w:tr>
      <w:tr w:rsidR="006B629C" w:rsidTr="000E665F">
        <w:tc>
          <w:tcPr>
            <w:tcW w:w="407" w:type="dxa"/>
          </w:tcPr>
          <w:p w:rsidR="006B629C" w:rsidRDefault="00F17728">
            <w:r>
              <w:t>941.</w:t>
            </w:r>
          </w:p>
        </w:tc>
        <w:tc>
          <w:tcPr>
            <w:tcW w:w="11453" w:type="dxa"/>
          </w:tcPr>
          <w:p w:rsidR="006B629C" w:rsidRDefault="00F17728">
            <w: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c>
          <w:tcPr>
            <w:tcW w:w="596" w:type="dxa"/>
          </w:tcPr>
          <w:p w:rsidR="006B629C" w:rsidRDefault="006B629C"/>
        </w:tc>
      </w:tr>
      <w:tr w:rsidR="006B629C" w:rsidTr="000E665F">
        <w:tc>
          <w:tcPr>
            <w:tcW w:w="407" w:type="dxa"/>
          </w:tcPr>
          <w:p w:rsidR="006B629C" w:rsidRDefault="00F17728">
            <w:r>
              <w:t>942.</w:t>
            </w:r>
          </w:p>
        </w:tc>
        <w:tc>
          <w:tcPr>
            <w:tcW w:w="11453" w:type="dxa"/>
          </w:tcPr>
          <w:p w:rsidR="006B629C" w:rsidRDefault="00F17728">
            <w: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c>
          <w:tcPr>
            <w:tcW w:w="596" w:type="dxa"/>
          </w:tcPr>
          <w:p w:rsidR="006B629C" w:rsidRDefault="006B629C"/>
        </w:tc>
      </w:tr>
      <w:tr w:rsidR="006B629C" w:rsidTr="000E665F">
        <w:tc>
          <w:tcPr>
            <w:tcW w:w="407" w:type="dxa"/>
          </w:tcPr>
          <w:p w:rsidR="006B629C" w:rsidRDefault="00F17728">
            <w:r>
              <w:t>943.</w:t>
            </w:r>
          </w:p>
        </w:tc>
        <w:tc>
          <w:tcPr>
            <w:tcW w:w="11453" w:type="dxa"/>
          </w:tcPr>
          <w:p w:rsidR="006B629C" w:rsidRDefault="00F17728">
            <w: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c>
          <w:tcPr>
            <w:tcW w:w="596" w:type="dxa"/>
          </w:tcPr>
          <w:p w:rsidR="006B629C" w:rsidRDefault="006B629C"/>
        </w:tc>
      </w:tr>
      <w:tr w:rsidR="006B629C" w:rsidTr="000E665F">
        <w:tc>
          <w:tcPr>
            <w:tcW w:w="407" w:type="dxa"/>
          </w:tcPr>
          <w:p w:rsidR="006B629C" w:rsidRDefault="00F17728">
            <w:r>
              <w:t>944.</w:t>
            </w:r>
          </w:p>
        </w:tc>
        <w:tc>
          <w:tcPr>
            <w:tcW w:w="11453" w:type="dxa"/>
          </w:tcPr>
          <w:p w:rsidR="006B629C" w:rsidRDefault="00F17728">
            <w: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c>
          <w:tcPr>
            <w:tcW w:w="596" w:type="dxa"/>
          </w:tcPr>
          <w:p w:rsidR="006B629C" w:rsidRDefault="006B629C"/>
        </w:tc>
      </w:tr>
      <w:tr w:rsidR="006B629C" w:rsidTr="000E665F">
        <w:tc>
          <w:tcPr>
            <w:tcW w:w="407" w:type="dxa"/>
          </w:tcPr>
          <w:p w:rsidR="006B629C" w:rsidRDefault="00F17728">
            <w:r>
              <w:t>945.</w:t>
            </w:r>
          </w:p>
        </w:tc>
        <w:tc>
          <w:tcPr>
            <w:tcW w:w="11453" w:type="dxa"/>
          </w:tcPr>
          <w:p w:rsidR="006B629C" w:rsidRDefault="00F17728">
            <w: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c>
          <w:tcPr>
            <w:tcW w:w="596" w:type="dxa"/>
          </w:tcPr>
          <w:p w:rsidR="006B629C" w:rsidRDefault="006B629C"/>
        </w:tc>
      </w:tr>
      <w:tr w:rsidR="006B629C" w:rsidTr="000E665F">
        <w:tc>
          <w:tcPr>
            <w:tcW w:w="407" w:type="dxa"/>
          </w:tcPr>
          <w:p w:rsidR="006B629C" w:rsidRDefault="00F17728">
            <w:r>
              <w:t>94</w:t>
            </w:r>
            <w:r>
              <w:lastRenderedPageBreak/>
              <w:t>6.</w:t>
            </w:r>
          </w:p>
        </w:tc>
        <w:tc>
          <w:tcPr>
            <w:tcW w:w="11453" w:type="dxa"/>
          </w:tcPr>
          <w:p w:rsidR="006B629C" w:rsidRDefault="00F17728">
            <w:r>
              <w:lastRenderedPageBreak/>
              <w:t xml:space="preserve">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w:t>
            </w:r>
            <w:r>
              <w:lastRenderedPageBreak/>
              <w:t>стилизованной под знак «SS» (решение Красноармейского районного суда города Волгограда от 02.11.2010).</w:t>
            </w:r>
          </w:p>
        </w:tc>
        <w:tc>
          <w:tcPr>
            <w:tcW w:w="596" w:type="dxa"/>
          </w:tcPr>
          <w:p w:rsidR="006B629C" w:rsidRDefault="006B629C"/>
        </w:tc>
      </w:tr>
      <w:tr w:rsidR="006B629C" w:rsidTr="000E665F">
        <w:tc>
          <w:tcPr>
            <w:tcW w:w="407" w:type="dxa"/>
          </w:tcPr>
          <w:p w:rsidR="006B629C" w:rsidRDefault="00F17728">
            <w:r>
              <w:lastRenderedPageBreak/>
              <w:t>947.</w:t>
            </w:r>
          </w:p>
        </w:tc>
        <w:tc>
          <w:tcPr>
            <w:tcW w:w="11453" w:type="dxa"/>
          </w:tcPr>
          <w:p w:rsidR="006B629C" w:rsidRDefault="00F17728">
            <w: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c>
          <w:tcPr>
            <w:tcW w:w="596" w:type="dxa"/>
          </w:tcPr>
          <w:p w:rsidR="006B629C" w:rsidRDefault="006B629C"/>
        </w:tc>
      </w:tr>
      <w:tr w:rsidR="006B629C" w:rsidTr="000E665F">
        <w:tc>
          <w:tcPr>
            <w:tcW w:w="407" w:type="dxa"/>
          </w:tcPr>
          <w:p w:rsidR="006B629C" w:rsidRDefault="00F17728">
            <w:r>
              <w:t>948.</w:t>
            </w:r>
          </w:p>
        </w:tc>
        <w:tc>
          <w:tcPr>
            <w:tcW w:w="11453" w:type="dxa"/>
          </w:tcPr>
          <w:p w:rsidR="006B629C" w:rsidRDefault="00F17728">
            <w:r>
              <w:t>Листовка, начинающаяся словами «Народам и ставленникам над ними» (решение Засвияжского районного суда города Ульяновска от 25.05.2011).</w:t>
            </w:r>
          </w:p>
        </w:tc>
        <w:tc>
          <w:tcPr>
            <w:tcW w:w="596" w:type="dxa"/>
          </w:tcPr>
          <w:p w:rsidR="006B629C" w:rsidRDefault="006B629C"/>
        </w:tc>
      </w:tr>
      <w:tr w:rsidR="006B629C" w:rsidTr="000E665F">
        <w:tc>
          <w:tcPr>
            <w:tcW w:w="407" w:type="dxa"/>
          </w:tcPr>
          <w:p w:rsidR="006B629C" w:rsidRDefault="00F17728">
            <w:r>
              <w:t>949.</w:t>
            </w:r>
          </w:p>
        </w:tc>
        <w:tc>
          <w:tcPr>
            <w:tcW w:w="11453" w:type="dxa"/>
          </w:tcPr>
          <w:p w:rsidR="006B629C" w:rsidRDefault="00F17728">
            <w:r>
              <w:t>Статья «Наши женщины справа» (решение Засвияжского районного суда города Ульяновска от 25.05.2011).</w:t>
            </w:r>
          </w:p>
        </w:tc>
        <w:tc>
          <w:tcPr>
            <w:tcW w:w="596" w:type="dxa"/>
          </w:tcPr>
          <w:p w:rsidR="006B629C" w:rsidRDefault="006B629C"/>
        </w:tc>
      </w:tr>
      <w:tr w:rsidR="006B629C" w:rsidTr="000E665F">
        <w:tc>
          <w:tcPr>
            <w:tcW w:w="407" w:type="dxa"/>
          </w:tcPr>
          <w:p w:rsidR="006B629C" w:rsidRDefault="00F17728">
            <w:r>
              <w:t>950.</w:t>
            </w:r>
          </w:p>
        </w:tc>
        <w:tc>
          <w:tcPr>
            <w:tcW w:w="11453" w:type="dxa"/>
          </w:tcPr>
          <w:p w:rsidR="006B629C" w:rsidRDefault="00F17728">
            <w:r>
              <w:t>Статья «Клич победы - ТУРАНГОЛ! АЛЛА АКБАР!» (решение Засвияжского районного суда города Ульяновска от 25.05.2011).</w:t>
            </w:r>
          </w:p>
        </w:tc>
        <w:tc>
          <w:tcPr>
            <w:tcW w:w="596" w:type="dxa"/>
          </w:tcPr>
          <w:p w:rsidR="006B629C" w:rsidRDefault="006B629C"/>
        </w:tc>
      </w:tr>
      <w:tr w:rsidR="006B629C" w:rsidTr="000E665F">
        <w:tc>
          <w:tcPr>
            <w:tcW w:w="407" w:type="dxa"/>
          </w:tcPr>
          <w:p w:rsidR="006B629C" w:rsidRDefault="00F17728">
            <w:r>
              <w:t>951.</w:t>
            </w:r>
          </w:p>
        </w:tc>
        <w:tc>
          <w:tcPr>
            <w:tcW w:w="11453" w:type="dxa"/>
          </w:tcPr>
          <w:p w:rsidR="006B629C" w:rsidRDefault="00F17728">
            <w:r>
              <w:t>Статья «Дневник Nailkhan Jihadshah» (решение Засвияжского районного суда города Ульяновска от 25.05.2011).</w:t>
            </w:r>
          </w:p>
        </w:tc>
        <w:tc>
          <w:tcPr>
            <w:tcW w:w="596" w:type="dxa"/>
          </w:tcPr>
          <w:p w:rsidR="006B629C" w:rsidRDefault="006B629C"/>
        </w:tc>
      </w:tr>
      <w:tr w:rsidR="006B629C" w:rsidTr="000E665F">
        <w:tc>
          <w:tcPr>
            <w:tcW w:w="407" w:type="dxa"/>
          </w:tcPr>
          <w:p w:rsidR="006B629C" w:rsidRDefault="00F17728">
            <w:r>
              <w:t>952.</w:t>
            </w:r>
          </w:p>
        </w:tc>
        <w:tc>
          <w:tcPr>
            <w:tcW w:w="11453" w:type="dxa"/>
          </w:tcPr>
          <w:p w:rsidR="006B629C" w:rsidRDefault="00F17728">
            <w:r>
              <w:t>Статья «БЭС см.: ВИРУСЫ (от лат. Virus - яд)» (решение Засвияжского районного суда города Ульяновска от 25.05.2011).</w:t>
            </w:r>
          </w:p>
        </w:tc>
        <w:tc>
          <w:tcPr>
            <w:tcW w:w="596" w:type="dxa"/>
          </w:tcPr>
          <w:p w:rsidR="006B629C" w:rsidRDefault="006B629C"/>
        </w:tc>
      </w:tr>
      <w:tr w:rsidR="006B629C" w:rsidTr="000E665F">
        <w:tc>
          <w:tcPr>
            <w:tcW w:w="407" w:type="dxa"/>
          </w:tcPr>
          <w:p w:rsidR="006B629C" w:rsidRDefault="00F17728">
            <w:r>
              <w:t>95</w:t>
            </w:r>
            <w:r>
              <w:lastRenderedPageBreak/>
              <w:t>3.</w:t>
            </w:r>
          </w:p>
        </w:tc>
        <w:tc>
          <w:tcPr>
            <w:tcW w:w="11453" w:type="dxa"/>
          </w:tcPr>
          <w:p w:rsidR="006B629C" w:rsidRDefault="00F17728">
            <w:r>
              <w:lastRenderedPageBreak/>
              <w:t xml:space="preserve">Статья «Русский язык искусственно придуман» (решение Засвияжского районного суда города Ульяновска от </w:t>
            </w:r>
            <w:r>
              <w:lastRenderedPageBreak/>
              <w:t>25.05.2011).</w:t>
            </w:r>
          </w:p>
        </w:tc>
        <w:tc>
          <w:tcPr>
            <w:tcW w:w="596" w:type="dxa"/>
          </w:tcPr>
          <w:p w:rsidR="006B629C" w:rsidRDefault="006B629C"/>
        </w:tc>
      </w:tr>
      <w:tr w:rsidR="006B629C" w:rsidTr="000E665F">
        <w:tc>
          <w:tcPr>
            <w:tcW w:w="407" w:type="dxa"/>
          </w:tcPr>
          <w:p w:rsidR="006B629C" w:rsidRDefault="00F17728">
            <w:r>
              <w:lastRenderedPageBreak/>
              <w:t>954.</w:t>
            </w:r>
          </w:p>
        </w:tc>
        <w:tc>
          <w:tcPr>
            <w:tcW w:w="11453" w:type="dxa"/>
          </w:tcPr>
          <w:p w:rsidR="006B629C" w:rsidRDefault="00F17728">
            <w:r>
              <w:t>Интернет-сайт www.livainternet.ru (решение Засвияжского районного суда города Ульяновска от 25.05.2011).</w:t>
            </w:r>
          </w:p>
        </w:tc>
        <w:tc>
          <w:tcPr>
            <w:tcW w:w="596" w:type="dxa"/>
          </w:tcPr>
          <w:p w:rsidR="006B629C" w:rsidRDefault="006B629C"/>
        </w:tc>
      </w:tr>
      <w:tr w:rsidR="006B629C" w:rsidTr="000E665F">
        <w:tc>
          <w:tcPr>
            <w:tcW w:w="407" w:type="dxa"/>
          </w:tcPr>
          <w:p w:rsidR="006B629C" w:rsidRDefault="00F17728">
            <w:r>
              <w:t>955.</w:t>
            </w:r>
          </w:p>
        </w:tc>
        <w:tc>
          <w:tcPr>
            <w:tcW w:w="11453" w:type="dxa"/>
          </w:tcPr>
          <w:p w:rsidR="006B629C" w:rsidRDefault="00F17728">
            <w:r>
              <w:t>Интернет-сайт www.TATARLAR.ru (решение Засвияжского районного суда города Ульяновска от 25.05.2011).</w:t>
            </w:r>
          </w:p>
        </w:tc>
        <w:tc>
          <w:tcPr>
            <w:tcW w:w="596" w:type="dxa"/>
          </w:tcPr>
          <w:p w:rsidR="006B629C" w:rsidRDefault="006B629C"/>
        </w:tc>
      </w:tr>
      <w:tr w:rsidR="006B629C" w:rsidTr="000E665F">
        <w:tc>
          <w:tcPr>
            <w:tcW w:w="407" w:type="dxa"/>
          </w:tcPr>
          <w:p w:rsidR="006B629C" w:rsidRDefault="00F17728">
            <w:r>
              <w:t>956.</w:t>
            </w:r>
          </w:p>
        </w:tc>
        <w:tc>
          <w:tcPr>
            <w:tcW w:w="11453" w:type="dxa"/>
          </w:tcPr>
          <w:p w:rsidR="006B629C" w:rsidRDefault="00F17728">
            <w: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c>
          <w:tcPr>
            <w:tcW w:w="596" w:type="dxa"/>
          </w:tcPr>
          <w:p w:rsidR="006B629C" w:rsidRDefault="006B629C"/>
        </w:tc>
      </w:tr>
      <w:tr w:rsidR="006B629C" w:rsidTr="000E665F">
        <w:tc>
          <w:tcPr>
            <w:tcW w:w="407" w:type="dxa"/>
          </w:tcPr>
          <w:p w:rsidR="006B629C" w:rsidRDefault="00F17728">
            <w:r>
              <w:t>957.</w:t>
            </w:r>
          </w:p>
        </w:tc>
        <w:tc>
          <w:tcPr>
            <w:tcW w:w="11453" w:type="dxa"/>
          </w:tcPr>
          <w:p w:rsidR="006B629C" w:rsidRDefault="00F17728">
            <w: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c>
          <w:tcPr>
            <w:tcW w:w="596" w:type="dxa"/>
          </w:tcPr>
          <w:p w:rsidR="006B629C" w:rsidRDefault="006B629C"/>
        </w:tc>
      </w:tr>
      <w:tr w:rsidR="006B629C" w:rsidTr="000E665F">
        <w:tc>
          <w:tcPr>
            <w:tcW w:w="407" w:type="dxa"/>
          </w:tcPr>
          <w:p w:rsidR="006B629C" w:rsidRDefault="00F17728">
            <w:r>
              <w:t>958.</w:t>
            </w:r>
          </w:p>
        </w:tc>
        <w:tc>
          <w:tcPr>
            <w:tcW w:w="11453" w:type="dxa"/>
          </w:tcPr>
          <w:p w:rsidR="006B629C" w:rsidRDefault="00F17728">
            <w: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c>
          <w:tcPr>
            <w:tcW w:w="596" w:type="dxa"/>
          </w:tcPr>
          <w:p w:rsidR="006B629C" w:rsidRDefault="006B629C"/>
        </w:tc>
      </w:tr>
      <w:tr w:rsidR="006B629C" w:rsidTr="000E665F">
        <w:tc>
          <w:tcPr>
            <w:tcW w:w="407" w:type="dxa"/>
          </w:tcPr>
          <w:p w:rsidR="006B629C" w:rsidRDefault="00F17728">
            <w:r>
              <w:lastRenderedPageBreak/>
              <w:t>959.</w:t>
            </w:r>
          </w:p>
        </w:tc>
        <w:tc>
          <w:tcPr>
            <w:tcW w:w="11453" w:type="dxa"/>
          </w:tcPr>
          <w:p w:rsidR="006B629C" w:rsidRDefault="00F17728">
            <w: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c>
          <w:tcPr>
            <w:tcW w:w="596" w:type="dxa"/>
          </w:tcPr>
          <w:p w:rsidR="006B629C" w:rsidRDefault="006B629C"/>
        </w:tc>
      </w:tr>
      <w:tr w:rsidR="006B629C" w:rsidTr="000E665F">
        <w:tc>
          <w:tcPr>
            <w:tcW w:w="407" w:type="dxa"/>
          </w:tcPr>
          <w:p w:rsidR="006B629C" w:rsidRDefault="00F17728">
            <w:r>
              <w:t>960.</w:t>
            </w:r>
          </w:p>
        </w:tc>
        <w:tc>
          <w:tcPr>
            <w:tcW w:w="11453" w:type="dxa"/>
          </w:tcPr>
          <w:p w:rsidR="006B629C" w:rsidRDefault="00F17728">
            <w: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c>
          <w:tcPr>
            <w:tcW w:w="596" w:type="dxa"/>
          </w:tcPr>
          <w:p w:rsidR="006B629C" w:rsidRDefault="006B629C"/>
        </w:tc>
      </w:tr>
      <w:tr w:rsidR="006B629C" w:rsidTr="000E665F">
        <w:tc>
          <w:tcPr>
            <w:tcW w:w="407" w:type="dxa"/>
          </w:tcPr>
          <w:p w:rsidR="006B629C" w:rsidRDefault="00F17728">
            <w:r>
              <w:t>961.</w:t>
            </w:r>
          </w:p>
        </w:tc>
        <w:tc>
          <w:tcPr>
            <w:tcW w:w="11453" w:type="dxa"/>
          </w:tcPr>
          <w:p w:rsidR="006B629C" w:rsidRDefault="00F17728">
            <w: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c>
          <w:tcPr>
            <w:tcW w:w="596" w:type="dxa"/>
          </w:tcPr>
          <w:p w:rsidR="006B629C" w:rsidRDefault="006B629C"/>
        </w:tc>
      </w:tr>
      <w:tr w:rsidR="006B629C" w:rsidTr="000E665F">
        <w:tc>
          <w:tcPr>
            <w:tcW w:w="407" w:type="dxa"/>
          </w:tcPr>
          <w:p w:rsidR="006B629C" w:rsidRDefault="00F17728">
            <w:r>
              <w:t>962.</w:t>
            </w:r>
          </w:p>
        </w:tc>
        <w:tc>
          <w:tcPr>
            <w:tcW w:w="11453" w:type="dxa"/>
          </w:tcPr>
          <w:p w:rsidR="006B629C" w:rsidRDefault="00F17728">
            <w: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c>
          <w:tcPr>
            <w:tcW w:w="596" w:type="dxa"/>
          </w:tcPr>
          <w:p w:rsidR="006B629C" w:rsidRDefault="006B629C"/>
        </w:tc>
      </w:tr>
      <w:tr w:rsidR="006B629C" w:rsidTr="000E665F">
        <w:tc>
          <w:tcPr>
            <w:tcW w:w="407" w:type="dxa"/>
          </w:tcPr>
          <w:p w:rsidR="006B629C" w:rsidRDefault="00F17728">
            <w:r>
              <w:t>963.</w:t>
            </w:r>
          </w:p>
        </w:tc>
        <w:tc>
          <w:tcPr>
            <w:tcW w:w="11453" w:type="dxa"/>
          </w:tcPr>
          <w:p w:rsidR="006B629C" w:rsidRDefault="00F17728">
            <w: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c>
          <w:tcPr>
            <w:tcW w:w="596" w:type="dxa"/>
          </w:tcPr>
          <w:p w:rsidR="006B629C" w:rsidRDefault="006B629C"/>
        </w:tc>
      </w:tr>
      <w:tr w:rsidR="006B629C" w:rsidTr="000E665F">
        <w:tc>
          <w:tcPr>
            <w:tcW w:w="407" w:type="dxa"/>
          </w:tcPr>
          <w:p w:rsidR="006B629C" w:rsidRDefault="00F17728">
            <w:r>
              <w:t>964.</w:t>
            </w:r>
          </w:p>
        </w:tc>
        <w:tc>
          <w:tcPr>
            <w:tcW w:w="11453" w:type="dxa"/>
          </w:tcPr>
          <w:p w:rsidR="006B629C" w:rsidRDefault="00F17728">
            <w: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c>
          <w:tcPr>
            <w:tcW w:w="596" w:type="dxa"/>
          </w:tcPr>
          <w:p w:rsidR="006B629C" w:rsidRDefault="006B629C"/>
        </w:tc>
      </w:tr>
      <w:tr w:rsidR="006B629C" w:rsidTr="000E665F">
        <w:tc>
          <w:tcPr>
            <w:tcW w:w="407" w:type="dxa"/>
          </w:tcPr>
          <w:p w:rsidR="006B629C" w:rsidRDefault="00F17728">
            <w:r>
              <w:t>96</w:t>
            </w:r>
            <w:r>
              <w:lastRenderedPageBreak/>
              <w:t>5.</w:t>
            </w:r>
          </w:p>
        </w:tc>
        <w:tc>
          <w:tcPr>
            <w:tcW w:w="11453" w:type="dxa"/>
          </w:tcPr>
          <w:p w:rsidR="006B629C" w:rsidRDefault="00F17728">
            <w:r>
              <w:lastRenderedPageBreak/>
              <w:t xml:space="preserve">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w:t>
            </w:r>
            <w:r>
              <w:lastRenderedPageBreak/>
              <w:t>Ханты-Мансийского автономного округа – Югры от 22.06.2011).</w:t>
            </w:r>
          </w:p>
        </w:tc>
        <w:tc>
          <w:tcPr>
            <w:tcW w:w="596" w:type="dxa"/>
          </w:tcPr>
          <w:p w:rsidR="006B629C" w:rsidRDefault="006B629C"/>
        </w:tc>
      </w:tr>
      <w:tr w:rsidR="006B629C" w:rsidTr="000E665F">
        <w:tc>
          <w:tcPr>
            <w:tcW w:w="407" w:type="dxa"/>
          </w:tcPr>
          <w:p w:rsidR="006B629C" w:rsidRDefault="00F17728">
            <w:r>
              <w:lastRenderedPageBreak/>
              <w:t>966.</w:t>
            </w:r>
          </w:p>
        </w:tc>
        <w:tc>
          <w:tcPr>
            <w:tcW w:w="11453" w:type="dxa"/>
          </w:tcPr>
          <w:p w:rsidR="006B629C" w:rsidRDefault="00F17728">
            <w: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c>
          <w:tcPr>
            <w:tcW w:w="596" w:type="dxa"/>
          </w:tcPr>
          <w:p w:rsidR="006B629C" w:rsidRDefault="006B629C"/>
        </w:tc>
      </w:tr>
      <w:tr w:rsidR="006B629C" w:rsidTr="000E665F">
        <w:tc>
          <w:tcPr>
            <w:tcW w:w="407" w:type="dxa"/>
          </w:tcPr>
          <w:p w:rsidR="006B629C" w:rsidRDefault="00F17728">
            <w:r>
              <w:t>967.</w:t>
            </w:r>
          </w:p>
        </w:tc>
        <w:tc>
          <w:tcPr>
            <w:tcW w:w="11453" w:type="dxa"/>
          </w:tcPr>
          <w:p w:rsidR="006B629C" w:rsidRDefault="00F17728">
            <w: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w="596" w:type="dxa"/>
          </w:tcPr>
          <w:p w:rsidR="006B629C" w:rsidRDefault="006B629C"/>
        </w:tc>
      </w:tr>
      <w:tr w:rsidR="006B629C" w:rsidTr="000E665F">
        <w:tc>
          <w:tcPr>
            <w:tcW w:w="407" w:type="dxa"/>
          </w:tcPr>
          <w:p w:rsidR="006B629C" w:rsidRDefault="00F17728">
            <w:r>
              <w:t>968.</w:t>
            </w:r>
          </w:p>
        </w:tc>
        <w:tc>
          <w:tcPr>
            <w:tcW w:w="11453" w:type="dxa"/>
          </w:tcPr>
          <w:p w:rsidR="006B629C" w:rsidRDefault="00F17728">
            <w: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w="596" w:type="dxa"/>
          </w:tcPr>
          <w:p w:rsidR="006B629C" w:rsidRDefault="006B629C"/>
        </w:tc>
      </w:tr>
      <w:tr w:rsidR="006B629C" w:rsidTr="000E665F">
        <w:tc>
          <w:tcPr>
            <w:tcW w:w="407" w:type="dxa"/>
          </w:tcPr>
          <w:p w:rsidR="006B629C" w:rsidRDefault="00F17728">
            <w:r>
              <w:t>969.</w:t>
            </w:r>
          </w:p>
        </w:tc>
        <w:tc>
          <w:tcPr>
            <w:tcW w:w="11453" w:type="dxa"/>
          </w:tcPr>
          <w:p w:rsidR="006B629C" w:rsidRDefault="00F17728">
            <w:r>
              <w:t>Интернет ресурс www.nbp-info.ru (решение Ленинского районного суда г. Кирова от 22.07.2011).</w:t>
            </w:r>
          </w:p>
        </w:tc>
        <w:tc>
          <w:tcPr>
            <w:tcW w:w="596" w:type="dxa"/>
          </w:tcPr>
          <w:p w:rsidR="006B629C" w:rsidRDefault="006B629C"/>
        </w:tc>
      </w:tr>
      <w:tr w:rsidR="006B629C" w:rsidTr="000E665F">
        <w:tc>
          <w:tcPr>
            <w:tcW w:w="407" w:type="dxa"/>
          </w:tcPr>
          <w:p w:rsidR="006B629C" w:rsidRDefault="00F17728">
            <w:r>
              <w:t>970.</w:t>
            </w:r>
          </w:p>
        </w:tc>
        <w:tc>
          <w:tcPr>
            <w:tcW w:w="11453" w:type="dxa"/>
          </w:tcPr>
          <w:p w:rsidR="006B629C" w:rsidRDefault="00F17728">
            <w:r>
              <w:t>Книга В.Н. Емельянова «Десионизация» (Москва, Издательство «Русская правда», 2005 г.) (решение Мещанского районного суда г. Москвы от 03.12.2008).</w:t>
            </w:r>
          </w:p>
        </w:tc>
        <w:tc>
          <w:tcPr>
            <w:tcW w:w="596" w:type="dxa"/>
          </w:tcPr>
          <w:p w:rsidR="006B629C" w:rsidRDefault="006B629C"/>
        </w:tc>
      </w:tr>
      <w:tr w:rsidR="006B629C" w:rsidTr="000E665F">
        <w:tc>
          <w:tcPr>
            <w:tcW w:w="407" w:type="dxa"/>
          </w:tcPr>
          <w:p w:rsidR="006B629C" w:rsidRDefault="00F17728">
            <w:r>
              <w:t>971.</w:t>
            </w:r>
          </w:p>
        </w:tc>
        <w:tc>
          <w:tcPr>
            <w:tcW w:w="11453" w:type="dxa"/>
          </w:tcPr>
          <w:p w:rsidR="006B629C" w:rsidRDefault="00F17728">
            <w: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c>
          <w:tcPr>
            <w:tcW w:w="596" w:type="dxa"/>
          </w:tcPr>
          <w:p w:rsidR="006B629C" w:rsidRDefault="006B629C"/>
        </w:tc>
      </w:tr>
      <w:tr w:rsidR="006B629C" w:rsidTr="000E665F">
        <w:tc>
          <w:tcPr>
            <w:tcW w:w="407" w:type="dxa"/>
          </w:tcPr>
          <w:p w:rsidR="006B629C" w:rsidRDefault="00F17728">
            <w:r>
              <w:t>97</w:t>
            </w:r>
            <w:r>
              <w:lastRenderedPageBreak/>
              <w:t>2.</w:t>
            </w:r>
          </w:p>
        </w:tc>
        <w:tc>
          <w:tcPr>
            <w:tcW w:w="11453" w:type="dxa"/>
          </w:tcPr>
          <w:p w:rsidR="006B629C" w:rsidRDefault="00F17728">
            <w:r>
              <w:lastRenderedPageBreak/>
              <w:t xml:space="preserve">Брошюра Родионова И.А. «Решение еврейского вопроса» (Москва, Издательство «Витязь», 2000 г.) (решение </w:t>
            </w:r>
            <w:r>
              <w:lastRenderedPageBreak/>
              <w:t>Мещанского районного суда г. Москвы от 03.12.2008).</w:t>
            </w:r>
          </w:p>
        </w:tc>
        <w:tc>
          <w:tcPr>
            <w:tcW w:w="596" w:type="dxa"/>
          </w:tcPr>
          <w:p w:rsidR="006B629C" w:rsidRDefault="006B629C"/>
        </w:tc>
      </w:tr>
      <w:tr w:rsidR="006B629C" w:rsidTr="000E665F">
        <w:tc>
          <w:tcPr>
            <w:tcW w:w="407" w:type="dxa"/>
          </w:tcPr>
          <w:p w:rsidR="006B629C" w:rsidRDefault="00F17728">
            <w:r>
              <w:lastRenderedPageBreak/>
              <w:t>973.</w:t>
            </w:r>
          </w:p>
        </w:tc>
        <w:tc>
          <w:tcPr>
            <w:tcW w:w="11453" w:type="dxa"/>
          </w:tcPr>
          <w:p w:rsidR="006B629C" w:rsidRDefault="00F17728">
            <w: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c>
          <w:tcPr>
            <w:tcW w:w="596" w:type="dxa"/>
          </w:tcPr>
          <w:p w:rsidR="006B629C" w:rsidRDefault="006B629C"/>
        </w:tc>
      </w:tr>
      <w:tr w:rsidR="006B629C" w:rsidTr="000E665F">
        <w:tc>
          <w:tcPr>
            <w:tcW w:w="407" w:type="dxa"/>
          </w:tcPr>
          <w:p w:rsidR="006B629C" w:rsidRDefault="00F17728">
            <w:r>
              <w:t>974.</w:t>
            </w:r>
          </w:p>
        </w:tc>
        <w:tc>
          <w:tcPr>
            <w:tcW w:w="11453" w:type="dxa"/>
          </w:tcPr>
          <w:p w:rsidR="006B629C" w:rsidRDefault="00F17728">
            <w:r>
              <w:t>Книга А.М. Белогорова «Славянские веды» (Москва, Издательство «Витязь», 2004 г.) (решение Мещанского районного суда г. Москвы от 03.12.2008).</w:t>
            </w:r>
          </w:p>
        </w:tc>
        <w:tc>
          <w:tcPr>
            <w:tcW w:w="596" w:type="dxa"/>
          </w:tcPr>
          <w:p w:rsidR="006B629C" w:rsidRDefault="006B629C"/>
        </w:tc>
      </w:tr>
      <w:tr w:rsidR="006B629C" w:rsidTr="000E665F">
        <w:tc>
          <w:tcPr>
            <w:tcW w:w="407" w:type="dxa"/>
          </w:tcPr>
          <w:p w:rsidR="006B629C" w:rsidRDefault="00F17728">
            <w:r>
              <w:t>975.</w:t>
            </w:r>
          </w:p>
        </w:tc>
        <w:tc>
          <w:tcPr>
            <w:tcW w:w="11453" w:type="dxa"/>
          </w:tcPr>
          <w:p w:rsidR="006B629C" w:rsidRDefault="00F17728">
            <w:r>
              <w:t>Журнал Сторожевая Башня «Чем станет для вас ПРИШЕСТВИЕ ХРИСТА?», 15 марта 2007, 32 страницы (решение Первомайского районного суда г. Краснодара от 22.04.2011).</w:t>
            </w:r>
          </w:p>
        </w:tc>
        <w:tc>
          <w:tcPr>
            <w:tcW w:w="596" w:type="dxa"/>
          </w:tcPr>
          <w:p w:rsidR="006B629C" w:rsidRDefault="006B629C"/>
        </w:tc>
      </w:tr>
      <w:tr w:rsidR="006B629C" w:rsidTr="000E665F">
        <w:tc>
          <w:tcPr>
            <w:tcW w:w="407" w:type="dxa"/>
          </w:tcPr>
          <w:p w:rsidR="006B629C" w:rsidRDefault="00F17728">
            <w:r>
              <w:t>976.</w:t>
            </w:r>
          </w:p>
        </w:tc>
        <w:tc>
          <w:tcPr>
            <w:tcW w:w="11453" w:type="dxa"/>
          </w:tcPr>
          <w:p w:rsidR="006B629C" w:rsidRDefault="00F17728">
            <w: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c>
          <w:tcPr>
            <w:tcW w:w="596" w:type="dxa"/>
          </w:tcPr>
          <w:p w:rsidR="006B629C" w:rsidRDefault="006B629C"/>
        </w:tc>
      </w:tr>
      <w:tr w:rsidR="006B629C" w:rsidTr="000E665F">
        <w:tc>
          <w:tcPr>
            <w:tcW w:w="407" w:type="dxa"/>
          </w:tcPr>
          <w:p w:rsidR="006B629C" w:rsidRDefault="00F17728">
            <w:r>
              <w:t>977.</w:t>
            </w:r>
          </w:p>
        </w:tc>
        <w:tc>
          <w:tcPr>
            <w:tcW w:w="11453" w:type="dxa"/>
          </w:tcPr>
          <w:p w:rsidR="006B629C" w:rsidRDefault="00F17728">
            <w: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c>
          <w:tcPr>
            <w:tcW w:w="596" w:type="dxa"/>
          </w:tcPr>
          <w:p w:rsidR="006B629C" w:rsidRDefault="006B629C"/>
        </w:tc>
      </w:tr>
      <w:tr w:rsidR="006B629C" w:rsidTr="000E665F">
        <w:tc>
          <w:tcPr>
            <w:tcW w:w="407" w:type="dxa"/>
          </w:tcPr>
          <w:p w:rsidR="006B629C" w:rsidRDefault="00F17728">
            <w:r>
              <w:t>978.</w:t>
            </w:r>
          </w:p>
        </w:tc>
        <w:tc>
          <w:tcPr>
            <w:tcW w:w="11453" w:type="dxa"/>
          </w:tcPr>
          <w:p w:rsidR="006B629C" w:rsidRDefault="00F17728">
            <w:r>
              <w:t>Книгу «Приближайся к Иегове», 2002, 319 страниц, издательство WATCH TOWER BIBLE AND TRACT SOCIETY OF NEW YORK, INC. INTERNATIONAL BIBLE STUDENTS ASSOCIATION Brooklyn, New York, U.S.A) (решение Первомайского районного суда г. Краснодара от 22.04.2011).</w:t>
            </w:r>
          </w:p>
        </w:tc>
        <w:tc>
          <w:tcPr>
            <w:tcW w:w="596" w:type="dxa"/>
          </w:tcPr>
          <w:p w:rsidR="006B629C" w:rsidRDefault="006B629C"/>
        </w:tc>
      </w:tr>
      <w:tr w:rsidR="006B629C" w:rsidTr="000E665F">
        <w:tc>
          <w:tcPr>
            <w:tcW w:w="407" w:type="dxa"/>
          </w:tcPr>
          <w:p w:rsidR="006B629C" w:rsidRDefault="00F17728">
            <w:r>
              <w:t>97</w:t>
            </w:r>
            <w:r>
              <w:lastRenderedPageBreak/>
              <w:t>9.</w:t>
            </w:r>
          </w:p>
        </w:tc>
        <w:tc>
          <w:tcPr>
            <w:tcW w:w="11453" w:type="dxa"/>
          </w:tcPr>
          <w:p w:rsidR="006B629C" w:rsidRDefault="00F17728">
            <w:r>
              <w:lastRenderedPageBreak/>
              <w:t xml:space="preserve">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w:t>
            </w:r>
            <w:r>
              <w:lastRenderedPageBreak/>
              <w:t>Мещанского районного суда г. Москвы от 03.12.2008).</w:t>
            </w:r>
          </w:p>
        </w:tc>
        <w:tc>
          <w:tcPr>
            <w:tcW w:w="596" w:type="dxa"/>
          </w:tcPr>
          <w:p w:rsidR="006B629C" w:rsidRDefault="006B629C"/>
        </w:tc>
      </w:tr>
      <w:tr w:rsidR="006B629C" w:rsidTr="000E665F">
        <w:tc>
          <w:tcPr>
            <w:tcW w:w="407" w:type="dxa"/>
          </w:tcPr>
          <w:p w:rsidR="006B629C" w:rsidRDefault="00F17728">
            <w:r>
              <w:lastRenderedPageBreak/>
              <w:t>980.</w:t>
            </w:r>
          </w:p>
        </w:tc>
        <w:tc>
          <w:tcPr>
            <w:tcW w:w="11453" w:type="dxa"/>
          </w:tcPr>
          <w:p w:rsidR="006B629C" w:rsidRDefault="00F17728">
            <w: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c>
          <w:tcPr>
            <w:tcW w:w="596" w:type="dxa"/>
          </w:tcPr>
          <w:p w:rsidR="006B629C" w:rsidRDefault="006B629C"/>
        </w:tc>
      </w:tr>
      <w:tr w:rsidR="006B629C" w:rsidTr="000E665F">
        <w:tc>
          <w:tcPr>
            <w:tcW w:w="407" w:type="dxa"/>
          </w:tcPr>
          <w:p w:rsidR="006B629C" w:rsidRDefault="00F17728">
            <w:r>
              <w:t>981.</w:t>
            </w:r>
          </w:p>
        </w:tc>
        <w:tc>
          <w:tcPr>
            <w:tcW w:w="11453" w:type="dxa"/>
          </w:tcPr>
          <w:p w:rsidR="006B629C" w:rsidRDefault="00F17728">
            <w:r>
              <w:t>Статья «Это их цивилизация» (решение Никулинского районного суда г. Москвы от 12.09.2011).</w:t>
            </w:r>
          </w:p>
        </w:tc>
        <w:tc>
          <w:tcPr>
            <w:tcW w:w="596" w:type="dxa"/>
          </w:tcPr>
          <w:p w:rsidR="006B629C" w:rsidRDefault="006B629C"/>
        </w:tc>
      </w:tr>
      <w:tr w:rsidR="006B629C" w:rsidTr="000E665F">
        <w:tc>
          <w:tcPr>
            <w:tcW w:w="407" w:type="dxa"/>
          </w:tcPr>
          <w:p w:rsidR="006B629C" w:rsidRDefault="00F17728">
            <w:r>
              <w:t>982.</w:t>
            </w:r>
          </w:p>
        </w:tc>
        <w:tc>
          <w:tcPr>
            <w:tcW w:w="11453" w:type="dxa"/>
          </w:tcPr>
          <w:p w:rsidR="006B629C" w:rsidRDefault="00F17728">
            <w:r>
              <w:t>Статья «В Беслане вспомнили про письмо Шамиля Басаева Владимиру Путину» (решение Никулинского районного суда г. Москвы от 12.09.2011).</w:t>
            </w:r>
          </w:p>
        </w:tc>
        <w:tc>
          <w:tcPr>
            <w:tcW w:w="596" w:type="dxa"/>
          </w:tcPr>
          <w:p w:rsidR="006B629C" w:rsidRDefault="006B629C"/>
        </w:tc>
      </w:tr>
      <w:tr w:rsidR="006B629C" w:rsidTr="000E665F">
        <w:tc>
          <w:tcPr>
            <w:tcW w:w="407" w:type="dxa"/>
          </w:tcPr>
          <w:p w:rsidR="006B629C" w:rsidRDefault="00F17728">
            <w:r>
              <w:t>983.</w:t>
            </w:r>
          </w:p>
        </w:tc>
        <w:tc>
          <w:tcPr>
            <w:tcW w:w="11453" w:type="dxa"/>
          </w:tcPr>
          <w:p w:rsidR="006B629C" w:rsidRDefault="00F17728">
            <w:r>
              <w:t>Статья «Джамаат «Шариат» обещает атаковать Сочи и синагогу в Шамилькале» (решение Никулинского районного суда г. Москвы от 12.09.2011).</w:t>
            </w:r>
          </w:p>
        </w:tc>
        <w:tc>
          <w:tcPr>
            <w:tcW w:w="596" w:type="dxa"/>
          </w:tcPr>
          <w:p w:rsidR="006B629C" w:rsidRDefault="006B629C"/>
        </w:tc>
      </w:tr>
      <w:tr w:rsidR="006B629C" w:rsidTr="000E665F">
        <w:tc>
          <w:tcPr>
            <w:tcW w:w="407" w:type="dxa"/>
          </w:tcPr>
          <w:p w:rsidR="006B629C" w:rsidRDefault="00F17728">
            <w:r>
              <w:t>984.</w:t>
            </w:r>
          </w:p>
        </w:tc>
        <w:tc>
          <w:tcPr>
            <w:tcW w:w="11453" w:type="dxa"/>
          </w:tcPr>
          <w:p w:rsidR="006B629C" w:rsidRDefault="00F17728">
            <w:r>
              <w:t>Статья «Дагестанский Фронт: Джихад продолжается» (решение Никулинского районного суда г. Москвы от 12.09.2011).</w:t>
            </w:r>
          </w:p>
        </w:tc>
        <w:tc>
          <w:tcPr>
            <w:tcW w:w="596" w:type="dxa"/>
          </w:tcPr>
          <w:p w:rsidR="006B629C" w:rsidRDefault="006B629C"/>
        </w:tc>
      </w:tr>
      <w:tr w:rsidR="006B629C" w:rsidTr="000E665F">
        <w:tc>
          <w:tcPr>
            <w:tcW w:w="407" w:type="dxa"/>
          </w:tcPr>
          <w:p w:rsidR="006B629C" w:rsidRDefault="00F17728">
            <w:r>
              <w:t>985.</w:t>
            </w:r>
          </w:p>
        </w:tc>
        <w:tc>
          <w:tcPr>
            <w:tcW w:w="11453" w:type="dxa"/>
          </w:tcPr>
          <w:p w:rsidR="006B629C" w:rsidRDefault="00F17728">
            <w:r>
              <w:t>Сайт «Кавказ-Центр» (www.kavkazcenter.com), его зеркала: kavkaz.tv, kavkaznews.com, kavkaz.org.uk, kavkazcenter.com, kavkazcenter.net, kavkazcenter.info (решение Никулинского районного суда г. Москвы от 12.09.2011).</w:t>
            </w:r>
          </w:p>
        </w:tc>
        <w:tc>
          <w:tcPr>
            <w:tcW w:w="596" w:type="dxa"/>
          </w:tcPr>
          <w:p w:rsidR="006B629C" w:rsidRDefault="006B629C"/>
        </w:tc>
      </w:tr>
      <w:tr w:rsidR="006B629C" w:rsidTr="000E665F">
        <w:tc>
          <w:tcPr>
            <w:tcW w:w="407" w:type="dxa"/>
          </w:tcPr>
          <w:p w:rsidR="006B629C" w:rsidRDefault="00F17728">
            <w:r>
              <w:t>98</w:t>
            </w:r>
            <w:r>
              <w:lastRenderedPageBreak/>
              <w:t>6.</w:t>
            </w:r>
          </w:p>
        </w:tc>
        <w:tc>
          <w:tcPr>
            <w:tcW w:w="11453" w:type="dxa"/>
          </w:tcPr>
          <w:p w:rsidR="006B629C" w:rsidRDefault="00F17728">
            <w:r>
              <w:lastRenderedPageBreak/>
              <w:t xml:space="preserve">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w:t>
            </w:r>
            <w:r>
              <w:lastRenderedPageBreak/>
              <w:t>гражданским делам Краснодарского краевого суда от 08.09.2011).</w:t>
            </w:r>
          </w:p>
        </w:tc>
        <w:tc>
          <w:tcPr>
            <w:tcW w:w="596" w:type="dxa"/>
          </w:tcPr>
          <w:p w:rsidR="006B629C" w:rsidRDefault="006B629C"/>
        </w:tc>
      </w:tr>
      <w:tr w:rsidR="006B629C" w:rsidTr="000E665F">
        <w:tc>
          <w:tcPr>
            <w:tcW w:w="407" w:type="dxa"/>
          </w:tcPr>
          <w:p w:rsidR="006B629C" w:rsidRDefault="00F17728">
            <w:r>
              <w:lastRenderedPageBreak/>
              <w:t>987.</w:t>
            </w:r>
          </w:p>
        </w:tc>
        <w:tc>
          <w:tcPr>
            <w:tcW w:w="11453" w:type="dxa"/>
          </w:tcPr>
          <w:p w:rsidR="006B629C" w:rsidRDefault="00F17728">
            <w: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596" w:type="dxa"/>
          </w:tcPr>
          <w:p w:rsidR="006B629C" w:rsidRDefault="006B629C"/>
        </w:tc>
      </w:tr>
      <w:tr w:rsidR="006B629C" w:rsidTr="000E665F">
        <w:tc>
          <w:tcPr>
            <w:tcW w:w="407" w:type="dxa"/>
          </w:tcPr>
          <w:p w:rsidR="006B629C" w:rsidRDefault="00F17728">
            <w:r>
              <w:t>988.</w:t>
            </w:r>
          </w:p>
        </w:tc>
        <w:tc>
          <w:tcPr>
            <w:tcW w:w="11453" w:type="dxa"/>
          </w:tcPr>
          <w:p w:rsidR="006B629C" w:rsidRDefault="00F17728">
            <w: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596" w:type="dxa"/>
          </w:tcPr>
          <w:p w:rsidR="006B629C" w:rsidRDefault="006B629C"/>
        </w:tc>
      </w:tr>
      <w:tr w:rsidR="006B629C" w:rsidTr="000E665F">
        <w:tc>
          <w:tcPr>
            <w:tcW w:w="407" w:type="dxa"/>
          </w:tcPr>
          <w:p w:rsidR="006B629C" w:rsidRDefault="00F17728">
            <w:r>
              <w:t>989.</w:t>
            </w:r>
          </w:p>
        </w:tc>
        <w:tc>
          <w:tcPr>
            <w:tcW w:w="11453" w:type="dxa"/>
          </w:tcPr>
          <w:p w:rsidR="006B629C" w:rsidRDefault="00F17728">
            <w: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596" w:type="dxa"/>
          </w:tcPr>
          <w:p w:rsidR="006B629C" w:rsidRDefault="006B629C"/>
        </w:tc>
      </w:tr>
      <w:tr w:rsidR="006B629C" w:rsidTr="000E665F">
        <w:tc>
          <w:tcPr>
            <w:tcW w:w="407" w:type="dxa"/>
          </w:tcPr>
          <w:p w:rsidR="006B629C" w:rsidRDefault="00F17728">
            <w:r>
              <w:t>990.</w:t>
            </w:r>
          </w:p>
        </w:tc>
        <w:tc>
          <w:tcPr>
            <w:tcW w:w="11453" w:type="dxa"/>
          </w:tcPr>
          <w:p w:rsidR="006B629C" w:rsidRDefault="00F17728">
            <w:r>
              <w:t>Видеоролик «J_bulgar-AllahnenKollarellTrening_wmvll4», размещенный на интернет-ресурсе www.tawba.info (решение Вахитовского районного суда города Казани от 28.07.2011).</w:t>
            </w:r>
          </w:p>
        </w:tc>
        <w:tc>
          <w:tcPr>
            <w:tcW w:w="596" w:type="dxa"/>
          </w:tcPr>
          <w:p w:rsidR="006B629C" w:rsidRDefault="006B629C"/>
        </w:tc>
      </w:tr>
      <w:tr w:rsidR="006B629C" w:rsidTr="000E665F">
        <w:tc>
          <w:tcPr>
            <w:tcW w:w="407" w:type="dxa"/>
          </w:tcPr>
          <w:p w:rsidR="006B629C" w:rsidRDefault="00F17728">
            <w:r>
              <w:t>991.</w:t>
            </w:r>
          </w:p>
        </w:tc>
        <w:tc>
          <w:tcPr>
            <w:tcW w:w="11453" w:type="dxa"/>
          </w:tcPr>
          <w:p w:rsidR="006B629C" w:rsidRDefault="00F17728">
            <w:r>
              <w:t>Видеоролик «Wolfram-JamaatBulgarNews466», размещенный на интернет-ресурсе www.tawba.info (решение Вахитовского районного суда города Казани от 28.07.2011).</w:t>
            </w:r>
          </w:p>
        </w:tc>
        <w:tc>
          <w:tcPr>
            <w:tcW w:w="596" w:type="dxa"/>
          </w:tcPr>
          <w:p w:rsidR="006B629C" w:rsidRDefault="006B629C"/>
        </w:tc>
      </w:tr>
      <w:tr w:rsidR="006B629C" w:rsidTr="000E665F">
        <w:tc>
          <w:tcPr>
            <w:tcW w:w="407" w:type="dxa"/>
          </w:tcPr>
          <w:p w:rsidR="006B629C" w:rsidRDefault="00F17728">
            <w:r>
              <w:t>992.</w:t>
            </w:r>
          </w:p>
        </w:tc>
        <w:tc>
          <w:tcPr>
            <w:tcW w:w="11453" w:type="dxa"/>
          </w:tcPr>
          <w:p w:rsidR="006B629C" w:rsidRDefault="00F17728">
            <w: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c>
          <w:tcPr>
            <w:tcW w:w="596" w:type="dxa"/>
          </w:tcPr>
          <w:p w:rsidR="006B629C" w:rsidRDefault="006B629C"/>
        </w:tc>
      </w:tr>
      <w:tr w:rsidR="006B629C" w:rsidTr="000E665F">
        <w:tc>
          <w:tcPr>
            <w:tcW w:w="407" w:type="dxa"/>
          </w:tcPr>
          <w:p w:rsidR="006B629C" w:rsidRDefault="00F17728">
            <w:r>
              <w:t>99</w:t>
            </w:r>
            <w:r>
              <w:lastRenderedPageBreak/>
              <w:t>3.</w:t>
            </w:r>
          </w:p>
        </w:tc>
        <w:tc>
          <w:tcPr>
            <w:tcW w:w="11453" w:type="dxa"/>
          </w:tcPr>
          <w:p w:rsidR="006B629C" w:rsidRDefault="00F17728">
            <w:r>
              <w:lastRenderedPageBreak/>
              <w:t xml:space="preserve">Информационный материал, содержащийся в листовке «Мы не доверяем этой власти!» (решение Рудничного </w:t>
            </w:r>
            <w:r>
              <w:lastRenderedPageBreak/>
              <w:t>районного суда г. Прокопьевска Кемеровской области от 20.09.2011).</w:t>
            </w:r>
          </w:p>
        </w:tc>
        <w:tc>
          <w:tcPr>
            <w:tcW w:w="596" w:type="dxa"/>
          </w:tcPr>
          <w:p w:rsidR="006B629C" w:rsidRDefault="006B629C"/>
        </w:tc>
      </w:tr>
      <w:tr w:rsidR="006B629C" w:rsidTr="000E665F">
        <w:tc>
          <w:tcPr>
            <w:tcW w:w="407" w:type="dxa"/>
          </w:tcPr>
          <w:p w:rsidR="006B629C" w:rsidRDefault="00F17728">
            <w:r>
              <w:lastRenderedPageBreak/>
              <w:t>994.</w:t>
            </w:r>
          </w:p>
        </w:tc>
        <w:tc>
          <w:tcPr>
            <w:tcW w:w="11453" w:type="dxa"/>
          </w:tcPr>
          <w:p w:rsidR="006B629C" w:rsidRDefault="00F17728">
            <w:r>
              <w:t>Исламский идеологический журнал «Халифат» № 35 от 02.2009 (решение Мещанского районного суда г.Москвы от 14.07.2011).</w:t>
            </w:r>
          </w:p>
        </w:tc>
        <w:tc>
          <w:tcPr>
            <w:tcW w:w="596" w:type="dxa"/>
          </w:tcPr>
          <w:p w:rsidR="006B629C" w:rsidRDefault="006B629C"/>
        </w:tc>
      </w:tr>
      <w:tr w:rsidR="006B629C" w:rsidTr="000E665F">
        <w:tc>
          <w:tcPr>
            <w:tcW w:w="407" w:type="dxa"/>
          </w:tcPr>
          <w:p w:rsidR="006B629C" w:rsidRDefault="00F17728">
            <w:r>
              <w:t>995.</w:t>
            </w:r>
          </w:p>
        </w:tc>
        <w:tc>
          <w:tcPr>
            <w:tcW w:w="11453" w:type="dxa"/>
          </w:tcPr>
          <w:p w:rsidR="006B629C" w:rsidRDefault="00F17728">
            <w:r>
              <w:t>Исламский идеологический журнал «Халифат» № 34 от 31.01.2009 (решение Мещанского районного суда г. Москвы от 14.07.2011).</w:t>
            </w:r>
          </w:p>
        </w:tc>
        <w:tc>
          <w:tcPr>
            <w:tcW w:w="596" w:type="dxa"/>
          </w:tcPr>
          <w:p w:rsidR="006B629C" w:rsidRDefault="006B629C"/>
        </w:tc>
      </w:tr>
      <w:tr w:rsidR="006B629C" w:rsidTr="000E665F">
        <w:tc>
          <w:tcPr>
            <w:tcW w:w="407" w:type="dxa"/>
          </w:tcPr>
          <w:p w:rsidR="006B629C" w:rsidRDefault="00F17728">
            <w:r>
              <w:t>996.</w:t>
            </w:r>
          </w:p>
        </w:tc>
        <w:tc>
          <w:tcPr>
            <w:tcW w:w="11453" w:type="dxa"/>
          </w:tcPr>
          <w:p w:rsidR="006B629C" w:rsidRDefault="00F17728">
            <w: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c>
          <w:tcPr>
            <w:tcW w:w="596" w:type="dxa"/>
          </w:tcPr>
          <w:p w:rsidR="006B629C" w:rsidRDefault="006B629C"/>
        </w:tc>
      </w:tr>
      <w:tr w:rsidR="006B629C" w:rsidTr="000E665F">
        <w:tc>
          <w:tcPr>
            <w:tcW w:w="407" w:type="dxa"/>
          </w:tcPr>
          <w:p w:rsidR="006B629C" w:rsidRDefault="00F17728">
            <w:r>
              <w:t>997.</w:t>
            </w:r>
          </w:p>
        </w:tc>
        <w:tc>
          <w:tcPr>
            <w:tcW w:w="11453" w:type="dxa"/>
          </w:tcPr>
          <w:p w:rsidR="006B629C" w:rsidRDefault="00F17728">
            <w:r>
              <w:t>Журнал-газета «Аркаим» № 1 от 19.01.2010 г. «Духовно-Родовой Державы Русь» (решение Горячеключевского городского суда Краснодарского края от 26.07.2011).</w:t>
            </w:r>
          </w:p>
        </w:tc>
        <w:tc>
          <w:tcPr>
            <w:tcW w:w="596" w:type="dxa"/>
          </w:tcPr>
          <w:p w:rsidR="006B629C" w:rsidRDefault="006B629C"/>
        </w:tc>
      </w:tr>
      <w:tr w:rsidR="006B629C" w:rsidTr="000E665F">
        <w:tc>
          <w:tcPr>
            <w:tcW w:w="407" w:type="dxa"/>
          </w:tcPr>
          <w:p w:rsidR="006B629C" w:rsidRDefault="00F17728">
            <w:r>
              <w:t>998.</w:t>
            </w:r>
          </w:p>
        </w:tc>
        <w:tc>
          <w:tcPr>
            <w:tcW w:w="11453" w:type="dxa"/>
          </w:tcPr>
          <w:p w:rsidR="006B629C" w:rsidRDefault="00F17728">
            <w:r>
              <w:t>Журнал-газета «Аркаим» № 2 от 23.02.2010 г. «Духовно-Родовой Державы Русь» (решение Горячеключевского городского суда Краснодарского края от 26.07.2011).</w:t>
            </w:r>
          </w:p>
        </w:tc>
        <w:tc>
          <w:tcPr>
            <w:tcW w:w="596" w:type="dxa"/>
          </w:tcPr>
          <w:p w:rsidR="006B629C" w:rsidRDefault="006B629C"/>
        </w:tc>
      </w:tr>
      <w:tr w:rsidR="006B629C" w:rsidTr="000E665F">
        <w:tc>
          <w:tcPr>
            <w:tcW w:w="407" w:type="dxa"/>
          </w:tcPr>
          <w:p w:rsidR="006B629C" w:rsidRDefault="00F17728">
            <w:r>
              <w:t>999.</w:t>
            </w:r>
          </w:p>
        </w:tc>
        <w:tc>
          <w:tcPr>
            <w:tcW w:w="11453" w:type="dxa"/>
          </w:tcPr>
          <w:p w:rsidR="006B629C" w:rsidRDefault="00F17728">
            <w:r>
              <w:t>Брошюра «Россия ополчается против разрушителей» (решение Ленинского районного суда г. Воронежа от 28.06.2011).</w:t>
            </w:r>
          </w:p>
        </w:tc>
        <w:tc>
          <w:tcPr>
            <w:tcW w:w="596" w:type="dxa"/>
          </w:tcPr>
          <w:p w:rsidR="006B629C" w:rsidRDefault="006B629C"/>
        </w:tc>
      </w:tr>
      <w:tr w:rsidR="006B629C" w:rsidTr="000E665F">
        <w:tc>
          <w:tcPr>
            <w:tcW w:w="407" w:type="dxa"/>
          </w:tcPr>
          <w:p w:rsidR="006B629C" w:rsidRDefault="00F17728">
            <w:r>
              <w:t>10</w:t>
            </w:r>
            <w:r>
              <w:lastRenderedPageBreak/>
              <w:t>00.</w:t>
            </w:r>
          </w:p>
        </w:tc>
        <w:tc>
          <w:tcPr>
            <w:tcW w:w="11453" w:type="dxa"/>
          </w:tcPr>
          <w:p w:rsidR="006B629C" w:rsidRDefault="00F17728">
            <w:r>
              <w:lastRenderedPageBreak/>
              <w:t xml:space="preserve">Листовки следующего содержания: «Долой власть ЧК-нутых Путина и Медведева», «Долой власть ЧК-нутого </w:t>
            </w:r>
            <w:r>
              <w:lastRenderedPageBreak/>
              <w:t>Путина» (решение Центрального районного суда города Читы от 15.09.2011).</w:t>
            </w:r>
          </w:p>
        </w:tc>
        <w:tc>
          <w:tcPr>
            <w:tcW w:w="596" w:type="dxa"/>
          </w:tcPr>
          <w:p w:rsidR="006B629C" w:rsidRDefault="006B629C"/>
        </w:tc>
      </w:tr>
      <w:tr w:rsidR="006B629C" w:rsidTr="000E665F">
        <w:tc>
          <w:tcPr>
            <w:tcW w:w="407" w:type="dxa"/>
          </w:tcPr>
          <w:p w:rsidR="006B629C" w:rsidRDefault="00F17728">
            <w:r>
              <w:lastRenderedPageBreak/>
              <w:t>1001.</w:t>
            </w:r>
          </w:p>
        </w:tc>
        <w:tc>
          <w:tcPr>
            <w:tcW w:w="11453" w:type="dxa"/>
          </w:tcPr>
          <w:p w:rsidR="006B629C" w:rsidRDefault="00F17728">
            <w: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596" w:type="dxa"/>
          </w:tcPr>
          <w:p w:rsidR="006B629C" w:rsidRDefault="006B629C"/>
        </w:tc>
      </w:tr>
      <w:tr w:rsidR="006B629C" w:rsidTr="000E665F">
        <w:tc>
          <w:tcPr>
            <w:tcW w:w="407" w:type="dxa"/>
          </w:tcPr>
          <w:p w:rsidR="006B629C" w:rsidRDefault="00F17728">
            <w:r>
              <w:t>1002.</w:t>
            </w:r>
          </w:p>
        </w:tc>
        <w:tc>
          <w:tcPr>
            <w:tcW w:w="11453" w:type="dxa"/>
          </w:tcPr>
          <w:p w:rsidR="006B629C" w:rsidRDefault="00F17728">
            <w:r>
              <w:t>Журнал «Сознание» («Аль-Ваъй») № 282/282, часть-1, июль-август 2010 года (решение Люблинского районного суда города Москвы от 27.09.2011).</w:t>
            </w:r>
          </w:p>
        </w:tc>
        <w:tc>
          <w:tcPr>
            <w:tcW w:w="596" w:type="dxa"/>
          </w:tcPr>
          <w:p w:rsidR="006B629C" w:rsidRDefault="006B629C"/>
        </w:tc>
      </w:tr>
      <w:tr w:rsidR="006B629C" w:rsidTr="000E665F">
        <w:tc>
          <w:tcPr>
            <w:tcW w:w="407" w:type="dxa"/>
          </w:tcPr>
          <w:p w:rsidR="006B629C" w:rsidRDefault="00F17728">
            <w:r>
              <w:t>1003.</w:t>
            </w:r>
          </w:p>
        </w:tc>
        <w:tc>
          <w:tcPr>
            <w:tcW w:w="11453" w:type="dxa"/>
          </w:tcPr>
          <w:p w:rsidR="006B629C" w:rsidRDefault="00F17728">
            <w:r>
              <w:t>Статья «Эй, Мусульмане! Неужели не настала пора перемен?» (решение Люблинского районного суда города Москвы от 27.09.2011).</w:t>
            </w:r>
          </w:p>
        </w:tc>
        <w:tc>
          <w:tcPr>
            <w:tcW w:w="596" w:type="dxa"/>
          </w:tcPr>
          <w:p w:rsidR="006B629C" w:rsidRDefault="006B629C"/>
        </w:tc>
      </w:tr>
      <w:tr w:rsidR="006B629C" w:rsidTr="000E665F">
        <w:tc>
          <w:tcPr>
            <w:tcW w:w="407" w:type="dxa"/>
          </w:tcPr>
          <w:p w:rsidR="006B629C" w:rsidRDefault="00F17728">
            <w:r>
              <w:t>1004.</w:t>
            </w:r>
          </w:p>
        </w:tc>
        <w:tc>
          <w:tcPr>
            <w:tcW w:w="11453" w:type="dxa"/>
          </w:tcPr>
          <w:p w:rsidR="006B629C" w:rsidRDefault="00F17728">
            <w:r>
              <w:t>Статья «Продолжаются преступления президента Узбекистана и его шайки» (решение Люблинского районного суда города Москвы от 27.09.2011).</w:t>
            </w:r>
          </w:p>
        </w:tc>
        <w:tc>
          <w:tcPr>
            <w:tcW w:w="596" w:type="dxa"/>
          </w:tcPr>
          <w:p w:rsidR="006B629C" w:rsidRDefault="006B629C"/>
        </w:tc>
      </w:tr>
      <w:tr w:rsidR="006B629C" w:rsidTr="000E665F">
        <w:tc>
          <w:tcPr>
            <w:tcW w:w="407" w:type="dxa"/>
          </w:tcPr>
          <w:p w:rsidR="006B629C" w:rsidRDefault="00F17728">
            <w:r>
              <w:t>1005.</w:t>
            </w:r>
          </w:p>
        </w:tc>
        <w:tc>
          <w:tcPr>
            <w:tcW w:w="11453" w:type="dxa"/>
          </w:tcPr>
          <w:p w:rsidR="006B629C" w:rsidRDefault="00F17728">
            <w: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c>
          <w:tcPr>
            <w:tcW w:w="596" w:type="dxa"/>
          </w:tcPr>
          <w:p w:rsidR="006B629C" w:rsidRDefault="006B629C"/>
        </w:tc>
      </w:tr>
      <w:tr w:rsidR="006B629C" w:rsidTr="000E665F">
        <w:tc>
          <w:tcPr>
            <w:tcW w:w="407" w:type="dxa"/>
          </w:tcPr>
          <w:p w:rsidR="006B629C" w:rsidRDefault="00F17728">
            <w:r>
              <w:lastRenderedPageBreak/>
              <w:t>1006.</w:t>
            </w:r>
          </w:p>
        </w:tc>
        <w:tc>
          <w:tcPr>
            <w:tcW w:w="11453" w:type="dxa"/>
          </w:tcPr>
          <w:p w:rsidR="006B629C" w:rsidRDefault="00F17728">
            <w: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c>
          <w:tcPr>
            <w:tcW w:w="596" w:type="dxa"/>
          </w:tcPr>
          <w:p w:rsidR="006B629C" w:rsidRDefault="006B629C"/>
        </w:tc>
      </w:tr>
      <w:tr w:rsidR="006B629C" w:rsidTr="000E665F">
        <w:tc>
          <w:tcPr>
            <w:tcW w:w="407" w:type="dxa"/>
          </w:tcPr>
          <w:p w:rsidR="006B629C" w:rsidRDefault="00F17728">
            <w:r>
              <w:t>1007.</w:t>
            </w:r>
          </w:p>
        </w:tc>
        <w:tc>
          <w:tcPr>
            <w:tcW w:w="11453" w:type="dxa"/>
          </w:tcPr>
          <w:p w:rsidR="006B629C" w:rsidRDefault="00F17728">
            <w: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c>
          <w:tcPr>
            <w:tcW w:w="596" w:type="dxa"/>
          </w:tcPr>
          <w:p w:rsidR="006B629C" w:rsidRDefault="006B629C"/>
        </w:tc>
      </w:tr>
      <w:tr w:rsidR="006B629C" w:rsidTr="000E665F">
        <w:tc>
          <w:tcPr>
            <w:tcW w:w="407" w:type="dxa"/>
          </w:tcPr>
          <w:p w:rsidR="006B629C" w:rsidRDefault="00F17728">
            <w:r>
              <w:t>1008.</w:t>
            </w:r>
          </w:p>
        </w:tc>
        <w:tc>
          <w:tcPr>
            <w:tcW w:w="11453" w:type="dxa"/>
          </w:tcPr>
          <w:p w:rsidR="006B629C" w:rsidRDefault="00F17728">
            <w: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c>
          <w:tcPr>
            <w:tcW w:w="596" w:type="dxa"/>
          </w:tcPr>
          <w:p w:rsidR="006B629C" w:rsidRDefault="006B629C"/>
        </w:tc>
      </w:tr>
      <w:tr w:rsidR="006B629C" w:rsidTr="000E665F">
        <w:tc>
          <w:tcPr>
            <w:tcW w:w="407" w:type="dxa"/>
          </w:tcPr>
          <w:p w:rsidR="006B629C" w:rsidRDefault="00F17728">
            <w:r>
              <w:t>1009.</w:t>
            </w:r>
          </w:p>
        </w:tc>
        <w:tc>
          <w:tcPr>
            <w:tcW w:w="11453" w:type="dxa"/>
          </w:tcPr>
          <w:p w:rsidR="006B629C" w:rsidRDefault="00F17728">
            <w: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c>
          <w:tcPr>
            <w:tcW w:w="596" w:type="dxa"/>
          </w:tcPr>
          <w:p w:rsidR="006B629C" w:rsidRDefault="006B629C"/>
        </w:tc>
      </w:tr>
      <w:tr w:rsidR="006B629C" w:rsidTr="000E665F">
        <w:tc>
          <w:tcPr>
            <w:tcW w:w="407" w:type="dxa"/>
          </w:tcPr>
          <w:p w:rsidR="006B629C" w:rsidRDefault="00F17728">
            <w:r>
              <w:t>1010.</w:t>
            </w:r>
          </w:p>
        </w:tc>
        <w:tc>
          <w:tcPr>
            <w:tcW w:w="11453" w:type="dxa"/>
          </w:tcPr>
          <w:p w:rsidR="006B629C" w:rsidRDefault="00F17728">
            <w:r>
              <w:t>Статья «Преступное действо полностью исполнено…, Юг поделен» (решение Люблинского районного суда города Москвы от 27.09.2011).</w:t>
            </w:r>
          </w:p>
        </w:tc>
        <w:tc>
          <w:tcPr>
            <w:tcW w:w="596" w:type="dxa"/>
          </w:tcPr>
          <w:p w:rsidR="006B629C" w:rsidRDefault="006B629C"/>
        </w:tc>
      </w:tr>
      <w:tr w:rsidR="006B629C" w:rsidTr="000E665F">
        <w:tc>
          <w:tcPr>
            <w:tcW w:w="407" w:type="dxa"/>
          </w:tcPr>
          <w:p w:rsidR="006B629C" w:rsidRDefault="00F17728">
            <w:r>
              <w:t>101</w:t>
            </w:r>
            <w:r>
              <w:lastRenderedPageBreak/>
              <w:t>1.</w:t>
            </w:r>
          </w:p>
        </w:tc>
        <w:tc>
          <w:tcPr>
            <w:tcW w:w="11453" w:type="dxa"/>
          </w:tcPr>
          <w:p w:rsidR="006B629C" w:rsidRDefault="00F17728">
            <w:r>
              <w:lastRenderedPageBreak/>
              <w:t xml:space="preserve">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w:t>
            </w:r>
            <w:r>
              <w:lastRenderedPageBreak/>
              <w:t>Раймонда Девиса» (решение Люблинского районного суда города Москвы от 27.09.2011).</w:t>
            </w:r>
          </w:p>
        </w:tc>
        <w:tc>
          <w:tcPr>
            <w:tcW w:w="596" w:type="dxa"/>
          </w:tcPr>
          <w:p w:rsidR="006B629C" w:rsidRDefault="006B629C"/>
        </w:tc>
      </w:tr>
      <w:tr w:rsidR="006B629C" w:rsidTr="000E665F">
        <w:tc>
          <w:tcPr>
            <w:tcW w:w="407" w:type="dxa"/>
          </w:tcPr>
          <w:p w:rsidR="006B629C" w:rsidRDefault="00F17728">
            <w:r>
              <w:lastRenderedPageBreak/>
              <w:t>1012.</w:t>
            </w:r>
          </w:p>
        </w:tc>
        <w:tc>
          <w:tcPr>
            <w:tcW w:w="11453" w:type="dxa"/>
          </w:tcPr>
          <w:p w:rsidR="006B629C" w:rsidRDefault="00F17728">
            <w: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c>
          <w:tcPr>
            <w:tcW w:w="596" w:type="dxa"/>
          </w:tcPr>
          <w:p w:rsidR="006B629C" w:rsidRDefault="006B629C"/>
        </w:tc>
      </w:tr>
      <w:tr w:rsidR="006B629C" w:rsidTr="000E665F">
        <w:tc>
          <w:tcPr>
            <w:tcW w:w="407" w:type="dxa"/>
          </w:tcPr>
          <w:p w:rsidR="006B629C" w:rsidRDefault="00F17728">
            <w:r>
              <w:t>1013.</w:t>
            </w:r>
          </w:p>
        </w:tc>
        <w:tc>
          <w:tcPr>
            <w:tcW w:w="11453" w:type="dxa"/>
          </w:tcPr>
          <w:p w:rsidR="006B629C" w:rsidRDefault="00F17728">
            <w: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c>
          <w:tcPr>
            <w:tcW w:w="596" w:type="dxa"/>
          </w:tcPr>
          <w:p w:rsidR="006B629C" w:rsidRDefault="006B629C"/>
        </w:tc>
      </w:tr>
      <w:tr w:rsidR="006B629C" w:rsidTr="000E665F">
        <w:tc>
          <w:tcPr>
            <w:tcW w:w="407" w:type="dxa"/>
          </w:tcPr>
          <w:p w:rsidR="006B629C" w:rsidRDefault="00F17728">
            <w:r>
              <w:t>1014.</w:t>
            </w:r>
          </w:p>
        </w:tc>
        <w:tc>
          <w:tcPr>
            <w:tcW w:w="11453" w:type="dxa"/>
          </w:tcPr>
          <w:p w:rsidR="006B629C" w:rsidRDefault="00F17728">
            <w:r>
              <w:t>Статья «Не допустить западного агрессора в Ливию!» (решение Люблинского районного суда города Москвы от 27.09.2011).</w:t>
            </w:r>
          </w:p>
        </w:tc>
        <w:tc>
          <w:tcPr>
            <w:tcW w:w="596" w:type="dxa"/>
          </w:tcPr>
          <w:p w:rsidR="006B629C" w:rsidRDefault="006B629C"/>
        </w:tc>
      </w:tr>
      <w:tr w:rsidR="006B629C" w:rsidTr="000E665F">
        <w:tc>
          <w:tcPr>
            <w:tcW w:w="407" w:type="dxa"/>
          </w:tcPr>
          <w:p w:rsidR="006B629C" w:rsidRDefault="00F17728">
            <w:r>
              <w:t>1015.</w:t>
            </w:r>
          </w:p>
        </w:tc>
        <w:tc>
          <w:tcPr>
            <w:tcW w:w="11453" w:type="dxa"/>
          </w:tcPr>
          <w:p w:rsidR="006B629C" w:rsidRDefault="00F17728">
            <w: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c>
          <w:tcPr>
            <w:tcW w:w="596" w:type="dxa"/>
          </w:tcPr>
          <w:p w:rsidR="006B629C" w:rsidRDefault="006B629C"/>
        </w:tc>
      </w:tr>
      <w:tr w:rsidR="006B629C" w:rsidTr="000E665F">
        <w:tc>
          <w:tcPr>
            <w:tcW w:w="407" w:type="dxa"/>
          </w:tcPr>
          <w:p w:rsidR="006B629C" w:rsidRDefault="00F17728">
            <w:r>
              <w:t>1016.</w:t>
            </w:r>
          </w:p>
        </w:tc>
        <w:tc>
          <w:tcPr>
            <w:tcW w:w="11453" w:type="dxa"/>
          </w:tcPr>
          <w:p w:rsidR="006B629C" w:rsidRDefault="00F17728">
            <w: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c>
          <w:tcPr>
            <w:tcW w:w="596" w:type="dxa"/>
          </w:tcPr>
          <w:p w:rsidR="006B629C" w:rsidRDefault="006B629C"/>
        </w:tc>
      </w:tr>
      <w:tr w:rsidR="006B629C" w:rsidTr="000E665F">
        <w:tc>
          <w:tcPr>
            <w:tcW w:w="407" w:type="dxa"/>
          </w:tcPr>
          <w:p w:rsidR="006B629C" w:rsidRDefault="00F17728">
            <w:r>
              <w:lastRenderedPageBreak/>
              <w:t>1017.</w:t>
            </w:r>
          </w:p>
        </w:tc>
        <w:tc>
          <w:tcPr>
            <w:tcW w:w="11453" w:type="dxa"/>
          </w:tcPr>
          <w:p w:rsidR="006B629C" w:rsidRDefault="00F17728">
            <w: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c>
          <w:tcPr>
            <w:tcW w:w="596" w:type="dxa"/>
          </w:tcPr>
          <w:p w:rsidR="006B629C" w:rsidRDefault="006B629C"/>
        </w:tc>
      </w:tr>
      <w:tr w:rsidR="006B629C" w:rsidTr="000E665F">
        <w:tc>
          <w:tcPr>
            <w:tcW w:w="407" w:type="dxa"/>
          </w:tcPr>
          <w:p w:rsidR="006B629C" w:rsidRDefault="00F17728">
            <w:r>
              <w:t>1018.</w:t>
            </w:r>
          </w:p>
        </w:tc>
        <w:tc>
          <w:tcPr>
            <w:tcW w:w="11453" w:type="dxa"/>
          </w:tcPr>
          <w:p w:rsidR="006B629C" w:rsidRDefault="00F17728">
            <w:r>
              <w:t>Статья «Крах модели мультикультурного общества» (решение Люблинского районного суда города Москвы от 27.09.2011).</w:t>
            </w:r>
          </w:p>
        </w:tc>
        <w:tc>
          <w:tcPr>
            <w:tcW w:w="596" w:type="dxa"/>
          </w:tcPr>
          <w:p w:rsidR="006B629C" w:rsidRDefault="006B629C"/>
        </w:tc>
      </w:tr>
      <w:tr w:rsidR="006B629C" w:rsidTr="000E665F">
        <w:tc>
          <w:tcPr>
            <w:tcW w:w="407" w:type="dxa"/>
          </w:tcPr>
          <w:p w:rsidR="006B629C" w:rsidRDefault="00F17728">
            <w:r>
              <w:t>1019.</w:t>
            </w:r>
          </w:p>
        </w:tc>
        <w:tc>
          <w:tcPr>
            <w:tcW w:w="11453" w:type="dxa"/>
          </w:tcPr>
          <w:p w:rsidR="006B629C" w:rsidRDefault="00F17728">
            <w: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c>
          <w:tcPr>
            <w:tcW w:w="596" w:type="dxa"/>
          </w:tcPr>
          <w:p w:rsidR="006B629C" w:rsidRDefault="006B629C"/>
        </w:tc>
      </w:tr>
      <w:tr w:rsidR="006B629C" w:rsidTr="000E665F">
        <w:tc>
          <w:tcPr>
            <w:tcW w:w="407" w:type="dxa"/>
          </w:tcPr>
          <w:p w:rsidR="006B629C" w:rsidRDefault="00F17728">
            <w:r>
              <w:t>1020.</w:t>
            </w:r>
          </w:p>
        </w:tc>
        <w:tc>
          <w:tcPr>
            <w:tcW w:w="11453" w:type="dxa"/>
          </w:tcPr>
          <w:p w:rsidR="006B629C" w:rsidRDefault="00F17728">
            <w: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c>
          <w:tcPr>
            <w:tcW w:w="596" w:type="dxa"/>
          </w:tcPr>
          <w:p w:rsidR="006B629C" w:rsidRDefault="006B629C"/>
        </w:tc>
      </w:tr>
      <w:tr w:rsidR="006B629C" w:rsidTr="000E665F">
        <w:tc>
          <w:tcPr>
            <w:tcW w:w="407" w:type="dxa"/>
          </w:tcPr>
          <w:p w:rsidR="006B629C" w:rsidRDefault="00F17728">
            <w:r>
              <w:t>1021.</w:t>
            </w:r>
          </w:p>
        </w:tc>
        <w:tc>
          <w:tcPr>
            <w:tcW w:w="11453" w:type="dxa"/>
          </w:tcPr>
          <w:p w:rsidR="006B629C" w:rsidRDefault="00F17728">
            <w:r>
              <w:t>Статья «Тунис и вся достоверная правда о перевороте» (решение Люблинского районного суда города Москвы от 27.09.2011).</w:t>
            </w:r>
          </w:p>
        </w:tc>
        <w:tc>
          <w:tcPr>
            <w:tcW w:w="596" w:type="dxa"/>
          </w:tcPr>
          <w:p w:rsidR="006B629C" w:rsidRDefault="006B629C"/>
        </w:tc>
      </w:tr>
      <w:tr w:rsidR="006B629C" w:rsidTr="000E665F">
        <w:tc>
          <w:tcPr>
            <w:tcW w:w="407" w:type="dxa"/>
          </w:tcPr>
          <w:p w:rsidR="006B629C" w:rsidRDefault="00F17728">
            <w:r>
              <w:t>102</w:t>
            </w:r>
            <w:r>
              <w:lastRenderedPageBreak/>
              <w:t>2.</w:t>
            </w:r>
          </w:p>
        </w:tc>
        <w:tc>
          <w:tcPr>
            <w:tcW w:w="11453" w:type="dxa"/>
          </w:tcPr>
          <w:p w:rsidR="006B629C" w:rsidRDefault="00F17728">
            <w:r>
              <w:lastRenderedPageBreak/>
              <w:t>Статья «Сводка демонстрации рядом с посольством Египта в Бейруте» (решение Люблинского районного суда города Москвы от 27.09.2011).</w:t>
            </w:r>
          </w:p>
        </w:tc>
        <w:tc>
          <w:tcPr>
            <w:tcW w:w="596" w:type="dxa"/>
          </w:tcPr>
          <w:p w:rsidR="006B629C" w:rsidRDefault="006B629C"/>
        </w:tc>
      </w:tr>
      <w:tr w:rsidR="006B629C" w:rsidTr="000E665F">
        <w:tc>
          <w:tcPr>
            <w:tcW w:w="407" w:type="dxa"/>
          </w:tcPr>
          <w:p w:rsidR="006B629C" w:rsidRDefault="00F17728">
            <w:r>
              <w:lastRenderedPageBreak/>
              <w:t>1023.</w:t>
            </w:r>
          </w:p>
        </w:tc>
        <w:tc>
          <w:tcPr>
            <w:tcW w:w="11453" w:type="dxa"/>
          </w:tcPr>
          <w:p w:rsidR="006B629C" w:rsidRDefault="00F17728">
            <w:r>
              <w:t>Статья «Свергнут второй из защитников Кемп-Девида» (решение Люблинского районного суда города Москвы от 27.09.2011).</w:t>
            </w:r>
          </w:p>
        </w:tc>
        <w:tc>
          <w:tcPr>
            <w:tcW w:w="596" w:type="dxa"/>
          </w:tcPr>
          <w:p w:rsidR="006B629C" w:rsidRDefault="006B629C"/>
        </w:tc>
      </w:tr>
      <w:tr w:rsidR="006B629C" w:rsidTr="000E665F">
        <w:tc>
          <w:tcPr>
            <w:tcW w:w="407" w:type="dxa"/>
          </w:tcPr>
          <w:p w:rsidR="006B629C" w:rsidRDefault="00F17728">
            <w:r>
              <w:t>1024.</w:t>
            </w:r>
          </w:p>
        </w:tc>
        <w:tc>
          <w:tcPr>
            <w:tcW w:w="11453" w:type="dxa"/>
          </w:tcPr>
          <w:p w:rsidR="006B629C" w:rsidRDefault="00F17728">
            <w:r>
              <w:t>Статья «Перемены, которые мы жаждем» (решение Люблинского районного суда города Москвы от 27.09.2011).</w:t>
            </w:r>
          </w:p>
        </w:tc>
        <w:tc>
          <w:tcPr>
            <w:tcW w:w="596" w:type="dxa"/>
          </w:tcPr>
          <w:p w:rsidR="006B629C" w:rsidRDefault="006B629C"/>
        </w:tc>
      </w:tr>
      <w:tr w:rsidR="006B629C" w:rsidTr="000E665F">
        <w:tc>
          <w:tcPr>
            <w:tcW w:w="407" w:type="dxa"/>
          </w:tcPr>
          <w:p w:rsidR="006B629C" w:rsidRDefault="00F17728">
            <w:r>
              <w:t>1025.</w:t>
            </w:r>
          </w:p>
        </w:tc>
        <w:tc>
          <w:tcPr>
            <w:tcW w:w="11453" w:type="dxa"/>
          </w:tcPr>
          <w:p w:rsidR="006B629C" w:rsidRDefault="00F17728">
            <w: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c>
          <w:tcPr>
            <w:tcW w:w="596" w:type="dxa"/>
          </w:tcPr>
          <w:p w:rsidR="006B629C" w:rsidRDefault="006B629C"/>
        </w:tc>
      </w:tr>
      <w:tr w:rsidR="006B629C" w:rsidTr="000E665F">
        <w:tc>
          <w:tcPr>
            <w:tcW w:w="407" w:type="dxa"/>
          </w:tcPr>
          <w:p w:rsidR="006B629C" w:rsidRDefault="00F17728">
            <w:r>
              <w:t>1026.</w:t>
            </w:r>
          </w:p>
        </w:tc>
        <w:tc>
          <w:tcPr>
            <w:tcW w:w="11453" w:type="dxa"/>
          </w:tcPr>
          <w:p w:rsidR="006B629C" w:rsidRDefault="00F17728">
            <w:r>
              <w:t>Статья «Объявление для печати» (решение Люблинского районного суда города Москвы от 27.09.2011).</w:t>
            </w:r>
          </w:p>
        </w:tc>
        <w:tc>
          <w:tcPr>
            <w:tcW w:w="596" w:type="dxa"/>
          </w:tcPr>
          <w:p w:rsidR="006B629C" w:rsidRDefault="006B629C"/>
        </w:tc>
      </w:tr>
      <w:tr w:rsidR="006B629C" w:rsidTr="000E665F">
        <w:tc>
          <w:tcPr>
            <w:tcW w:w="407" w:type="dxa"/>
          </w:tcPr>
          <w:p w:rsidR="006B629C" w:rsidRDefault="00F17728">
            <w:r>
              <w:t>1027.</w:t>
            </w:r>
          </w:p>
        </w:tc>
        <w:tc>
          <w:tcPr>
            <w:tcW w:w="11453" w:type="dxa"/>
          </w:tcPr>
          <w:p w:rsidR="006B629C" w:rsidRDefault="00F17728">
            <w: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c>
          <w:tcPr>
            <w:tcW w:w="596" w:type="dxa"/>
          </w:tcPr>
          <w:p w:rsidR="006B629C" w:rsidRDefault="006B629C"/>
        </w:tc>
      </w:tr>
      <w:tr w:rsidR="006B629C" w:rsidTr="000E665F">
        <w:tc>
          <w:tcPr>
            <w:tcW w:w="407" w:type="dxa"/>
          </w:tcPr>
          <w:p w:rsidR="006B629C" w:rsidRDefault="00F17728">
            <w:r>
              <w:lastRenderedPageBreak/>
              <w:t>1028.</w:t>
            </w:r>
          </w:p>
        </w:tc>
        <w:tc>
          <w:tcPr>
            <w:tcW w:w="11453" w:type="dxa"/>
          </w:tcPr>
          <w:p w:rsidR="006B629C" w:rsidRDefault="00F17728">
            <w: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c>
          <w:tcPr>
            <w:tcW w:w="596" w:type="dxa"/>
          </w:tcPr>
          <w:p w:rsidR="006B629C" w:rsidRDefault="006B629C"/>
        </w:tc>
      </w:tr>
      <w:tr w:rsidR="006B629C" w:rsidTr="000E665F">
        <w:tc>
          <w:tcPr>
            <w:tcW w:w="407" w:type="dxa"/>
          </w:tcPr>
          <w:p w:rsidR="006B629C" w:rsidRDefault="00F17728">
            <w:r>
              <w:t>1029.</w:t>
            </w:r>
          </w:p>
        </w:tc>
        <w:tc>
          <w:tcPr>
            <w:tcW w:w="11453" w:type="dxa"/>
          </w:tcPr>
          <w:p w:rsidR="006B629C" w:rsidRDefault="00F17728">
            <w:r>
              <w:t>Листовки «Обращение Хизб ат-тахрир с призывом к искренним имамам» в количестве 7 штук (решение Мещанского районного суда города Москвы от 14.07.2011).</w:t>
            </w:r>
          </w:p>
        </w:tc>
        <w:tc>
          <w:tcPr>
            <w:tcW w:w="596" w:type="dxa"/>
          </w:tcPr>
          <w:p w:rsidR="006B629C" w:rsidRDefault="006B629C"/>
        </w:tc>
      </w:tr>
      <w:tr w:rsidR="006B629C" w:rsidTr="000E665F">
        <w:tc>
          <w:tcPr>
            <w:tcW w:w="407" w:type="dxa"/>
          </w:tcPr>
          <w:p w:rsidR="006B629C" w:rsidRDefault="00F17728">
            <w:r>
              <w:t>1030.</w:t>
            </w:r>
          </w:p>
        </w:tc>
        <w:tc>
          <w:tcPr>
            <w:tcW w:w="11453" w:type="dxa"/>
          </w:tcPr>
          <w:p w:rsidR="006B629C" w:rsidRDefault="00F17728">
            <w: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c>
          <w:tcPr>
            <w:tcW w:w="596" w:type="dxa"/>
          </w:tcPr>
          <w:p w:rsidR="006B629C" w:rsidRDefault="006B629C"/>
        </w:tc>
      </w:tr>
      <w:tr w:rsidR="006B629C" w:rsidTr="000E665F">
        <w:tc>
          <w:tcPr>
            <w:tcW w:w="407" w:type="dxa"/>
          </w:tcPr>
          <w:p w:rsidR="006B629C" w:rsidRDefault="00F17728">
            <w:r>
              <w:t>1031.</w:t>
            </w:r>
          </w:p>
        </w:tc>
        <w:tc>
          <w:tcPr>
            <w:tcW w:w="11453" w:type="dxa"/>
          </w:tcPr>
          <w:p w:rsidR="006B629C" w:rsidRDefault="00F17728">
            <w:r>
              <w:t>Интернет-ресурс www.limonka.nbp-info.ru (решение Первомайского районного суда г. Кирова Кировской области от 06.10.2011).</w:t>
            </w:r>
          </w:p>
        </w:tc>
        <w:tc>
          <w:tcPr>
            <w:tcW w:w="596" w:type="dxa"/>
          </w:tcPr>
          <w:p w:rsidR="006B629C" w:rsidRDefault="006B629C"/>
        </w:tc>
      </w:tr>
      <w:tr w:rsidR="006B629C" w:rsidTr="000E665F">
        <w:tc>
          <w:tcPr>
            <w:tcW w:w="407" w:type="dxa"/>
          </w:tcPr>
          <w:p w:rsidR="006B629C" w:rsidRDefault="00F17728">
            <w:r>
              <w:t>1032.</w:t>
            </w:r>
          </w:p>
        </w:tc>
        <w:tc>
          <w:tcPr>
            <w:tcW w:w="11453" w:type="dxa"/>
          </w:tcPr>
          <w:p w:rsidR="006B629C" w:rsidRDefault="00F17728">
            <w:r>
              <w:t>Книга Волкова Владимира Игоревича «Middle finger» (The radikal view) собрание сочинений 2001-2006 года (решение Ленинского районного суда г. Пензы от 17.10.2011).</w:t>
            </w:r>
          </w:p>
        </w:tc>
        <w:tc>
          <w:tcPr>
            <w:tcW w:w="596" w:type="dxa"/>
          </w:tcPr>
          <w:p w:rsidR="006B629C" w:rsidRDefault="006B629C"/>
        </w:tc>
      </w:tr>
      <w:tr w:rsidR="006B629C" w:rsidTr="000E665F">
        <w:tc>
          <w:tcPr>
            <w:tcW w:w="407" w:type="dxa"/>
          </w:tcPr>
          <w:p w:rsidR="006B629C" w:rsidRDefault="00F17728">
            <w:r>
              <w:t>103</w:t>
            </w:r>
            <w:r>
              <w:lastRenderedPageBreak/>
              <w:t>3.</w:t>
            </w:r>
          </w:p>
        </w:tc>
        <w:tc>
          <w:tcPr>
            <w:tcW w:w="11453" w:type="dxa"/>
          </w:tcPr>
          <w:p w:rsidR="006B629C" w:rsidRDefault="00F17728">
            <w:r>
              <w:lastRenderedPageBreak/>
              <w:t>Брошюра «Книга Муджахеда», автор текста - Амир Абдуллагъ Шамиль Абу Идрис (решение Шахунского районного суда Нижегородской области от 09.09.2011).</w:t>
            </w:r>
          </w:p>
        </w:tc>
        <w:tc>
          <w:tcPr>
            <w:tcW w:w="596" w:type="dxa"/>
          </w:tcPr>
          <w:p w:rsidR="006B629C" w:rsidRDefault="006B629C"/>
        </w:tc>
      </w:tr>
      <w:tr w:rsidR="006B629C" w:rsidTr="000E665F">
        <w:tc>
          <w:tcPr>
            <w:tcW w:w="407" w:type="dxa"/>
          </w:tcPr>
          <w:p w:rsidR="006B629C" w:rsidRDefault="00F17728">
            <w:r>
              <w:lastRenderedPageBreak/>
              <w:t>1034.</w:t>
            </w:r>
          </w:p>
        </w:tc>
        <w:tc>
          <w:tcPr>
            <w:tcW w:w="11453" w:type="dxa"/>
          </w:tcPr>
          <w:p w:rsidR="006B629C" w:rsidRDefault="00F17728">
            <w: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c>
          <w:tcPr>
            <w:tcW w:w="596" w:type="dxa"/>
          </w:tcPr>
          <w:p w:rsidR="006B629C" w:rsidRDefault="006B629C"/>
        </w:tc>
      </w:tr>
      <w:tr w:rsidR="006B629C" w:rsidTr="000E665F">
        <w:tc>
          <w:tcPr>
            <w:tcW w:w="407" w:type="dxa"/>
          </w:tcPr>
          <w:p w:rsidR="006B629C" w:rsidRDefault="00F17728">
            <w:r>
              <w:t>1035.</w:t>
            </w:r>
          </w:p>
        </w:tc>
        <w:tc>
          <w:tcPr>
            <w:tcW w:w="11453" w:type="dxa"/>
          </w:tcPr>
          <w:p w:rsidR="006B629C" w:rsidRDefault="00F17728">
            <w:r>
              <w:t>Интернет-ресурс http://infokavkaz.com (решение Октябрьского городского суда Республики Башкортостан от 28.09.2011).</w:t>
            </w:r>
          </w:p>
        </w:tc>
        <w:tc>
          <w:tcPr>
            <w:tcW w:w="596" w:type="dxa"/>
          </w:tcPr>
          <w:p w:rsidR="006B629C" w:rsidRDefault="006B629C"/>
        </w:tc>
      </w:tr>
      <w:tr w:rsidR="006B629C" w:rsidTr="000E665F">
        <w:tc>
          <w:tcPr>
            <w:tcW w:w="407" w:type="dxa"/>
          </w:tcPr>
          <w:p w:rsidR="006B629C" w:rsidRDefault="00F17728">
            <w:r>
              <w:t>1036.</w:t>
            </w:r>
          </w:p>
        </w:tc>
        <w:tc>
          <w:tcPr>
            <w:tcW w:w="11453" w:type="dxa"/>
          </w:tcPr>
          <w:p w:rsidR="006B629C" w:rsidRDefault="00F17728">
            <w:r>
              <w:t>Интернет-ресурс http://djamagat.wordpress.com (решение Октябрьского городского суда Республики Башкортостан от 23.09.2011).</w:t>
            </w:r>
          </w:p>
        </w:tc>
        <w:tc>
          <w:tcPr>
            <w:tcW w:w="596" w:type="dxa"/>
          </w:tcPr>
          <w:p w:rsidR="006B629C" w:rsidRDefault="006B629C"/>
        </w:tc>
      </w:tr>
      <w:tr w:rsidR="006B629C" w:rsidTr="000E665F">
        <w:tc>
          <w:tcPr>
            <w:tcW w:w="407" w:type="dxa"/>
          </w:tcPr>
          <w:p w:rsidR="006B629C" w:rsidRDefault="00F17728">
            <w:r>
              <w:t>1037.</w:t>
            </w:r>
          </w:p>
        </w:tc>
        <w:tc>
          <w:tcPr>
            <w:tcW w:w="11453" w:type="dxa"/>
          </w:tcPr>
          <w:p w:rsidR="006B629C" w:rsidRDefault="00F17728">
            <w:r>
              <w:t>Интернет-ресурс http://vdagestan.info (решение Октябрьского городского суда Республики Башкортостан от 23.09.2011).</w:t>
            </w:r>
          </w:p>
        </w:tc>
        <w:tc>
          <w:tcPr>
            <w:tcW w:w="596" w:type="dxa"/>
          </w:tcPr>
          <w:p w:rsidR="006B629C" w:rsidRDefault="006B629C"/>
        </w:tc>
      </w:tr>
      <w:tr w:rsidR="006B629C" w:rsidTr="000E665F">
        <w:tc>
          <w:tcPr>
            <w:tcW w:w="407" w:type="dxa"/>
          </w:tcPr>
          <w:p w:rsidR="006B629C" w:rsidRDefault="00F17728">
            <w:r>
              <w:t>1038.</w:t>
            </w:r>
          </w:p>
        </w:tc>
        <w:tc>
          <w:tcPr>
            <w:tcW w:w="11453" w:type="dxa"/>
          </w:tcPr>
          <w:p w:rsidR="006B629C" w:rsidRDefault="00F17728">
            <w:r>
              <w:t>Интернет-ресурс http://kavkazanhaamash.com/meny.html (решение Октябрьского городского суда Республики Башкортостан от 23.09.2011).</w:t>
            </w:r>
          </w:p>
        </w:tc>
        <w:tc>
          <w:tcPr>
            <w:tcW w:w="596" w:type="dxa"/>
          </w:tcPr>
          <w:p w:rsidR="006B629C" w:rsidRDefault="006B629C"/>
        </w:tc>
      </w:tr>
      <w:tr w:rsidR="006B629C" w:rsidTr="000E665F">
        <w:tc>
          <w:tcPr>
            <w:tcW w:w="407" w:type="dxa"/>
          </w:tcPr>
          <w:p w:rsidR="006B629C" w:rsidRDefault="00F17728">
            <w:r>
              <w:lastRenderedPageBreak/>
              <w:t>1039.</w:t>
            </w:r>
          </w:p>
        </w:tc>
        <w:tc>
          <w:tcPr>
            <w:tcW w:w="11453" w:type="dxa"/>
          </w:tcPr>
          <w:p w:rsidR="006B629C" w:rsidRDefault="00F17728">
            <w:r>
              <w:t>Интернет-ресурс http://vilayatiu.co.cc (решение Октябрьского городского суда Республики Башкортостан от 23.09.2011).</w:t>
            </w:r>
          </w:p>
        </w:tc>
        <w:tc>
          <w:tcPr>
            <w:tcW w:w="596" w:type="dxa"/>
          </w:tcPr>
          <w:p w:rsidR="006B629C" w:rsidRDefault="006B629C"/>
        </w:tc>
      </w:tr>
      <w:tr w:rsidR="006B629C" w:rsidTr="000E665F">
        <w:tc>
          <w:tcPr>
            <w:tcW w:w="407" w:type="dxa"/>
          </w:tcPr>
          <w:p w:rsidR="006B629C" w:rsidRDefault="00F17728">
            <w:r>
              <w:t>1040.</w:t>
            </w:r>
          </w:p>
        </w:tc>
        <w:tc>
          <w:tcPr>
            <w:tcW w:w="11453" w:type="dxa"/>
          </w:tcPr>
          <w:p w:rsidR="006B629C" w:rsidRDefault="00F17728">
            <w: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c>
          <w:tcPr>
            <w:tcW w:w="596" w:type="dxa"/>
          </w:tcPr>
          <w:p w:rsidR="006B629C" w:rsidRDefault="006B629C"/>
        </w:tc>
      </w:tr>
      <w:tr w:rsidR="006B629C" w:rsidTr="000E665F">
        <w:tc>
          <w:tcPr>
            <w:tcW w:w="407" w:type="dxa"/>
          </w:tcPr>
          <w:p w:rsidR="006B629C" w:rsidRDefault="00F17728">
            <w:r>
              <w:t>1041.</w:t>
            </w:r>
          </w:p>
        </w:tc>
        <w:tc>
          <w:tcPr>
            <w:tcW w:w="11453" w:type="dxa"/>
          </w:tcPr>
          <w:p w:rsidR="006B629C" w:rsidRDefault="00F17728">
            <w:r>
              <w:t>Книга «Ревизионистская история: взгляд справа», изданная в 2003 г. издательством «ББЯ» (решение Железнодорожного районного суда г. Красноярска от 12.10.2011).</w:t>
            </w:r>
          </w:p>
        </w:tc>
        <w:tc>
          <w:tcPr>
            <w:tcW w:w="596" w:type="dxa"/>
          </w:tcPr>
          <w:p w:rsidR="006B629C" w:rsidRDefault="006B629C"/>
        </w:tc>
      </w:tr>
      <w:tr w:rsidR="006B629C" w:rsidTr="000E665F">
        <w:tc>
          <w:tcPr>
            <w:tcW w:w="407" w:type="dxa"/>
          </w:tcPr>
          <w:p w:rsidR="006B629C" w:rsidRDefault="00F17728">
            <w:r>
              <w:t>1042.</w:t>
            </w:r>
          </w:p>
        </w:tc>
        <w:tc>
          <w:tcPr>
            <w:tcW w:w="11453" w:type="dxa"/>
          </w:tcPr>
          <w:p w:rsidR="006B629C" w:rsidRDefault="00F17728">
            <w: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596" w:type="dxa"/>
          </w:tcPr>
          <w:p w:rsidR="006B629C" w:rsidRDefault="006B629C"/>
        </w:tc>
      </w:tr>
      <w:tr w:rsidR="006B629C" w:rsidTr="000E665F">
        <w:tc>
          <w:tcPr>
            <w:tcW w:w="407" w:type="dxa"/>
          </w:tcPr>
          <w:p w:rsidR="006B629C" w:rsidRDefault="00F17728">
            <w:r>
              <w:t>1043.</w:t>
            </w:r>
          </w:p>
        </w:tc>
        <w:tc>
          <w:tcPr>
            <w:tcW w:w="11453" w:type="dxa"/>
          </w:tcPr>
          <w:p w:rsidR="006B629C" w:rsidRDefault="00F17728">
            <w: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596" w:type="dxa"/>
          </w:tcPr>
          <w:p w:rsidR="006B629C" w:rsidRDefault="006B629C"/>
        </w:tc>
      </w:tr>
      <w:tr w:rsidR="006B629C" w:rsidTr="000E665F">
        <w:tc>
          <w:tcPr>
            <w:tcW w:w="407" w:type="dxa"/>
          </w:tcPr>
          <w:p w:rsidR="006B629C" w:rsidRDefault="00F17728">
            <w:r>
              <w:t>104</w:t>
            </w:r>
            <w:r>
              <w:lastRenderedPageBreak/>
              <w:t>4.</w:t>
            </w:r>
          </w:p>
        </w:tc>
        <w:tc>
          <w:tcPr>
            <w:tcW w:w="11453" w:type="dxa"/>
          </w:tcPr>
          <w:p w:rsidR="006B629C" w:rsidRDefault="00F17728">
            <w:r>
              <w:lastRenderedPageBreak/>
              <w:t xml:space="preserve">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w:t>
            </w:r>
            <w:r>
              <w:lastRenderedPageBreak/>
              <w:t>области от 27.06.2011 и определение Ростовского областного суда от 13.10.2011).</w:t>
            </w:r>
          </w:p>
        </w:tc>
        <w:tc>
          <w:tcPr>
            <w:tcW w:w="596" w:type="dxa"/>
          </w:tcPr>
          <w:p w:rsidR="006B629C" w:rsidRDefault="006B629C"/>
        </w:tc>
      </w:tr>
      <w:tr w:rsidR="006B629C" w:rsidTr="000E665F">
        <w:tc>
          <w:tcPr>
            <w:tcW w:w="407" w:type="dxa"/>
          </w:tcPr>
          <w:p w:rsidR="006B629C" w:rsidRDefault="00F17728">
            <w:r>
              <w:lastRenderedPageBreak/>
              <w:t>1045.</w:t>
            </w:r>
          </w:p>
        </w:tc>
        <w:tc>
          <w:tcPr>
            <w:tcW w:w="11453" w:type="dxa"/>
          </w:tcPr>
          <w:p w:rsidR="006B629C" w:rsidRDefault="00F17728">
            <w: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596" w:type="dxa"/>
          </w:tcPr>
          <w:p w:rsidR="006B629C" w:rsidRDefault="006B629C"/>
        </w:tc>
      </w:tr>
      <w:tr w:rsidR="006B629C" w:rsidTr="000E665F">
        <w:tc>
          <w:tcPr>
            <w:tcW w:w="407" w:type="dxa"/>
          </w:tcPr>
          <w:p w:rsidR="006B629C" w:rsidRDefault="00F17728">
            <w:r>
              <w:t>1046.</w:t>
            </w:r>
          </w:p>
        </w:tc>
        <w:tc>
          <w:tcPr>
            <w:tcW w:w="11453" w:type="dxa"/>
          </w:tcPr>
          <w:p w:rsidR="006B629C" w:rsidRDefault="00F17728">
            <w: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c>
          <w:tcPr>
            <w:tcW w:w="596" w:type="dxa"/>
          </w:tcPr>
          <w:p w:rsidR="006B629C" w:rsidRDefault="006B629C"/>
        </w:tc>
      </w:tr>
      <w:tr w:rsidR="006B629C" w:rsidTr="000E665F">
        <w:tc>
          <w:tcPr>
            <w:tcW w:w="407" w:type="dxa"/>
          </w:tcPr>
          <w:p w:rsidR="006B629C" w:rsidRDefault="00F17728">
            <w:r>
              <w:t>1047.</w:t>
            </w:r>
          </w:p>
        </w:tc>
        <w:tc>
          <w:tcPr>
            <w:tcW w:w="11453" w:type="dxa"/>
          </w:tcPr>
          <w:p w:rsidR="006B629C" w:rsidRDefault="00F17728">
            <w: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c>
          <w:tcPr>
            <w:tcW w:w="596" w:type="dxa"/>
          </w:tcPr>
          <w:p w:rsidR="006B629C" w:rsidRDefault="006B629C"/>
        </w:tc>
      </w:tr>
      <w:tr w:rsidR="006B629C" w:rsidTr="000E665F">
        <w:tc>
          <w:tcPr>
            <w:tcW w:w="407" w:type="dxa"/>
          </w:tcPr>
          <w:p w:rsidR="006B629C" w:rsidRDefault="00F17728">
            <w:r>
              <w:t>1048.</w:t>
            </w:r>
          </w:p>
        </w:tc>
        <w:tc>
          <w:tcPr>
            <w:tcW w:w="11453" w:type="dxa"/>
          </w:tcPr>
          <w:p w:rsidR="006B629C" w:rsidRDefault="00F17728">
            <w:r>
              <w:t>Интернет-ресурс www.resistance88.com с содержащимися на нем информационными материалами (решение Советского районного суда города Липецка от 25.10.2011).</w:t>
            </w:r>
          </w:p>
        </w:tc>
        <w:tc>
          <w:tcPr>
            <w:tcW w:w="596" w:type="dxa"/>
          </w:tcPr>
          <w:p w:rsidR="006B629C" w:rsidRDefault="006B629C"/>
        </w:tc>
      </w:tr>
      <w:tr w:rsidR="006B629C" w:rsidTr="000E665F">
        <w:tc>
          <w:tcPr>
            <w:tcW w:w="407" w:type="dxa"/>
          </w:tcPr>
          <w:p w:rsidR="006B629C" w:rsidRDefault="00F17728">
            <w:r>
              <w:t>1049.</w:t>
            </w:r>
          </w:p>
        </w:tc>
        <w:tc>
          <w:tcPr>
            <w:tcW w:w="11453" w:type="dxa"/>
          </w:tcPr>
          <w:p w:rsidR="006B629C" w:rsidRDefault="00F17728">
            <w: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c>
          <w:tcPr>
            <w:tcW w:w="596" w:type="dxa"/>
          </w:tcPr>
          <w:p w:rsidR="006B629C" w:rsidRDefault="006B629C"/>
        </w:tc>
      </w:tr>
      <w:tr w:rsidR="006B629C" w:rsidTr="000E665F">
        <w:tc>
          <w:tcPr>
            <w:tcW w:w="407" w:type="dxa"/>
          </w:tcPr>
          <w:p w:rsidR="006B629C" w:rsidRDefault="00F17728">
            <w:r>
              <w:lastRenderedPageBreak/>
              <w:t>1050.</w:t>
            </w:r>
          </w:p>
        </w:tc>
        <w:tc>
          <w:tcPr>
            <w:tcW w:w="11453" w:type="dxa"/>
          </w:tcPr>
          <w:p w:rsidR="006B629C" w:rsidRDefault="00F17728">
            <w:r>
              <w:t>Газета «Наша трибуна» № 32, январь 2005 года (решение Ленинского районного суда Санкт-Петербурга от 03.10.2011).</w:t>
            </w:r>
          </w:p>
        </w:tc>
        <w:tc>
          <w:tcPr>
            <w:tcW w:w="596" w:type="dxa"/>
          </w:tcPr>
          <w:p w:rsidR="006B629C" w:rsidRDefault="006B629C"/>
        </w:tc>
      </w:tr>
      <w:tr w:rsidR="006B629C" w:rsidTr="000E665F">
        <w:tc>
          <w:tcPr>
            <w:tcW w:w="407" w:type="dxa"/>
          </w:tcPr>
          <w:p w:rsidR="006B629C" w:rsidRDefault="00F17728">
            <w:r>
              <w:t>1051.</w:t>
            </w:r>
          </w:p>
        </w:tc>
        <w:tc>
          <w:tcPr>
            <w:tcW w:w="11453" w:type="dxa"/>
          </w:tcPr>
          <w:p w:rsidR="006B629C" w:rsidRDefault="00F17728">
            <w:r>
              <w:t>Газета «Наша трибуна» № 1 (49), январь 2006 года (решение Ленинского районного суда Санкт-Петербурга от 03.10.2011).</w:t>
            </w:r>
          </w:p>
        </w:tc>
        <w:tc>
          <w:tcPr>
            <w:tcW w:w="596" w:type="dxa"/>
          </w:tcPr>
          <w:p w:rsidR="006B629C" w:rsidRDefault="006B629C"/>
        </w:tc>
      </w:tr>
      <w:tr w:rsidR="006B629C" w:rsidTr="000E665F">
        <w:tc>
          <w:tcPr>
            <w:tcW w:w="407" w:type="dxa"/>
          </w:tcPr>
          <w:p w:rsidR="006B629C" w:rsidRDefault="00F17728">
            <w:r>
              <w:t>1052.</w:t>
            </w:r>
          </w:p>
        </w:tc>
        <w:tc>
          <w:tcPr>
            <w:tcW w:w="11453" w:type="dxa"/>
          </w:tcPr>
          <w:p w:rsidR="006B629C" w:rsidRDefault="00F17728">
            <w:r>
              <w:t>Газета «Наша трибуна» № 4 (52) сентябрь 2006 года (решение Ленинского районного суда Санкт-Петербурга от 03.10.2011).</w:t>
            </w:r>
          </w:p>
        </w:tc>
        <w:tc>
          <w:tcPr>
            <w:tcW w:w="596" w:type="dxa"/>
          </w:tcPr>
          <w:p w:rsidR="006B629C" w:rsidRDefault="006B629C"/>
        </w:tc>
      </w:tr>
      <w:tr w:rsidR="006B629C" w:rsidTr="000E665F">
        <w:tc>
          <w:tcPr>
            <w:tcW w:w="407" w:type="dxa"/>
          </w:tcPr>
          <w:p w:rsidR="006B629C" w:rsidRDefault="00F17728">
            <w:r>
              <w:t>1053.</w:t>
            </w:r>
          </w:p>
        </w:tc>
        <w:tc>
          <w:tcPr>
            <w:tcW w:w="11453" w:type="dxa"/>
          </w:tcPr>
          <w:p w:rsidR="006B629C" w:rsidRDefault="00F17728">
            <w:r>
              <w:t>Газета «Наша трибуна» № 1 (54), январь 2007 года (решение Ленинского районного суда Санкт-Петербурга от 03.10.2011).</w:t>
            </w:r>
          </w:p>
        </w:tc>
        <w:tc>
          <w:tcPr>
            <w:tcW w:w="596" w:type="dxa"/>
          </w:tcPr>
          <w:p w:rsidR="006B629C" w:rsidRDefault="006B629C"/>
        </w:tc>
      </w:tr>
      <w:tr w:rsidR="006B629C" w:rsidTr="000E665F">
        <w:tc>
          <w:tcPr>
            <w:tcW w:w="407" w:type="dxa"/>
          </w:tcPr>
          <w:p w:rsidR="006B629C" w:rsidRDefault="00F17728">
            <w:r>
              <w:t>1054.</w:t>
            </w:r>
          </w:p>
        </w:tc>
        <w:tc>
          <w:tcPr>
            <w:tcW w:w="11453" w:type="dxa"/>
          </w:tcPr>
          <w:p w:rsidR="006B629C" w:rsidRDefault="00F17728">
            <w:r>
              <w:t>Газета «Русский фронт Московии» № 8-9, 2005 года (решение Ленинского районного суда Санкт-Петербурга от 03.10.2011).</w:t>
            </w:r>
          </w:p>
        </w:tc>
        <w:tc>
          <w:tcPr>
            <w:tcW w:w="596" w:type="dxa"/>
          </w:tcPr>
          <w:p w:rsidR="006B629C" w:rsidRDefault="006B629C"/>
        </w:tc>
      </w:tr>
      <w:tr w:rsidR="006B629C" w:rsidTr="000E665F">
        <w:tc>
          <w:tcPr>
            <w:tcW w:w="407" w:type="dxa"/>
          </w:tcPr>
          <w:p w:rsidR="006B629C" w:rsidRDefault="00F17728">
            <w:r>
              <w:t>105</w:t>
            </w:r>
            <w:r>
              <w:lastRenderedPageBreak/>
              <w:t>5.</w:t>
            </w:r>
          </w:p>
        </w:tc>
        <w:tc>
          <w:tcPr>
            <w:tcW w:w="11453" w:type="dxa"/>
          </w:tcPr>
          <w:p w:rsidR="006B629C" w:rsidRDefault="00F17728">
            <w:r>
              <w:lastRenderedPageBreak/>
              <w:t>Газета «Русский фронт Московии» № 10-11, 2005 года (решение Ленинского районного суда Санкт-Петербурга от 03.10.2011).</w:t>
            </w:r>
          </w:p>
        </w:tc>
        <w:tc>
          <w:tcPr>
            <w:tcW w:w="596" w:type="dxa"/>
          </w:tcPr>
          <w:p w:rsidR="006B629C" w:rsidRDefault="006B629C"/>
        </w:tc>
      </w:tr>
      <w:tr w:rsidR="006B629C" w:rsidTr="000E665F">
        <w:tc>
          <w:tcPr>
            <w:tcW w:w="407" w:type="dxa"/>
          </w:tcPr>
          <w:p w:rsidR="006B629C" w:rsidRDefault="00F17728">
            <w:r>
              <w:lastRenderedPageBreak/>
              <w:t>1056.</w:t>
            </w:r>
          </w:p>
        </w:tc>
        <w:tc>
          <w:tcPr>
            <w:tcW w:w="11453" w:type="dxa"/>
          </w:tcPr>
          <w:p w:rsidR="006B629C" w:rsidRDefault="00F17728">
            <w: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c>
          <w:tcPr>
            <w:tcW w:w="596" w:type="dxa"/>
          </w:tcPr>
          <w:p w:rsidR="006B629C" w:rsidRDefault="006B629C"/>
        </w:tc>
      </w:tr>
      <w:tr w:rsidR="006B629C" w:rsidTr="000E665F">
        <w:tc>
          <w:tcPr>
            <w:tcW w:w="407" w:type="dxa"/>
          </w:tcPr>
          <w:p w:rsidR="006B629C" w:rsidRDefault="00F17728">
            <w:r>
              <w:t>1057.</w:t>
            </w:r>
          </w:p>
        </w:tc>
        <w:tc>
          <w:tcPr>
            <w:tcW w:w="11453" w:type="dxa"/>
          </w:tcPr>
          <w:p w:rsidR="006B629C" w:rsidRDefault="00F17728">
            <w:r>
              <w:t>Газета «Резонанс» № 4, июнь 2006 года (решение Ленинского районного суда Санкт-Петербурга от 03.10.2011).</w:t>
            </w:r>
          </w:p>
        </w:tc>
        <w:tc>
          <w:tcPr>
            <w:tcW w:w="596" w:type="dxa"/>
          </w:tcPr>
          <w:p w:rsidR="006B629C" w:rsidRDefault="006B629C"/>
        </w:tc>
      </w:tr>
      <w:tr w:rsidR="006B629C" w:rsidTr="000E665F">
        <w:tc>
          <w:tcPr>
            <w:tcW w:w="407" w:type="dxa"/>
          </w:tcPr>
          <w:p w:rsidR="006B629C" w:rsidRDefault="00F17728">
            <w:r>
              <w:t>1058.</w:t>
            </w:r>
          </w:p>
        </w:tc>
        <w:tc>
          <w:tcPr>
            <w:tcW w:w="11453" w:type="dxa"/>
          </w:tcPr>
          <w:p w:rsidR="006B629C" w:rsidRDefault="00F17728">
            <w: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c>
          <w:tcPr>
            <w:tcW w:w="596" w:type="dxa"/>
          </w:tcPr>
          <w:p w:rsidR="006B629C" w:rsidRDefault="006B629C"/>
        </w:tc>
      </w:tr>
      <w:tr w:rsidR="006B629C" w:rsidTr="000E665F">
        <w:tc>
          <w:tcPr>
            <w:tcW w:w="407" w:type="dxa"/>
          </w:tcPr>
          <w:p w:rsidR="006B629C" w:rsidRDefault="00F17728">
            <w:r>
              <w:t>1059.</w:t>
            </w:r>
          </w:p>
        </w:tc>
        <w:tc>
          <w:tcPr>
            <w:tcW w:w="11453" w:type="dxa"/>
          </w:tcPr>
          <w:p w:rsidR="006B629C" w:rsidRDefault="00F17728">
            <w:r>
              <w:t>Листовка «Катехизис кавказца в России» (решение Тушинского районного суда города Москвы от 29.08.2011).</w:t>
            </w:r>
          </w:p>
        </w:tc>
        <w:tc>
          <w:tcPr>
            <w:tcW w:w="596" w:type="dxa"/>
          </w:tcPr>
          <w:p w:rsidR="006B629C" w:rsidRDefault="006B629C"/>
        </w:tc>
      </w:tr>
      <w:tr w:rsidR="006B629C" w:rsidTr="000E665F">
        <w:tc>
          <w:tcPr>
            <w:tcW w:w="407" w:type="dxa"/>
          </w:tcPr>
          <w:p w:rsidR="006B629C" w:rsidRDefault="00F17728">
            <w:r>
              <w:t>1060.</w:t>
            </w:r>
          </w:p>
        </w:tc>
        <w:tc>
          <w:tcPr>
            <w:tcW w:w="11453" w:type="dxa"/>
          </w:tcPr>
          <w:p w:rsidR="006B629C" w:rsidRDefault="00F17728">
            <w: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c>
          <w:tcPr>
            <w:tcW w:w="596" w:type="dxa"/>
          </w:tcPr>
          <w:p w:rsidR="006B629C" w:rsidRDefault="006B629C"/>
        </w:tc>
      </w:tr>
      <w:tr w:rsidR="006B629C" w:rsidTr="000E665F">
        <w:tc>
          <w:tcPr>
            <w:tcW w:w="407" w:type="dxa"/>
          </w:tcPr>
          <w:p w:rsidR="006B629C" w:rsidRDefault="00F17728">
            <w:r>
              <w:lastRenderedPageBreak/>
              <w:t>1061.</w:t>
            </w:r>
          </w:p>
        </w:tc>
        <w:tc>
          <w:tcPr>
            <w:tcW w:w="11453" w:type="dxa"/>
          </w:tcPr>
          <w:p w:rsidR="006B629C" w:rsidRDefault="00F17728">
            <w: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c>
          <w:tcPr>
            <w:tcW w:w="596" w:type="dxa"/>
          </w:tcPr>
          <w:p w:rsidR="006B629C" w:rsidRDefault="006B629C"/>
        </w:tc>
      </w:tr>
      <w:tr w:rsidR="006B629C" w:rsidTr="000E665F">
        <w:tc>
          <w:tcPr>
            <w:tcW w:w="407" w:type="dxa"/>
          </w:tcPr>
          <w:p w:rsidR="006B629C" w:rsidRDefault="00F17728">
            <w:r>
              <w:t>1062.</w:t>
            </w:r>
          </w:p>
        </w:tc>
        <w:tc>
          <w:tcPr>
            <w:tcW w:w="11453" w:type="dxa"/>
          </w:tcPr>
          <w:p w:rsidR="006B629C" w:rsidRDefault="00F17728">
            <w: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c>
          <w:tcPr>
            <w:tcW w:w="596" w:type="dxa"/>
          </w:tcPr>
          <w:p w:rsidR="006B629C" w:rsidRDefault="006B629C"/>
        </w:tc>
      </w:tr>
      <w:tr w:rsidR="006B629C" w:rsidTr="000E665F">
        <w:tc>
          <w:tcPr>
            <w:tcW w:w="407" w:type="dxa"/>
          </w:tcPr>
          <w:p w:rsidR="006B629C" w:rsidRDefault="00F17728">
            <w:r>
              <w:t>1063.</w:t>
            </w:r>
          </w:p>
        </w:tc>
        <w:tc>
          <w:tcPr>
            <w:tcW w:w="11453" w:type="dxa"/>
          </w:tcPr>
          <w:p w:rsidR="006B629C" w:rsidRDefault="00F17728">
            <w: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c>
          <w:tcPr>
            <w:tcW w:w="596" w:type="dxa"/>
          </w:tcPr>
          <w:p w:rsidR="006B629C" w:rsidRDefault="006B629C"/>
        </w:tc>
      </w:tr>
      <w:tr w:rsidR="006B629C" w:rsidTr="000E665F">
        <w:tc>
          <w:tcPr>
            <w:tcW w:w="407" w:type="dxa"/>
          </w:tcPr>
          <w:p w:rsidR="006B629C" w:rsidRDefault="00F17728">
            <w:r>
              <w:t>1064.</w:t>
            </w:r>
          </w:p>
        </w:tc>
        <w:tc>
          <w:tcPr>
            <w:tcW w:w="11453" w:type="dxa"/>
          </w:tcPr>
          <w:p w:rsidR="006B629C" w:rsidRDefault="00F17728">
            <w: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c>
          <w:tcPr>
            <w:tcW w:w="596" w:type="dxa"/>
          </w:tcPr>
          <w:p w:rsidR="006B629C" w:rsidRDefault="006B629C"/>
        </w:tc>
      </w:tr>
      <w:tr w:rsidR="006B629C" w:rsidTr="000E665F">
        <w:tc>
          <w:tcPr>
            <w:tcW w:w="407" w:type="dxa"/>
          </w:tcPr>
          <w:p w:rsidR="006B629C" w:rsidRDefault="00F17728">
            <w:r>
              <w:t>1065.</w:t>
            </w:r>
          </w:p>
        </w:tc>
        <w:tc>
          <w:tcPr>
            <w:tcW w:w="11453" w:type="dxa"/>
          </w:tcPr>
          <w:p w:rsidR="006B629C" w:rsidRDefault="00F17728">
            <w: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c>
          <w:tcPr>
            <w:tcW w:w="596" w:type="dxa"/>
          </w:tcPr>
          <w:p w:rsidR="006B629C" w:rsidRDefault="006B629C"/>
        </w:tc>
      </w:tr>
      <w:tr w:rsidR="006B629C" w:rsidTr="000E665F">
        <w:tc>
          <w:tcPr>
            <w:tcW w:w="407" w:type="dxa"/>
          </w:tcPr>
          <w:p w:rsidR="006B629C" w:rsidRDefault="00F17728">
            <w:r>
              <w:t>106</w:t>
            </w:r>
            <w:r>
              <w:lastRenderedPageBreak/>
              <w:t>6.</w:t>
            </w:r>
          </w:p>
        </w:tc>
        <w:tc>
          <w:tcPr>
            <w:tcW w:w="11453" w:type="dxa"/>
          </w:tcPr>
          <w:p w:rsidR="006B629C" w:rsidRDefault="00F17728">
            <w:r>
              <w:lastRenderedPageBreak/>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c>
          <w:tcPr>
            <w:tcW w:w="596" w:type="dxa"/>
          </w:tcPr>
          <w:p w:rsidR="006B629C" w:rsidRDefault="006B629C"/>
        </w:tc>
      </w:tr>
      <w:tr w:rsidR="006B629C" w:rsidTr="000E665F">
        <w:tc>
          <w:tcPr>
            <w:tcW w:w="407" w:type="dxa"/>
          </w:tcPr>
          <w:p w:rsidR="006B629C" w:rsidRDefault="00F17728">
            <w:r>
              <w:lastRenderedPageBreak/>
              <w:t>1067.</w:t>
            </w:r>
          </w:p>
        </w:tc>
        <w:tc>
          <w:tcPr>
            <w:tcW w:w="11453" w:type="dxa"/>
          </w:tcPr>
          <w:p w:rsidR="006B629C" w:rsidRDefault="00F17728">
            <w: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c>
          <w:tcPr>
            <w:tcW w:w="596" w:type="dxa"/>
          </w:tcPr>
          <w:p w:rsidR="006B629C" w:rsidRDefault="006B629C"/>
        </w:tc>
      </w:tr>
      <w:tr w:rsidR="006B629C" w:rsidTr="000E665F">
        <w:tc>
          <w:tcPr>
            <w:tcW w:w="407" w:type="dxa"/>
          </w:tcPr>
          <w:p w:rsidR="006B629C" w:rsidRDefault="00F17728">
            <w:r>
              <w:t>1068.</w:t>
            </w:r>
          </w:p>
        </w:tc>
        <w:tc>
          <w:tcPr>
            <w:tcW w:w="11453" w:type="dxa"/>
          </w:tcPr>
          <w:p w:rsidR="006B629C" w:rsidRDefault="00F17728">
            <w: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c>
          <w:tcPr>
            <w:tcW w:w="596" w:type="dxa"/>
          </w:tcPr>
          <w:p w:rsidR="006B629C" w:rsidRDefault="006B629C"/>
        </w:tc>
      </w:tr>
      <w:tr w:rsidR="006B629C" w:rsidTr="000E665F">
        <w:tc>
          <w:tcPr>
            <w:tcW w:w="407" w:type="dxa"/>
          </w:tcPr>
          <w:p w:rsidR="006B629C" w:rsidRDefault="00F17728">
            <w:r>
              <w:t>1069.</w:t>
            </w:r>
          </w:p>
        </w:tc>
        <w:tc>
          <w:tcPr>
            <w:tcW w:w="11453" w:type="dxa"/>
          </w:tcPr>
          <w:p w:rsidR="006B629C" w:rsidRDefault="00F17728">
            <w: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c>
          <w:tcPr>
            <w:tcW w:w="596" w:type="dxa"/>
          </w:tcPr>
          <w:p w:rsidR="006B629C" w:rsidRDefault="006B629C"/>
        </w:tc>
      </w:tr>
      <w:tr w:rsidR="006B629C" w:rsidTr="000E665F">
        <w:tc>
          <w:tcPr>
            <w:tcW w:w="407" w:type="dxa"/>
          </w:tcPr>
          <w:p w:rsidR="006B629C" w:rsidRDefault="00F17728">
            <w:r>
              <w:t>1070.</w:t>
            </w:r>
          </w:p>
        </w:tc>
        <w:tc>
          <w:tcPr>
            <w:tcW w:w="11453" w:type="dxa"/>
          </w:tcPr>
          <w:p w:rsidR="006B629C" w:rsidRDefault="00F17728">
            <w: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c>
          <w:tcPr>
            <w:tcW w:w="596" w:type="dxa"/>
          </w:tcPr>
          <w:p w:rsidR="006B629C" w:rsidRDefault="006B629C"/>
        </w:tc>
      </w:tr>
      <w:tr w:rsidR="006B629C" w:rsidTr="000E665F">
        <w:tc>
          <w:tcPr>
            <w:tcW w:w="407" w:type="dxa"/>
          </w:tcPr>
          <w:p w:rsidR="006B629C" w:rsidRDefault="00F17728">
            <w:r>
              <w:t>1071.</w:t>
            </w:r>
          </w:p>
        </w:tc>
        <w:tc>
          <w:tcPr>
            <w:tcW w:w="11453" w:type="dxa"/>
          </w:tcPr>
          <w:p w:rsidR="006B629C" w:rsidRDefault="00F17728">
            <w: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c>
          <w:tcPr>
            <w:tcW w:w="596" w:type="dxa"/>
          </w:tcPr>
          <w:p w:rsidR="006B629C" w:rsidRDefault="006B629C"/>
        </w:tc>
      </w:tr>
      <w:tr w:rsidR="006B629C" w:rsidTr="000E665F">
        <w:tc>
          <w:tcPr>
            <w:tcW w:w="407" w:type="dxa"/>
          </w:tcPr>
          <w:p w:rsidR="006B629C" w:rsidRDefault="00F17728">
            <w:r>
              <w:lastRenderedPageBreak/>
              <w:t>1072.</w:t>
            </w:r>
          </w:p>
        </w:tc>
        <w:tc>
          <w:tcPr>
            <w:tcW w:w="11453" w:type="dxa"/>
          </w:tcPr>
          <w:p w:rsidR="006B629C" w:rsidRDefault="00F17728">
            <w:r>
              <w:t>Интернет-ресурс http://ipvnews.org/ (решение Октябрьского городского суда Республики Башкортостан от 25.10.2011).</w:t>
            </w:r>
          </w:p>
        </w:tc>
        <w:tc>
          <w:tcPr>
            <w:tcW w:w="596" w:type="dxa"/>
          </w:tcPr>
          <w:p w:rsidR="006B629C" w:rsidRDefault="006B629C"/>
        </w:tc>
      </w:tr>
      <w:tr w:rsidR="006B629C" w:rsidTr="000E665F">
        <w:tc>
          <w:tcPr>
            <w:tcW w:w="407" w:type="dxa"/>
          </w:tcPr>
          <w:p w:rsidR="006B629C" w:rsidRDefault="00F17728">
            <w:r>
              <w:t>1073.</w:t>
            </w:r>
          </w:p>
        </w:tc>
        <w:tc>
          <w:tcPr>
            <w:tcW w:w="11453" w:type="dxa"/>
          </w:tcPr>
          <w:p w:rsidR="006B629C" w:rsidRDefault="00F17728">
            <w:r>
              <w:t>Брошюра «Виталий Малов, Валентин Малахов. Экспансия с Юга. Остановим?! (решение Суздальского районного суда Владимирской области от 09.12.2011).</w:t>
            </w:r>
          </w:p>
        </w:tc>
        <w:tc>
          <w:tcPr>
            <w:tcW w:w="596" w:type="dxa"/>
          </w:tcPr>
          <w:p w:rsidR="006B629C" w:rsidRDefault="006B629C"/>
        </w:tc>
      </w:tr>
      <w:tr w:rsidR="006B629C" w:rsidTr="000E665F">
        <w:tc>
          <w:tcPr>
            <w:tcW w:w="407" w:type="dxa"/>
          </w:tcPr>
          <w:p w:rsidR="006B629C" w:rsidRDefault="00F17728">
            <w:r>
              <w:t>1074.</w:t>
            </w:r>
          </w:p>
        </w:tc>
        <w:tc>
          <w:tcPr>
            <w:tcW w:w="11453" w:type="dxa"/>
          </w:tcPr>
          <w:p w:rsidR="006B629C" w:rsidRDefault="00F17728">
            <w: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c>
          <w:tcPr>
            <w:tcW w:w="596" w:type="dxa"/>
          </w:tcPr>
          <w:p w:rsidR="006B629C" w:rsidRDefault="006B629C"/>
        </w:tc>
      </w:tr>
      <w:tr w:rsidR="006B629C" w:rsidTr="000E665F">
        <w:tc>
          <w:tcPr>
            <w:tcW w:w="407" w:type="dxa"/>
          </w:tcPr>
          <w:p w:rsidR="006B629C" w:rsidRDefault="00F17728">
            <w:r>
              <w:t>1075.</w:t>
            </w:r>
          </w:p>
        </w:tc>
        <w:tc>
          <w:tcPr>
            <w:tcW w:w="11453" w:type="dxa"/>
          </w:tcPr>
          <w:p w:rsidR="006B629C" w:rsidRDefault="00F17728">
            <w:r>
              <w:t>Статья "Книга Джихада", опубликованная 15 февраля 2011 года на сайте http//hunafa.com (решение Магасского районного суда Республики Ингушения от 13.12.2011).</w:t>
            </w:r>
          </w:p>
        </w:tc>
        <w:tc>
          <w:tcPr>
            <w:tcW w:w="596" w:type="dxa"/>
          </w:tcPr>
          <w:p w:rsidR="006B629C" w:rsidRDefault="006B629C"/>
        </w:tc>
      </w:tr>
      <w:tr w:rsidR="006B629C" w:rsidTr="000E665F">
        <w:tc>
          <w:tcPr>
            <w:tcW w:w="407" w:type="dxa"/>
          </w:tcPr>
          <w:p w:rsidR="006B629C" w:rsidRDefault="00F17728">
            <w:r>
              <w:t>1076.</w:t>
            </w:r>
          </w:p>
        </w:tc>
        <w:tc>
          <w:tcPr>
            <w:tcW w:w="11453" w:type="dxa"/>
          </w:tcPr>
          <w:p w:rsidR="006B629C" w:rsidRDefault="00F17728">
            <w: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c>
          <w:tcPr>
            <w:tcW w:w="596" w:type="dxa"/>
          </w:tcPr>
          <w:p w:rsidR="006B629C" w:rsidRDefault="006B629C"/>
        </w:tc>
      </w:tr>
      <w:tr w:rsidR="006B629C" w:rsidTr="000E665F">
        <w:tc>
          <w:tcPr>
            <w:tcW w:w="407" w:type="dxa"/>
          </w:tcPr>
          <w:p w:rsidR="006B629C" w:rsidRDefault="00F17728">
            <w:r>
              <w:t>107</w:t>
            </w:r>
            <w:r>
              <w:lastRenderedPageBreak/>
              <w:t>7.</w:t>
            </w:r>
          </w:p>
        </w:tc>
        <w:tc>
          <w:tcPr>
            <w:tcW w:w="11453" w:type="dxa"/>
          </w:tcPr>
          <w:p w:rsidR="006B629C" w:rsidRDefault="00F17728">
            <w:r>
              <w:lastRenderedPageBreak/>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c>
          <w:tcPr>
            <w:tcW w:w="596" w:type="dxa"/>
          </w:tcPr>
          <w:p w:rsidR="006B629C" w:rsidRDefault="006B629C"/>
        </w:tc>
      </w:tr>
      <w:tr w:rsidR="006B629C" w:rsidTr="000E665F">
        <w:tc>
          <w:tcPr>
            <w:tcW w:w="407" w:type="dxa"/>
          </w:tcPr>
          <w:p w:rsidR="006B629C" w:rsidRDefault="00F17728">
            <w:r>
              <w:lastRenderedPageBreak/>
              <w:t>1078.</w:t>
            </w:r>
          </w:p>
        </w:tc>
        <w:tc>
          <w:tcPr>
            <w:tcW w:w="11453" w:type="dxa"/>
          </w:tcPr>
          <w:p w:rsidR="006B629C" w:rsidRDefault="00F17728">
            <w: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c>
          <w:tcPr>
            <w:tcW w:w="596" w:type="dxa"/>
          </w:tcPr>
          <w:p w:rsidR="006B629C" w:rsidRDefault="006B629C"/>
        </w:tc>
      </w:tr>
      <w:tr w:rsidR="006B629C" w:rsidTr="000E665F">
        <w:tc>
          <w:tcPr>
            <w:tcW w:w="407" w:type="dxa"/>
          </w:tcPr>
          <w:p w:rsidR="006B629C" w:rsidRDefault="00F17728">
            <w:r>
              <w:t>1079.</w:t>
            </w:r>
          </w:p>
        </w:tc>
        <w:tc>
          <w:tcPr>
            <w:tcW w:w="11453" w:type="dxa"/>
          </w:tcPr>
          <w:p w:rsidR="006B629C" w:rsidRDefault="00F17728">
            <w: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c>
          <w:tcPr>
            <w:tcW w:w="596" w:type="dxa"/>
          </w:tcPr>
          <w:p w:rsidR="006B629C" w:rsidRDefault="006B629C"/>
        </w:tc>
      </w:tr>
      <w:tr w:rsidR="006B629C" w:rsidTr="000E665F">
        <w:tc>
          <w:tcPr>
            <w:tcW w:w="407" w:type="dxa"/>
          </w:tcPr>
          <w:p w:rsidR="006B629C" w:rsidRDefault="00F17728">
            <w:r>
              <w:t>1080.</w:t>
            </w:r>
          </w:p>
        </w:tc>
        <w:tc>
          <w:tcPr>
            <w:tcW w:w="11453" w:type="dxa"/>
          </w:tcPr>
          <w:p w:rsidR="006B629C" w:rsidRDefault="00F17728">
            <w: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c>
          <w:tcPr>
            <w:tcW w:w="596" w:type="dxa"/>
          </w:tcPr>
          <w:p w:rsidR="006B629C" w:rsidRDefault="006B629C"/>
        </w:tc>
      </w:tr>
      <w:tr w:rsidR="006B629C" w:rsidTr="000E665F">
        <w:tc>
          <w:tcPr>
            <w:tcW w:w="407" w:type="dxa"/>
          </w:tcPr>
          <w:p w:rsidR="006B629C" w:rsidRDefault="00F17728">
            <w:r>
              <w:t>1081.</w:t>
            </w:r>
          </w:p>
        </w:tc>
        <w:tc>
          <w:tcPr>
            <w:tcW w:w="11453" w:type="dxa"/>
          </w:tcPr>
          <w:p w:rsidR="006B629C" w:rsidRDefault="00F17728">
            <w: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c>
          <w:tcPr>
            <w:tcW w:w="596" w:type="dxa"/>
          </w:tcPr>
          <w:p w:rsidR="006B629C" w:rsidRDefault="006B629C"/>
        </w:tc>
      </w:tr>
      <w:tr w:rsidR="006B629C" w:rsidTr="000E665F">
        <w:tc>
          <w:tcPr>
            <w:tcW w:w="407" w:type="dxa"/>
          </w:tcPr>
          <w:p w:rsidR="006B629C" w:rsidRDefault="00F17728">
            <w:r>
              <w:t>1082.</w:t>
            </w:r>
          </w:p>
        </w:tc>
        <w:tc>
          <w:tcPr>
            <w:tcW w:w="11453" w:type="dxa"/>
          </w:tcPr>
          <w:p w:rsidR="006B629C" w:rsidRDefault="00F17728">
            <w: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c>
          <w:tcPr>
            <w:tcW w:w="596" w:type="dxa"/>
          </w:tcPr>
          <w:p w:rsidR="006B629C" w:rsidRDefault="006B629C"/>
        </w:tc>
      </w:tr>
      <w:tr w:rsidR="006B629C" w:rsidTr="000E665F">
        <w:tc>
          <w:tcPr>
            <w:tcW w:w="407" w:type="dxa"/>
          </w:tcPr>
          <w:p w:rsidR="006B629C" w:rsidRDefault="00F17728">
            <w:r>
              <w:lastRenderedPageBreak/>
              <w:t>1083.</w:t>
            </w:r>
          </w:p>
        </w:tc>
        <w:tc>
          <w:tcPr>
            <w:tcW w:w="11453" w:type="dxa"/>
          </w:tcPr>
          <w:p w:rsidR="006B629C" w:rsidRDefault="00F17728">
            <w: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c>
          <w:tcPr>
            <w:tcW w:w="596" w:type="dxa"/>
          </w:tcPr>
          <w:p w:rsidR="006B629C" w:rsidRDefault="006B629C"/>
        </w:tc>
      </w:tr>
      <w:tr w:rsidR="006B629C" w:rsidTr="000E665F">
        <w:tc>
          <w:tcPr>
            <w:tcW w:w="407" w:type="dxa"/>
          </w:tcPr>
          <w:p w:rsidR="006B629C" w:rsidRDefault="00F17728">
            <w:r>
              <w:t>1084.</w:t>
            </w:r>
          </w:p>
        </w:tc>
        <w:tc>
          <w:tcPr>
            <w:tcW w:w="11453" w:type="dxa"/>
          </w:tcPr>
          <w:p w:rsidR="006B629C" w:rsidRDefault="00F17728">
            <w: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c>
          <w:tcPr>
            <w:tcW w:w="596" w:type="dxa"/>
          </w:tcPr>
          <w:p w:rsidR="006B629C" w:rsidRDefault="006B629C"/>
        </w:tc>
      </w:tr>
      <w:tr w:rsidR="006B629C" w:rsidTr="000E665F">
        <w:tc>
          <w:tcPr>
            <w:tcW w:w="407" w:type="dxa"/>
          </w:tcPr>
          <w:p w:rsidR="006B629C" w:rsidRDefault="00F17728">
            <w:r>
              <w:t>1085.</w:t>
            </w:r>
          </w:p>
        </w:tc>
        <w:tc>
          <w:tcPr>
            <w:tcW w:w="11453" w:type="dxa"/>
          </w:tcPr>
          <w:p w:rsidR="006B629C" w:rsidRDefault="00F17728">
            <w: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c>
          <w:tcPr>
            <w:tcW w:w="596" w:type="dxa"/>
          </w:tcPr>
          <w:p w:rsidR="006B629C" w:rsidRDefault="006B629C"/>
        </w:tc>
      </w:tr>
      <w:tr w:rsidR="006B629C" w:rsidTr="000E665F">
        <w:tc>
          <w:tcPr>
            <w:tcW w:w="407" w:type="dxa"/>
          </w:tcPr>
          <w:p w:rsidR="006B629C" w:rsidRDefault="00F17728">
            <w:r>
              <w:t>1086.</w:t>
            </w:r>
          </w:p>
        </w:tc>
        <w:tc>
          <w:tcPr>
            <w:tcW w:w="11453" w:type="dxa"/>
          </w:tcPr>
          <w:p w:rsidR="006B629C" w:rsidRDefault="00F17728">
            <w: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c>
          <w:tcPr>
            <w:tcW w:w="596" w:type="dxa"/>
          </w:tcPr>
          <w:p w:rsidR="006B629C" w:rsidRDefault="006B629C"/>
        </w:tc>
      </w:tr>
      <w:tr w:rsidR="006B629C" w:rsidTr="000E665F">
        <w:tc>
          <w:tcPr>
            <w:tcW w:w="407" w:type="dxa"/>
          </w:tcPr>
          <w:p w:rsidR="006B629C" w:rsidRDefault="00F17728">
            <w:r>
              <w:t>1087.</w:t>
            </w:r>
          </w:p>
        </w:tc>
        <w:tc>
          <w:tcPr>
            <w:tcW w:w="11453" w:type="dxa"/>
          </w:tcPr>
          <w:p w:rsidR="006B629C" w:rsidRDefault="00F17728">
            <w: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c>
          <w:tcPr>
            <w:tcW w:w="596" w:type="dxa"/>
          </w:tcPr>
          <w:p w:rsidR="006B629C" w:rsidRDefault="006B629C"/>
        </w:tc>
      </w:tr>
      <w:tr w:rsidR="006B629C" w:rsidTr="000E665F">
        <w:tc>
          <w:tcPr>
            <w:tcW w:w="407" w:type="dxa"/>
          </w:tcPr>
          <w:p w:rsidR="006B629C" w:rsidRDefault="00F17728">
            <w:r>
              <w:t>108</w:t>
            </w:r>
            <w:r>
              <w:lastRenderedPageBreak/>
              <w:t>8.</w:t>
            </w:r>
          </w:p>
        </w:tc>
        <w:tc>
          <w:tcPr>
            <w:tcW w:w="11453" w:type="dxa"/>
          </w:tcPr>
          <w:p w:rsidR="006B629C" w:rsidRDefault="00F17728">
            <w:r>
              <w:lastRenderedPageBreak/>
              <w:t>Исключен</w:t>
            </w:r>
          </w:p>
        </w:tc>
        <w:tc>
          <w:tcPr>
            <w:tcW w:w="596" w:type="dxa"/>
          </w:tcPr>
          <w:p w:rsidR="006B629C" w:rsidRDefault="006B629C"/>
        </w:tc>
      </w:tr>
      <w:tr w:rsidR="006B629C" w:rsidTr="000E665F">
        <w:tc>
          <w:tcPr>
            <w:tcW w:w="407" w:type="dxa"/>
          </w:tcPr>
          <w:p w:rsidR="006B629C" w:rsidRDefault="00F17728">
            <w:r>
              <w:lastRenderedPageBreak/>
              <w:t>1089.</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1090.</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1091.</w:t>
            </w:r>
          </w:p>
        </w:tc>
        <w:tc>
          <w:tcPr>
            <w:tcW w:w="11453" w:type="dxa"/>
          </w:tcPr>
          <w:p w:rsidR="006B629C" w:rsidRDefault="00F17728">
            <w:r>
              <w:t>Программное обеспечение «For Freedom Ichkeriya» Компьютерная игра «BAMUT» (решение Ленинского районного суда г. Грозного от 14.04.2011).</w:t>
            </w:r>
          </w:p>
        </w:tc>
        <w:tc>
          <w:tcPr>
            <w:tcW w:w="596" w:type="dxa"/>
          </w:tcPr>
          <w:p w:rsidR="006B629C" w:rsidRDefault="006B629C"/>
        </w:tc>
      </w:tr>
      <w:tr w:rsidR="006B629C" w:rsidTr="000E665F">
        <w:tc>
          <w:tcPr>
            <w:tcW w:w="407" w:type="dxa"/>
          </w:tcPr>
          <w:p w:rsidR="006B629C" w:rsidRDefault="00F17728">
            <w:r>
              <w:t>1092.</w:t>
            </w:r>
          </w:p>
        </w:tc>
        <w:tc>
          <w:tcPr>
            <w:tcW w:w="11453" w:type="dxa"/>
          </w:tcPr>
          <w:p w:rsidR="006B629C" w:rsidRDefault="00F17728">
            <w:r>
              <w:t>Видеоролик «rgd_88-okchizna_vo_tme» (решение Октябрьского районного суда города Тамбова от 30.08.2011).</w:t>
            </w:r>
          </w:p>
        </w:tc>
        <w:tc>
          <w:tcPr>
            <w:tcW w:w="596" w:type="dxa"/>
          </w:tcPr>
          <w:p w:rsidR="006B629C" w:rsidRDefault="006B629C"/>
        </w:tc>
      </w:tr>
      <w:tr w:rsidR="006B629C" w:rsidTr="000E665F">
        <w:tc>
          <w:tcPr>
            <w:tcW w:w="407" w:type="dxa"/>
          </w:tcPr>
          <w:p w:rsidR="006B629C" w:rsidRDefault="00F17728">
            <w:r>
              <w:t>1093.</w:t>
            </w:r>
          </w:p>
        </w:tc>
        <w:tc>
          <w:tcPr>
            <w:tcW w:w="11453" w:type="dxa"/>
          </w:tcPr>
          <w:p w:rsidR="006B629C" w:rsidRDefault="00F17728">
            <w:r>
              <w:t>Видеоролик «Циклон-Б — Каждый день под флагом смерти» (решение Октябрьского районного суда города Тамбова от 30.08.2011).</w:t>
            </w:r>
          </w:p>
        </w:tc>
        <w:tc>
          <w:tcPr>
            <w:tcW w:w="596" w:type="dxa"/>
          </w:tcPr>
          <w:p w:rsidR="006B629C" w:rsidRDefault="006B629C"/>
        </w:tc>
      </w:tr>
      <w:tr w:rsidR="006B629C" w:rsidTr="000E665F">
        <w:tc>
          <w:tcPr>
            <w:tcW w:w="407" w:type="dxa"/>
          </w:tcPr>
          <w:p w:rsidR="006B629C" w:rsidRDefault="00F17728">
            <w:r>
              <w:lastRenderedPageBreak/>
              <w:t>1094.</w:t>
            </w:r>
          </w:p>
        </w:tc>
        <w:tc>
          <w:tcPr>
            <w:tcW w:w="11453" w:type="dxa"/>
          </w:tcPr>
          <w:p w:rsidR="006B629C" w:rsidRDefault="00F17728">
            <w:r>
              <w:t>Печатное издание — брошюра «Новости 11.04.2010» (решение Ленинского районного суда г. Уфы от 17.02.2011).</w:t>
            </w:r>
          </w:p>
        </w:tc>
        <w:tc>
          <w:tcPr>
            <w:tcW w:w="596" w:type="dxa"/>
          </w:tcPr>
          <w:p w:rsidR="006B629C" w:rsidRDefault="006B629C"/>
        </w:tc>
      </w:tr>
      <w:tr w:rsidR="006B629C" w:rsidTr="000E665F">
        <w:tc>
          <w:tcPr>
            <w:tcW w:w="407" w:type="dxa"/>
          </w:tcPr>
          <w:p w:rsidR="006B629C" w:rsidRDefault="00F17728">
            <w:r>
              <w:t>1095.</w:t>
            </w:r>
          </w:p>
        </w:tc>
        <w:tc>
          <w:tcPr>
            <w:tcW w:w="11453" w:type="dxa"/>
          </w:tcPr>
          <w:p w:rsidR="006B629C" w:rsidRDefault="00F17728">
            <w: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c>
          <w:tcPr>
            <w:tcW w:w="596" w:type="dxa"/>
          </w:tcPr>
          <w:p w:rsidR="006B629C" w:rsidRDefault="006B629C"/>
        </w:tc>
      </w:tr>
      <w:tr w:rsidR="006B629C" w:rsidTr="000E665F">
        <w:tc>
          <w:tcPr>
            <w:tcW w:w="407" w:type="dxa"/>
          </w:tcPr>
          <w:p w:rsidR="006B629C" w:rsidRDefault="00F17728">
            <w:r>
              <w:t>1096.</w:t>
            </w:r>
          </w:p>
        </w:tc>
        <w:tc>
          <w:tcPr>
            <w:tcW w:w="11453" w:type="dxa"/>
          </w:tcPr>
          <w:p w:rsidR="006B629C" w:rsidRDefault="00F17728">
            <w: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c>
          <w:tcPr>
            <w:tcW w:w="596" w:type="dxa"/>
          </w:tcPr>
          <w:p w:rsidR="006B629C" w:rsidRDefault="006B629C"/>
        </w:tc>
      </w:tr>
      <w:tr w:rsidR="006B629C" w:rsidTr="000E665F">
        <w:tc>
          <w:tcPr>
            <w:tcW w:w="407" w:type="dxa"/>
          </w:tcPr>
          <w:p w:rsidR="006B629C" w:rsidRDefault="00F17728">
            <w:r>
              <w:t>1097.</w:t>
            </w:r>
          </w:p>
        </w:tc>
        <w:tc>
          <w:tcPr>
            <w:tcW w:w="11453" w:type="dxa"/>
          </w:tcPr>
          <w:p w:rsidR="006B629C" w:rsidRDefault="00F17728">
            <w:r>
              <w:t>Книга Орей Волот. Крысолюди. — М: «Свекрасаф», 2010. — С.608 (решение Черемушкинского районного суда города Москвы от 14.12.2011).</w:t>
            </w:r>
          </w:p>
        </w:tc>
        <w:tc>
          <w:tcPr>
            <w:tcW w:w="596" w:type="dxa"/>
          </w:tcPr>
          <w:p w:rsidR="006B629C" w:rsidRDefault="006B629C"/>
        </w:tc>
      </w:tr>
      <w:tr w:rsidR="006B629C" w:rsidTr="000E665F">
        <w:tc>
          <w:tcPr>
            <w:tcW w:w="407" w:type="dxa"/>
          </w:tcPr>
          <w:p w:rsidR="006B629C" w:rsidRDefault="00F17728">
            <w:r>
              <w:t>1098.</w:t>
            </w:r>
          </w:p>
        </w:tc>
        <w:tc>
          <w:tcPr>
            <w:tcW w:w="11453" w:type="dxa"/>
          </w:tcPr>
          <w:p w:rsidR="006B629C" w:rsidRDefault="00F17728">
            <w: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c>
          <w:tcPr>
            <w:tcW w:w="596" w:type="dxa"/>
          </w:tcPr>
          <w:p w:rsidR="006B629C" w:rsidRDefault="006B629C"/>
        </w:tc>
      </w:tr>
      <w:tr w:rsidR="006B629C" w:rsidTr="000E665F">
        <w:tc>
          <w:tcPr>
            <w:tcW w:w="407" w:type="dxa"/>
          </w:tcPr>
          <w:p w:rsidR="006B629C" w:rsidRDefault="00F17728">
            <w:r>
              <w:lastRenderedPageBreak/>
              <w:t>1099.</w:t>
            </w:r>
          </w:p>
        </w:tc>
        <w:tc>
          <w:tcPr>
            <w:tcW w:w="11453" w:type="dxa"/>
          </w:tcPr>
          <w:p w:rsidR="006B629C" w:rsidRDefault="00F17728">
            <w:r>
              <w:t>Научно-популярный журнал «Халифат» № 2 1998 года (решение Туркменского районного суда Ставропольского края от 07.10.2011).</w:t>
            </w:r>
          </w:p>
        </w:tc>
        <w:tc>
          <w:tcPr>
            <w:tcW w:w="596" w:type="dxa"/>
          </w:tcPr>
          <w:p w:rsidR="006B629C" w:rsidRDefault="006B629C"/>
        </w:tc>
      </w:tr>
      <w:tr w:rsidR="006B629C" w:rsidTr="000E665F">
        <w:tc>
          <w:tcPr>
            <w:tcW w:w="407" w:type="dxa"/>
          </w:tcPr>
          <w:p w:rsidR="006B629C" w:rsidRDefault="00F17728">
            <w:r>
              <w:t>1100.</w:t>
            </w:r>
          </w:p>
        </w:tc>
        <w:tc>
          <w:tcPr>
            <w:tcW w:w="11453" w:type="dxa"/>
          </w:tcPr>
          <w:p w:rsidR="006B629C" w:rsidRDefault="00F17728">
            <w:r>
              <w:t>Научно-популярный журнал «Халифат» № 4 1998 года (решение Туркменского районного суда Ставропольского края от 07.10.2011).</w:t>
            </w:r>
          </w:p>
        </w:tc>
        <w:tc>
          <w:tcPr>
            <w:tcW w:w="596" w:type="dxa"/>
          </w:tcPr>
          <w:p w:rsidR="006B629C" w:rsidRDefault="006B629C"/>
        </w:tc>
      </w:tr>
      <w:tr w:rsidR="006B629C" w:rsidTr="000E665F">
        <w:tc>
          <w:tcPr>
            <w:tcW w:w="407" w:type="dxa"/>
          </w:tcPr>
          <w:p w:rsidR="006B629C" w:rsidRDefault="00F17728">
            <w:r>
              <w:t>1101.</w:t>
            </w:r>
          </w:p>
        </w:tc>
        <w:tc>
          <w:tcPr>
            <w:tcW w:w="11453" w:type="dxa"/>
          </w:tcPr>
          <w:p w:rsidR="006B629C" w:rsidRDefault="00F17728">
            <w:r>
              <w:t>Аудиокомпозиция «Слава Руси» музыкальной группы «Коловрат» (решение Ленинского районного суда города Кемерово от 30.01.2012).</w:t>
            </w:r>
          </w:p>
        </w:tc>
        <w:tc>
          <w:tcPr>
            <w:tcW w:w="596" w:type="dxa"/>
          </w:tcPr>
          <w:p w:rsidR="006B629C" w:rsidRDefault="006B629C"/>
        </w:tc>
      </w:tr>
      <w:tr w:rsidR="006B629C" w:rsidTr="000E665F">
        <w:tc>
          <w:tcPr>
            <w:tcW w:w="407" w:type="dxa"/>
          </w:tcPr>
          <w:p w:rsidR="006B629C" w:rsidRDefault="00F17728">
            <w:r>
              <w:t>1102.</w:t>
            </w:r>
          </w:p>
        </w:tc>
        <w:tc>
          <w:tcPr>
            <w:tcW w:w="11453" w:type="dxa"/>
          </w:tcPr>
          <w:p w:rsidR="006B629C" w:rsidRDefault="00F17728">
            <w:r>
              <w:t>Видеоролик «Россия 88 (Бабулька) (решение Ленинского районного суда города Кемерово от 30.01.2012).</w:t>
            </w:r>
          </w:p>
        </w:tc>
        <w:tc>
          <w:tcPr>
            <w:tcW w:w="596" w:type="dxa"/>
          </w:tcPr>
          <w:p w:rsidR="006B629C" w:rsidRDefault="006B629C"/>
        </w:tc>
      </w:tr>
      <w:tr w:rsidR="006B629C" w:rsidTr="000E665F">
        <w:tc>
          <w:tcPr>
            <w:tcW w:w="407" w:type="dxa"/>
          </w:tcPr>
          <w:p w:rsidR="006B629C" w:rsidRDefault="00F17728">
            <w:r>
              <w:t>1103.</w:t>
            </w:r>
          </w:p>
        </w:tc>
        <w:tc>
          <w:tcPr>
            <w:tcW w:w="11453" w:type="dxa"/>
          </w:tcPr>
          <w:p w:rsidR="006B629C" w:rsidRDefault="00F17728">
            <w:r>
              <w:t>Статья «О союзе с «хорошими евреями» Глазунов - Эренбургу» (решение Самарского районного суда города Самары от 15.12.2011).</w:t>
            </w:r>
          </w:p>
        </w:tc>
        <w:tc>
          <w:tcPr>
            <w:tcW w:w="596" w:type="dxa"/>
          </w:tcPr>
          <w:p w:rsidR="006B629C" w:rsidRDefault="006B629C"/>
        </w:tc>
      </w:tr>
      <w:tr w:rsidR="006B629C" w:rsidTr="000E665F">
        <w:tc>
          <w:tcPr>
            <w:tcW w:w="407" w:type="dxa"/>
          </w:tcPr>
          <w:p w:rsidR="006B629C" w:rsidRDefault="00F17728">
            <w:r>
              <w:t>110</w:t>
            </w:r>
            <w:r>
              <w:lastRenderedPageBreak/>
              <w:t>4.</w:t>
            </w:r>
          </w:p>
        </w:tc>
        <w:tc>
          <w:tcPr>
            <w:tcW w:w="11453" w:type="dxa"/>
          </w:tcPr>
          <w:p w:rsidR="006B629C" w:rsidRDefault="00F17728">
            <w:r>
              <w:lastRenderedPageBreak/>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c>
          <w:tcPr>
            <w:tcW w:w="596" w:type="dxa"/>
          </w:tcPr>
          <w:p w:rsidR="006B629C" w:rsidRDefault="006B629C"/>
        </w:tc>
      </w:tr>
      <w:tr w:rsidR="006B629C" w:rsidTr="000E665F">
        <w:tc>
          <w:tcPr>
            <w:tcW w:w="407" w:type="dxa"/>
          </w:tcPr>
          <w:p w:rsidR="006B629C" w:rsidRDefault="00F17728">
            <w:r>
              <w:lastRenderedPageBreak/>
              <w:t>1105.</w:t>
            </w:r>
          </w:p>
        </w:tc>
        <w:tc>
          <w:tcPr>
            <w:tcW w:w="11453" w:type="dxa"/>
          </w:tcPr>
          <w:p w:rsidR="006B629C" w:rsidRDefault="00F17728">
            <w: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c>
          <w:tcPr>
            <w:tcW w:w="596" w:type="dxa"/>
          </w:tcPr>
          <w:p w:rsidR="006B629C" w:rsidRDefault="006B629C"/>
        </w:tc>
      </w:tr>
      <w:tr w:rsidR="006B629C" w:rsidTr="000E665F">
        <w:tc>
          <w:tcPr>
            <w:tcW w:w="407" w:type="dxa"/>
          </w:tcPr>
          <w:p w:rsidR="006B629C" w:rsidRDefault="00F17728">
            <w:r>
              <w:t>1106.</w:t>
            </w:r>
          </w:p>
        </w:tc>
        <w:tc>
          <w:tcPr>
            <w:tcW w:w="11453" w:type="dxa"/>
          </w:tcPr>
          <w:p w:rsidR="006B629C" w:rsidRDefault="00F17728">
            <w: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c>
          <w:tcPr>
            <w:tcW w:w="596" w:type="dxa"/>
          </w:tcPr>
          <w:p w:rsidR="006B629C" w:rsidRDefault="006B629C"/>
        </w:tc>
      </w:tr>
      <w:tr w:rsidR="006B629C" w:rsidTr="000E665F">
        <w:tc>
          <w:tcPr>
            <w:tcW w:w="407" w:type="dxa"/>
          </w:tcPr>
          <w:p w:rsidR="006B629C" w:rsidRDefault="00F17728">
            <w:r>
              <w:t>1107.</w:t>
            </w:r>
          </w:p>
        </w:tc>
        <w:tc>
          <w:tcPr>
            <w:tcW w:w="11453" w:type="dxa"/>
          </w:tcPr>
          <w:p w:rsidR="006B629C" w:rsidRDefault="00F17728">
            <w:r>
              <w:t>Книга «Чекистский ренессанс» автора Г.Л. Бельского (заочное решение Бутырского районного суда г. Москвы от 07.04.2011).</w:t>
            </w:r>
          </w:p>
        </w:tc>
        <w:tc>
          <w:tcPr>
            <w:tcW w:w="596" w:type="dxa"/>
          </w:tcPr>
          <w:p w:rsidR="006B629C" w:rsidRDefault="006B629C"/>
        </w:tc>
      </w:tr>
      <w:tr w:rsidR="006B629C" w:rsidTr="000E665F">
        <w:tc>
          <w:tcPr>
            <w:tcW w:w="407" w:type="dxa"/>
          </w:tcPr>
          <w:p w:rsidR="006B629C" w:rsidRDefault="00F17728">
            <w:r>
              <w:t>1108.</w:t>
            </w:r>
          </w:p>
        </w:tc>
        <w:tc>
          <w:tcPr>
            <w:tcW w:w="11453" w:type="dxa"/>
          </w:tcPr>
          <w:p w:rsidR="006B629C" w:rsidRDefault="00F17728">
            <w:r>
              <w:t>Журнал «Русский Хозяин» № 3 за 2000 год «Русский - значит бесправный!» (заочное решение Бутырского районного суда г. Москвы от 07.04.2011).</w:t>
            </w:r>
          </w:p>
        </w:tc>
        <w:tc>
          <w:tcPr>
            <w:tcW w:w="596" w:type="dxa"/>
          </w:tcPr>
          <w:p w:rsidR="006B629C" w:rsidRDefault="006B629C"/>
        </w:tc>
      </w:tr>
      <w:tr w:rsidR="006B629C" w:rsidTr="000E665F">
        <w:tc>
          <w:tcPr>
            <w:tcW w:w="407" w:type="dxa"/>
          </w:tcPr>
          <w:p w:rsidR="006B629C" w:rsidRDefault="00F17728">
            <w:r>
              <w:t>1109.</w:t>
            </w:r>
          </w:p>
        </w:tc>
        <w:tc>
          <w:tcPr>
            <w:tcW w:w="11453" w:type="dxa"/>
          </w:tcPr>
          <w:p w:rsidR="006B629C" w:rsidRDefault="00F17728">
            <w:r>
              <w:t>Статья Молодидова Петра Владимировича «Петр Молодидов «За Казакию для казаков» (решение Советского районного суда города Ростова-на-Дону от 08.12.2011).</w:t>
            </w:r>
          </w:p>
        </w:tc>
        <w:tc>
          <w:tcPr>
            <w:tcW w:w="596" w:type="dxa"/>
          </w:tcPr>
          <w:p w:rsidR="006B629C" w:rsidRDefault="006B629C"/>
        </w:tc>
      </w:tr>
      <w:tr w:rsidR="006B629C" w:rsidTr="000E665F">
        <w:tc>
          <w:tcPr>
            <w:tcW w:w="407" w:type="dxa"/>
          </w:tcPr>
          <w:p w:rsidR="006B629C" w:rsidRDefault="00F17728">
            <w:r>
              <w:lastRenderedPageBreak/>
              <w:t>1110.</w:t>
            </w:r>
          </w:p>
        </w:tc>
        <w:tc>
          <w:tcPr>
            <w:tcW w:w="11453" w:type="dxa"/>
          </w:tcPr>
          <w:p w:rsidR="006B629C" w:rsidRDefault="00F17728">
            <w:r>
              <w:t>Текстовый документ «SKIN-HEADS» (решение Левобережного районного суда города Воронежа от 29.11.2011).</w:t>
            </w:r>
          </w:p>
        </w:tc>
        <w:tc>
          <w:tcPr>
            <w:tcW w:w="596" w:type="dxa"/>
          </w:tcPr>
          <w:p w:rsidR="006B629C" w:rsidRDefault="006B629C"/>
        </w:tc>
      </w:tr>
      <w:tr w:rsidR="006B629C" w:rsidTr="000E665F">
        <w:tc>
          <w:tcPr>
            <w:tcW w:w="407" w:type="dxa"/>
          </w:tcPr>
          <w:p w:rsidR="006B629C" w:rsidRDefault="00F17728">
            <w:r>
              <w:t>1111.</w:t>
            </w:r>
          </w:p>
        </w:tc>
        <w:tc>
          <w:tcPr>
            <w:tcW w:w="11453" w:type="dxa"/>
          </w:tcPr>
          <w:p w:rsidR="006B629C" w:rsidRDefault="00F17728">
            <w:r>
              <w:t>Текстовый документ «Отношение к инородцам» (решение Левобережного районного суда города Воронежа от 29.11.2011).</w:t>
            </w:r>
          </w:p>
        </w:tc>
        <w:tc>
          <w:tcPr>
            <w:tcW w:w="596" w:type="dxa"/>
          </w:tcPr>
          <w:p w:rsidR="006B629C" w:rsidRDefault="006B629C"/>
        </w:tc>
      </w:tr>
      <w:tr w:rsidR="006B629C" w:rsidTr="000E665F">
        <w:tc>
          <w:tcPr>
            <w:tcW w:w="407" w:type="dxa"/>
          </w:tcPr>
          <w:p w:rsidR="006B629C" w:rsidRDefault="00F17728">
            <w:r>
              <w:t>1112.</w:t>
            </w:r>
          </w:p>
        </w:tc>
        <w:tc>
          <w:tcPr>
            <w:tcW w:w="11453" w:type="dxa"/>
          </w:tcPr>
          <w:p w:rsidR="006B629C" w:rsidRDefault="00F17728">
            <w:r>
              <w:t>Текстовый документ «Отношение к наркотикам» (решение Левобережного районного суда города Воронежа от 29.11.2011).</w:t>
            </w:r>
          </w:p>
        </w:tc>
        <w:tc>
          <w:tcPr>
            <w:tcW w:w="596" w:type="dxa"/>
          </w:tcPr>
          <w:p w:rsidR="006B629C" w:rsidRDefault="006B629C"/>
        </w:tc>
      </w:tr>
      <w:tr w:rsidR="006B629C" w:rsidTr="000E665F">
        <w:tc>
          <w:tcPr>
            <w:tcW w:w="407" w:type="dxa"/>
          </w:tcPr>
          <w:p w:rsidR="006B629C" w:rsidRDefault="00F17728">
            <w:r>
              <w:t>1113.</w:t>
            </w:r>
          </w:p>
        </w:tc>
        <w:tc>
          <w:tcPr>
            <w:tcW w:w="11453" w:type="dxa"/>
          </w:tcPr>
          <w:p w:rsidR="006B629C" w:rsidRDefault="00F17728">
            <w:r>
              <w:t>Текстовый документ «Что значит быть белым» (решение Левобережного районного суда города Воронежа от 29.11.2011).</w:t>
            </w:r>
          </w:p>
        </w:tc>
        <w:tc>
          <w:tcPr>
            <w:tcW w:w="596" w:type="dxa"/>
          </w:tcPr>
          <w:p w:rsidR="006B629C" w:rsidRDefault="006B629C"/>
        </w:tc>
      </w:tr>
      <w:tr w:rsidR="006B629C" w:rsidTr="000E665F">
        <w:tc>
          <w:tcPr>
            <w:tcW w:w="407" w:type="dxa"/>
          </w:tcPr>
          <w:p w:rsidR="006B629C" w:rsidRDefault="00F17728">
            <w:r>
              <w:t>1114.</w:t>
            </w:r>
          </w:p>
        </w:tc>
        <w:tc>
          <w:tcPr>
            <w:tcW w:w="11453" w:type="dxa"/>
          </w:tcPr>
          <w:p w:rsidR="006B629C" w:rsidRDefault="00F17728">
            <w:r>
              <w:t>Текстовый документ «Часто задаваемые вопросы о том, кто такие скинхеды» (решение Левобережного районного суда города Воронежа от 29.11.2011).</w:t>
            </w:r>
          </w:p>
        </w:tc>
        <w:tc>
          <w:tcPr>
            <w:tcW w:w="596" w:type="dxa"/>
          </w:tcPr>
          <w:p w:rsidR="006B629C" w:rsidRDefault="006B629C"/>
        </w:tc>
      </w:tr>
      <w:tr w:rsidR="006B629C" w:rsidTr="000E665F">
        <w:tc>
          <w:tcPr>
            <w:tcW w:w="407" w:type="dxa"/>
          </w:tcPr>
          <w:p w:rsidR="006B629C" w:rsidRDefault="00F17728">
            <w:r>
              <w:t>111</w:t>
            </w:r>
            <w:r>
              <w:lastRenderedPageBreak/>
              <w:t>5.</w:t>
            </w:r>
          </w:p>
        </w:tc>
        <w:tc>
          <w:tcPr>
            <w:tcW w:w="11453" w:type="dxa"/>
          </w:tcPr>
          <w:p w:rsidR="006B629C" w:rsidRDefault="00F17728">
            <w:r>
              <w:lastRenderedPageBreak/>
              <w:t>Текстовый документ «О фашизме в России» (решение Левобережного районного суда города Воронежа от 29.11.2011).</w:t>
            </w:r>
          </w:p>
        </w:tc>
        <w:tc>
          <w:tcPr>
            <w:tcW w:w="596" w:type="dxa"/>
          </w:tcPr>
          <w:p w:rsidR="006B629C" w:rsidRDefault="006B629C"/>
        </w:tc>
      </w:tr>
      <w:tr w:rsidR="006B629C" w:rsidTr="000E665F">
        <w:tc>
          <w:tcPr>
            <w:tcW w:w="407" w:type="dxa"/>
          </w:tcPr>
          <w:p w:rsidR="006B629C" w:rsidRDefault="00F17728">
            <w:r>
              <w:lastRenderedPageBreak/>
              <w:t>1116.</w:t>
            </w:r>
          </w:p>
        </w:tc>
        <w:tc>
          <w:tcPr>
            <w:tcW w:w="11453" w:type="dxa"/>
          </w:tcPr>
          <w:p w:rsidR="006B629C" w:rsidRDefault="00F17728">
            <w:r>
              <w:t>Текстовый документ «Наша война» (решение Левобережного районного суда города Воронежа от 29.11.2011).</w:t>
            </w:r>
          </w:p>
        </w:tc>
        <w:tc>
          <w:tcPr>
            <w:tcW w:w="596" w:type="dxa"/>
          </w:tcPr>
          <w:p w:rsidR="006B629C" w:rsidRDefault="006B629C"/>
        </w:tc>
      </w:tr>
      <w:tr w:rsidR="006B629C" w:rsidTr="000E665F">
        <w:tc>
          <w:tcPr>
            <w:tcW w:w="407" w:type="dxa"/>
          </w:tcPr>
          <w:p w:rsidR="006B629C" w:rsidRDefault="00F17728">
            <w:r>
              <w:t>1117.</w:t>
            </w:r>
          </w:p>
        </w:tc>
        <w:tc>
          <w:tcPr>
            <w:tcW w:w="11453" w:type="dxa"/>
          </w:tcPr>
          <w:p w:rsidR="006B629C" w:rsidRDefault="00F17728">
            <w:r>
              <w:t>Текстовый документ «Нацизм» (решение Левобережного районного суда города Воронежа от 29.11.2011).</w:t>
            </w:r>
          </w:p>
        </w:tc>
        <w:tc>
          <w:tcPr>
            <w:tcW w:w="596" w:type="dxa"/>
          </w:tcPr>
          <w:p w:rsidR="006B629C" w:rsidRDefault="006B629C"/>
        </w:tc>
      </w:tr>
      <w:tr w:rsidR="006B629C" w:rsidTr="000E665F">
        <w:tc>
          <w:tcPr>
            <w:tcW w:w="407" w:type="dxa"/>
          </w:tcPr>
          <w:p w:rsidR="006B629C" w:rsidRDefault="00F17728">
            <w:r>
              <w:t>1118.</w:t>
            </w:r>
          </w:p>
        </w:tc>
        <w:tc>
          <w:tcPr>
            <w:tcW w:w="11453" w:type="dxa"/>
          </w:tcPr>
          <w:p w:rsidR="006B629C" w:rsidRDefault="00F17728">
            <w:r>
              <w:t>Текстовый документ «Инородцы» (решение Левобережного районного суда города Воронежа от 29.11.2011).</w:t>
            </w:r>
          </w:p>
        </w:tc>
        <w:tc>
          <w:tcPr>
            <w:tcW w:w="596" w:type="dxa"/>
          </w:tcPr>
          <w:p w:rsidR="006B629C" w:rsidRDefault="006B629C"/>
        </w:tc>
      </w:tr>
      <w:tr w:rsidR="006B629C" w:rsidTr="000E665F">
        <w:tc>
          <w:tcPr>
            <w:tcW w:w="407" w:type="dxa"/>
          </w:tcPr>
          <w:p w:rsidR="006B629C" w:rsidRDefault="00F17728">
            <w:r>
              <w:t>1119.</w:t>
            </w:r>
          </w:p>
        </w:tc>
        <w:tc>
          <w:tcPr>
            <w:tcW w:w="11453" w:type="dxa"/>
          </w:tcPr>
          <w:p w:rsidR="006B629C" w:rsidRDefault="00F17728">
            <w:r>
              <w:t>Текстовый документ «Часть 1. Идеология скинхедов. Цели бритоголовых» (решение Левобережного районного суда города Воронежа от 29.11.2011).</w:t>
            </w:r>
          </w:p>
        </w:tc>
        <w:tc>
          <w:tcPr>
            <w:tcW w:w="596" w:type="dxa"/>
          </w:tcPr>
          <w:p w:rsidR="006B629C" w:rsidRDefault="006B629C"/>
        </w:tc>
      </w:tr>
      <w:tr w:rsidR="006B629C" w:rsidTr="000E665F">
        <w:tc>
          <w:tcPr>
            <w:tcW w:w="407" w:type="dxa"/>
          </w:tcPr>
          <w:p w:rsidR="006B629C" w:rsidRDefault="00F17728">
            <w:r>
              <w:t>1120.</w:t>
            </w:r>
          </w:p>
        </w:tc>
        <w:tc>
          <w:tcPr>
            <w:tcW w:w="11453" w:type="dxa"/>
          </w:tcPr>
          <w:p w:rsidR="006B629C" w:rsidRDefault="00F17728">
            <w:r>
              <w:t>Текстовый документ «Кодекс бритоголового» (решение Левобережного районного суда города Воронежа от 29.11.2011).</w:t>
            </w:r>
          </w:p>
        </w:tc>
        <w:tc>
          <w:tcPr>
            <w:tcW w:w="596" w:type="dxa"/>
          </w:tcPr>
          <w:p w:rsidR="006B629C" w:rsidRDefault="006B629C"/>
        </w:tc>
      </w:tr>
      <w:tr w:rsidR="006B629C" w:rsidTr="000E665F">
        <w:tc>
          <w:tcPr>
            <w:tcW w:w="407" w:type="dxa"/>
          </w:tcPr>
          <w:p w:rsidR="006B629C" w:rsidRDefault="00F17728">
            <w:r>
              <w:lastRenderedPageBreak/>
              <w:t>1121.</w:t>
            </w:r>
          </w:p>
        </w:tc>
        <w:tc>
          <w:tcPr>
            <w:tcW w:w="11453" w:type="dxa"/>
          </w:tcPr>
          <w:p w:rsidR="006B629C" w:rsidRDefault="00F17728">
            <w:r>
              <w:t>Текстовый документ «Ненависть к врагам» (решение Левобережного районного суда города Воронежа от 29.11.2011).</w:t>
            </w:r>
          </w:p>
        </w:tc>
        <w:tc>
          <w:tcPr>
            <w:tcW w:w="596" w:type="dxa"/>
          </w:tcPr>
          <w:p w:rsidR="006B629C" w:rsidRDefault="006B629C"/>
        </w:tc>
      </w:tr>
      <w:tr w:rsidR="006B629C" w:rsidTr="000E665F">
        <w:tc>
          <w:tcPr>
            <w:tcW w:w="407" w:type="dxa"/>
          </w:tcPr>
          <w:p w:rsidR="006B629C" w:rsidRDefault="00F17728">
            <w:r>
              <w:t>1122.</w:t>
            </w:r>
          </w:p>
        </w:tc>
        <w:tc>
          <w:tcPr>
            <w:tcW w:w="11453" w:type="dxa"/>
          </w:tcPr>
          <w:p w:rsidR="006B629C" w:rsidRDefault="00F17728">
            <w: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c>
          <w:tcPr>
            <w:tcW w:w="596" w:type="dxa"/>
          </w:tcPr>
          <w:p w:rsidR="006B629C" w:rsidRDefault="006B629C"/>
        </w:tc>
      </w:tr>
      <w:tr w:rsidR="006B629C" w:rsidTr="000E665F">
        <w:tc>
          <w:tcPr>
            <w:tcW w:w="407" w:type="dxa"/>
          </w:tcPr>
          <w:p w:rsidR="006B629C" w:rsidRDefault="00F17728">
            <w:r>
              <w:t>1123.</w:t>
            </w:r>
          </w:p>
        </w:tc>
        <w:tc>
          <w:tcPr>
            <w:tcW w:w="11453" w:type="dxa"/>
          </w:tcPr>
          <w:p w:rsidR="006B629C" w:rsidRDefault="00F17728">
            <w:r>
              <w:t>Аудиозапись «AKez @ Dub Dervish — Русский Осман» (http://vkontakte.ru/rusislam#/audio) (решение Центрального районного суда города Красноярска от 29.12.2011).</w:t>
            </w:r>
          </w:p>
        </w:tc>
        <w:tc>
          <w:tcPr>
            <w:tcW w:w="596" w:type="dxa"/>
          </w:tcPr>
          <w:p w:rsidR="006B629C" w:rsidRDefault="006B629C"/>
        </w:tc>
      </w:tr>
      <w:tr w:rsidR="006B629C" w:rsidTr="000E665F">
        <w:tc>
          <w:tcPr>
            <w:tcW w:w="407" w:type="dxa"/>
          </w:tcPr>
          <w:p w:rsidR="006B629C" w:rsidRDefault="00F17728">
            <w:r>
              <w:t>1124.</w:t>
            </w:r>
          </w:p>
        </w:tc>
        <w:tc>
          <w:tcPr>
            <w:tcW w:w="11453" w:type="dxa"/>
          </w:tcPr>
          <w:p w:rsidR="006B629C" w:rsidRDefault="00F17728">
            <w: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596" w:type="dxa"/>
          </w:tcPr>
          <w:p w:rsidR="006B629C" w:rsidRDefault="006B629C"/>
        </w:tc>
      </w:tr>
      <w:tr w:rsidR="006B629C" w:rsidTr="000E665F">
        <w:tc>
          <w:tcPr>
            <w:tcW w:w="407" w:type="dxa"/>
          </w:tcPr>
          <w:p w:rsidR="006B629C" w:rsidRDefault="00F17728">
            <w:r>
              <w:t>1125.</w:t>
            </w:r>
          </w:p>
        </w:tc>
        <w:tc>
          <w:tcPr>
            <w:tcW w:w="11453" w:type="dxa"/>
          </w:tcPr>
          <w:p w:rsidR="006B629C" w:rsidRDefault="00F17728">
            <w: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596" w:type="dxa"/>
          </w:tcPr>
          <w:p w:rsidR="006B629C" w:rsidRDefault="006B629C"/>
        </w:tc>
      </w:tr>
      <w:tr w:rsidR="006B629C" w:rsidTr="000E665F">
        <w:tc>
          <w:tcPr>
            <w:tcW w:w="407" w:type="dxa"/>
          </w:tcPr>
          <w:p w:rsidR="006B629C" w:rsidRDefault="00F17728">
            <w:r>
              <w:t>112</w:t>
            </w:r>
            <w:r>
              <w:lastRenderedPageBreak/>
              <w:t>6.</w:t>
            </w:r>
          </w:p>
        </w:tc>
        <w:tc>
          <w:tcPr>
            <w:tcW w:w="11453" w:type="dxa"/>
          </w:tcPr>
          <w:p w:rsidR="006B629C" w:rsidRDefault="00F17728">
            <w:r>
              <w:lastRenderedPageBreak/>
              <w:t xml:space="preserve">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w:t>
            </w:r>
            <w:r>
              <w:lastRenderedPageBreak/>
              <w:t>города Краснодара от 26.01.2012);</w:t>
            </w:r>
          </w:p>
        </w:tc>
        <w:tc>
          <w:tcPr>
            <w:tcW w:w="596" w:type="dxa"/>
          </w:tcPr>
          <w:p w:rsidR="006B629C" w:rsidRDefault="006B629C"/>
        </w:tc>
      </w:tr>
      <w:tr w:rsidR="006B629C" w:rsidTr="000E665F">
        <w:tc>
          <w:tcPr>
            <w:tcW w:w="407" w:type="dxa"/>
          </w:tcPr>
          <w:p w:rsidR="006B629C" w:rsidRDefault="00F17728">
            <w:r>
              <w:lastRenderedPageBreak/>
              <w:t>1127.</w:t>
            </w:r>
          </w:p>
        </w:tc>
        <w:tc>
          <w:tcPr>
            <w:tcW w:w="11453" w:type="dxa"/>
          </w:tcPr>
          <w:p w:rsidR="006B629C" w:rsidRDefault="00F17728">
            <w: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596" w:type="dxa"/>
          </w:tcPr>
          <w:p w:rsidR="006B629C" w:rsidRDefault="006B629C"/>
        </w:tc>
      </w:tr>
      <w:tr w:rsidR="006B629C" w:rsidTr="000E665F">
        <w:tc>
          <w:tcPr>
            <w:tcW w:w="407" w:type="dxa"/>
          </w:tcPr>
          <w:p w:rsidR="006B629C" w:rsidRDefault="00F17728">
            <w:r>
              <w:t>1128.</w:t>
            </w:r>
          </w:p>
        </w:tc>
        <w:tc>
          <w:tcPr>
            <w:tcW w:w="11453" w:type="dxa"/>
          </w:tcPr>
          <w:p w:rsidR="006B629C" w:rsidRDefault="00F17728">
            <w: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596" w:type="dxa"/>
          </w:tcPr>
          <w:p w:rsidR="006B629C" w:rsidRDefault="006B629C"/>
        </w:tc>
      </w:tr>
      <w:tr w:rsidR="006B629C" w:rsidTr="000E665F">
        <w:tc>
          <w:tcPr>
            <w:tcW w:w="407" w:type="dxa"/>
          </w:tcPr>
          <w:p w:rsidR="006B629C" w:rsidRDefault="00F17728">
            <w:r>
              <w:t>1129.</w:t>
            </w:r>
          </w:p>
        </w:tc>
        <w:tc>
          <w:tcPr>
            <w:tcW w:w="11453" w:type="dxa"/>
          </w:tcPr>
          <w:p w:rsidR="006B629C" w:rsidRDefault="00F17728">
            <w: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596" w:type="dxa"/>
          </w:tcPr>
          <w:p w:rsidR="006B629C" w:rsidRDefault="006B629C"/>
        </w:tc>
      </w:tr>
      <w:tr w:rsidR="006B629C" w:rsidTr="000E665F">
        <w:tc>
          <w:tcPr>
            <w:tcW w:w="407" w:type="dxa"/>
          </w:tcPr>
          <w:p w:rsidR="006B629C" w:rsidRDefault="00F17728">
            <w:r>
              <w:t>1130.</w:t>
            </w:r>
          </w:p>
        </w:tc>
        <w:tc>
          <w:tcPr>
            <w:tcW w:w="11453" w:type="dxa"/>
          </w:tcPr>
          <w:p w:rsidR="006B629C" w:rsidRDefault="00F17728">
            <w: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596" w:type="dxa"/>
          </w:tcPr>
          <w:p w:rsidR="006B629C" w:rsidRDefault="006B629C"/>
        </w:tc>
      </w:tr>
      <w:tr w:rsidR="006B629C" w:rsidTr="000E665F">
        <w:tc>
          <w:tcPr>
            <w:tcW w:w="407" w:type="dxa"/>
          </w:tcPr>
          <w:p w:rsidR="006B629C" w:rsidRDefault="00F17728">
            <w:r>
              <w:t>1131.</w:t>
            </w:r>
          </w:p>
        </w:tc>
        <w:tc>
          <w:tcPr>
            <w:tcW w:w="11453" w:type="dxa"/>
          </w:tcPr>
          <w:p w:rsidR="006B629C" w:rsidRDefault="00F17728">
            <w: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596" w:type="dxa"/>
          </w:tcPr>
          <w:p w:rsidR="006B629C" w:rsidRDefault="006B629C"/>
        </w:tc>
      </w:tr>
      <w:tr w:rsidR="006B629C" w:rsidTr="000E665F">
        <w:tc>
          <w:tcPr>
            <w:tcW w:w="407" w:type="dxa"/>
          </w:tcPr>
          <w:p w:rsidR="006B629C" w:rsidRDefault="00F17728">
            <w:r>
              <w:lastRenderedPageBreak/>
              <w:t>1132.</w:t>
            </w:r>
          </w:p>
        </w:tc>
        <w:tc>
          <w:tcPr>
            <w:tcW w:w="11453" w:type="dxa"/>
          </w:tcPr>
          <w:p w:rsidR="006B629C" w:rsidRDefault="00F17728">
            <w: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596" w:type="dxa"/>
          </w:tcPr>
          <w:p w:rsidR="006B629C" w:rsidRDefault="006B629C"/>
        </w:tc>
      </w:tr>
      <w:tr w:rsidR="006B629C" w:rsidTr="000E665F">
        <w:tc>
          <w:tcPr>
            <w:tcW w:w="407" w:type="dxa"/>
          </w:tcPr>
          <w:p w:rsidR="006B629C" w:rsidRDefault="00F17728">
            <w:r>
              <w:t>1133.</w:t>
            </w:r>
          </w:p>
        </w:tc>
        <w:tc>
          <w:tcPr>
            <w:tcW w:w="11453" w:type="dxa"/>
          </w:tcPr>
          <w:p w:rsidR="006B629C" w:rsidRDefault="00F17728">
            <w: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c>
          <w:tcPr>
            <w:tcW w:w="596" w:type="dxa"/>
          </w:tcPr>
          <w:p w:rsidR="006B629C" w:rsidRDefault="006B629C"/>
        </w:tc>
      </w:tr>
      <w:tr w:rsidR="006B629C" w:rsidTr="000E665F">
        <w:tc>
          <w:tcPr>
            <w:tcW w:w="407" w:type="dxa"/>
          </w:tcPr>
          <w:p w:rsidR="006B629C" w:rsidRDefault="00F17728">
            <w:r>
              <w:t>1134.</w:t>
            </w:r>
          </w:p>
        </w:tc>
        <w:tc>
          <w:tcPr>
            <w:tcW w:w="11453" w:type="dxa"/>
          </w:tcPr>
          <w:p w:rsidR="006B629C" w:rsidRDefault="00F17728">
            <w: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c>
          <w:tcPr>
            <w:tcW w:w="596" w:type="dxa"/>
          </w:tcPr>
          <w:p w:rsidR="006B629C" w:rsidRDefault="006B629C"/>
        </w:tc>
      </w:tr>
      <w:tr w:rsidR="006B629C" w:rsidTr="000E665F">
        <w:tc>
          <w:tcPr>
            <w:tcW w:w="407" w:type="dxa"/>
          </w:tcPr>
          <w:p w:rsidR="006B629C" w:rsidRDefault="00F17728">
            <w:r>
              <w:t>1135.</w:t>
            </w:r>
          </w:p>
        </w:tc>
        <w:tc>
          <w:tcPr>
            <w:tcW w:w="11453" w:type="dxa"/>
          </w:tcPr>
          <w:p w:rsidR="006B629C" w:rsidRDefault="00F17728">
            <w: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c>
          <w:tcPr>
            <w:tcW w:w="596" w:type="dxa"/>
          </w:tcPr>
          <w:p w:rsidR="006B629C" w:rsidRDefault="006B629C"/>
        </w:tc>
      </w:tr>
      <w:tr w:rsidR="006B629C" w:rsidTr="000E665F">
        <w:tc>
          <w:tcPr>
            <w:tcW w:w="407" w:type="dxa"/>
          </w:tcPr>
          <w:p w:rsidR="006B629C" w:rsidRDefault="00F17728">
            <w:r>
              <w:t>1136.</w:t>
            </w:r>
          </w:p>
        </w:tc>
        <w:tc>
          <w:tcPr>
            <w:tcW w:w="11453" w:type="dxa"/>
          </w:tcPr>
          <w:p w:rsidR="006B629C" w:rsidRDefault="00F17728">
            <w: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c>
          <w:tcPr>
            <w:tcW w:w="596" w:type="dxa"/>
          </w:tcPr>
          <w:p w:rsidR="006B629C" w:rsidRDefault="006B629C"/>
        </w:tc>
      </w:tr>
      <w:tr w:rsidR="006B629C" w:rsidTr="000E665F">
        <w:tc>
          <w:tcPr>
            <w:tcW w:w="407" w:type="dxa"/>
          </w:tcPr>
          <w:p w:rsidR="006B629C" w:rsidRDefault="00F17728">
            <w:r>
              <w:t>113</w:t>
            </w:r>
            <w:r>
              <w:lastRenderedPageBreak/>
              <w:t>7.</w:t>
            </w:r>
          </w:p>
        </w:tc>
        <w:tc>
          <w:tcPr>
            <w:tcW w:w="11453" w:type="dxa"/>
          </w:tcPr>
          <w:p w:rsidR="006B629C" w:rsidRDefault="00F17728">
            <w:r>
              <w:lastRenderedPageBreak/>
              <w:t xml:space="preserve">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w:t>
            </w:r>
            <w:r>
              <w:lastRenderedPageBreak/>
              <w:t>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c>
          <w:tcPr>
            <w:tcW w:w="596" w:type="dxa"/>
          </w:tcPr>
          <w:p w:rsidR="006B629C" w:rsidRDefault="006B629C"/>
        </w:tc>
      </w:tr>
      <w:tr w:rsidR="006B629C" w:rsidTr="000E665F">
        <w:tc>
          <w:tcPr>
            <w:tcW w:w="407" w:type="dxa"/>
          </w:tcPr>
          <w:p w:rsidR="006B629C" w:rsidRDefault="00F17728">
            <w:r>
              <w:lastRenderedPageBreak/>
              <w:t>1138.</w:t>
            </w:r>
          </w:p>
        </w:tc>
        <w:tc>
          <w:tcPr>
            <w:tcW w:w="11453" w:type="dxa"/>
          </w:tcPr>
          <w:p w:rsidR="006B629C" w:rsidRDefault="00F17728">
            <w: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c>
          <w:tcPr>
            <w:tcW w:w="596" w:type="dxa"/>
          </w:tcPr>
          <w:p w:rsidR="006B629C" w:rsidRDefault="006B629C"/>
        </w:tc>
      </w:tr>
      <w:tr w:rsidR="006B629C" w:rsidTr="000E665F">
        <w:tc>
          <w:tcPr>
            <w:tcW w:w="407" w:type="dxa"/>
          </w:tcPr>
          <w:p w:rsidR="006B629C" w:rsidRDefault="00F17728">
            <w:r>
              <w:t>1139.</w:t>
            </w:r>
          </w:p>
        </w:tc>
        <w:tc>
          <w:tcPr>
            <w:tcW w:w="11453" w:type="dxa"/>
          </w:tcPr>
          <w:p w:rsidR="006B629C" w:rsidRDefault="00F17728">
            <w: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c>
          <w:tcPr>
            <w:tcW w:w="596" w:type="dxa"/>
          </w:tcPr>
          <w:p w:rsidR="006B629C" w:rsidRDefault="006B629C"/>
        </w:tc>
      </w:tr>
      <w:tr w:rsidR="006B629C" w:rsidTr="000E665F">
        <w:tc>
          <w:tcPr>
            <w:tcW w:w="407" w:type="dxa"/>
          </w:tcPr>
          <w:p w:rsidR="006B629C" w:rsidRDefault="00F17728">
            <w:r>
              <w:t>1140.</w:t>
            </w:r>
          </w:p>
        </w:tc>
        <w:tc>
          <w:tcPr>
            <w:tcW w:w="11453" w:type="dxa"/>
          </w:tcPr>
          <w:p w:rsidR="006B629C" w:rsidRDefault="00F17728">
            <w: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c>
          <w:tcPr>
            <w:tcW w:w="596" w:type="dxa"/>
          </w:tcPr>
          <w:p w:rsidR="006B629C" w:rsidRDefault="006B629C"/>
        </w:tc>
      </w:tr>
      <w:tr w:rsidR="006B629C" w:rsidTr="000E665F">
        <w:tc>
          <w:tcPr>
            <w:tcW w:w="407" w:type="dxa"/>
          </w:tcPr>
          <w:p w:rsidR="006B629C" w:rsidRDefault="00F17728">
            <w:r>
              <w:t>1141.</w:t>
            </w:r>
          </w:p>
        </w:tc>
        <w:tc>
          <w:tcPr>
            <w:tcW w:w="11453" w:type="dxa"/>
          </w:tcPr>
          <w:p w:rsidR="006B629C" w:rsidRDefault="00F17728">
            <w: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c>
          <w:tcPr>
            <w:tcW w:w="596" w:type="dxa"/>
          </w:tcPr>
          <w:p w:rsidR="006B629C" w:rsidRDefault="006B629C"/>
        </w:tc>
      </w:tr>
      <w:tr w:rsidR="006B629C" w:rsidTr="000E665F">
        <w:tc>
          <w:tcPr>
            <w:tcW w:w="407" w:type="dxa"/>
          </w:tcPr>
          <w:p w:rsidR="006B629C" w:rsidRDefault="00F17728">
            <w:r>
              <w:lastRenderedPageBreak/>
              <w:t>1142.</w:t>
            </w:r>
          </w:p>
        </w:tc>
        <w:tc>
          <w:tcPr>
            <w:tcW w:w="11453" w:type="dxa"/>
          </w:tcPr>
          <w:p w:rsidR="006B629C" w:rsidRDefault="00F17728">
            <w: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c>
          <w:tcPr>
            <w:tcW w:w="596" w:type="dxa"/>
          </w:tcPr>
          <w:p w:rsidR="006B629C" w:rsidRDefault="006B629C"/>
        </w:tc>
      </w:tr>
      <w:tr w:rsidR="006B629C" w:rsidTr="000E665F">
        <w:tc>
          <w:tcPr>
            <w:tcW w:w="407" w:type="dxa"/>
          </w:tcPr>
          <w:p w:rsidR="006B629C" w:rsidRDefault="00F17728">
            <w:r>
              <w:t>1143.</w:t>
            </w:r>
          </w:p>
        </w:tc>
        <w:tc>
          <w:tcPr>
            <w:tcW w:w="11453" w:type="dxa"/>
          </w:tcPr>
          <w:p w:rsidR="006B629C" w:rsidRDefault="00F17728">
            <w: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c>
          <w:tcPr>
            <w:tcW w:w="596" w:type="dxa"/>
          </w:tcPr>
          <w:p w:rsidR="006B629C" w:rsidRDefault="006B629C"/>
        </w:tc>
      </w:tr>
      <w:tr w:rsidR="006B629C" w:rsidTr="000E665F">
        <w:tc>
          <w:tcPr>
            <w:tcW w:w="407" w:type="dxa"/>
          </w:tcPr>
          <w:p w:rsidR="006B629C" w:rsidRDefault="00F17728">
            <w:r>
              <w:t>1144.</w:t>
            </w:r>
          </w:p>
        </w:tc>
        <w:tc>
          <w:tcPr>
            <w:tcW w:w="11453" w:type="dxa"/>
          </w:tcPr>
          <w:p w:rsidR="006B629C" w:rsidRDefault="00F17728">
            <w: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c>
          <w:tcPr>
            <w:tcW w:w="596" w:type="dxa"/>
          </w:tcPr>
          <w:p w:rsidR="006B629C" w:rsidRDefault="006B629C"/>
        </w:tc>
      </w:tr>
      <w:tr w:rsidR="006B629C" w:rsidTr="000E665F">
        <w:tc>
          <w:tcPr>
            <w:tcW w:w="407" w:type="dxa"/>
          </w:tcPr>
          <w:p w:rsidR="006B629C" w:rsidRDefault="00F17728">
            <w:r>
              <w:t>1145.</w:t>
            </w:r>
          </w:p>
        </w:tc>
        <w:tc>
          <w:tcPr>
            <w:tcW w:w="11453" w:type="dxa"/>
          </w:tcPr>
          <w:p w:rsidR="006B629C" w:rsidRDefault="00F17728">
            <w:r>
              <w:t>Интернет ресурс http://www.doloyputinism.ru, содержащий в себе статью «Товарищ трудящийся» (решение Центрального районного суда города Кемерово от 06.02.2012);</w:t>
            </w:r>
          </w:p>
        </w:tc>
        <w:tc>
          <w:tcPr>
            <w:tcW w:w="596" w:type="dxa"/>
          </w:tcPr>
          <w:p w:rsidR="006B629C" w:rsidRDefault="006B629C"/>
        </w:tc>
      </w:tr>
      <w:tr w:rsidR="006B629C" w:rsidTr="000E665F">
        <w:tc>
          <w:tcPr>
            <w:tcW w:w="407" w:type="dxa"/>
          </w:tcPr>
          <w:p w:rsidR="006B629C" w:rsidRDefault="00F17728">
            <w:r>
              <w:t>1146.</w:t>
            </w:r>
          </w:p>
        </w:tc>
        <w:tc>
          <w:tcPr>
            <w:tcW w:w="11453" w:type="dxa"/>
          </w:tcPr>
          <w:p w:rsidR="006B629C" w:rsidRDefault="00F17728">
            <w: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c>
          <w:tcPr>
            <w:tcW w:w="596" w:type="dxa"/>
          </w:tcPr>
          <w:p w:rsidR="006B629C" w:rsidRDefault="006B629C"/>
        </w:tc>
      </w:tr>
      <w:tr w:rsidR="006B629C" w:rsidTr="000E665F">
        <w:tc>
          <w:tcPr>
            <w:tcW w:w="407" w:type="dxa"/>
          </w:tcPr>
          <w:p w:rsidR="006B629C" w:rsidRDefault="00F17728">
            <w:r>
              <w:t>114</w:t>
            </w:r>
            <w:r>
              <w:lastRenderedPageBreak/>
              <w:t>7.</w:t>
            </w:r>
          </w:p>
        </w:tc>
        <w:tc>
          <w:tcPr>
            <w:tcW w:w="11453" w:type="dxa"/>
          </w:tcPr>
          <w:p w:rsidR="006B629C" w:rsidRDefault="00F17728">
            <w:r>
              <w:lastRenderedPageBreak/>
              <w:t xml:space="preserve">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w:t>
            </w:r>
            <w:r>
              <w:lastRenderedPageBreak/>
              <w:t>неверных» (решение Нальчикского городского суда Кабардино-Балкарской Республики от 16.02.2012);</w:t>
            </w:r>
          </w:p>
        </w:tc>
        <w:tc>
          <w:tcPr>
            <w:tcW w:w="596" w:type="dxa"/>
          </w:tcPr>
          <w:p w:rsidR="006B629C" w:rsidRDefault="006B629C"/>
        </w:tc>
      </w:tr>
      <w:tr w:rsidR="006B629C" w:rsidTr="000E665F">
        <w:tc>
          <w:tcPr>
            <w:tcW w:w="407" w:type="dxa"/>
          </w:tcPr>
          <w:p w:rsidR="006B629C" w:rsidRDefault="00F17728">
            <w:r>
              <w:lastRenderedPageBreak/>
              <w:t>1148.</w:t>
            </w:r>
          </w:p>
        </w:tc>
        <w:tc>
          <w:tcPr>
            <w:tcW w:w="11453" w:type="dxa"/>
          </w:tcPr>
          <w:p w:rsidR="006B629C" w:rsidRDefault="00F17728">
            <w: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c>
          <w:tcPr>
            <w:tcW w:w="596" w:type="dxa"/>
          </w:tcPr>
          <w:p w:rsidR="006B629C" w:rsidRDefault="006B629C"/>
        </w:tc>
      </w:tr>
      <w:tr w:rsidR="006B629C" w:rsidTr="000E665F">
        <w:tc>
          <w:tcPr>
            <w:tcW w:w="407" w:type="dxa"/>
          </w:tcPr>
          <w:p w:rsidR="006B629C" w:rsidRDefault="00F17728">
            <w:r>
              <w:t>1149.</w:t>
            </w:r>
          </w:p>
        </w:tc>
        <w:tc>
          <w:tcPr>
            <w:tcW w:w="11453" w:type="dxa"/>
          </w:tcPr>
          <w:p w:rsidR="006B629C" w:rsidRDefault="00F17728">
            <w: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c>
          <w:tcPr>
            <w:tcW w:w="596" w:type="dxa"/>
          </w:tcPr>
          <w:p w:rsidR="006B629C" w:rsidRDefault="006B629C"/>
        </w:tc>
      </w:tr>
      <w:tr w:rsidR="006B629C" w:rsidTr="000E665F">
        <w:tc>
          <w:tcPr>
            <w:tcW w:w="407" w:type="dxa"/>
          </w:tcPr>
          <w:p w:rsidR="006B629C" w:rsidRDefault="00F17728">
            <w:r>
              <w:t>1150.</w:t>
            </w:r>
          </w:p>
        </w:tc>
        <w:tc>
          <w:tcPr>
            <w:tcW w:w="11453" w:type="dxa"/>
          </w:tcPr>
          <w:p w:rsidR="006B629C" w:rsidRDefault="00F17728">
            <w:r>
              <w:t>Печатное издание Вiктор Роог «Молодь i нацiоналiзм» 2002 г. (решение Мещанского районного суда города Москвы от 01.12.2011);</w:t>
            </w:r>
          </w:p>
        </w:tc>
        <w:tc>
          <w:tcPr>
            <w:tcW w:w="596" w:type="dxa"/>
          </w:tcPr>
          <w:p w:rsidR="006B629C" w:rsidRDefault="006B629C"/>
        </w:tc>
      </w:tr>
      <w:tr w:rsidR="006B629C" w:rsidTr="000E665F">
        <w:tc>
          <w:tcPr>
            <w:tcW w:w="407" w:type="dxa"/>
          </w:tcPr>
          <w:p w:rsidR="006B629C" w:rsidRDefault="00F17728">
            <w:r>
              <w:t>1151.</w:t>
            </w:r>
          </w:p>
        </w:tc>
        <w:tc>
          <w:tcPr>
            <w:tcW w:w="11453" w:type="dxa"/>
          </w:tcPr>
          <w:p w:rsidR="006B629C" w:rsidRDefault="00F17728">
            <w:r>
              <w:t>Печатное издание «Голодомор 1932-1933 рокiв в Украiнi: Матерiали кримiнальноi справи № 475» (решение Мещанского районного суда города Москвы от 01.12.2011);</w:t>
            </w:r>
          </w:p>
        </w:tc>
        <w:tc>
          <w:tcPr>
            <w:tcW w:w="596" w:type="dxa"/>
          </w:tcPr>
          <w:p w:rsidR="006B629C" w:rsidRDefault="006B629C"/>
        </w:tc>
      </w:tr>
      <w:tr w:rsidR="006B629C" w:rsidTr="000E665F">
        <w:tc>
          <w:tcPr>
            <w:tcW w:w="407" w:type="dxa"/>
          </w:tcPr>
          <w:p w:rsidR="006B629C" w:rsidRDefault="00F17728">
            <w:r>
              <w:t>1152.</w:t>
            </w:r>
          </w:p>
        </w:tc>
        <w:tc>
          <w:tcPr>
            <w:tcW w:w="11453" w:type="dxa"/>
          </w:tcPr>
          <w:p w:rsidR="006B629C" w:rsidRDefault="00F17728">
            <w: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c>
          <w:tcPr>
            <w:tcW w:w="596" w:type="dxa"/>
          </w:tcPr>
          <w:p w:rsidR="006B629C" w:rsidRDefault="006B629C"/>
        </w:tc>
      </w:tr>
      <w:tr w:rsidR="006B629C" w:rsidTr="000E665F">
        <w:tc>
          <w:tcPr>
            <w:tcW w:w="407" w:type="dxa"/>
          </w:tcPr>
          <w:p w:rsidR="006B629C" w:rsidRDefault="00F17728">
            <w:r>
              <w:lastRenderedPageBreak/>
              <w:t>1153.</w:t>
            </w:r>
          </w:p>
        </w:tc>
        <w:tc>
          <w:tcPr>
            <w:tcW w:w="11453" w:type="dxa"/>
          </w:tcPr>
          <w:p w:rsidR="006B629C" w:rsidRDefault="00F17728">
            <w: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c>
          <w:tcPr>
            <w:tcW w:w="596" w:type="dxa"/>
          </w:tcPr>
          <w:p w:rsidR="006B629C" w:rsidRDefault="006B629C"/>
        </w:tc>
      </w:tr>
      <w:tr w:rsidR="006B629C" w:rsidTr="000E665F">
        <w:tc>
          <w:tcPr>
            <w:tcW w:w="407" w:type="dxa"/>
          </w:tcPr>
          <w:p w:rsidR="006B629C" w:rsidRDefault="00F17728">
            <w:r>
              <w:t>1154.</w:t>
            </w:r>
          </w:p>
        </w:tc>
        <w:tc>
          <w:tcPr>
            <w:tcW w:w="11453" w:type="dxa"/>
          </w:tcPr>
          <w:p w:rsidR="006B629C" w:rsidRDefault="00F17728">
            <w: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c>
          <w:tcPr>
            <w:tcW w:w="596" w:type="dxa"/>
          </w:tcPr>
          <w:p w:rsidR="006B629C" w:rsidRDefault="006B629C"/>
        </w:tc>
      </w:tr>
      <w:tr w:rsidR="006B629C" w:rsidTr="000E665F">
        <w:tc>
          <w:tcPr>
            <w:tcW w:w="407" w:type="dxa"/>
          </w:tcPr>
          <w:p w:rsidR="006B629C" w:rsidRDefault="00F17728">
            <w:r>
              <w:t>1155.</w:t>
            </w:r>
          </w:p>
        </w:tc>
        <w:tc>
          <w:tcPr>
            <w:tcW w:w="11453" w:type="dxa"/>
          </w:tcPr>
          <w:p w:rsidR="006B629C" w:rsidRDefault="00F17728">
            <w:r>
              <w:t>Печатное издание УНА-УНСО: «Хай ненавидять, аби любили» Кiев Видавництво «ЕВРАЗ1Я» 1996 (решение Мещанского районного суда города Москвы от 01.12.2011);</w:t>
            </w:r>
          </w:p>
        </w:tc>
        <w:tc>
          <w:tcPr>
            <w:tcW w:w="596" w:type="dxa"/>
          </w:tcPr>
          <w:p w:rsidR="006B629C" w:rsidRDefault="006B629C"/>
        </w:tc>
      </w:tr>
      <w:tr w:rsidR="006B629C" w:rsidTr="000E665F">
        <w:tc>
          <w:tcPr>
            <w:tcW w:w="407" w:type="dxa"/>
          </w:tcPr>
          <w:p w:rsidR="006B629C" w:rsidRDefault="00F17728">
            <w:r>
              <w:t>1156.</w:t>
            </w:r>
          </w:p>
        </w:tc>
        <w:tc>
          <w:tcPr>
            <w:tcW w:w="11453" w:type="dxa"/>
          </w:tcPr>
          <w:p w:rsidR="006B629C" w:rsidRDefault="00F17728">
            <w: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c>
          <w:tcPr>
            <w:tcW w:w="596" w:type="dxa"/>
          </w:tcPr>
          <w:p w:rsidR="006B629C" w:rsidRDefault="006B629C"/>
        </w:tc>
      </w:tr>
      <w:tr w:rsidR="006B629C" w:rsidTr="000E665F">
        <w:tc>
          <w:tcPr>
            <w:tcW w:w="407" w:type="dxa"/>
          </w:tcPr>
          <w:p w:rsidR="006B629C" w:rsidRDefault="00F17728">
            <w:r>
              <w:t>1157.</w:t>
            </w:r>
          </w:p>
        </w:tc>
        <w:tc>
          <w:tcPr>
            <w:tcW w:w="11453" w:type="dxa"/>
          </w:tcPr>
          <w:p w:rsidR="006B629C" w:rsidRDefault="00F17728">
            <w: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c>
          <w:tcPr>
            <w:tcW w:w="596" w:type="dxa"/>
          </w:tcPr>
          <w:p w:rsidR="006B629C" w:rsidRDefault="006B629C"/>
        </w:tc>
      </w:tr>
      <w:tr w:rsidR="006B629C" w:rsidTr="000E665F">
        <w:tc>
          <w:tcPr>
            <w:tcW w:w="407" w:type="dxa"/>
          </w:tcPr>
          <w:p w:rsidR="006B629C" w:rsidRDefault="00F17728">
            <w:r>
              <w:t>115</w:t>
            </w:r>
            <w:r>
              <w:lastRenderedPageBreak/>
              <w:t>8.</w:t>
            </w:r>
          </w:p>
        </w:tc>
        <w:tc>
          <w:tcPr>
            <w:tcW w:w="11453" w:type="dxa"/>
          </w:tcPr>
          <w:p w:rsidR="006B629C" w:rsidRDefault="00F17728">
            <w:r>
              <w:lastRenderedPageBreak/>
              <w:t xml:space="preserve">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w:t>
            </w:r>
            <w:r>
              <w:lastRenderedPageBreak/>
              <w:t>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c>
          <w:tcPr>
            <w:tcW w:w="596" w:type="dxa"/>
          </w:tcPr>
          <w:p w:rsidR="006B629C" w:rsidRDefault="006B629C"/>
        </w:tc>
      </w:tr>
      <w:tr w:rsidR="006B629C" w:rsidTr="000E665F">
        <w:tc>
          <w:tcPr>
            <w:tcW w:w="407" w:type="dxa"/>
          </w:tcPr>
          <w:p w:rsidR="006B629C" w:rsidRDefault="00F17728">
            <w:r>
              <w:lastRenderedPageBreak/>
              <w:t>1159.</w:t>
            </w:r>
          </w:p>
        </w:tc>
        <w:tc>
          <w:tcPr>
            <w:tcW w:w="11453" w:type="dxa"/>
          </w:tcPr>
          <w:p w:rsidR="006B629C" w:rsidRDefault="00F17728">
            <w: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c>
          <w:tcPr>
            <w:tcW w:w="596" w:type="dxa"/>
          </w:tcPr>
          <w:p w:rsidR="006B629C" w:rsidRDefault="006B629C"/>
        </w:tc>
      </w:tr>
      <w:tr w:rsidR="006B629C" w:rsidTr="000E665F">
        <w:tc>
          <w:tcPr>
            <w:tcW w:w="407" w:type="dxa"/>
          </w:tcPr>
          <w:p w:rsidR="006B629C" w:rsidRDefault="00F17728">
            <w:r>
              <w:t>1160.</w:t>
            </w:r>
          </w:p>
        </w:tc>
        <w:tc>
          <w:tcPr>
            <w:tcW w:w="11453" w:type="dxa"/>
          </w:tcPr>
          <w:p w:rsidR="006B629C" w:rsidRDefault="00F17728">
            <w:r>
              <w:t>Информационный материал «Время героев», размещенный на Интернет-сайте www.geroivoli.info (решение Никулинского районного суда города Москвы от 21.12.2011);</w:t>
            </w:r>
          </w:p>
        </w:tc>
        <w:tc>
          <w:tcPr>
            <w:tcW w:w="596" w:type="dxa"/>
          </w:tcPr>
          <w:p w:rsidR="006B629C" w:rsidRDefault="006B629C"/>
        </w:tc>
      </w:tr>
      <w:tr w:rsidR="006B629C" w:rsidTr="000E665F">
        <w:tc>
          <w:tcPr>
            <w:tcW w:w="407" w:type="dxa"/>
          </w:tcPr>
          <w:p w:rsidR="006B629C" w:rsidRDefault="00F17728">
            <w:r>
              <w:t>1161.</w:t>
            </w:r>
          </w:p>
        </w:tc>
        <w:tc>
          <w:tcPr>
            <w:tcW w:w="11453" w:type="dxa"/>
          </w:tcPr>
          <w:p w:rsidR="006B629C" w:rsidRDefault="00F17728">
            <w:r>
              <w:t>Информационный материал «Библия скинхэда», размещенный на Интернет-сайте www.geroivoli.info (решение Никулинского районного суда города Москвы от 21.12.2011);</w:t>
            </w:r>
          </w:p>
        </w:tc>
        <w:tc>
          <w:tcPr>
            <w:tcW w:w="596" w:type="dxa"/>
          </w:tcPr>
          <w:p w:rsidR="006B629C" w:rsidRDefault="006B629C"/>
        </w:tc>
      </w:tr>
      <w:tr w:rsidR="006B629C" w:rsidTr="000E665F">
        <w:tc>
          <w:tcPr>
            <w:tcW w:w="407" w:type="dxa"/>
          </w:tcPr>
          <w:p w:rsidR="006B629C" w:rsidRDefault="00F17728">
            <w:r>
              <w:t>1162.</w:t>
            </w:r>
          </w:p>
        </w:tc>
        <w:tc>
          <w:tcPr>
            <w:tcW w:w="11453" w:type="dxa"/>
          </w:tcPr>
          <w:p w:rsidR="006B629C" w:rsidRDefault="00F17728">
            <w: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c>
          <w:tcPr>
            <w:tcW w:w="596" w:type="dxa"/>
          </w:tcPr>
          <w:p w:rsidR="006B629C" w:rsidRDefault="006B629C"/>
        </w:tc>
      </w:tr>
      <w:tr w:rsidR="006B629C" w:rsidTr="000E665F">
        <w:tc>
          <w:tcPr>
            <w:tcW w:w="407" w:type="dxa"/>
          </w:tcPr>
          <w:p w:rsidR="006B629C" w:rsidRDefault="00F17728">
            <w:r>
              <w:t>116</w:t>
            </w:r>
            <w:r>
              <w:lastRenderedPageBreak/>
              <w:t>3.</w:t>
            </w:r>
          </w:p>
        </w:tc>
        <w:tc>
          <w:tcPr>
            <w:tcW w:w="11453" w:type="dxa"/>
          </w:tcPr>
          <w:p w:rsidR="006B629C" w:rsidRDefault="00F17728">
            <w:r>
              <w:lastRenderedPageBreak/>
              <w:t>Книга «Генералы о еврейской мафии», Г.К. Дубров, Москва, Витязь, 2009 г. (решение Заельцовского районного суда города Новосибирска от 23.11.2011);</w:t>
            </w:r>
          </w:p>
        </w:tc>
        <w:tc>
          <w:tcPr>
            <w:tcW w:w="596" w:type="dxa"/>
          </w:tcPr>
          <w:p w:rsidR="006B629C" w:rsidRDefault="006B629C"/>
        </w:tc>
      </w:tr>
      <w:tr w:rsidR="006B629C" w:rsidTr="000E665F">
        <w:tc>
          <w:tcPr>
            <w:tcW w:w="407" w:type="dxa"/>
          </w:tcPr>
          <w:p w:rsidR="006B629C" w:rsidRDefault="00F17728">
            <w:r>
              <w:lastRenderedPageBreak/>
              <w:t>1164.</w:t>
            </w:r>
          </w:p>
        </w:tc>
        <w:tc>
          <w:tcPr>
            <w:tcW w:w="11453" w:type="dxa"/>
          </w:tcPr>
          <w:p w:rsidR="006B629C" w:rsidRDefault="00F17728">
            <w:r>
              <w:t>Книга «О радиотехнических войсках и не только…», Григорий Дубров, г. Москва, 2008 г. (решение Заельцовского районного суда города Новосибирска от 23.11.2011);</w:t>
            </w:r>
          </w:p>
        </w:tc>
        <w:tc>
          <w:tcPr>
            <w:tcW w:w="596" w:type="dxa"/>
          </w:tcPr>
          <w:p w:rsidR="006B629C" w:rsidRDefault="006B629C"/>
        </w:tc>
      </w:tr>
      <w:tr w:rsidR="006B629C" w:rsidTr="000E665F">
        <w:tc>
          <w:tcPr>
            <w:tcW w:w="407" w:type="dxa"/>
          </w:tcPr>
          <w:p w:rsidR="006B629C" w:rsidRDefault="00F17728">
            <w:r>
              <w:t>1165.</w:t>
            </w:r>
          </w:p>
        </w:tc>
        <w:tc>
          <w:tcPr>
            <w:tcW w:w="11453" w:type="dxa"/>
          </w:tcPr>
          <w:p w:rsidR="006B629C" w:rsidRDefault="00F17728">
            <w: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c>
          <w:tcPr>
            <w:tcW w:w="596" w:type="dxa"/>
          </w:tcPr>
          <w:p w:rsidR="006B629C" w:rsidRDefault="006B629C"/>
        </w:tc>
      </w:tr>
      <w:tr w:rsidR="006B629C" w:rsidTr="000E665F">
        <w:tc>
          <w:tcPr>
            <w:tcW w:w="407" w:type="dxa"/>
          </w:tcPr>
          <w:p w:rsidR="006B629C" w:rsidRDefault="00F17728">
            <w:r>
              <w:t>1166.</w:t>
            </w:r>
          </w:p>
        </w:tc>
        <w:tc>
          <w:tcPr>
            <w:tcW w:w="11453" w:type="dxa"/>
          </w:tcPr>
          <w:p w:rsidR="006B629C" w:rsidRDefault="00F17728">
            <w:r>
              <w:t>Листовка с надписью «Русы – хозяева русской земли!» (решение Солнечногорского городского суда Московской области от 06.12.2011);</w:t>
            </w:r>
          </w:p>
        </w:tc>
        <w:tc>
          <w:tcPr>
            <w:tcW w:w="596" w:type="dxa"/>
          </w:tcPr>
          <w:p w:rsidR="006B629C" w:rsidRDefault="006B629C"/>
        </w:tc>
      </w:tr>
      <w:tr w:rsidR="006B629C" w:rsidTr="000E665F">
        <w:tc>
          <w:tcPr>
            <w:tcW w:w="407" w:type="dxa"/>
          </w:tcPr>
          <w:p w:rsidR="006B629C" w:rsidRDefault="00F17728">
            <w:r>
              <w:t>1167.</w:t>
            </w:r>
          </w:p>
        </w:tc>
        <w:tc>
          <w:tcPr>
            <w:tcW w:w="11453" w:type="dxa"/>
          </w:tcPr>
          <w:p w:rsidR="006B629C" w:rsidRDefault="00F17728">
            <w:r>
              <w:t>Листовка с надписью «Смерть иудодемократам!» (решение Солнечногорского городского суда Московской области от 06.12.2011);</w:t>
            </w:r>
          </w:p>
        </w:tc>
        <w:tc>
          <w:tcPr>
            <w:tcW w:w="596" w:type="dxa"/>
          </w:tcPr>
          <w:p w:rsidR="006B629C" w:rsidRDefault="006B629C"/>
        </w:tc>
      </w:tr>
      <w:tr w:rsidR="006B629C" w:rsidTr="000E665F">
        <w:tc>
          <w:tcPr>
            <w:tcW w:w="407" w:type="dxa"/>
          </w:tcPr>
          <w:p w:rsidR="006B629C" w:rsidRDefault="00F17728">
            <w:r>
              <w:t>1168.</w:t>
            </w:r>
          </w:p>
        </w:tc>
        <w:tc>
          <w:tcPr>
            <w:tcW w:w="11453" w:type="dxa"/>
          </w:tcPr>
          <w:p w:rsidR="006B629C" w:rsidRDefault="00F17728">
            <w: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c>
          <w:tcPr>
            <w:tcW w:w="596" w:type="dxa"/>
          </w:tcPr>
          <w:p w:rsidR="006B629C" w:rsidRDefault="006B629C"/>
        </w:tc>
      </w:tr>
      <w:tr w:rsidR="006B629C" w:rsidTr="000E665F">
        <w:tc>
          <w:tcPr>
            <w:tcW w:w="407" w:type="dxa"/>
          </w:tcPr>
          <w:p w:rsidR="006B629C" w:rsidRDefault="00F17728">
            <w:r>
              <w:lastRenderedPageBreak/>
              <w:t>1169.</w:t>
            </w:r>
          </w:p>
        </w:tc>
        <w:tc>
          <w:tcPr>
            <w:tcW w:w="11453" w:type="dxa"/>
          </w:tcPr>
          <w:p w:rsidR="006B629C" w:rsidRDefault="00F17728">
            <w: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c>
          <w:tcPr>
            <w:tcW w:w="596" w:type="dxa"/>
          </w:tcPr>
          <w:p w:rsidR="006B629C" w:rsidRDefault="006B629C"/>
        </w:tc>
      </w:tr>
      <w:tr w:rsidR="006B629C" w:rsidTr="000E665F">
        <w:tc>
          <w:tcPr>
            <w:tcW w:w="407" w:type="dxa"/>
          </w:tcPr>
          <w:p w:rsidR="006B629C" w:rsidRDefault="00F17728">
            <w:r>
              <w:t>1170.</w:t>
            </w:r>
          </w:p>
        </w:tc>
        <w:tc>
          <w:tcPr>
            <w:tcW w:w="11453" w:type="dxa"/>
          </w:tcPr>
          <w:p w:rsidR="006B629C" w:rsidRDefault="00F17728">
            <w: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596" w:type="dxa"/>
          </w:tcPr>
          <w:p w:rsidR="006B629C" w:rsidRDefault="006B629C"/>
        </w:tc>
      </w:tr>
      <w:tr w:rsidR="006B629C" w:rsidTr="000E665F">
        <w:tc>
          <w:tcPr>
            <w:tcW w:w="407" w:type="dxa"/>
          </w:tcPr>
          <w:p w:rsidR="006B629C" w:rsidRDefault="00F17728">
            <w:r>
              <w:t>1171.</w:t>
            </w:r>
          </w:p>
        </w:tc>
        <w:tc>
          <w:tcPr>
            <w:tcW w:w="11453" w:type="dxa"/>
          </w:tcPr>
          <w:p w:rsidR="006B629C" w:rsidRDefault="00F17728">
            <w: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596" w:type="dxa"/>
          </w:tcPr>
          <w:p w:rsidR="006B629C" w:rsidRDefault="006B629C"/>
        </w:tc>
      </w:tr>
      <w:tr w:rsidR="006B629C" w:rsidTr="000E665F">
        <w:tc>
          <w:tcPr>
            <w:tcW w:w="407" w:type="dxa"/>
          </w:tcPr>
          <w:p w:rsidR="006B629C" w:rsidRDefault="00F17728">
            <w:r>
              <w:t>1172.</w:t>
            </w:r>
          </w:p>
        </w:tc>
        <w:tc>
          <w:tcPr>
            <w:tcW w:w="11453" w:type="dxa"/>
          </w:tcPr>
          <w:p w:rsidR="006B629C" w:rsidRDefault="00F17728">
            <w: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596" w:type="dxa"/>
          </w:tcPr>
          <w:p w:rsidR="006B629C" w:rsidRDefault="006B629C"/>
        </w:tc>
      </w:tr>
      <w:tr w:rsidR="006B629C" w:rsidTr="000E665F">
        <w:tc>
          <w:tcPr>
            <w:tcW w:w="407" w:type="dxa"/>
          </w:tcPr>
          <w:p w:rsidR="006B629C" w:rsidRDefault="00F17728">
            <w:r>
              <w:t>1173.</w:t>
            </w:r>
          </w:p>
        </w:tc>
        <w:tc>
          <w:tcPr>
            <w:tcW w:w="11453" w:type="dxa"/>
          </w:tcPr>
          <w:p w:rsidR="006B629C" w:rsidRDefault="00F17728">
            <w: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596" w:type="dxa"/>
          </w:tcPr>
          <w:p w:rsidR="006B629C" w:rsidRDefault="006B629C"/>
        </w:tc>
      </w:tr>
      <w:tr w:rsidR="006B629C" w:rsidTr="000E665F">
        <w:tc>
          <w:tcPr>
            <w:tcW w:w="407" w:type="dxa"/>
          </w:tcPr>
          <w:p w:rsidR="006B629C" w:rsidRDefault="00F17728">
            <w:r>
              <w:t>117</w:t>
            </w:r>
            <w:r>
              <w:lastRenderedPageBreak/>
              <w:t>4.</w:t>
            </w:r>
          </w:p>
        </w:tc>
        <w:tc>
          <w:tcPr>
            <w:tcW w:w="11453" w:type="dxa"/>
          </w:tcPr>
          <w:p w:rsidR="006B629C" w:rsidRDefault="00F17728">
            <w:r>
              <w:lastRenderedPageBreak/>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596" w:type="dxa"/>
          </w:tcPr>
          <w:p w:rsidR="006B629C" w:rsidRDefault="006B629C"/>
        </w:tc>
      </w:tr>
      <w:tr w:rsidR="006B629C" w:rsidTr="000E665F">
        <w:tc>
          <w:tcPr>
            <w:tcW w:w="407" w:type="dxa"/>
          </w:tcPr>
          <w:p w:rsidR="006B629C" w:rsidRDefault="00F17728">
            <w:r>
              <w:lastRenderedPageBreak/>
              <w:t>1175.</w:t>
            </w:r>
          </w:p>
        </w:tc>
        <w:tc>
          <w:tcPr>
            <w:tcW w:w="11453" w:type="dxa"/>
          </w:tcPr>
          <w:p w:rsidR="006B629C" w:rsidRDefault="00F17728">
            <w: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596" w:type="dxa"/>
          </w:tcPr>
          <w:p w:rsidR="006B629C" w:rsidRDefault="006B629C"/>
        </w:tc>
      </w:tr>
      <w:tr w:rsidR="006B629C" w:rsidTr="000E665F">
        <w:tc>
          <w:tcPr>
            <w:tcW w:w="407" w:type="dxa"/>
          </w:tcPr>
          <w:p w:rsidR="006B629C" w:rsidRDefault="00F17728">
            <w:r>
              <w:t>1176.</w:t>
            </w:r>
          </w:p>
        </w:tc>
        <w:tc>
          <w:tcPr>
            <w:tcW w:w="11453" w:type="dxa"/>
          </w:tcPr>
          <w:p w:rsidR="006B629C" w:rsidRDefault="00F17728">
            <w: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596" w:type="dxa"/>
          </w:tcPr>
          <w:p w:rsidR="006B629C" w:rsidRDefault="006B629C"/>
        </w:tc>
      </w:tr>
      <w:tr w:rsidR="006B629C" w:rsidTr="000E665F">
        <w:tc>
          <w:tcPr>
            <w:tcW w:w="407" w:type="dxa"/>
          </w:tcPr>
          <w:p w:rsidR="006B629C" w:rsidRDefault="00F17728">
            <w:r>
              <w:t>1177.</w:t>
            </w:r>
          </w:p>
        </w:tc>
        <w:tc>
          <w:tcPr>
            <w:tcW w:w="11453" w:type="dxa"/>
          </w:tcPr>
          <w:p w:rsidR="006B629C" w:rsidRDefault="00F17728">
            <w: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c>
          <w:tcPr>
            <w:tcW w:w="596" w:type="dxa"/>
          </w:tcPr>
          <w:p w:rsidR="006B629C" w:rsidRDefault="006B629C"/>
        </w:tc>
      </w:tr>
      <w:tr w:rsidR="006B629C" w:rsidTr="000E665F">
        <w:tc>
          <w:tcPr>
            <w:tcW w:w="407" w:type="dxa"/>
          </w:tcPr>
          <w:p w:rsidR="006B629C" w:rsidRDefault="00F17728">
            <w:r>
              <w:t>1178.</w:t>
            </w:r>
          </w:p>
        </w:tc>
        <w:tc>
          <w:tcPr>
            <w:tcW w:w="11453" w:type="dxa"/>
          </w:tcPr>
          <w:p w:rsidR="006B629C" w:rsidRDefault="00F17728">
            <w: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c>
          <w:tcPr>
            <w:tcW w:w="596" w:type="dxa"/>
          </w:tcPr>
          <w:p w:rsidR="006B629C" w:rsidRDefault="006B629C"/>
        </w:tc>
      </w:tr>
      <w:tr w:rsidR="006B629C" w:rsidTr="000E665F">
        <w:tc>
          <w:tcPr>
            <w:tcW w:w="407" w:type="dxa"/>
          </w:tcPr>
          <w:p w:rsidR="006B629C" w:rsidRDefault="00F17728">
            <w:r>
              <w:t>1179.</w:t>
            </w:r>
          </w:p>
        </w:tc>
        <w:tc>
          <w:tcPr>
            <w:tcW w:w="11453" w:type="dxa"/>
          </w:tcPr>
          <w:p w:rsidR="006B629C" w:rsidRDefault="00F17728">
            <w: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c>
          <w:tcPr>
            <w:tcW w:w="596" w:type="dxa"/>
          </w:tcPr>
          <w:p w:rsidR="006B629C" w:rsidRDefault="006B629C"/>
        </w:tc>
      </w:tr>
      <w:tr w:rsidR="006B629C" w:rsidTr="000E665F">
        <w:tc>
          <w:tcPr>
            <w:tcW w:w="407" w:type="dxa"/>
          </w:tcPr>
          <w:p w:rsidR="006B629C" w:rsidRDefault="00F17728">
            <w:r>
              <w:lastRenderedPageBreak/>
              <w:t>1180.</w:t>
            </w:r>
          </w:p>
        </w:tc>
        <w:tc>
          <w:tcPr>
            <w:tcW w:w="11453" w:type="dxa"/>
          </w:tcPr>
          <w:p w:rsidR="006B629C" w:rsidRDefault="00F17728">
            <w:r>
              <w:t>Листовка с текстом «Помни, ты всегда прав!» (решение Устиновского районного суда города Ижевска Удмуртской Республики от 29.02.2012);</w:t>
            </w:r>
          </w:p>
        </w:tc>
        <w:tc>
          <w:tcPr>
            <w:tcW w:w="596" w:type="dxa"/>
          </w:tcPr>
          <w:p w:rsidR="006B629C" w:rsidRDefault="006B629C"/>
        </w:tc>
      </w:tr>
      <w:tr w:rsidR="006B629C" w:rsidTr="000E665F">
        <w:tc>
          <w:tcPr>
            <w:tcW w:w="407" w:type="dxa"/>
          </w:tcPr>
          <w:p w:rsidR="006B629C" w:rsidRDefault="00F17728">
            <w:r>
              <w:t>1181.</w:t>
            </w:r>
          </w:p>
        </w:tc>
        <w:tc>
          <w:tcPr>
            <w:tcW w:w="11453" w:type="dxa"/>
          </w:tcPr>
          <w:p w:rsidR="006B629C" w:rsidRDefault="00F17728">
            <w:r>
              <w:t>Листовка с текстом «282 ЗАПРЕЩАЕТ БЫТЬ РУССКИМ» (решение Устиновского районного суда города Ижевска Удмуртской Республики от 29.02.2012);</w:t>
            </w:r>
          </w:p>
        </w:tc>
        <w:tc>
          <w:tcPr>
            <w:tcW w:w="596" w:type="dxa"/>
          </w:tcPr>
          <w:p w:rsidR="006B629C" w:rsidRDefault="006B629C"/>
        </w:tc>
      </w:tr>
      <w:tr w:rsidR="006B629C" w:rsidTr="000E665F">
        <w:tc>
          <w:tcPr>
            <w:tcW w:w="407" w:type="dxa"/>
          </w:tcPr>
          <w:p w:rsidR="006B629C" w:rsidRDefault="00F17728">
            <w:r>
              <w:t>1182.</w:t>
            </w:r>
          </w:p>
        </w:tc>
        <w:tc>
          <w:tcPr>
            <w:tcW w:w="11453" w:type="dxa"/>
          </w:tcPr>
          <w:p w:rsidR="006B629C" w:rsidRDefault="00F17728">
            <w:r>
              <w:t>Листовка с текстом «Дави жидов!» (решение Устиновского районного суда города Ижевска Удмуртской Республики от 29.02.2012);</w:t>
            </w:r>
          </w:p>
        </w:tc>
        <w:tc>
          <w:tcPr>
            <w:tcW w:w="596" w:type="dxa"/>
          </w:tcPr>
          <w:p w:rsidR="006B629C" w:rsidRDefault="006B629C"/>
        </w:tc>
      </w:tr>
      <w:tr w:rsidR="006B629C" w:rsidTr="000E665F">
        <w:tc>
          <w:tcPr>
            <w:tcW w:w="407" w:type="dxa"/>
          </w:tcPr>
          <w:p w:rsidR="006B629C" w:rsidRDefault="00F17728">
            <w:r>
              <w:t>1183.</w:t>
            </w:r>
          </w:p>
        </w:tc>
        <w:tc>
          <w:tcPr>
            <w:tcW w:w="11453" w:type="dxa"/>
          </w:tcPr>
          <w:p w:rsidR="006B629C" w:rsidRDefault="00F17728">
            <w: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c>
          <w:tcPr>
            <w:tcW w:w="596" w:type="dxa"/>
          </w:tcPr>
          <w:p w:rsidR="006B629C" w:rsidRDefault="006B629C"/>
        </w:tc>
      </w:tr>
      <w:tr w:rsidR="006B629C" w:rsidTr="000E665F">
        <w:tc>
          <w:tcPr>
            <w:tcW w:w="407" w:type="dxa"/>
          </w:tcPr>
          <w:p w:rsidR="006B629C" w:rsidRDefault="00F17728">
            <w:r>
              <w:t>1184.</w:t>
            </w:r>
          </w:p>
        </w:tc>
        <w:tc>
          <w:tcPr>
            <w:tcW w:w="11453" w:type="dxa"/>
          </w:tcPr>
          <w:p w:rsidR="006B629C" w:rsidRDefault="00F17728">
            <w: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c>
          <w:tcPr>
            <w:tcW w:w="596" w:type="dxa"/>
          </w:tcPr>
          <w:p w:rsidR="006B629C" w:rsidRDefault="006B629C"/>
        </w:tc>
      </w:tr>
      <w:tr w:rsidR="006B629C" w:rsidTr="000E665F">
        <w:tc>
          <w:tcPr>
            <w:tcW w:w="407" w:type="dxa"/>
          </w:tcPr>
          <w:p w:rsidR="006B629C" w:rsidRDefault="00F17728">
            <w:r>
              <w:t>118</w:t>
            </w:r>
            <w:r>
              <w:lastRenderedPageBreak/>
              <w:t>5.</w:t>
            </w:r>
          </w:p>
        </w:tc>
        <w:tc>
          <w:tcPr>
            <w:tcW w:w="11453" w:type="dxa"/>
          </w:tcPr>
          <w:p w:rsidR="006B629C" w:rsidRDefault="00F17728">
            <w:r>
              <w:lastRenderedPageBreak/>
              <w:t xml:space="preserve">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w:t>
            </w:r>
            <w:r>
              <w:lastRenderedPageBreak/>
              <w:t>14.03.2012);</w:t>
            </w:r>
          </w:p>
        </w:tc>
        <w:tc>
          <w:tcPr>
            <w:tcW w:w="596" w:type="dxa"/>
          </w:tcPr>
          <w:p w:rsidR="006B629C" w:rsidRDefault="006B629C"/>
        </w:tc>
      </w:tr>
      <w:tr w:rsidR="006B629C" w:rsidTr="000E665F">
        <w:tc>
          <w:tcPr>
            <w:tcW w:w="407" w:type="dxa"/>
          </w:tcPr>
          <w:p w:rsidR="006B629C" w:rsidRDefault="00F17728">
            <w:r>
              <w:lastRenderedPageBreak/>
              <w:t>1186.</w:t>
            </w:r>
          </w:p>
        </w:tc>
        <w:tc>
          <w:tcPr>
            <w:tcW w:w="11453" w:type="dxa"/>
          </w:tcPr>
          <w:p w:rsidR="006B629C" w:rsidRDefault="00F17728">
            <w:r>
              <w:t>Интернет-страница, расположенная по адресу: http://www.hateit.ru/churok-ubivat-nado-a-ne-razgla. (решение Ленинского районного суда города Орска Оренбургской области от 15.03.2012);</w:t>
            </w:r>
          </w:p>
        </w:tc>
        <w:tc>
          <w:tcPr>
            <w:tcW w:w="596" w:type="dxa"/>
          </w:tcPr>
          <w:p w:rsidR="006B629C" w:rsidRDefault="006B629C"/>
        </w:tc>
      </w:tr>
      <w:tr w:rsidR="006B629C" w:rsidTr="000E665F">
        <w:tc>
          <w:tcPr>
            <w:tcW w:w="407" w:type="dxa"/>
          </w:tcPr>
          <w:p w:rsidR="006B629C" w:rsidRDefault="00F17728">
            <w:r>
              <w:t>1187.</w:t>
            </w:r>
          </w:p>
        </w:tc>
        <w:tc>
          <w:tcPr>
            <w:tcW w:w="11453" w:type="dxa"/>
          </w:tcPr>
          <w:p w:rsidR="006B629C" w:rsidRDefault="00F17728">
            <w:r>
              <w:t>Интернет-страница, расположенная по адресу: http://demotivation.me/ agjpzksit8jvpic.html. (решение Ленинского районного суда города Орска Оренбургской области от 15.03.2012);</w:t>
            </w:r>
          </w:p>
        </w:tc>
        <w:tc>
          <w:tcPr>
            <w:tcW w:w="596" w:type="dxa"/>
          </w:tcPr>
          <w:p w:rsidR="006B629C" w:rsidRDefault="006B629C"/>
        </w:tc>
      </w:tr>
      <w:tr w:rsidR="006B629C" w:rsidTr="000E665F">
        <w:tc>
          <w:tcPr>
            <w:tcW w:w="407" w:type="dxa"/>
          </w:tcPr>
          <w:p w:rsidR="006B629C" w:rsidRDefault="00F17728">
            <w:r>
              <w:t>1188.</w:t>
            </w:r>
          </w:p>
        </w:tc>
        <w:tc>
          <w:tcPr>
            <w:tcW w:w="11453" w:type="dxa"/>
          </w:tcPr>
          <w:p w:rsidR="006B629C" w:rsidRDefault="00F17728">
            <w:r>
              <w:t>Интернет-страница, расположенная по адресу: http://demotivation.me/ jkxupzutfj9ppic.html. (решение Ленинского районного суда города Орска Оренбургской области от 15.03.2012);</w:t>
            </w:r>
          </w:p>
        </w:tc>
        <w:tc>
          <w:tcPr>
            <w:tcW w:w="596" w:type="dxa"/>
          </w:tcPr>
          <w:p w:rsidR="006B629C" w:rsidRDefault="006B629C"/>
        </w:tc>
      </w:tr>
      <w:tr w:rsidR="006B629C" w:rsidTr="000E665F">
        <w:tc>
          <w:tcPr>
            <w:tcW w:w="407" w:type="dxa"/>
          </w:tcPr>
          <w:p w:rsidR="006B629C" w:rsidRDefault="00F17728">
            <w:r>
              <w:t>1189.</w:t>
            </w:r>
          </w:p>
        </w:tc>
        <w:tc>
          <w:tcPr>
            <w:tcW w:w="11453" w:type="dxa"/>
          </w:tcPr>
          <w:p w:rsidR="006B629C" w:rsidRDefault="00F17728">
            <w:r>
              <w:t>Интернет-страница, расположенная по адресу: http://demotivation.me/ 69mu4cugq993pic.html. (решение Ленинского районного суда города Орска Оренбургской области от 15.03.2012);</w:t>
            </w:r>
          </w:p>
        </w:tc>
        <w:tc>
          <w:tcPr>
            <w:tcW w:w="596" w:type="dxa"/>
          </w:tcPr>
          <w:p w:rsidR="006B629C" w:rsidRDefault="006B629C"/>
        </w:tc>
      </w:tr>
      <w:tr w:rsidR="006B629C" w:rsidTr="000E665F">
        <w:tc>
          <w:tcPr>
            <w:tcW w:w="407" w:type="dxa"/>
          </w:tcPr>
          <w:p w:rsidR="006B629C" w:rsidRDefault="00F17728">
            <w:r>
              <w:t>1190.</w:t>
            </w:r>
          </w:p>
        </w:tc>
        <w:tc>
          <w:tcPr>
            <w:tcW w:w="11453" w:type="dxa"/>
          </w:tcPr>
          <w:p w:rsidR="006B629C" w:rsidRDefault="00F17728">
            <w:r>
              <w:t>Интернет-страница, расположенная по адресу: http://rko.marsho.net/articl/mashadov.htm (решение Ленинского районного суда города Орска Оренбургской области от 15.03.2012);</w:t>
            </w:r>
          </w:p>
        </w:tc>
        <w:tc>
          <w:tcPr>
            <w:tcW w:w="596" w:type="dxa"/>
          </w:tcPr>
          <w:p w:rsidR="006B629C" w:rsidRDefault="006B629C"/>
        </w:tc>
      </w:tr>
      <w:tr w:rsidR="006B629C" w:rsidTr="000E665F">
        <w:tc>
          <w:tcPr>
            <w:tcW w:w="407" w:type="dxa"/>
          </w:tcPr>
          <w:p w:rsidR="006B629C" w:rsidRDefault="00F17728">
            <w:r>
              <w:lastRenderedPageBreak/>
              <w:t>1191.</w:t>
            </w:r>
          </w:p>
        </w:tc>
        <w:tc>
          <w:tcPr>
            <w:tcW w:w="11453" w:type="dxa"/>
          </w:tcPr>
          <w:p w:rsidR="006B629C" w:rsidRDefault="00F17728">
            <w: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c>
          <w:tcPr>
            <w:tcW w:w="596" w:type="dxa"/>
          </w:tcPr>
          <w:p w:rsidR="006B629C" w:rsidRDefault="006B629C"/>
        </w:tc>
      </w:tr>
      <w:tr w:rsidR="006B629C" w:rsidTr="000E665F">
        <w:tc>
          <w:tcPr>
            <w:tcW w:w="407" w:type="dxa"/>
          </w:tcPr>
          <w:p w:rsidR="006B629C" w:rsidRDefault="00F17728">
            <w:r>
              <w:t>1192.</w:t>
            </w:r>
          </w:p>
        </w:tc>
        <w:tc>
          <w:tcPr>
            <w:tcW w:w="11453" w:type="dxa"/>
          </w:tcPr>
          <w:p w:rsidR="006B629C" w:rsidRDefault="00F17728">
            <w: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c>
          <w:tcPr>
            <w:tcW w:w="596" w:type="dxa"/>
          </w:tcPr>
          <w:p w:rsidR="006B629C" w:rsidRDefault="006B629C"/>
        </w:tc>
      </w:tr>
      <w:tr w:rsidR="006B629C" w:rsidTr="000E665F">
        <w:tc>
          <w:tcPr>
            <w:tcW w:w="407" w:type="dxa"/>
          </w:tcPr>
          <w:p w:rsidR="006B629C" w:rsidRDefault="00F17728">
            <w:r>
              <w:t>1193.</w:t>
            </w:r>
          </w:p>
        </w:tc>
        <w:tc>
          <w:tcPr>
            <w:tcW w:w="11453" w:type="dxa"/>
          </w:tcPr>
          <w:p w:rsidR="006B629C" w:rsidRDefault="00F17728">
            <w: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596" w:type="dxa"/>
          </w:tcPr>
          <w:p w:rsidR="006B629C" w:rsidRDefault="006B629C"/>
        </w:tc>
      </w:tr>
      <w:tr w:rsidR="006B629C" w:rsidTr="000E665F">
        <w:tc>
          <w:tcPr>
            <w:tcW w:w="407" w:type="dxa"/>
          </w:tcPr>
          <w:p w:rsidR="006B629C" w:rsidRDefault="00F17728">
            <w:r>
              <w:t>1194.</w:t>
            </w:r>
          </w:p>
        </w:tc>
        <w:tc>
          <w:tcPr>
            <w:tcW w:w="11453" w:type="dxa"/>
          </w:tcPr>
          <w:p w:rsidR="006B629C" w:rsidRDefault="00F17728">
            <w: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596" w:type="dxa"/>
          </w:tcPr>
          <w:p w:rsidR="006B629C" w:rsidRDefault="006B629C"/>
        </w:tc>
      </w:tr>
      <w:tr w:rsidR="006B629C" w:rsidTr="000E665F">
        <w:tc>
          <w:tcPr>
            <w:tcW w:w="407" w:type="dxa"/>
          </w:tcPr>
          <w:p w:rsidR="006B629C" w:rsidRDefault="00F17728">
            <w:r>
              <w:t>1195.</w:t>
            </w:r>
          </w:p>
        </w:tc>
        <w:tc>
          <w:tcPr>
            <w:tcW w:w="11453" w:type="dxa"/>
          </w:tcPr>
          <w:p w:rsidR="006B629C" w:rsidRDefault="00F17728">
            <w: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596" w:type="dxa"/>
          </w:tcPr>
          <w:p w:rsidR="006B629C" w:rsidRDefault="006B629C"/>
        </w:tc>
      </w:tr>
      <w:tr w:rsidR="006B629C" w:rsidTr="000E665F">
        <w:tc>
          <w:tcPr>
            <w:tcW w:w="407" w:type="dxa"/>
          </w:tcPr>
          <w:p w:rsidR="006B629C" w:rsidRDefault="00F17728">
            <w:r>
              <w:t>119</w:t>
            </w:r>
            <w:r>
              <w:lastRenderedPageBreak/>
              <w:t>6.</w:t>
            </w:r>
          </w:p>
        </w:tc>
        <w:tc>
          <w:tcPr>
            <w:tcW w:w="11453" w:type="dxa"/>
          </w:tcPr>
          <w:p w:rsidR="006B629C" w:rsidRDefault="00F17728">
            <w:r>
              <w:lastRenderedPageBreak/>
              <w:t xml:space="preserve">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w:t>
            </w:r>
            <w:r>
              <w:lastRenderedPageBreak/>
              <w:t>районного суда города Саранска Республики Мордовия от 21.03.2012);</w:t>
            </w:r>
          </w:p>
        </w:tc>
        <w:tc>
          <w:tcPr>
            <w:tcW w:w="596" w:type="dxa"/>
          </w:tcPr>
          <w:p w:rsidR="006B629C" w:rsidRDefault="006B629C"/>
        </w:tc>
      </w:tr>
      <w:tr w:rsidR="006B629C" w:rsidTr="000E665F">
        <w:tc>
          <w:tcPr>
            <w:tcW w:w="407" w:type="dxa"/>
          </w:tcPr>
          <w:p w:rsidR="006B629C" w:rsidRDefault="00F17728">
            <w:r>
              <w:lastRenderedPageBreak/>
              <w:t>1197.</w:t>
            </w:r>
          </w:p>
        </w:tc>
        <w:tc>
          <w:tcPr>
            <w:tcW w:w="11453" w:type="dxa"/>
          </w:tcPr>
          <w:p w:rsidR="006B629C" w:rsidRDefault="00F17728">
            <w: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w="596" w:type="dxa"/>
          </w:tcPr>
          <w:p w:rsidR="006B629C" w:rsidRDefault="006B629C"/>
        </w:tc>
      </w:tr>
      <w:tr w:rsidR="006B629C" w:rsidTr="000E665F">
        <w:tc>
          <w:tcPr>
            <w:tcW w:w="407" w:type="dxa"/>
          </w:tcPr>
          <w:p w:rsidR="006B629C" w:rsidRDefault="00F17728">
            <w:r>
              <w:t>1198.</w:t>
            </w:r>
          </w:p>
        </w:tc>
        <w:tc>
          <w:tcPr>
            <w:tcW w:w="11453" w:type="dxa"/>
          </w:tcPr>
          <w:p w:rsidR="006B629C" w:rsidRDefault="00F17728">
            <w: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w="596" w:type="dxa"/>
          </w:tcPr>
          <w:p w:rsidR="006B629C" w:rsidRDefault="006B629C"/>
        </w:tc>
      </w:tr>
      <w:tr w:rsidR="006B629C" w:rsidTr="000E665F">
        <w:tc>
          <w:tcPr>
            <w:tcW w:w="407" w:type="dxa"/>
          </w:tcPr>
          <w:p w:rsidR="006B629C" w:rsidRDefault="00F17728">
            <w:r>
              <w:t>1199.</w:t>
            </w:r>
          </w:p>
        </w:tc>
        <w:tc>
          <w:tcPr>
            <w:tcW w:w="11453" w:type="dxa"/>
          </w:tcPr>
          <w:p w:rsidR="006B629C" w:rsidRDefault="00F17728">
            <w: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c>
          <w:tcPr>
            <w:tcW w:w="596" w:type="dxa"/>
          </w:tcPr>
          <w:p w:rsidR="006B629C" w:rsidRDefault="006B629C"/>
        </w:tc>
      </w:tr>
      <w:tr w:rsidR="006B629C" w:rsidTr="000E665F">
        <w:tc>
          <w:tcPr>
            <w:tcW w:w="407" w:type="dxa"/>
          </w:tcPr>
          <w:p w:rsidR="006B629C" w:rsidRDefault="00F17728">
            <w:r>
              <w:t>1200.</w:t>
            </w:r>
          </w:p>
        </w:tc>
        <w:tc>
          <w:tcPr>
            <w:tcW w:w="11453" w:type="dxa"/>
          </w:tcPr>
          <w:p w:rsidR="006B629C" w:rsidRDefault="00F17728">
            <w:r>
              <w:t>Журнал «Кирпич» № 4 (решение Вельского районного суда Архангельской области от 28.03.2012);</w:t>
            </w:r>
          </w:p>
        </w:tc>
        <w:tc>
          <w:tcPr>
            <w:tcW w:w="596" w:type="dxa"/>
          </w:tcPr>
          <w:p w:rsidR="006B629C" w:rsidRDefault="006B629C"/>
        </w:tc>
      </w:tr>
      <w:tr w:rsidR="006B629C" w:rsidTr="000E665F">
        <w:tc>
          <w:tcPr>
            <w:tcW w:w="407" w:type="dxa"/>
          </w:tcPr>
          <w:p w:rsidR="006B629C" w:rsidRDefault="00F17728">
            <w:r>
              <w:t>1201.</w:t>
            </w:r>
          </w:p>
        </w:tc>
        <w:tc>
          <w:tcPr>
            <w:tcW w:w="11453" w:type="dxa"/>
          </w:tcPr>
          <w:p w:rsidR="006B629C" w:rsidRDefault="00F17728">
            <w:r>
              <w:t>Брошюра NOWOSK # 1 (решение Вельского районного суда Архангельской области от 28.03.2012);</w:t>
            </w:r>
          </w:p>
        </w:tc>
        <w:tc>
          <w:tcPr>
            <w:tcW w:w="596" w:type="dxa"/>
          </w:tcPr>
          <w:p w:rsidR="006B629C" w:rsidRDefault="006B629C"/>
        </w:tc>
      </w:tr>
      <w:tr w:rsidR="006B629C" w:rsidTr="000E665F">
        <w:tc>
          <w:tcPr>
            <w:tcW w:w="407" w:type="dxa"/>
          </w:tcPr>
          <w:p w:rsidR="006B629C" w:rsidRDefault="00F17728">
            <w:r>
              <w:lastRenderedPageBreak/>
              <w:t>1202.</w:t>
            </w:r>
          </w:p>
        </w:tc>
        <w:tc>
          <w:tcPr>
            <w:tcW w:w="11453" w:type="dxa"/>
          </w:tcPr>
          <w:p w:rsidR="006B629C" w:rsidRDefault="00F17728">
            <w:r>
              <w:t>Брошюра «Болотные огни» (решение Вельского районного суда Архангельской области от 28.03.2012);</w:t>
            </w:r>
          </w:p>
        </w:tc>
        <w:tc>
          <w:tcPr>
            <w:tcW w:w="596" w:type="dxa"/>
          </w:tcPr>
          <w:p w:rsidR="006B629C" w:rsidRDefault="006B629C"/>
        </w:tc>
      </w:tr>
      <w:tr w:rsidR="006B629C" w:rsidTr="000E665F">
        <w:tc>
          <w:tcPr>
            <w:tcW w:w="407" w:type="dxa"/>
          </w:tcPr>
          <w:p w:rsidR="006B629C" w:rsidRDefault="00F17728">
            <w:r>
              <w:t>1203.</w:t>
            </w:r>
          </w:p>
        </w:tc>
        <w:tc>
          <w:tcPr>
            <w:tcW w:w="11453" w:type="dxa"/>
          </w:tcPr>
          <w:p w:rsidR="006B629C" w:rsidRDefault="00F17728">
            <w:r>
              <w:t>Брошюра «Русского национально - освободительного Движения» СТРАТЕГИЯ 2020 (решение Вельского районного суда Архангельской области от 28.03.2012);</w:t>
            </w:r>
          </w:p>
        </w:tc>
        <w:tc>
          <w:tcPr>
            <w:tcW w:w="596" w:type="dxa"/>
          </w:tcPr>
          <w:p w:rsidR="006B629C" w:rsidRDefault="006B629C"/>
        </w:tc>
      </w:tr>
      <w:tr w:rsidR="006B629C" w:rsidTr="000E665F">
        <w:tc>
          <w:tcPr>
            <w:tcW w:w="407" w:type="dxa"/>
          </w:tcPr>
          <w:p w:rsidR="006B629C" w:rsidRDefault="00F17728">
            <w:r>
              <w:t>1204.</w:t>
            </w:r>
          </w:p>
        </w:tc>
        <w:tc>
          <w:tcPr>
            <w:tcW w:w="11453" w:type="dxa"/>
          </w:tcPr>
          <w:p w:rsidR="006B629C" w:rsidRDefault="00F17728">
            <w:r>
              <w:t>Брошюра «Еврейство в музыке» с указанием автора Рихарда Вагнера (решение Вельского районного суда Архангельской области от 28.03.2012);</w:t>
            </w:r>
          </w:p>
        </w:tc>
        <w:tc>
          <w:tcPr>
            <w:tcW w:w="596" w:type="dxa"/>
          </w:tcPr>
          <w:p w:rsidR="006B629C" w:rsidRDefault="006B629C"/>
        </w:tc>
      </w:tr>
      <w:tr w:rsidR="006B629C" w:rsidTr="000E665F">
        <w:tc>
          <w:tcPr>
            <w:tcW w:w="407" w:type="dxa"/>
          </w:tcPr>
          <w:p w:rsidR="006B629C" w:rsidRDefault="00F17728">
            <w:r>
              <w:t>1205.</w:t>
            </w:r>
          </w:p>
        </w:tc>
        <w:tc>
          <w:tcPr>
            <w:tcW w:w="11453" w:type="dxa"/>
          </w:tcPr>
          <w:p w:rsidR="006B629C" w:rsidRDefault="00F17728">
            <w:r>
              <w:t>Всероссийский журнал «Русская правда» № 10А (решение Вельского районного суда Архангельской области от 28.03.2012);</w:t>
            </w:r>
          </w:p>
        </w:tc>
        <w:tc>
          <w:tcPr>
            <w:tcW w:w="596" w:type="dxa"/>
          </w:tcPr>
          <w:p w:rsidR="006B629C" w:rsidRDefault="006B629C"/>
        </w:tc>
      </w:tr>
      <w:tr w:rsidR="006B629C" w:rsidTr="000E665F">
        <w:tc>
          <w:tcPr>
            <w:tcW w:w="407" w:type="dxa"/>
          </w:tcPr>
          <w:p w:rsidR="006B629C" w:rsidRDefault="00F17728">
            <w:r>
              <w:t>1206.</w:t>
            </w:r>
          </w:p>
        </w:tc>
        <w:tc>
          <w:tcPr>
            <w:tcW w:w="11453" w:type="dxa"/>
          </w:tcPr>
          <w:p w:rsidR="006B629C" w:rsidRDefault="00F17728">
            <w:r>
              <w:t>Журнал «Атака» без номера и даты (решение Вельского районного суда Архангельской области от 28.03.2012);</w:t>
            </w:r>
          </w:p>
        </w:tc>
        <w:tc>
          <w:tcPr>
            <w:tcW w:w="596" w:type="dxa"/>
          </w:tcPr>
          <w:p w:rsidR="006B629C" w:rsidRDefault="006B629C"/>
        </w:tc>
      </w:tr>
      <w:tr w:rsidR="006B629C" w:rsidTr="000E665F">
        <w:tc>
          <w:tcPr>
            <w:tcW w:w="407" w:type="dxa"/>
          </w:tcPr>
          <w:p w:rsidR="006B629C" w:rsidRDefault="00F17728">
            <w:r>
              <w:t>120</w:t>
            </w:r>
            <w:r>
              <w:lastRenderedPageBreak/>
              <w:t>7.</w:t>
            </w:r>
          </w:p>
        </w:tc>
        <w:tc>
          <w:tcPr>
            <w:tcW w:w="11453" w:type="dxa"/>
          </w:tcPr>
          <w:p w:rsidR="006B629C" w:rsidRDefault="00F17728">
            <w:r>
              <w:lastRenderedPageBreak/>
              <w:t>Журнал «Кирпич» № 2 (решение Вельского районного суда Архангельской области от 28.03.2012);</w:t>
            </w:r>
          </w:p>
        </w:tc>
        <w:tc>
          <w:tcPr>
            <w:tcW w:w="596" w:type="dxa"/>
          </w:tcPr>
          <w:p w:rsidR="006B629C" w:rsidRDefault="006B629C"/>
        </w:tc>
      </w:tr>
      <w:tr w:rsidR="006B629C" w:rsidTr="000E665F">
        <w:tc>
          <w:tcPr>
            <w:tcW w:w="407" w:type="dxa"/>
          </w:tcPr>
          <w:p w:rsidR="006B629C" w:rsidRDefault="00F17728">
            <w:r>
              <w:lastRenderedPageBreak/>
              <w:t>1208.</w:t>
            </w:r>
          </w:p>
        </w:tc>
        <w:tc>
          <w:tcPr>
            <w:tcW w:w="11453" w:type="dxa"/>
          </w:tcPr>
          <w:p w:rsidR="006B629C" w:rsidRDefault="00F17728">
            <w:r>
              <w:t>Книга с указанием автора Доброслава «Сказание о цветах». – Издательство Хлынов, 05 (решение Вельского районного суда Архангельской области от 28.03.2012);</w:t>
            </w:r>
          </w:p>
        </w:tc>
        <w:tc>
          <w:tcPr>
            <w:tcW w:w="596" w:type="dxa"/>
          </w:tcPr>
          <w:p w:rsidR="006B629C" w:rsidRDefault="006B629C"/>
        </w:tc>
      </w:tr>
      <w:tr w:rsidR="006B629C" w:rsidTr="000E665F">
        <w:tc>
          <w:tcPr>
            <w:tcW w:w="407" w:type="dxa"/>
          </w:tcPr>
          <w:p w:rsidR="006B629C" w:rsidRDefault="00F17728">
            <w:r>
              <w:t>1209.</w:t>
            </w:r>
          </w:p>
        </w:tc>
        <w:tc>
          <w:tcPr>
            <w:tcW w:w="11453" w:type="dxa"/>
          </w:tcPr>
          <w:p w:rsidR="006B629C" w:rsidRDefault="00F17728">
            <w: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w="596" w:type="dxa"/>
          </w:tcPr>
          <w:p w:rsidR="006B629C" w:rsidRDefault="006B629C"/>
        </w:tc>
      </w:tr>
      <w:tr w:rsidR="006B629C" w:rsidTr="000E665F">
        <w:tc>
          <w:tcPr>
            <w:tcW w:w="407" w:type="dxa"/>
          </w:tcPr>
          <w:p w:rsidR="006B629C" w:rsidRDefault="00F17728">
            <w:r>
              <w:t>1210.</w:t>
            </w:r>
          </w:p>
        </w:tc>
        <w:tc>
          <w:tcPr>
            <w:tcW w:w="11453" w:type="dxa"/>
          </w:tcPr>
          <w:p w:rsidR="006B629C" w:rsidRDefault="00F17728">
            <w: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c>
          <w:tcPr>
            <w:tcW w:w="596" w:type="dxa"/>
          </w:tcPr>
          <w:p w:rsidR="006B629C" w:rsidRDefault="006B629C"/>
        </w:tc>
      </w:tr>
      <w:tr w:rsidR="006B629C" w:rsidTr="000E665F">
        <w:tc>
          <w:tcPr>
            <w:tcW w:w="407" w:type="dxa"/>
          </w:tcPr>
          <w:p w:rsidR="006B629C" w:rsidRDefault="00F17728">
            <w:r>
              <w:t>1211.</w:t>
            </w:r>
          </w:p>
        </w:tc>
        <w:tc>
          <w:tcPr>
            <w:tcW w:w="11453" w:type="dxa"/>
          </w:tcPr>
          <w:p w:rsidR="006B629C" w:rsidRDefault="00F17728">
            <w: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w="596" w:type="dxa"/>
          </w:tcPr>
          <w:p w:rsidR="006B629C" w:rsidRDefault="006B629C"/>
        </w:tc>
      </w:tr>
      <w:tr w:rsidR="006B629C" w:rsidTr="000E665F">
        <w:tc>
          <w:tcPr>
            <w:tcW w:w="407" w:type="dxa"/>
          </w:tcPr>
          <w:p w:rsidR="006B629C" w:rsidRDefault="00F17728">
            <w:r>
              <w:t>1212.</w:t>
            </w:r>
          </w:p>
        </w:tc>
        <w:tc>
          <w:tcPr>
            <w:tcW w:w="11453" w:type="dxa"/>
          </w:tcPr>
          <w:p w:rsidR="006B629C" w:rsidRDefault="00F17728">
            <w: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c>
          <w:tcPr>
            <w:tcW w:w="596" w:type="dxa"/>
          </w:tcPr>
          <w:p w:rsidR="006B629C" w:rsidRDefault="006B629C"/>
        </w:tc>
      </w:tr>
      <w:tr w:rsidR="006B629C" w:rsidTr="000E665F">
        <w:tc>
          <w:tcPr>
            <w:tcW w:w="407" w:type="dxa"/>
          </w:tcPr>
          <w:p w:rsidR="006B629C" w:rsidRDefault="00F17728">
            <w:r>
              <w:lastRenderedPageBreak/>
              <w:t>1213.</w:t>
            </w:r>
          </w:p>
        </w:tc>
        <w:tc>
          <w:tcPr>
            <w:tcW w:w="11453" w:type="dxa"/>
          </w:tcPr>
          <w:p w:rsidR="006B629C" w:rsidRDefault="00F17728">
            <w: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c>
          <w:tcPr>
            <w:tcW w:w="596" w:type="dxa"/>
          </w:tcPr>
          <w:p w:rsidR="006B629C" w:rsidRDefault="006B629C"/>
        </w:tc>
      </w:tr>
      <w:tr w:rsidR="006B629C" w:rsidTr="000E665F">
        <w:tc>
          <w:tcPr>
            <w:tcW w:w="407" w:type="dxa"/>
          </w:tcPr>
          <w:p w:rsidR="006B629C" w:rsidRDefault="00F17728">
            <w:r>
              <w:t>1214.</w:t>
            </w:r>
          </w:p>
        </w:tc>
        <w:tc>
          <w:tcPr>
            <w:tcW w:w="11453" w:type="dxa"/>
          </w:tcPr>
          <w:p w:rsidR="006B629C" w:rsidRDefault="00F17728">
            <w:r>
              <w:t>Книга «100 советов исламской молодежи» без автора (решение Первомайского районного суда города Владивостока от 06.03.2012);</w:t>
            </w:r>
          </w:p>
        </w:tc>
        <w:tc>
          <w:tcPr>
            <w:tcW w:w="596" w:type="dxa"/>
          </w:tcPr>
          <w:p w:rsidR="006B629C" w:rsidRDefault="006B629C"/>
        </w:tc>
      </w:tr>
      <w:tr w:rsidR="006B629C" w:rsidTr="000E665F">
        <w:tc>
          <w:tcPr>
            <w:tcW w:w="407" w:type="dxa"/>
          </w:tcPr>
          <w:p w:rsidR="006B629C" w:rsidRDefault="00F17728">
            <w:r>
              <w:t>1215.</w:t>
            </w:r>
          </w:p>
        </w:tc>
        <w:tc>
          <w:tcPr>
            <w:tcW w:w="11453" w:type="dxa"/>
          </w:tcPr>
          <w:p w:rsidR="006B629C" w:rsidRDefault="00F17728">
            <w:r>
              <w:t>Книга «Как мы понимаем единобожие» (автор Мухаммад Ахмад Башамил) (решение Первомайского районного суда города Владивостока от 06.03.2012);</w:t>
            </w:r>
          </w:p>
        </w:tc>
        <w:tc>
          <w:tcPr>
            <w:tcW w:w="596" w:type="dxa"/>
          </w:tcPr>
          <w:p w:rsidR="006B629C" w:rsidRDefault="006B629C"/>
        </w:tc>
      </w:tr>
      <w:tr w:rsidR="006B629C" w:rsidTr="000E665F">
        <w:tc>
          <w:tcPr>
            <w:tcW w:w="407" w:type="dxa"/>
          </w:tcPr>
          <w:p w:rsidR="006B629C" w:rsidRDefault="00F17728">
            <w:r>
              <w:t>1216.</w:t>
            </w:r>
          </w:p>
        </w:tc>
        <w:tc>
          <w:tcPr>
            <w:tcW w:w="11453" w:type="dxa"/>
          </w:tcPr>
          <w:p w:rsidR="006B629C" w:rsidRDefault="00F17728">
            <w:r>
              <w:t>Книга «К вопросу об одежде» (автор Маулана Саийдид Абуль Ала Маудуди) (решение Первомайского районного суда города Владивостока от 06.03.2012);</w:t>
            </w:r>
          </w:p>
        </w:tc>
        <w:tc>
          <w:tcPr>
            <w:tcW w:w="596" w:type="dxa"/>
          </w:tcPr>
          <w:p w:rsidR="006B629C" w:rsidRDefault="006B629C"/>
        </w:tc>
      </w:tr>
      <w:tr w:rsidR="006B629C" w:rsidTr="000E665F">
        <w:tc>
          <w:tcPr>
            <w:tcW w:w="407" w:type="dxa"/>
          </w:tcPr>
          <w:p w:rsidR="006B629C" w:rsidRDefault="00F17728">
            <w:r>
              <w:t>1217.</w:t>
            </w:r>
          </w:p>
        </w:tc>
        <w:tc>
          <w:tcPr>
            <w:tcW w:w="11453" w:type="dxa"/>
          </w:tcPr>
          <w:p w:rsidR="006B629C" w:rsidRDefault="00F17728">
            <w:r>
              <w:t>Книга «Отведение сомнений» (автор Мухаммад ибн Сулейман ат-Тамими) (решение Первомайского районного суда города Владивостока от 06.03.2012);</w:t>
            </w:r>
          </w:p>
        </w:tc>
        <w:tc>
          <w:tcPr>
            <w:tcW w:w="596" w:type="dxa"/>
          </w:tcPr>
          <w:p w:rsidR="006B629C" w:rsidRDefault="006B629C"/>
        </w:tc>
      </w:tr>
      <w:tr w:rsidR="006B629C" w:rsidTr="000E665F">
        <w:tc>
          <w:tcPr>
            <w:tcW w:w="407" w:type="dxa"/>
          </w:tcPr>
          <w:p w:rsidR="006B629C" w:rsidRDefault="00F17728">
            <w:r>
              <w:t>121</w:t>
            </w:r>
            <w:r>
              <w:lastRenderedPageBreak/>
              <w:t>8.</w:t>
            </w:r>
          </w:p>
        </w:tc>
        <w:tc>
          <w:tcPr>
            <w:tcW w:w="11453" w:type="dxa"/>
          </w:tcPr>
          <w:p w:rsidR="006B629C" w:rsidRDefault="00F17728">
            <w:r>
              <w:lastRenderedPageBreak/>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c>
          <w:tcPr>
            <w:tcW w:w="596" w:type="dxa"/>
          </w:tcPr>
          <w:p w:rsidR="006B629C" w:rsidRDefault="006B629C"/>
        </w:tc>
      </w:tr>
      <w:tr w:rsidR="006B629C" w:rsidTr="000E665F">
        <w:tc>
          <w:tcPr>
            <w:tcW w:w="407" w:type="dxa"/>
          </w:tcPr>
          <w:p w:rsidR="006B629C" w:rsidRDefault="00F17728">
            <w:r>
              <w:lastRenderedPageBreak/>
              <w:t>1219.</w:t>
            </w:r>
          </w:p>
        </w:tc>
        <w:tc>
          <w:tcPr>
            <w:tcW w:w="11453" w:type="dxa"/>
          </w:tcPr>
          <w:p w:rsidR="006B629C" w:rsidRDefault="00F17728">
            <w: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c>
          <w:tcPr>
            <w:tcW w:w="596" w:type="dxa"/>
          </w:tcPr>
          <w:p w:rsidR="006B629C" w:rsidRDefault="006B629C"/>
        </w:tc>
      </w:tr>
      <w:tr w:rsidR="006B629C" w:rsidTr="000E665F">
        <w:tc>
          <w:tcPr>
            <w:tcW w:w="407" w:type="dxa"/>
          </w:tcPr>
          <w:p w:rsidR="006B629C" w:rsidRDefault="00F17728">
            <w:r>
              <w:t>1220.</w:t>
            </w:r>
          </w:p>
        </w:tc>
        <w:tc>
          <w:tcPr>
            <w:tcW w:w="11453" w:type="dxa"/>
          </w:tcPr>
          <w:p w:rsidR="006B629C" w:rsidRDefault="00F17728">
            <w:r>
              <w:t>Книга «Вера в предопределение доброе и злое» без автора (решение Первомайского районного суда города Владивостока от 06.03.2012);</w:t>
            </w:r>
          </w:p>
        </w:tc>
        <w:tc>
          <w:tcPr>
            <w:tcW w:w="596" w:type="dxa"/>
          </w:tcPr>
          <w:p w:rsidR="006B629C" w:rsidRDefault="006B629C"/>
        </w:tc>
      </w:tr>
      <w:tr w:rsidR="006B629C" w:rsidTr="000E665F">
        <w:tc>
          <w:tcPr>
            <w:tcW w:w="407" w:type="dxa"/>
          </w:tcPr>
          <w:p w:rsidR="006B629C" w:rsidRDefault="00F17728">
            <w:r>
              <w:t>1221.</w:t>
            </w:r>
          </w:p>
        </w:tc>
        <w:tc>
          <w:tcPr>
            <w:tcW w:w="11453" w:type="dxa"/>
          </w:tcPr>
          <w:p w:rsidR="006B629C" w:rsidRDefault="00F17728">
            <w:r>
              <w:t>Книга «Три принципа и их доказательства» без автора (решение Первомайского районного суда города Владивостока от 06.03.2012);</w:t>
            </w:r>
          </w:p>
        </w:tc>
        <w:tc>
          <w:tcPr>
            <w:tcW w:w="596" w:type="dxa"/>
          </w:tcPr>
          <w:p w:rsidR="006B629C" w:rsidRDefault="006B629C"/>
        </w:tc>
      </w:tr>
      <w:tr w:rsidR="006B629C" w:rsidTr="000E665F">
        <w:tc>
          <w:tcPr>
            <w:tcW w:w="407" w:type="dxa"/>
          </w:tcPr>
          <w:p w:rsidR="006B629C" w:rsidRDefault="00F17728">
            <w:r>
              <w:t>1222.</w:t>
            </w:r>
          </w:p>
        </w:tc>
        <w:tc>
          <w:tcPr>
            <w:tcW w:w="11453" w:type="dxa"/>
          </w:tcPr>
          <w:p w:rsidR="006B629C" w:rsidRDefault="00F17728">
            <w: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c>
          <w:tcPr>
            <w:tcW w:w="596" w:type="dxa"/>
          </w:tcPr>
          <w:p w:rsidR="006B629C" w:rsidRDefault="006B629C"/>
        </w:tc>
      </w:tr>
      <w:tr w:rsidR="006B629C" w:rsidTr="000E665F">
        <w:tc>
          <w:tcPr>
            <w:tcW w:w="407" w:type="dxa"/>
          </w:tcPr>
          <w:p w:rsidR="006B629C" w:rsidRDefault="00F17728">
            <w:r>
              <w:t>1223.</w:t>
            </w:r>
          </w:p>
        </w:tc>
        <w:tc>
          <w:tcPr>
            <w:tcW w:w="11453" w:type="dxa"/>
          </w:tcPr>
          <w:p w:rsidR="006B629C" w:rsidRDefault="00F17728">
            <w: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c>
          <w:tcPr>
            <w:tcW w:w="596" w:type="dxa"/>
          </w:tcPr>
          <w:p w:rsidR="006B629C" w:rsidRDefault="006B629C"/>
        </w:tc>
      </w:tr>
      <w:tr w:rsidR="006B629C" w:rsidTr="000E665F">
        <w:tc>
          <w:tcPr>
            <w:tcW w:w="407" w:type="dxa"/>
          </w:tcPr>
          <w:p w:rsidR="006B629C" w:rsidRDefault="00F17728">
            <w:r>
              <w:lastRenderedPageBreak/>
              <w:t>1224.</w:t>
            </w:r>
          </w:p>
        </w:tc>
        <w:tc>
          <w:tcPr>
            <w:tcW w:w="11453" w:type="dxa"/>
          </w:tcPr>
          <w:p w:rsidR="006B629C" w:rsidRDefault="00F17728">
            <w: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c>
          <w:tcPr>
            <w:tcW w:w="596" w:type="dxa"/>
          </w:tcPr>
          <w:p w:rsidR="006B629C" w:rsidRDefault="006B629C"/>
        </w:tc>
      </w:tr>
      <w:tr w:rsidR="006B629C" w:rsidTr="000E665F">
        <w:tc>
          <w:tcPr>
            <w:tcW w:w="407" w:type="dxa"/>
          </w:tcPr>
          <w:p w:rsidR="006B629C" w:rsidRDefault="00F17728">
            <w:r>
              <w:t>1225.</w:t>
            </w:r>
          </w:p>
        </w:tc>
        <w:tc>
          <w:tcPr>
            <w:tcW w:w="11453" w:type="dxa"/>
          </w:tcPr>
          <w:p w:rsidR="006B629C" w:rsidRDefault="00F17728">
            <w: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c>
          <w:tcPr>
            <w:tcW w:w="596" w:type="dxa"/>
          </w:tcPr>
          <w:p w:rsidR="006B629C" w:rsidRDefault="006B629C"/>
        </w:tc>
      </w:tr>
      <w:tr w:rsidR="006B629C" w:rsidTr="000E665F">
        <w:tc>
          <w:tcPr>
            <w:tcW w:w="407" w:type="dxa"/>
          </w:tcPr>
          <w:p w:rsidR="006B629C" w:rsidRDefault="00F17728">
            <w:r>
              <w:t>1226.</w:t>
            </w:r>
          </w:p>
        </w:tc>
        <w:tc>
          <w:tcPr>
            <w:tcW w:w="11453" w:type="dxa"/>
          </w:tcPr>
          <w:p w:rsidR="006B629C" w:rsidRDefault="00F17728">
            <w: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c>
          <w:tcPr>
            <w:tcW w:w="596" w:type="dxa"/>
          </w:tcPr>
          <w:p w:rsidR="006B629C" w:rsidRDefault="006B629C"/>
        </w:tc>
      </w:tr>
      <w:tr w:rsidR="006B629C" w:rsidTr="000E665F">
        <w:tc>
          <w:tcPr>
            <w:tcW w:w="407" w:type="dxa"/>
          </w:tcPr>
          <w:p w:rsidR="006B629C" w:rsidRDefault="00F17728">
            <w:r>
              <w:t>1227.</w:t>
            </w:r>
          </w:p>
        </w:tc>
        <w:tc>
          <w:tcPr>
            <w:tcW w:w="11453" w:type="dxa"/>
          </w:tcPr>
          <w:p w:rsidR="006B629C" w:rsidRDefault="00F17728">
            <w: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c>
          <w:tcPr>
            <w:tcW w:w="596" w:type="dxa"/>
          </w:tcPr>
          <w:p w:rsidR="006B629C" w:rsidRDefault="006B629C"/>
        </w:tc>
      </w:tr>
      <w:tr w:rsidR="006B629C" w:rsidTr="000E665F">
        <w:tc>
          <w:tcPr>
            <w:tcW w:w="407" w:type="dxa"/>
          </w:tcPr>
          <w:p w:rsidR="006B629C" w:rsidRDefault="00F17728">
            <w:r>
              <w:t>1228.</w:t>
            </w:r>
          </w:p>
        </w:tc>
        <w:tc>
          <w:tcPr>
            <w:tcW w:w="11453" w:type="dxa"/>
          </w:tcPr>
          <w:p w:rsidR="006B629C" w:rsidRDefault="00F17728">
            <w: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596" w:type="dxa"/>
          </w:tcPr>
          <w:p w:rsidR="006B629C" w:rsidRDefault="006B629C"/>
        </w:tc>
      </w:tr>
      <w:tr w:rsidR="006B629C" w:rsidTr="000E665F">
        <w:tc>
          <w:tcPr>
            <w:tcW w:w="407" w:type="dxa"/>
          </w:tcPr>
          <w:p w:rsidR="006B629C" w:rsidRDefault="00F17728">
            <w:r>
              <w:t>122</w:t>
            </w:r>
            <w:r>
              <w:lastRenderedPageBreak/>
              <w:t>9.</w:t>
            </w:r>
          </w:p>
        </w:tc>
        <w:tc>
          <w:tcPr>
            <w:tcW w:w="11453" w:type="dxa"/>
          </w:tcPr>
          <w:p w:rsidR="006B629C" w:rsidRDefault="00F17728">
            <w:r>
              <w:lastRenderedPageBreak/>
              <w:t xml:space="preserve">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w:t>
            </w:r>
            <w:r>
              <w:lastRenderedPageBreak/>
              <w:t>16.02.2012);</w:t>
            </w:r>
          </w:p>
        </w:tc>
        <w:tc>
          <w:tcPr>
            <w:tcW w:w="596" w:type="dxa"/>
          </w:tcPr>
          <w:p w:rsidR="006B629C" w:rsidRDefault="006B629C"/>
        </w:tc>
      </w:tr>
      <w:tr w:rsidR="006B629C" w:rsidTr="000E665F">
        <w:tc>
          <w:tcPr>
            <w:tcW w:w="407" w:type="dxa"/>
          </w:tcPr>
          <w:p w:rsidR="006B629C" w:rsidRDefault="00F17728">
            <w:r>
              <w:lastRenderedPageBreak/>
              <w:t>1230.</w:t>
            </w:r>
          </w:p>
        </w:tc>
        <w:tc>
          <w:tcPr>
            <w:tcW w:w="11453" w:type="dxa"/>
          </w:tcPr>
          <w:p w:rsidR="006B629C" w:rsidRDefault="00F17728">
            <w: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c>
          <w:tcPr>
            <w:tcW w:w="596" w:type="dxa"/>
          </w:tcPr>
          <w:p w:rsidR="006B629C" w:rsidRDefault="006B629C"/>
        </w:tc>
      </w:tr>
      <w:tr w:rsidR="006B629C" w:rsidTr="000E665F">
        <w:tc>
          <w:tcPr>
            <w:tcW w:w="407" w:type="dxa"/>
          </w:tcPr>
          <w:p w:rsidR="006B629C" w:rsidRDefault="00F17728">
            <w:r>
              <w:t>1231.</w:t>
            </w:r>
          </w:p>
        </w:tc>
        <w:tc>
          <w:tcPr>
            <w:tcW w:w="11453" w:type="dxa"/>
          </w:tcPr>
          <w:p w:rsidR="006B629C" w:rsidRDefault="00F17728">
            <w: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596" w:type="dxa"/>
          </w:tcPr>
          <w:p w:rsidR="006B629C" w:rsidRDefault="006B629C"/>
        </w:tc>
      </w:tr>
      <w:tr w:rsidR="006B629C" w:rsidTr="000E665F">
        <w:tc>
          <w:tcPr>
            <w:tcW w:w="407" w:type="dxa"/>
          </w:tcPr>
          <w:p w:rsidR="006B629C" w:rsidRDefault="00F17728">
            <w:r>
              <w:t>1232.</w:t>
            </w:r>
          </w:p>
        </w:tc>
        <w:tc>
          <w:tcPr>
            <w:tcW w:w="11453" w:type="dxa"/>
          </w:tcPr>
          <w:p w:rsidR="006B629C" w:rsidRDefault="00F17728">
            <w: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c>
          <w:tcPr>
            <w:tcW w:w="596" w:type="dxa"/>
          </w:tcPr>
          <w:p w:rsidR="006B629C" w:rsidRDefault="006B629C"/>
        </w:tc>
      </w:tr>
      <w:tr w:rsidR="006B629C" w:rsidTr="000E665F">
        <w:tc>
          <w:tcPr>
            <w:tcW w:w="407" w:type="dxa"/>
          </w:tcPr>
          <w:p w:rsidR="006B629C" w:rsidRDefault="00F17728">
            <w:r>
              <w:t>1233.</w:t>
            </w:r>
          </w:p>
        </w:tc>
        <w:tc>
          <w:tcPr>
            <w:tcW w:w="11453" w:type="dxa"/>
          </w:tcPr>
          <w:p w:rsidR="006B629C" w:rsidRDefault="00F17728">
            <w: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c>
          <w:tcPr>
            <w:tcW w:w="596" w:type="dxa"/>
          </w:tcPr>
          <w:p w:rsidR="006B629C" w:rsidRDefault="006B629C"/>
        </w:tc>
      </w:tr>
      <w:tr w:rsidR="006B629C" w:rsidTr="000E665F">
        <w:tc>
          <w:tcPr>
            <w:tcW w:w="407" w:type="dxa"/>
          </w:tcPr>
          <w:p w:rsidR="006B629C" w:rsidRDefault="00F17728">
            <w:r>
              <w:t>1234.</w:t>
            </w:r>
          </w:p>
        </w:tc>
        <w:tc>
          <w:tcPr>
            <w:tcW w:w="11453" w:type="dxa"/>
          </w:tcPr>
          <w:p w:rsidR="006B629C" w:rsidRDefault="00F17728">
            <w: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c>
          <w:tcPr>
            <w:tcW w:w="596" w:type="dxa"/>
          </w:tcPr>
          <w:p w:rsidR="006B629C" w:rsidRDefault="006B629C"/>
        </w:tc>
      </w:tr>
      <w:tr w:rsidR="006B629C" w:rsidTr="000E665F">
        <w:tc>
          <w:tcPr>
            <w:tcW w:w="407" w:type="dxa"/>
          </w:tcPr>
          <w:p w:rsidR="006B629C" w:rsidRDefault="00F17728">
            <w:r>
              <w:lastRenderedPageBreak/>
              <w:t>1235.</w:t>
            </w:r>
          </w:p>
        </w:tc>
        <w:tc>
          <w:tcPr>
            <w:tcW w:w="11453" w:type="dxa"/>
          </w:tcPr>
          <w:p w:rsidR="006B629C" w:rsidRDefault="00F17728">
            <w: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c>
          <w:tcPr>
            <w:tcW w:w="596" w:type="dxa"/>
          </w:tcPr>
          <w:p w:rsidR="006B629C" w:rsidRDefault="006B629C"/>
        </w:tc>
      </w:tr>
      <w:tr w:rsidR="006B629C" w:rsidTr="000E665F">
        <w:tc>
          <w:tcPr>
            <w:tcW w:w="407" w:type="dxa"/>
          </w:tcPr>
          <w:p w:rsidR="006B629C" w:rsidRDefault="00F17728">
            <w:r>
              <w:t>1236.</w:t>
            </w:r>
          </w:p>
        </w:tc>
        <w:tc>
          <w:tcPr>
            <w:tcW w:w="11453" w:type="dxa"/>
          </w:tcPr>
          <w:p w:rsidR="006B629C" w:rsidRDefault="00F17728">
            <w: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c>
          <w:tcPr>
            <w:tcW w:w="596" w:type="dxa"/>
          </w:tcPr>
          <w:p w:rsidR="006B629C" w:rsidRDefault="006B629C"/>
        </w:tc>
      </w:tr>
      <w:tr w:rsidR="006B629C" w:rsidTr="000E665F">
        <w:tc>
          <w:tcPr>
            <w:tcW w:w="407" w:type="dxa"/>
          </w:tcPr>
          <w:p w:rsidR="006B629C" w:rsidRDefault="00F17728">
            <w:r>
              <w:t>1237.</w:t>
            </w:r>
          </w:p>
        </w:tc>
        <w:tc>
          <w:tcPr>
            <w:tcW w:w="11453" w:type="dxa"/>
          </w:tcPr>
          <w:p w:rsidR="006B629C" w:rsidRDefault="00F17728">
            <w: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c>
          <w:tcPr>
            <w:tcW w:w="596" w:type="dxa"/>
          </w:tcPr>
          <w:p w:rsidR="006B629C" w:rsidRDefault="006B629C"/>
        </w:tc>
      </w:tr>
      <w:tr w:rsidR="006B629C" w:rsidTr="000E665F">
        <w:tc>
          <w:tcPr>
            <w:tcW w:w="407" w:type="dxa"/>
          </w:tcPr>
          <w:p w:rsidR="006B629C" w:rsidRDefault="00F17728">
            <w:r>
              <w:t>1238.</w:t>
            </w:r>
          </w:p>
        </w:tc>
        <w:tc>
          <w:tcPr>
            <w:tcW w:w="11453" w:type="dxa"/>
          </w:tcPr>
          <w:p w:rsidR="006B629C" w:rsidRDefault="00F17728">
            <w: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c>
          <w:tcPr>
            <w:tcW w:w="596" w:type="dxa"/>
          </w:tcPr>
          <w:p w:rsidR="006B629C" w:rsidRDefault="006B629C"/>
        </w:tc>
      </w:tr>
      <w:tr w:rsidR="006B629C" w:rsidTr="000E665F">
        <w:tc>
          <w:tcPr>
            <w:tcW w:w="407" w:type="dxa"/>
          </w:tcPr>
          <w:p w:rsidR="006B629C" w:rsidRDefault="00F17728">
            <w:r>
              <w:t>1239.</w:t>
            </w:r>
          </w:p>
        </w:tc>
        <w:tc>
          <w:tcPr>
            <w:tcW w:w="11453" w:type="dxa"/>
          </w:tcPr>
          <w:p w:rsidR="006B629C" w:rsidRDefault="00F17728">
            <w: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c>
          <w:tcPr>
            <w:tcW w:w="596" w:type="dxa"/>
          </w:tcPr>
          <w:p w:rsidR="006B629C" w:rsidRDefault="006B629C"/>
        </w:tc>
      </w:tr>
      <w:tr w:rsidR="006B629C" w:rsidTr="000E665F">
        <w:tc>
          <w:tcPr>
            <w:tcW w:w="407" w:type="dxa"/>
          </w:tcPr>
          <w:p w:rsidR="006B629C" w:rsidRDefault="00F17728">
            <w:r>
              <w:t>124</w:t>
            </w:r>
            <w:r>
              <w:lastRenderedPageBreak/>
              <w:t>0.</w:t>
            </w:r>
          </w:p>
        </w:tc>
        <w:tc>
          <w:tcPr>
            <w:tcW w:w="11453" w:type="dxa"/>
          </w:tcPr>
          <w:p w:rsidR="006B629C" w:rsidRDefault="00F17728">
            <w:r>
              <w:lastRenderedPageBreak/>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c>
          <w:tcPr>
            <w:tcW w:w="596" w:type="dxa"/>
          </w:tcPr>
          <w:p w:rsidR="006B629C" w:rsidRDefault="006B629C"/>
        </w:tc>
      </w:tr>
      <w:tr w:rsidR="006B629C" w:rsidTr="000E665F">
        <w:tc>
          <w:tcPr>
            <w:tcW w:w="407" w:type="dxa"/>
          </w:tcPr>
          <w:p w:rsidR="006B629C" w:rsidRDefault="00F17728">
            <w:r>
              <w:lastRenderedPageBreak/>
              <w:t>1241.</w:t>
            </w:r>
          </w:p>
        </w:tc>
        <w:tc>
          <w:tcPr>
            <w:tcW w:w="11453" w:type="dxa"/>
          </w:tcPr>
          <w:p w:rsidR="006B629C" w:rsidRDefault="00F17728">
            <w: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c>
          <w:tcPr>
            <w:tcW w:w="596" w:type="dxa"/>
          </w:tcPr>
          <w:p w:rsidR="006B629C" w:rsidRDefault="006B629C"/>
        </w:tc>
      </w:tr>
      <w:tr w:rsidR="006B629C" w:rsidTr="000E665F">
        <w:tc>
          <w:tcPr>
            <w:tcW w:w="407" w:type="dxa"/>
          </w:tcPr>
          <w:p w:rsidR="006B629C" w:rsidRDefault="00F17728">
            <w:r>
              <w:t>1242.</w:t>
            </w:r>
          </w:p>
        </w:tc>
        <w:tc>
          <w:tcPr>
            <w:tcW w:w="11453" w:type="dxa"/>
          </w:tcPr>
          <w:p w:rsidR="006B629C" w:rsidRDefault="00F17728">
            <w: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c>
          <w:tcPr>
            <w:tcW w:w="596" w:type="dxa"/>
          </w:tcPr>
          <w:p w:rsidR="006B629C" w:rsidRDefault="006B629C"/>
        </w:tc>
      </w:tr>
      <w:tr w:rsidR="006B629C" w:rsidTr="000E665F">
        <w:tc>
          <w:tcPr>
            <w:tcW w:w="407" w:type="dxa"/>
          </w:tcPr>
          <w:p w:rsidR="006B629C" w:rsidRDefault="00F17728">
            <w:r>
              <w:t>1243.</w:t>
            </w:r>
          </w:p>
        </w:tc>
        <w:tc>
          <w:tcPr>
            <w:tcW w:w="11453" w:type="dxa"/>
          </w:tcPr>
          <w:p w:rsidR="006B629C" w:rsidRDefault="00F17728">
            <w: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c>
          <w:tcPr>
            <w:tcW w:w="596" w:type="dxa"/>
          </w:tcPr>
          <w:p w:rsidR="006B629C" w:rsidRDefault="006B629C"/>
        </w:tc>
      </w:tr>
      <w:tr w:rsidR="006B629C" w:rsidTr="000E665F">
        <w:tc>
          <w:tcPr>
            <w:tcW w:w="407" w:type="dxa"/>
          </w:tcPr>
          <w:p w:rsidR="006B629C" w:rsidRDefault="00F17728">
            <w:r>
              <w:t>1244.</w:t>
            </w:r>
          </w:p>
        </w:tc>
        <w:tc>
          <w:tcPr>
            <w:tcW w:w="11453" w:type="dxa"/>
          </w:tcPr>
          <w:p w:rsidR="006B629C" w:rsidRDefault="00F17728">
            <w: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c>
          <w:tcPr>
            <w:tcW w:w="596" w:type="dxa"/>
          </w:tcPr>
          <w:p w:rsidR="006B629C" w:rsidRDefault="006B629C"/>
        </w:tc>
      </w:tr>
      <w:tr w:rsidR="006B629C" w:rsidTr="000E665F">
        <w:tc>
          <w:tcPr>
            <w:tcW w:w="407" w:type="dxa"/>
          </w:tcPr>
          <w:p w:rsidR="006B629C" w:rsidRDefault="00F17728">
            <w:r>
              <w:t>1245.</w:t>
            </w:r>
          </w:p>
        </w:tc>
        <w:tc>
          <w:tcPr>
            <w:tcW w:w="11453" w:type="dxa"/>
          </w:tcPr>
          <w:p w:rsidR="006B629C" w:rsidRDefault="00F17728">
            <w: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c>
          <w:tcPr>
            <w:tcW w:w="596" w:type="dxa"/>
          </w:tcPr>
          <w:p w:rsidR="006B629C" w:rsidRDefault="006B629C"/>
        </w:tc>
      </w:tr>
      <w:tr w:rsidR="006B629C" w:rsidTr="000E665F">
        <w:tc>
          <w:tcPr>
            <w:tcW w:w="407" w:type="dxa"/>
          </w:tcPr>
          <w:p w:rsidR="006B629C" w:rsidRDefault="00F17728">
            <w:r>
              <w:lastRenderedPageBreak/>
              <w:t>1246.</w:t>
            </w:r>
          </w:p>
        </w:tc>
        <w:tc>
          <w:tcPr>
            <w:tcW w:w="11453" w:type="dxa"/>
          </w:tcPr>
          <w:p w:rsidR="006B629C" w:rsidRDefault="00F17728">
            <w: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c>
          <w:tcPr>
            <w:tcW w:w="596" w:type="dxa"/>
          </w:tcPr>
          <w:p w:rsidR="006B629C" w:rsidRDefault="006B629C"/>
        </w:tc>
      </w:tr>
      <w:tr w:rsidR="006B629C" w:rsidTr="000E665F">
        <w:tc>
          <w:tcPr>
            <w:tcW w:w="407" w:type="dxa"/>
          </w:tcPr>
          <w:p w:rsidR="006B629C" w:rsidRDefault="00F17728">
            <w:r>
              <w:t>1247.</w:t>
            </w:r>
          </w:p>
        </w:tc>
        <w:tc>
          <w:tcPr>
            <w:tcW w:w="11453" w:type="dxa"/>
          </w:tcPr>
          <w:p w:rsidR="006B629C" w:rsidRDefault="00F17728">
            <w: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c>
          <w:tcPr>
            <w:tcW w:w="596" w:type="dxa"/>
          </w:tcPr>
          <w:p w:rsidR="006B629C" w:rsidRDefault="006B629C"/>
        </w:tc>
      </w:tr>
      <w:tr w:rsidR="006B629C" w:rsidTr="000E665F">
        <w:tc>
          <w:tcPr>
            <w:tcW w:w="407" w:type="dxa"/>
          </w:tcPr>
          <w:p w:rsidR="006B629C" w:rsidRDefault="00F17728">
            <w:r>
              <w:t>1248.</w:t>
            </w:r>
          </w:p>
        </w:tc>
        <w:tc>
          <w:tcPr>
            <w:tcW w:w="11453" w:type="dxa"/>
          </w:tcPr>
          <w:p w:rsidR="006B629C" w:rsidRDefault="00F17728">
            <w: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596" w:type="dxa"/>
          </w:tcPr>
          <w:p w:rsidR="006B629C" w:rsidRDefault="006B629C"/>
        </w:tc>
      </w:tr>
      <w:tr w:rsidR="006B629C" w:rsidTr="000E665F">
        <w:tc>
          <w:tcPr>
            <w:tcW w:w="407" w:type="dxa"/>
          </w:tcPr>
          <w:p w:rsidR="006B629C" w:rsidRDefault="00F17728">
            <w:r>
              <w:t>1249.</w:t>
            </w:r>
          </w:p>
        </w:tc>
        <w:tc>
          <w:tcPr>
            <w:tcW w:w="11453" w:type="dxa"/>
          </w:tcPr>
          <w:p w:rsidR="006B629C" w:rsidRDefault="00F17728">
            <w: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c>
          <w:tcPr>
            <w:tcW w:w="596" w:type="dxa"/>
          </w:tcPr>
          <w:p w:rsidR="006B629C" w:rsidRDefault="006B629C"/>
        </w:tc>
      </w:tr>
      <w:tr w:rsidR="006B629C" w:rsidTr="000E665F">
        <w:tc>
          <w:tcPr>
            <w:tcW w:w="407" w:type="dxa"/>
          </w:tcPr>
          <w:p w:rsidR="006B629C" w:rsidRDefault="00F17728">
            <w:r>
              <w:t>1250.</w:t>
            </w:r>
          </w:p>
        </w:tc>
        <w:tc>
          <w:tcPr>
            <w:tcW w:w="11453" w:type="dxa"/>
          </w:tcPr>
          <w:p w:rsidR="006B629C" w:rsidRDefault="00F17728">
            <w: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c>
          <w:tcPr>
            <w:tcW w:w="596" w:type="dxa"/>
          </w:tcPr>
          <w:p w:rsidR="006B629C" w:rsidRDefault="006B629C"/>
        </w:tc>
      </w:tr>
      <w:tr w:rsidR="006B629C" w:rsidTr="000E665F">
        <w:tc>
          <w:tcPr>
            <w:tcW w:w="407" w:type="dxa"/>
          </w:tcPr>
          <w:p w:rsidR="006B629C" w:rsidRDefault="00F17728">
            <w:r>
              <w:t>125</w:t>
            </w:r>
            <w:r>
              <w:lastRenderedPageBreak/>
              <w:t>1.</w:t>
            </w:r>
          </w:p>
        </w:tc>
        <w:tc>
          <w:tcPr>
            <w:tcW w:w="11453" w:type="dxa"/>
          </w:tcPr>
          <w:p w:rsidR="006B629C" w:rsidRDefault="00F17728">
            <w:r>
              <w:lastRenderedPageBreak/>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c>
          <w:tcPr>
            <w:tcW w:w="596" w:type="dxa"/>
          </w:tcPr>
          <w:p w:rsidR="006B629C" w:rsidRDefault="006B629C"/>
        </w:tc>
      </w:tr>
      <w:tr w:rsidR="006B629C" w:rsidTr="000E665F">
        <w:tc>
          <w:tcPr>
            <w:tcW w:w="407" w:type="dxa"/>
          </w:tcPr>
          <w:p w:rsidR="006B629C" w:rsidRDefault="00F17728">
            <w:r>
              <w:lastRenderedPageBreak/>
              <w:t>1252.</w:t>
            </w:r>
          </w:p>
        </w:tc>
        <w:tc>
          <w:tcPr>
            <w:tcW w:w="11453" w:type="dxa"/>
          </w:tcPr>
          <w:p w:rsidR="006B629C" w:rsidRDefault="00F17728">
            <w: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c>
          <w:tcPr>
            <w:tcW w:w="596" w:type="dxa"/>
          </w:tcPr>
          <w:p w:rsidR="006B629C" w:rsidRDefault="006B629C"/>
        </w:tc>
      </w:tr>
      <w:tr w:rsidR="006B629C" w:rsidTr="000E665F">
        <w:tc>
          <w:tcPr>
            <w:tcW w:w="407" w:type="dxa"/>
          </w:tcPr>
          <w:p w:rsidR="006B629C" w:rsidRDefault="00F17728">
            <w:r>
              <w:t>1253.</w:t>
            </w:r>
          </w:p>
        </w:tc>
        <w:tc>
          <w:tcPr>
            <w:tcW w:w="11453" w:type="dxa"/>
          </w:tcPr>
          <w:p w:rsidR="006B629C" w:rsidRDefault="00F17728">
            <w: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c>
          <w:tcPr>
            <w:tcW w:w="596" w:type="dxa"/>
          </w:tcPr>
          <w:p w:rsidR="006B629C" w:rsidRDefault="006B629C"/>
        </w:tc>
      </w:tr>
      <w:tr w:rsidR="006B629C" w:rsidTr="000E665F">
        <w:tc>
          <w:tcPr>
            <w:tcW w:w="407" w:type="dxa"/>
          </w:tcPr>
          <w:p w:rsidR="006B629C" w:rsidRDefault="00F17728">
            <w:r>
              <w:t>1254.</w:t>
            </w:r>
          </w:p>
        </w:tc>
        <w:tc>
          <w:tcPr>
            <w:tcW w:w="11453" w:type="dxa"/>
          </w:tcPr>
          <w:p w:rsidR="006B629C" w:rsidRDefault="00F17728">
            <w: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c>
          <w:tcPr>
            <w:tcW w:w="596" w:type="dxa"/>
          </w:tcPr>
          <w:p w:rsidR="006B629C" w:rsidRDefault="006B629C"/>
        </w:tc>
      </w:tr>
      <w:tr w:rsidR="006B629C" w:rsidTr="000E665F">
        <w:tc>
          <w:tcPr>
            <w:tcW w:w="407" w:type="dxa"/>
          </w:tcPr>
          <w:p w:rsidR="006B629C" w:rsidRDefault="00F17728">
            <w:r>
              <w:t>1255.</w:t>
            </w:r>
          </w:p>
        </w:tc>
        <w:tc>
          <w:tcPr>
            <w:tcW w:w="11453" w:type="dxa"/>
          </w:tcPr>
          <w:p w:rsidR="006B629C" w:rsidRDefault="00F17728">
            <w:r>
              <w:t>Листовки под заголовком «Ополчимся против разрушителей России!» (решение Золотухинского районного суда Курской области от 13.04.2012);</w:t>
            </w:r>
          </w:p>
        </w:tc>
        <w:tc>
          <w:tcPr>
            <w:tcW w:w="596" w:type="dxa"/>
          </w:tcPr>
          <w:p w:rsidR="006B629C" w:rsidRDefault="006B629C"/>
        </w:tc>
      </w:tr>
      <w:tr w:rsidR="006B629C" w:rsidTr="000E665F">
        <w:tc>
          <w:tcPr>
            <w:tcW w:w="407" w:type="dxa"/>
          </w:tcPr>
          <w:p w:rsidR="006B629C" w:rsidRDefault="00F17728">
            <w:r>
              <w:t>1256.</w:t>
            </w:r>
          </w:p>
        </w:tc>
        <w:tc>
          <w:tcPr>
            <w:tcW w:w="11453" w:type="dxa"/>
          </w:tcPr>
          <w:p w:rsidR="006B629C" w:rsidRDefault="00F17728">
            <w: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c>
          <w:tcPr>
            <w:tcW w:w="596" w:type="dxa"/>
          </w:tcPr>
          <w:p w:rsidR="006B629C" w:rsidRDefault="006B629C"/>
        </w:tc>
      </w:tr>
      <w:tr w:rsidR="006B629C" w:rsidTr="000E665F">
        <w:tc>
          <w:tcPr>
            <w:tcW w:w="407" w:type="dxa"/>
          </w:tcPr>
          <w:p w:rsidR="006B629C" w:rsidRDefault="00F17728">
            <w:r>
              <w:lastRenderedPageBreak/>
              <w:t>1257.</w:t>
            </w:r>
          </w:p>
        </w:tc>
        <w:tc>
          <w:tcPr>
            <w:tcW w:w="11453" w:type="dxa"/>
          </w:tcPr>
          <w:p w:rsidR="006B629C" w:rsidRDefault="00F17728">
            <w: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c>
          <w:tcPr>
            <w:tcW w:w="596" w:type="dxa"/>
          </w:tcPr>
          <w:p w:rsidR="006B629C" w:rsidRDefault="006B629C"/>
        </w:tc>
      </w:tr>
      <w:tr w:rsidR="006B629C" w:rsidTr="000E665F">
        <w:tc>
          <w:tcPr>
            <w:tcW w:w="407" w:type="dxa"/>
          </w:tcPr>
          <w:p w:rsidR="006B629C" w:rsidRDefault="00F17728">
            <w:r>
              <w:t>1258.</w:t>
            </w:r>
          </w:p>
        </w:tc>
        <w:tc>
          <w:tcPr>
            <w:tcW w:w="11453" w:type="dxa"/>
          </w:tcPr>
          <w:p w:rsidR="006B629C" w:rsidRDefault="00F17728">
            <w:r>
              <w:t>Статья под заголовком «Великороссам» на интернет сайте «www.hunafa.com» (решение Майкопского городского суда Республики Адыгея от 19.04.2012);</w:t>
            </w:r>
          </w:p>
        </w:tc>
        <w:tc>
          <w:tcPr>
            <w:tcW w:w="596" w:type="dxa"/>
          </w:tcPr>
          <w:p w:rsidR="006B629C" w:rsidRDefault="006B629C"/>
        </w:tc>
      </w:tr>
      <w:tr w:rsidR="006B629C" w:rsidTr="000E665F">
        <w:tc>
          <w:tcPr>
            <w:tcW w:w="407" w:type="dxa"/>
          </w:tcPr>
          <w:p w:rsidR="006B629C" w:rsidRDefault="00F17728">
            <w:r>
              <w:t>1259.</w:t>
            </w:r>
          </w:p>
        </w:tc>
        <w:tc>
          <w:tcPr>
            <w:tcW w:w="11453" w:type="dxa"/>
          </w:tcPr>
          <w:p w:rsidR="006B629C" w:rsidRDefault="00F17728">
            <w:r>
              <w:t>Статья под заголовком «Что посеешь - то и пожнешь» на интернет сайте «www.hunafa.com» (решение Майкопского городского суда Республики Адыгея от 19.04.2012);</w:t>
            </w:r>
          </w:p>
        </w:tc>
        <w:tc>
          <w:tcPr>
            <w:tcW w:w="596" w:type="dxa"/>
          </w:tcPr>
          <w:p w:rsidR="006B629C" w:rsidRDefault="006B629C"/>
        </w:tc>
      </w:tr>
      <w:tr w:rsidR="006B629C" w:rsidTr="000E665F">
        <w:tc>
          <w:tcPr>
            <w:tcW w:w="407" w:type="dxa"/>
          </w:tcPr>
          <w:p w:rsidR="006B629C" w:rsidRDefault="00F17728">
            <w:r>
              <w:t>1260.</w:t>
            </w:r>
          </w:p>
        </w:tc>
        <w:tc>
          <w:tcPr>
            <w:tcW w:w="11453" w:type="dxa"/>
          </w:tcPr>
          <w:p w:rsidR="006B629C" w:rsidRDefault="00F17728">
            <w:r>
              <w:t>Статья под заголовком «О милиции» на интернет сайте «www.hunafa.com» (решение Майкопского городского суда Республики Адыгея от 19.04.2012);</w:t>
            </w:r>
          </w:p>
        </w:tc>
        <w:tc>
          <w:tcPr>
            <w:tcW w:w="596" w:type="dxa"/>
          </w:tcPr>
          <w:p w:rsidR="006B629C" w:rsidRDefault="006B629C"/>
        </w:tc>
      </w:tr>
      <w:tr w:rsidR="006B629C" w:rsidTr="000E665F">
        <w:tc>
          <w:tcPr>
            <w:tcW w:w="407" w:type="dxa"/>
          </w:tcPr>
          <w:p w:rsidR="006B629C" w:rsidRDefault="00F17728">
            <w:r>
              <w:t>1261.</w:t>
            </w:r>
          </w:p>
        </w:tc>
        <w:tc>
          <w:tcPr>
            <w:tcW w:w="11453" w:type="dxa"/>
          </w:tcPr>
          <w:p w:rsidR="006B629C" w:rsidRDefault="00F17728">
            <w:r>
              <w:t>Статья под заголовком «Мирный ли российский народ» на интернет сайте «www.hunafa.com» (решение Майкопского городского суда Республики Адыгея от 19.04.2012);</w:t>
            </w:r>
          </w:p>
        </w:tc>
        <w:tc>
          <w:tcPr>
            <w:tcW w:w="596" w:type="dxa"/>
          </w:tcPr>
          <w:p w:rsidR="006B629C" w:rsidRDefault="006B629C"/>
        </w:tc>
      </w:tr>
      <w:tr w:rsidR="006B629C" w:rsidTr="000E665F">
        <w:tc>
          <w:tcPr>
            <w:tcW w:w="407" w:type="dxa"/>
          </w:tcPr>
          <w:p w:rsidR="006B629C" w:rsidRDefault="00F17728">
            <w:r>
              <w:t>126</w:t>
            </w:r>
            <w:r>
              <w:lastRenderedPageBreak/>
              <w:t>2.</w:t>
            </w:r>
          </w:p>
        </w:tc>
        <w:tc>
          <w:tcPr>
            <w:tcW w:w="11453" w:type="dxa"/>
          </w:tcPr>
          <w:p w:rsidR="006B629C" w:rsidRDefault="00F17728">
            <w:r>
              <w:lastRenderedPageBreak/>
              <w:t>Файл под именем «Люди первой подрасы» (решение Яльчикского районного суда Чувашской Республики от 03.04.2012);</w:t>
            </w:r>
          </w:p>
        </w:tc>
        <w:tc>
          <w:tcPr>
            <w:tcW w:w="596" w:type="dxa"/>
          </w:tcPr>
          <w:p w:rsidR="006B629C" w:rsidRDefault="006B629C"/>
        </w:tc>
      </w:tr>
      <w:tr w:rsidR="006B629C" w:rsidTr="000E665F">
        <w:tc>
          <w:tcPr>
            <w:tcW w:w="407" w:type="dxa"/>
          </w:tcPr>
          <w:p w:rsidR="006B629C" w:rsidRDefault="00F17728">
            <w:r>
              <w:lastRenderedPageBreak/>
              <w:t>1263.</w:t>
            </w:r>
          </w:p>
        </w:tc>
        <w:tc>
          <w:tcPr>
            <w:tcW w:w="11453" w:type="dxa"/>
          </w:tcPr>
          <w:p w:rsidR="006B629C" w:rsidRDefault="00F17728">
            <w:r>
              <w:t>Файл под именем «Христианство/Мусульманство» (решение Яльчикского районного суда Чувашской Республики от 03.04.2012);</w:t>
            </w:r>
          </w:p>
        </w:tc>
        <w:tc>
          <w:tcPr>
            <w:tcW w:w="596" w:type="dxa"/>
          </w:tcPr>
          <w:p w:rsidR="006B629C" w:rsidRDefault="006B629C"/>
        </w:tc>
      </w:tr>
      <w:tr w:rsidR="006B629C" w:rsidTr="000E665F">
        <w:tc>
          <w:tcPr>
            <w:tcW w:w="407" w:type="dxa"/>
          </w:tcPr>
          <w:p w:rsidR="006B629C" w:rsidRDefault="00F17728">
            <w:r>
              <w:t>1264.</w:t>
            </w:r>
          </w:p>
        </w:tc>
        <w:tc>
          <w:tcPr>
            <w:tcW w:w="11453" w:type="dxa"/>
          </w:tcPr>
          <w:p w:rsidR="006B629C" w:rsidRDefault="00F17728">
            <w:r>
              <w:t>Файл под именем «Хайрутдин Гиммадеевич Гимадутдинов» (решение Яльчикского районного суда Чувашской Республики от 03.04.2012);</w:t>
            </w:r>
          </w:p>
        </w:tc>
        <w:tc>
          <w:tcPr>
            <w:tcW w:w="596" w:type="dxa"/>
          </w:tcPr>
          <w:p w:rsidR="006B629C" w:rsidRDefault="006B629C"/>
        </w:tc>
      </w:tr>
      <w:tr w:rsidR="006B629C" w:rsidTr="000E665F">
        <w:tc>
          <w:tcPr>
            <w:tcW w:w="407" w:type="dxa"/>
          </w:tcPr>
          <w:p w:rsidR="006B629C" w:rsidRDefault="00F17728">
            <w:r>
              <w:t>1265.</w:t>
            </w:r>
          </w:p>
        </w:tc>
        <w:tc>
          <w:tcPr>
            <w:tcW w:w="11453" w:type="dxa"/>
          </w:tcPr>
          <w:p w:rsidR="006B629C" w:rsidRDefault="00F17728">
            <w:r>
              <w:t>Файл под именем «В древнем мире все люди говорили» (решение Яльчикского районного суда Чувашской Республики от 03.04.2012);</w:t>
            </w:r>
          </w:p>
        </w:tc>
        <w:tc>
          <w:tcPr>
            <w:tcW w:w="596" w:type="dxa"/>
          </w:tcPr>
          <w:p w:rsidR="006B629C" w:rsidRDefault="006B629C"/>
        </w:tc>
      </w:tr>
      <w:tr w:rsidR="006B629C" w:rsidTr="000E665F">
        <w:tc>
          <w:tcPr>
            <w:tcW w:w="407" w:type="dxa"/>
          </w:tcPr>
          <w:p w:rsidR="006B629C" w:rsidRDefault="00F17728">
            <w:r>
              <w:t>1266.</w:t>
            </w:r>
          </w:p>
        </w:tc>
        <w:tc>
          <w:tcPr>
            <w:tcW w:w="11453" w:type="dxa"/>
          </w:tcPr>
          <w:p w:rsidR="006B629C" w:rsidRDefault="00F17728">
            <w:r>
              <w:t>Файл под именем «Я удивляюсь и не понимаю» (решение Яльчикского районного суда Чувашской Республики от 03.04.2012);</w:t>
            </w:r>
          </w:p>
        </w:tc>
        <w:tc>
          <w:tcPr>
            <w:tcW w:w="596" w:type="dxa"/>
          </w:tcPr>
          <w:p w:rsidR="006B629C" w:rsidRDefault="006B629C"/>
        </w:tc>
      </w:tr>
      <w:tr w:rsidR="006B629C" w:rsidTr="000E665F">
        <w:tc>
          <w:tcPr>
            <w:tcW w:w="407" w:type="dxa"/>
          </w:tcPr>
          <w:p w:rsidR="006B629C" w:rsidRDefault="00F17728">
            <w:r>
              <w:t>1267.</w:t>
            </w:r>
          </w:p>
        </w:tc>
        <w:tc>
          <w:tcPr>
            <w:tcW w:w="11453" w:type="dxa"/>
          </w:tcPr>
          <w:p w:rsidR="006B629C" w:rsidRDefault="00F17728">
            <w:r>
              <w:t>Файл под именем «I made a discovery.doc» (решение Яльчикского районного суда Чувашской Республики от 03.04.2012);</w:t>
            </w:r>
          </w:p>
        </w:tc>
        <w:tc>
          <w:tcPr>
            <w:tcW w:w="596" w:type="dxa"/>
          </w:tcPr>
          <w:p w:rsidR="006B629C" w:rsidRDefault="006B629C"/>
        </w:tc>
      </w:tr>
      <w:tr w:rsidR="006B629C" w:rsidTr="000E665F">
        <w:tc>
          <w:tcPr>
            <w:tcW w:w="407" w:type="dxa"/>
          </w:tcPr>
          <w:p w:rsidR="006B629C" w:rsidRDefault="00F17728">
            <w:r>
              <w:lastRenderedPageBreak/>
              <w:t>1268.</w:t>
            </w:r>
          </w:p>
        </w:tc>
        <w:tc>
          <w:tcPr>
            <w:tcW w:w="11453" w:type="dxa"/>
          </w:tcPr>
          <w:p w:rsidR="006B629C" w:rsidRDefault="00F17728">
            <w:r>
              <w:t>Файл под именем «Truth teres.doc» (решение Яльчикского районного суда Чувашской Республики от 03.04.2012);</w:t>
            </w:r>
          </w:p>
        </w:tc>
        <w:tc>
          <w:tcPr>
            <w:tcW w:w="596" w:type="dxa"/>
          </w:tcPr>
          <w:p w:rsidR="006B629C" w:rsidRDefault="006B629C"/>
        </w:tc>
      </w:tr>
      <w:tr w:rsidR="006B629C" w:rsidTr="000E665F">
        <w:tc>
          <w:tcPr>
            <w:tcW w:w="407" w:type="dxa"/>
          </w:tcPr>
          <w:p w:rsidR="006B629C" w:rsidRDefault="00F17728">
            <w:r>
              <w:t>1269.</w:t>
            </w:r>
          </w:p>
        </w:tc>
        <w:tc>
          <w:tcPr>
            <w:tcW w:w="11453" w:type="dxa"/>
          </w:tcPr>
          <w:p w:rsidR="006B629C" w:rsidRDefault="00F17728">
            <w: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c>
          <w:tcPr>
            <w:tcW w:w="596" w:type="dxa"/>
          </w:tcPr>
          <w:p w:rsidR="006B629C" w:rsidRDefault="006B629C"/>
        </w:tc>
      </w:tr>
      <w:tr w:rsidR="006B629C" w:rsidTr="000E665F">
        <w:tc>
          <w:tcPr>
            <w:tcW w:w="407" w:type="dxa"/>
          </w:tcPr>
          <w:p w:rsidR="006B629C" w:rsidRDefault="00F17728">
            <w:r>
              <w:t>1270.</w:t>
            </w:r>
          </w:p>
        </w:tc>
        <w:tc>
          <w:tcPr>
            <w:tcW w:w="11453" w:type="dxa"/>
          </w:tcPr>
          <w:p w:rsidR="006B629C" w:rsidRDefault="00F17728">
            <w: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c>
          <w:tcPr>
            <w:tcW w:w="596" w:type="dxa"/>
          </w:tcPr>
          <w:p w:rsidR="006B629C" w:rsidRDefault="006B629C"/>
        </w:tc>
      </w:tr>
      <w:tr w:rsidR="006B629C" w:rsidTr="000E665F">
        <w:tc>
          <w:tcPr>
            <w:tcW w:w="407" w:type="dxa"/>
          </w:tcPr>
          <w:p w:rsidR="006B629C" w:rsidRDefault="00F17728">
            <w:r>
              <w:t>1271.</w:t>
            </w:r>
          </w:p>
        </w:tc>
        <w:tc>
          <w:tcPr>
            <w:tcW w:w="11453" w:type="dxa"/>
          </w:tcPr>
          <w:p w:rsidR="006B629C" w:rsidRDefault="00F17728">
            <w: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c>
          <w:tcPr>
            <w:tcW w:w="596" w:type="dxa"/>
          </w:tcPr>
          <w:p w:rsidR="006B629C" w:rsidRDefault="006B629C"/>
        </w:tc>
      </w:tr>
      <w:tr w:rsidR="006B629C" w:rsidTr="000E665F">
        <w:tc>
          <w:tcPr>
            <w:tcW w:w="407" w:type="dxa"/>
          </w:tcPr>
          <w:p w:rsidR="006B629C" w:rsidRDefault="00F17728">
            <w:r>
              <w:t>1272.</w:t>
            </w:r>
          </w:p>
        </w:tc>
        <w:tc>
          <w:tcPr>
            <w:tcW w:w="11453" w:type="dxa"/>
          </w:tcPr>
          <w:p w:rsidR="006B629C" w:rsidRDefault="00F17728">
            <w: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c>
          <w:tcPr>
            <w:tcW w:w="596" w:type="dxa"/>
          </w:tcPr>
          <w:p w:rsidR="006B629C" w:rsidRDefault="006B629C"/>
        </w:tc>
      </w:tr>
      <w:tr w:rsidR="006B629C" w:rsidTr="000E665F">
        <w:tc>
          <w:tcPr>
            <w:tcW w:w="407" w:type="dxa"/>
          </w:tcPr>
          <w:p w:rsidR="006B629C" w:rsidRDefault="00F17728">
            <w:r>
              <w:lastRenderedPageBreak/>
              <w:t>1273.</w:t>
            </w:r>
          </w:p>
        </w:tc>
        <w:tc>
          <w:tcPr>
            <w:tcW w:w="11453" w:type="dxa"/>
          </w:tcPr>
          <w:p w:rsidR="006B629C" w:rsidRDefault="00F17728">
            <w: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c>
          <w:tcPr>
            <w:tcW w:w="596" w:type="dxa"/>
          </w:tcPr>
          <w:p w:rsidR="006B629C" w:rsidRDefault="006B629C"/>
        </w:tc>
      </w:tr>
      <w:tr w:rsidR="006B629C" w:rsidTr="000E665F">
        <w:tc>
          <w:tcPr>
            <w:tcW w:w="407" w:type="dxa"/>
          </w:tcPr>
          <w:p w:rsidR="006B629C" w:rsidRDefault="00F17728">
            <w:r>
              <w:t>1274.</w:t>
            </w:r>
          </w:p>
        </w:tc>
        <w:tc>
          <w:tcPr>
            <w:tcW w:w="11453" w:type="dxa"/>
          </w:tcPr>
          <w:p w:rsidR="006B629C" w:rsidRDefault="00F17728">
            <w: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c>
          <w:tcPr>
            <w:tcW w:w="596" w:type="dxa"/>
          </w:tcPr>
          <w:p w:rsidR="006B629C" w:rsidRDefault="006B629C"/>
        </w:tc>
      </w:tr>
      <w:tr w:rsidR="006B629C" w:rsidTr="000E665F">
        <w:tc>
          <w:tcPr>
            <w:tcW w:w="407" w:type="dxa"/>
          </w:tcPr>
          <w:p w:rsidR="006B629C" w:rsidRDefault="00F17728">
            <w:r>
              <w:t>1275.</w:t>
            </w:r>
          </w:p>
        </w:tc>
        <w:tc>
          <w:tcPr>
            <w:tcW w:w="11453" w:type="dxa"/>
          </w:tcPr>
          <w:p w:rsidR="006B629C" w:rsidRDefault="00F17728">
            <w: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c>
          <w:tcPr>
            <w:tcW w:w="596" w:type="dxa"/>
          </w:tcPr>
          <w:p w:rsidR="006B629C" w:rsidRDefault="006B629C"/>
        </w:tc>
      </w:tr>
      <w:tr w:rsidR="006B629C" w:rsidTr="000E665F">
        <w:tc>
          <w:tcPr>
            <w:tcW w:w="407" w:type="dxa"/>
          </w:tcPr>
          <w:p w:rsidR="006B629C" w:rsidRDefault="00F17728">
            <w:r>
              <w:t>1276.</w:t>
            </w:r>
          </w:p>
        </w:tc>
        <w:tc>
          <w:tcPr>
            <w:tcW w:w="11453" w:type="dxa"/>
          </w:tcPr>
          <w:p w:rsidR="006B629C" w:rsidRDefault="00F17728">
            <w: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c>
          <w:tcPr>
            <w:tcW w:w="596" w:type="dxa"/>
          </w:tcPr>
          <w:p w:rsidR="006B629C" w:rsidRDefault="006B629C"/>
        </w:tc>
      </w:tr>
      <w:tr w:rsidR="006B629C" w:rsidTr="000E665F">
        <w:tc>
          <w:tcPr>
            <w:tcW w:w="407" w:type="dxa"/>
          </w:tcPr>
          <w:p w:rsidR="006B629C" w:rsidRDefault="00F17728">
            <w:r>
              <w:t>1277.</w:t>
            </w:r>
          </w:p>
        </w:tc>
        <w:tc>
          <w:tcPr>
            <w:tcW w:w="11453" w:type="dxa"/>
          </w:tcPr>
          <w:p w:rsidR="006B629C" w:rsidRDefault="00F17728">
            <w:r>
              <w:t>Видео-файл: «Реппер», размером 3,58 МБ (3 758 080 байт), общей продолжительностью 45 секунд (решение Ленинского районного суда города Курска от 10.04.2012);</w:t>
            </w:r>
          </w:p>
        </w:tc>
        <w:tc>
          <w:tcPr>
            <w:tcW w:w="596" w:type="dxa"/>
          </w:tcPr>
          <w:p w:rsidR="006B629C" w:rsidRDefault="006B629C"/>
        </w:tc>
      </w:tr>
      <w:tr w:rsidR="006B629C" w:rsidTr="000E665F">
        <w:tc>
          <w:tcPr>
            <w:tcW w:w="407" w:type="dxa"/>
          </w:tcPr>
          <w:p w:rsidR="006B629C" w:rsidRDefault="00F17728">
            <w:r>
              <w:t>127</w:t>
            </w:r>
            <w:r>
              <w:lastRenderedPageBreak/>
              <w:t>8.</w:t>
            </w:r>
          </w:p>
        </w:tc>
        <w:tc>
          <w:tcPr>
            <w:tcW w:w="11453" w:type="dxa"/>
          </w:tcPr>
          <w:p w:rsidR="006B629C" w:rsidRDefault="00F17728">
            <w:r>
              <w:lastRenderedPageBreak/>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c>
          <w:tcPr>
            <w:tcW w:w="596" w:type="dxa"/>
          </w:tcPr>
          <w:p w:rsidR="006B629C" w:rsidRDefault="006B629C"/>
        </w:tc>
      </w:tr>
      <w:tr w:rsidR="006B629C" w:rsidTr="000E665F">
        <w:tc>
          <w:tcPr>
            <w:tcW w:w="407" w:type="dxa"/>
          </w:tcPr>
          <w:p w:rsidR="006B629C" w:rsidRDefault="00F17728">
            <w:r>
              <w:lastRenderedPageBreak/>
              <w:t>1279.</w:t>
            </w:r>
          </w:p>
        </w:tc>
        <w:tc>
          <w:tcPr>
            <w:tcW w:w="11453" w:type="dxa"/>
          </w:tcPr>
          <w:p w:rsidR="006B629C" w:rsidRDefault="00F17728">
            <w: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c>
          <w:tcPr>
            <w:tcW w:w="596" w:type="dxa"/>
          </w:tcPr>
          <w:p w:rsidR="006B629C" w:rsidRDefault="006B629C"/>
        </w:tc>
      </w:tr>
      <w:tr w:rsidR="006B629C" w:rsidTr="000E665F">
        <w:tc>
          <w:tcPr>
            <w:tcW w:w="407" w:type="dxa"/>
          </w:tcPr>
          <w:p w:rsidR="006B629C" w:rsidRDefault="00F17728">
            <w:r>
              <w:t>1280.</w:t>
            </w:r>
          </w:p>
        </w:tc>
        <w:tc>
          <w:tcPr>
            <w:tcW w:w="11453" w:type="dxa"/>
          </w:tcPr>
          <w:p w:rsidR="006B629C" w:rsidRDefault="00F17728">
            <w: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c>
          <w:tcPr>
            <w:tcW w:w="596" w:type="dxa"/>
          </w:tcPr>
          <w:p w:rsidR="006B629C" w:rsidRDefault="006B629C"/>
        </w:tc>
      </w:tr>
      <w:tr w:rsidR="006B629C" w:rsidTr="000E665F">
        <w:tc>
          <w:tcPr>
            <w:tcW w:w="407" w:type="dxa"/>
          </w:tcPr>
          <w:p w:rsidR="006B629C" w:rsidRDefault="00F17728">
            <w:r>
              <w:t>1281.</w:t>
            </w:r>
          </w:p>
        </w:tc>
        <w:tc>
          <w:tcPr>
            <w:tcW w:w="11453" w:type="dxa"/>
          </w:tcPr>
          <w:p w:rsidR="006B629C" w:rsidRDefault="00F17728">
            <w: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w="596" w:type="dxa"/>
          </w:tcPr>
          <w:p w:rsidR="006B629C" w:rsidRDefault="006B629C"/>
        </w:tc>
      </w:tr>
      <w:tr w:rsidR="006B629C" w:rsidTr="000E665F">
        <w:tc>
          <w:tcPr>
            <w:tcW w:w="407" w:type="dxa"/>
          </w:tcPr>
          <w:p w:rsidR="006B629C" w:rsidRDefault="00F17728">
            <w:r>
              <w:t>1282.</w:t>
            </w:r>
          </w:p>
        </w:tc>
        <w:tc>
          <w:tcPr>
            <w:tcW w:w="11453" w:type="dxa"/>
          </w:tcPr>
          <w:p w:rsidR="006B629C" w:rsidRDefault="00F17728">
            <w: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w="596" w:type="dxa"/>
          </w:tcPr>
          <w:p w:rsidR="006B629C" w:rsidRDefault="006B629C"/>
        </w:tc>
      </w:tr>
      <w:tr w:rsidR="006B629C" w:rsidTr="000E665F">
        <w:tc>
          <w:tcPr>
            <w:tcW w:w="407" w:type="dxa"/>
          </w:tcPr>
          <w:p w:rsidR="006B629C" w:rsidRDefault="00F17728">
            <w:r>
              <w:t>1283.</w:t>
            </w:r>
          </w:p>
        </w:tc>
        <w:tc>
          <w:tcPr>
            <w:tcW w:w="11453" w:type="dxa"/>
          </w:tcPr>
          <w:p w:rsidR="006B629C" w:rsidRDefault="00F17728">
            <w:r>
              <w:t>Видеоролик «Истина» (решение Тушинского районного суда города Москвы от 23.04.2012);</w:t>
            </w:r>
          </w:p>
        </w:tc>
        <w:tc>
          <w:tcPr>
            <w:tcW w:w="596" w:type="dxa"/>
          </w:tcPr>
          <w:p w:rsidR="006B629C" w:rsidRDefault="006B629C"/>
        </w:tc>
      </w:tr>
      <w:tr w:rsidR="006B629C" w:rsidTr="000E665F">
        <w:tc>
          <w:tcPr>
            <w:tcW w:w="407" w:type="dxa"/>
          </w:tcPr>
          <w:p w:rsidR="006B629C" w:rsidRDefault="00F17728">
            <w:r>
              <w:lastRenderedPageBreak/>
              <w:t>1284.</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1285.</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1286.</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1287.</w:t>
            </w:r>
          </w:p>
        </w:tc>
        <w:tc>
          <w:tcPr>
            <w:tcW w:w="11453" w:type="dxa"/>
          </w:tcPr>
          <w:p w:rsidR="006B629C" w:rsidRDefault="00F17728">
            <w: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 и решение Соль-Илецкого районного суда Оренбургской области от 28.05.2012);</w:t>
            </w:r>
          </w:p>
        </w:tc>
        <w:tc>
          <w:tcPr>
            <w:tcW w:w="596" w:type="dxa"/>
          </w:tcPr>
          <w:p w:rsidR="006B629C" w:rsidRDefault="006B629C"/>
        </w:tc>
      </w:tr>
      <w:tr w:rsidR="006B629C" w:rsidTr="000E665F">
        <w:tc>
          <w:tcPr>
            <w:tcW w:w="407" w:type="dxa"/>
          </w:tcPr>
          <w:p w:rsidR="006B629C" w:rsidRDefault="00F17728">
            <w:r>
              <w:t>1288.</w:t>
            </w:r>
          </w:p>
        </w:tc>
        <w:tc>
          <w:tcPr>
            <w:tcW w:w="11453" w:type="dxa"/>
          </w:tcPr>
          <w:p w:rsidR="006B629C" w:rsidRDefault="00F17728">
            <w: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596" w:type="dxa"/>
          </w:tcPr>
          <w:p w:rsidR="006B629C" w:rsidRDefault="006B629C"/>
        </w:tc>
      </w:tr>
      <w:tr w:rsidR="006B629C" w:rsidTr="000E665F">
        <w:tc>
          <w:tcPr>
            <w:tcW w:w="407" w:type="dxa"/>
          </w:tcPr>
          <w:p w:rsidR="006B629C" w:rsidRDefault="00F17728">
            <w:r>
              <w:t>128</w:t>
            </w:r>
            <w:r>
              <w:lastRenderedPageBreak/>
              <w:t>9.</w:t>
            </w:r>
          </w:p>
        </w:tc>
        <w:tc>
          <w:tcPr>
            <w:tcW w:w="11453" w:type="dxa"/>
          </w:tcPr>
          <w:p w:rsidR="006B629C" w:rsidRDefault="00F17728">
            <w:r>
              <w:lastRenderedPageBreak/>
              <w:t>Исключен;</w:t>
            </w:r>
          </w:p>
        </w:tc>
        <w:tc>
          <w:tcPr>
            <w:tcW w:w="596" w:type="dxa"/>
          </w:tcPr>
          <w:p w:rsidR="006B629C" w:rsidRDefault="006B629C"/>
        </w:tc>
      </w:tr>
      <w:tr w:rsidR="006B629C" w:rsidTr="000E665F">
        <w:tc>
          <w:tcPr>
            <w:tcW w:w="407" w:type="dxa"/>
          </w:tcPr>
          <w:p w:rsidR="006B629C" w:rsidRDefault="00F17728">
            <w:r>
              <w:lastRenderedPageBreak/>
              <w:t>1290.</w:t>
            </w:r>
          </w:p>
        </w:tc>
        <w:tc>
          <w:tcPr>
            <w:tcW w:w="11453" w:type="dxa"/>
          </w:tcPr>
          <w:p w:rsidR="006B629C" w:rsidRDefault="00F17728">
            <w: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596" w:type="dxa"/>
          </w:tcPr>
          <w:p w:rsidR="006B629C" w:rsidRDefault="006B629C"/>
        </w:tc>
      </w:tr>
      <w:tr w:rsidR="006B629C" w:rsidTr="000E665F">
        <w:tc>
          <w:tcPr>
            <w:tcW w:w="407" w:type="dxa"/>
          </w:tcPr>
          <w:p w:rsidR="006B629C" w:rsidRDefault="00F17728">
            <w:r>
              <w:t>1291.</w:t>
            </w:r>
          </w:p>
        </w:tc>
        <w:tc>
          <w:tcPr>
            <w:tcW w:w="11453" w:type="dxa"/>
          </w:tcPr>
          <w:p w:rsidR="006B629C" w:rsidRDefault="00F17728">
            <w: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c>
          <w:tcPr>
            <w:tcW w:w="596" w:type="dxa"/>
          </w:tcPr>
          <w:p w:rsidR="006B629C" w:rsidRDefault="006B629C"/>
        </w:tc>
      </w:tr>
      <w:tr w:rsidR="006B629C" w:rsidTr="000E665F">
        <w:tc>
          <w:tcPr>
            <w:tcW w:w="407" w:type="dxa"/>
          </w:tcPr>
          <w:p w:rsidR="006B629C" w:rsidRDefault="00F17728">
            <w:r>
              <w:t>1292.</w:t>
            </w:r>
          </w:p>
        </w:tc>
        <w:tc>
          <w:tcPr>
            <w:tcW w:w="11453" w:type="dxa"/>
          </w:tcPr>
          <w:p w:rsidR="006B629C" w:rsidRDefault="00F17728">
            <w: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596" w:type="dxa"/>
          </w:tcPr>
          <w:p w:rsidR="006B629C" w:rsidRDefault="006B629C"/>
        </w:tc>
      </w:tr>
      <w:tr w:rsidR="006B629C" w:rsidTr="000E665F">
        <w:tc>
          <w:tcPr>
            <w:tcW w:w="407" w:type="dxa"/>
          </w:tcPr>
          <w:p w:rsidR="006B629C" w:rsidRDefault="00F17728">
            <w:r>
              <w:t>1293.</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1294.</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lastRenderedPageBreak/>
              <w:t>1295.</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1296.</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1297.</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1298.</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1299.</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130</w:t>
            </w:r>
            <w:r>
              <w:lastRenderedPageBreak/>
              <w:t>0.</w:t>
            </w:r>
          </w:p>
        </w:tc>
        <w:tc>
          <w:tcPr>
            <w:tcW w:w="11453" w:type="dxa"/>
          </w:tcPr>
          <w:p w:rsidR="006B629C" w:rsidRDefault="00F17728">
            <w:r>
              <w:lastRenderedPageBreak/>
              <w:t>Исключен;</w:t>
            </w:r>
          </w:p>
        </w:tc>
        <w:tc>
          <w:tcPr>
            <w:tcW w:w="596" w:type="dxa"/>
          </w:tcPr>
          <w:p w:rsidR="006B629C" w:rsidRDefault="006B629C"/>
        </w:tc>
      </w:tr>
      <w:tr w:rsidR="006B629C" w:rsidTr="000E665F">
        <w:tc>
          <w:tcPr>
            <w:tcW w:w="407" w:type="dxa"/>
          </w:tcPr>
          <w:p w:rsidR="006B629C" w:rsidRDefault="00F17728">
            <w:r>
              <w:lastRenderedPageBreak/>
              <w:t>1301.</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1302.</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1303.</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1304.</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1305.</w:t>
            </w:r>
          </w:p>
        </w:tc>
        <w:tc>
          <w:tcPr>
            <w:tcW w:w="11453" w:type="dxa"/>
          </w:tcPr>
          <w:p w:rsidR="006B629C" w:rsidRDefault="00F17728">
            <w: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596" w:type="dxa"/>
          </w:tcPr>
          <w:p w:rsidR="006B629C" w:rsidRDefault="006B629C"/>
        </w:tc>
      </w:tr>
      <w:tr w:rsidR="006B629C" w:rsidTr="000E665F">
        <w:tc>
          <w:tcPr>
            <w:tcW w:w="407" w:type="dxa"/>
          </w:tcPr>
          <w:p w:rsidR="006B629C" w:rsidRDefault="00F17728">
            <w:r>
              <w:lastRenderedPageBreak/>
              <w:t>1306.</w:t>
            </w:r>
          </w:p>
        </w:tc>
        <w:tc>
          <w:tcPr>
            <w:tcW w:w="11453" w:type="dxa"/>
          </w:tcPr>
          <w:p w:rsidR="006B629C" w:rsidRDefault="00F17728">
            <w: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596" w:type="dxa"/>
          </w:tcPr>
          <w:p w:rsidR="006B629C" w:rsidRDefault="006B629C"/>
        </w:tc>
      </w:tr>
      <w:tr w:rsidR="006B629C" w:rsidTr="000E665F">
        <w:tc>
          <w:tcPr>
            <w:tcW w:w="407" w:type="dxa"/>
          </w:tcPr>
          <w:p w:rsidR="006B629C" w:rsidRDefault="00F17728">
            <w:r>
              <w:t>1307.</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1308.</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1309.</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1310.</w:t>
            </w:r>
          </w:p>
        </w:tc>
        <w:tc>
          <w:tcPr>
            <w:tcW w:w="11453" w:type="dxa"/>
          </w:tcPr>
          <w:p w:rsidR="006B629C" w:rsidRDefault="00F17728">
            <w: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c>
          <w:tcPr>
            <w:tcW w:w="596" w:type="dxa"/>
          </w:tcPr>
          <w:p w:rsidR="006B629C" w:rsidRDefault="006B629C"/>
        </w:tc>
      </w:tr>
      <w:tr w:rsidR="006B629C" w:rsidTr="000E665F">
        <w:tc>
          <w:tcPr>
            <w:tcW w:w="407" w:type="dxa"/>
          </w:tcPr>
          <w:p w:rsidR="006B629C" w:rsidRDefault="00F17728">
            <w:r>
              <w:t>131</w:t>
            </w:r>
            <w:r>
              <w:lastRenderedPageBreak/>
              <w:t>1.</w:t>
            </w:r>
          </w:p>
        </w:tc>
        <w:tc>
          <w:tcPr>
            <w:tcW w:w="11453" w:type="dxa"/>
          </w:tcPr>
          <w:p w:rsidR="006B629C" w:rsidRDefault="00F17728">
            <w:r>
              <w:lastRenderedPageBreak/>
              <w:t>Исключен;</w:t>
            </w:r>
          </w:p>
        </w:tc>
        <w:tc>
          <w:tcPr>
            <w:tcW w:w="596" w:type="dxa"/>
          </w:tcPr>
          <w:p w:rsidR="006B629C" w:rsidRDefault="006B629C"/>
        </w:tc>
      </w:tr>
      <w:tr w:rsidR="006B629C" w:rsidTr="000E665F">
        <w:tc>
          <w:tcPr>
            <w:tcW w:w="407" w:type="dxa"/>
          </w:tcPr>
          <w:p w:rsidR="006B629C" w:rsidRDefault="00F17728">
            <w:r>
              <w:lastRenderedPageBreak/>
              <w:t>1312.</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1313.</w:t>
            </w:r>
          </w:p>
        </w:tc>
        <w:tc>
          <w:tcPr>
            <w:tcW w:w="11453" w:type="dxa"/>
          </w:tcPr>
          <w:p w:rsidR="006B629C" w:rsidRDefault="00F17728">
            <w: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596" w:type="dxa"/>
          </w:tcPr>
          <w:p w:rsidR="006B629C" w:rsidRDefault="006B629C"/>
        </w:tc>
      </w:tr>
      <w:tr w:rsidR="006B629C" w:rsidTr="000E665F">
        <w:tc>
          <w:tcPr>
            <w:tcW w:w="407" w:type="dxa"/>
          </w:tcPr>
          <w:p w:rsidR="006B629C" w:rsidRDefault="00F17728">
            <w:r>
              <w:t>1314.</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1315.</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1316.</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lastRenderedPageBreak/>
              <w:t>1317.</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1318.</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1319.</w:t>
            </w:r>
          </w:p>
        </w:tc>
        <w:tc>
          <w:tcPr>
            <w:tcW w:w="11453" w:type="dxa"/>
          </w:tcPr>
          <w:p w:rsidR="006B629C" w:rsidRDefault="00F17728">
            <w: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596" w:type="dxa"/>
          </w:tcPr>
          <w:p w:rsidR="006B629C" w:rsidRDefault="006B629C"/>
        </w:tc>
      </w:tr>
      <w:tr w:rsidR="006B629C" w:rsidTr="000E665F">
        <w:tc>
          <w:tcPr>
            <w:tcW w:w="407" w:type="dxa"/>
          </w:tcPr>
          <w:p w:rsidR="006B629C" w:rsidRDefault="00F17728">
            <w:r>
              <w:t>1320.</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1321.</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132</w:t>
            </w:r>
            <w:r>
              <w:lastRenderedPageBreak/>
              <w:t>2.</w:t>
            </w:r>
          </w:p>
        </w:tc>
        <w:tc>
          <w:tcPr>
            <w:tcW w:w="11453" w:type="dxa"/>
          </w:tcPr>
          <w:p w:rsidR="006B629C" w:rsidRDefault="00F17728">
            <w:r>
              <w:lastRenderedPageBreak/>
              <w:t xml:space="preserve">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w:t>
            </w:r>
            <w:r>
              <w:lastRenderedPageBreak/>
              <w:t>районного суда г. Оренбурга от 25.05.2015);</w:t>
            </w:r>
          </w:p>
        </w:tc>
        <w:tc>
          <w:tcPr>
            <w:tcW w:w="596" w:type="dxa"/>
          </w:tcPr>
          <w:p w:rsidR="006B629C" w:rsidRDefault="006B629C"/>
        </w:tc>
      </w:tr>
      <w:tr w:rsidR="006B629C" w:rsidTr="000E665F">
        <w:tc>
          <w:tcPr>
            <w:tcW w:w="407" w:type="dxa"/>
          </w:tcPr>
          <w:p w:rsidR="006B629C" w:rsidRDefault="00F17728">
            <w:r>
              <w:lastRenderedPageBreak/>
              <w:t>1323.</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1324.</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1325.</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1326.</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1327.</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lastRenderedPageBreak/>
              <w:t>1328.</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1329.</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1330.</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1331.</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1332.</w:t>
            </w:r>
          </w:p>
        </w:tc>
        <w:tc>
          <w:tcPr>
            <w:tcW w:w="11453" w:type="dxa"/>
          </w:tcPr>
          <w:p w:rsidR="006B629C" w:rsidRDefault="00F17728">
            <w: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596" w:type="dxa"/>
          </w:tcPr>
          <w:p w:rsidR="006B629C" w:rsidRDefault="006B629C"/>
        </w:tc>
      </w:tr>
      <w:tr w:rsidR="006B629C" w:rsidTr="000E665F">
        <w:tc>
          <w:tcPr>
            <w:tcW w:w="407" w:type="dxa"/>
          </w:tcPr>
          <w:p w:rsidR="006B629C" w:rsidRDefault="00F17728">
            <w:r>
              <w:t>133</w:t>
            </w:r>
            <w:r>
              <w:lastRenderedPageBreak/>
              <w:t>3.</w:t>
            </w:r>
          </w:p>
        </w:tc>
        <w:tc>
          <w:tcPr>
            <w:tcW w:w="11453" w:type="dxa"/>
          </w:tcPr>
          <w:p w:rsidR="006B629C" w:rsidRDefault="00F17728">
            <w:r>
              <w:lastRenderedPageBreak/>
              <w:t>Исключен;</w:t>
            </w:r>
          </w:p>
        </w:tc>
        <w:tc>
          <w:tcPr>
            <w:tcW w:w="596" w:type="dxa"/>
          </w:tcPr>
          <w:p w:rsidR="006B629C" w:rsidRDefault="006B629C"/>
        </w:tc>
      </w:tr>
      <w:tr w:rsidR="006B629C" w:rsidTr="000E665F">
        <w:tc>
          <w:tcPr>
            <w:tcW w:w="407" w:type="dxa"/>
          </w:tcPr>
          <w:p w:rsidR="006B629C" w:rsidRDefault="00F17728">
            <w:r>
              <w:lastRenderedPageBreak/>
              <w:t>1334.</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1335.</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1336.</w:t>
            </w:r>
          </w:p>
        </w:tc>
        <w:tc>
          <w:tcPr>
            <w:tcW w:w="11453" w:type="dxa"/>
          </w:tcPr>
          <w:p w:rsidR="006B629C" w:rsidRDefault="00F17728">
            <w: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c>
          <w:tcPr>
            <w:tcW w:w="596" w:type="dxa"/>
          </w:tcPr>
          <w:p w:rsidR="006B629C" w:rsidRDefault="006B629C"/>
        </w:tc>
      </w:tr>
      <w:tr w:rsidR="006B629C" w:rsidTr="000E665F">
        <w:tc>
          <w:tcPr>
            <w:tcW w:w="407" w:type="dxa"/>
          </w:tcPr>
          <w:p w:rsidR="006B629C" w:rsidRDefault="00F17728">
            <w:r>
              <w:t>1337.</w:t>
            </w:r>
          </w:p>
        </w:tc>
        <w:tc>
          <w:tcPr>
            <w:tcW w:w="11453" w:type="dxa"/>
          </w:tcPr>
          <w:p w:rsidR="006B629C" w:rsidRDefault="00F17728">
            <w: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596" w:type="dxa"/>
          </w:tcPr>
          <w:p w:rsidR="006B629C" w:rsidRDefault="006B629C"/>
        </w:tc>
      </w:tr>
      <w:tr w:rsidR="006B629C" w:rsidTr="000E665F">
        <w:tc>
          <w:tcPr>
            <w:tcW w:w="407" w:type="dxa"/>
          </w:tcPr>
          <w:p w:rsidR="006B629C" w:rsidRDefault="00F17728">
            <w:r>
              <w:t>1338.</w:t>
            </w:r>
          </w:p>
        </w:tc>
        <w:tc>
          <w:tcPr>
            <w:tcW w:w="11453" w:type="dxa"/>
          </w:tcPr>
          <w:p w:rsidR="006B629C" w:rsidRDefault="00F17728">
            <w: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596" w:type="dxa"/>
          </w:tcPr>
          <w:p w:rsidR="006B629C" w:rsidRDefault="006B629C"/>
        </w:tc>
      </w:tr>
      <w:tr w:rsidR="006B629C" w:rsidTr="000E665F">
        <w:tc>
          <w:tcPr>
            <w:tcW w:w="407" w:type="dxa"/>
          </w:tcPr>
          <w:p w:rsidR="006B629C" w:rsidRDefault="00F17728">
            <w:r>
              <w:lastRenderedPageBreak/>
              <w:t>1339.</w:t>
            </w:r>
          </w:p>
        </w:tc>
        <w:tc>
          <w:tcPr>
            <w:tcW w:w="11453" w:type="dxa"/>
          </w:tcPr>
          <w:p w:rsidR="006B629C" w:rsidRDefault="00F17728">
            <w: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596" w:type="dxa"/>
          </w:tcPr>
          <w:p w:rsidR="006B629C" w:rsidRDefault="006B629C"/>
        </w:tc>
      </w:tr>
      <w:tr w:rsidR="006B629C" w:rsidTr="000E665F">
        <w:tc>
          <w:tcPr>
            <w:tcW w:w="407" w:type="dxa"/>
          </w:tcPr>
          <w:p w:rsidR="006B629C" w:rsidRDefault="00F17728">
            <w:r>
              <w:t>1340.</w:t>
            </w:r>
          </w:p>
        </w:tc>
        <w:tc>
          <w:tcPr>
            <w:tcW w:w="11453" w:type="dxa"/>
          </w:tcPr>
          <w:p w:rsidR="006B629C" w:rsidRDefault="00F17728">
            <w: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596" w:type="dxa"/>
          </w:tcPr>
          <w:p w:rsidR="006B629C" w:rsidRDefault="006B629C"/>
        </w:tc>
      </w:tr>
      <w:tr w:rsidR="006B629C" w:rsidTr="000E665F">
        <w:tc>
          <w:tcPr>
            <w:tcW w:w="407" w:type="dxa"/>
          </w:tcPr>
          <w:p w:rsidR="006B629C" w:rsidRDefault="00F17728">
            <w:r>
              <w:t>1341.</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1342.</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1343.</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134</w:t>
            </w:r>
            <w:r>
              <w:lastRenderedPageBreak/>
              <w:t>4.</w:t>
            </w:r>
          </w:p>
        </w:tc>
        <w:tc>
          <w:tcPr>
            <w:tcW w:w="11453" w:type="dxa"/>
          </w:tcPr>
          <w:p w:rsidR="006B629C" w:rsidRDefault="00F17728">
            <w:r>
              <w:lastRenderedPageBreak/>
              <w:t>Исключен;</w:t>
            </w:r>
          </w:p>
        </w:tc>
        <w:tc>
          <w:tcPr>
            <w:tcW w:w="596" w:type="dxa"/>
          </w:tcPr>
          <w:p w:rsidR="006B629C" w:rsidRDefault="006B629C"/>
        </w:tc>
      </w:tr>
      <w:tr w:rsidR="006B629C" w:rsidTr="000E665F">
        <w:tc>
          <w:tcPr>
            <w:tcW w:w="407" w:type="dxa"/>
          </w:tcPr>
          <w:p w:rsidR="006B629C" w:rsidRDefault="00F17728">
            <w:r>
              <w:lastRenderedPageBreak/>
              <w:t>1345.</w:t>
            </w:r>
          </w:p>
        </w:tc>
        <w:tc>
          <w:tcPr>
            <w:tcW w:w="11453" w:type="dxa"/>
          </w:tcPr>
          <w:p w:rsidR="006B629C" w:rsidRDefault="00F17728">
            <w: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596" w:type="dxa"/>
          </w:tcPr>
          <w:p w:rsidR="006B629C" w:rsidRDefault="006B629C"/>
        </w:tc>
      </w:tr>
      <w:tr w:rsidR="006B629C" w:rsidTr="000E665F">
        <w:tc>
          <w:tcPr>
            <w:tcW w:w="407" w:type="dxa"/>
          </w:tcPr>
          <w:p w:rsidR="006B629C" w:rsidRDefault="00F17728">
            <w:r>
              <w:t>1346.</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1347.</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1348.</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1349.</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lastRenderedPageBreak/>
              <w:t>1350.</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1351.</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1352.</w:t>
            </w:r>
          </w:p>
        </w:tc>
        <w:tc>
          <w:tcPr>
            <w:tcW w:w="11453" w:type="dxa"/>
          </w:tcPr>
          <w:p w:rsidR="006B629C" w:rsidRDefault="00F17728">
            <w: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c>
          <w:tcPr>
            <w:tcW w:w="596" w:type="dxa"/>
          </w:tcPr>
          <w:p w:rsidR="006B629C" w:rsidRDefault="006B629C"/>
        </w:tc>
      </w:tr>
      <w:tr w:rsidR="006B629C" w:rsidTr="000E665F">
        <w:tc>
          <w:tcPr>
            <w:tcW w:w="407" w:type="dxa"/>
          </w:tcPr>
          <w:p w:rsidR="006B629C" w:rsidRDefault="00F17728">
            <w:r>
              <w:t>1353.</w:t>
            </w:r>
          </w:p>
        </w:tc>
        <w:tc>
          <w:tcPr>
            <w:tcW w:w="11453" w:type="dxa"/>
          </w:tcPr>
          <w:p w:rsidR="006B629C" w:rsidRDefault="00F17728">
            <w: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596" w:type="dxa"/>
          </w:tcPr>
          <w:p w:rsidR="006B629C" w:rsidRDefault="006B629C"/>
        </w:tc>
      </w:tr>
      <w:tr w:rsidR="006B629C" w:rsidTr="000E665F">
        <w:tc>
          <w:tcPr>
            <w:tcW w:w="407" w:type="dxa"/>
          </w:tcPr>
          <w:p w:rsidR="006B629C" w:rsidRDefault="00F17728">
            <w:r>
              <w:t>1354.</w:t>
            </w:r>
          </w:p>
        </w:tc>
        <w:tc>
          <w:tcPr>
            <w:tcW w:w="11453" w:type="dxa"/>
          </w:tcPr>
          <w:p w:rsidR="006B629C" w:rsidRDefault="00F17728">
            <w: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596" w:type="dxa"/>
          </w:tcPr>
          <w:p w:rsidR="006B629C" w:rsidRDefault="006B629C"/>
        </w:tc>
      </w:tr>
      <w:tr w:rsidR="006B629C" w:rsidTr="000E665F">
        <w:tc>
          <w:tcPr>
            <w:tcW w:w="407" w:type="dxa"/>
          </w:tcPr>
          <w:p w:rsidR="006B629C" w:rsidRDefault="00F17728">
            <w:r>
              <w:t>135</w:t>
            </w:r>
            <w:r>
              <w:lastRenderedPageBreak/>
              <w:t>5.</w:t>
            </w:r>
          </w:p>
        </w:tc>
        <w:tc>
          <w:tcPr>
            <w:tcW w:w="11453" w:type="dxa"/>
          </w:tcPr>
          <w:p w:rsidR="006B629C" w:rsidRDefault="00F17728">
            <w:r>
              <w:lastRenderedPageBreak/>
              <w:t xml:space="preserve">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w:t>
            </w:r>
            <w:r>
              <w:lastRenderedPageBreak/>
              <w:t>Апатитского городского суда Мурманской области от 10.04.2012);</w:t>
            </w:r>
          </w:p>
        </w:tc>
        <w:tc>
          <w:tcPr>
            <w:tcW w:w="596" w:type="dxa"/>
          </w:tcPr>
          <w:p w:rsidR="006B629C" w:rsidRDefault="006B629C"/>
        </w:tc>
      </w:tr>
      <w:tr w:rsidR="006B629C" w:rsidTr="000E665F">
        <w:tc>
          <w:tcPr>
            <w:tcW w:w="407" w:type="dxa"/>
          </w:tcPr>
          <w:p w:rsidR="006B629C" w:rsidRDefault="00F17728">
            <w:r>
              <w:lastRenderedPageBreak/>
              <w:t>1356.</w:t>
            </w:r>
          </w:p>
        </w:tc>
        <w:tc>
          <w:tcPr>
            <w:tcW w:w="11453" w:type="dxa"/>
          </w:tcPr>
          <w:p w:rsidR="006B629C" w:rsidRDefault="00F17728">
            <w: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596" w:type="dxa"/>
          </w:tcPr>
          <w:p w:rsidR="006B629C" w:rsidRDefault="006B629C"/>
        </w:tc>
      </w:tr>
      <w:tr w:rsidR="006B629C" w:rsidTr="000E665F">
        <w:tc>
          <w:tcPr>
            <w:tcW w:w="407" w:type="dxa"/>
          </w:tcPr>
          <w:p w:rsidR="006B629C" w:rsidRDefault="00F17728">
            <w:r>
              <w:t>1357.</w:t>
            </w:r>
          </w:p>
        </w:tc>
        <w:tc>
          <w:tcPr>
            <w:tcW w:w="11453" w:type="dxa"/>
          </w:tcPr>
          <w:p w:rsidR="006B629C" w:rsidRDefault="00F17728">
            <w: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c>
          <w:tcPr>
            <w:tcW w:w="596" w:type="dxa"/>
          </w:tcPr>
          <w:p w:rsidR="006B629C" w:rsidRDefault="006B629C"/>
        </w:tc>
      </w:tr>
      <w:tr w:rsidR="006B629C" w:rsidTr="000E665F">
        <w:tc>
          <w:tcPr>
            <w:tcW w:w="407" w:type="dxa"/>
          </w:tcPr>
          <w:p w:rsidR="006B629C" w:rsidRDefault="00F17728">
            <w:r>
              <w:t>1358.</w:t>
            </w:r>
          </w:p>
        </w:tc>
        <w:tc>
          <w:tcPr>
            <w:tcW w:w="11453" w:type="dxa"/>
          </w:tcPr>
          <w:p w:rsidR="006B629C" w:rsidRDefault="00F17728">
            <w: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c>
          <w:tcPr>
            <w:tcW w:w="596" w:type="dxa"/>
          </w:tcPr>
          <w:p w:rsidR="006B629C" w:rsidRDefault="006B629C"/>
        </w:tc>
      </w:tr>
      <w:tr w:rsidR="006B629C" w:rsidTr="000E665F">
        <w:tc>
          <w:tcPr>
            <w:tcW w:w="407" w:type="dxa"/>
          </w:tcPr>
          <w:p w:rsidR="006B629C" w:rsidRDefault="00F17728">
            <w:r>
              <w:t>1359.</w:t>
            </w:r>
          </w:p>
        </w:tc>
        <w:tc>
          <w:tcPr>
            <w:tcW w:w="11453" w:type="dxa"/>
          </w:tcPr>
          <w:p w:rsidR="006B629C" w:rsidRDefault="00F17728">
            <w: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c>
          <w:tcPr>
            <w:tcW w:w="596" w:type="dxa"/>
          </w:tcPr>
          <w:p w:rsidR="006B629C" w:rsidRDefault="006B629C"/>
        </w:tc>
      </w:tr>
      <w:tr w:rsidR="006B629C" w:rsidTr="000E665F">
        <w:tc>
          <w:tcPr>
            <w:tcW w:w="407" w:type="dxa"/>
          </w:tcPr>
          <w:p w:rsidR="006B629C" w:rsidRDefault="00F17728">
            <w:r>
              <w:t>1360.</w:t>
            </w:r>
          </w:p>
        </w:tc>
        <w:tc>
          <w:tcPr>
            <w:tcW w:w="11453" w:type="dxa"/>
          </w:tcPr>
          <w:p w:rsidR="006B629C" w:rsidRDefault="00F17728">
            <w: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c>
          <w:tcPr>
            <w:tcW w:w="596" w:type="dxa"/>
          </w:tcPr>
          <w:p w:rsidR="006B629C" w:rsidRDefault="006B629C"/>
        </w:tc>
      </w:tr>
      <w:tr w:rsidR="006B629C" w:rsidTr="000E665F">
        <w:tc>
          <w:tcPr>
            <w:tcW w:w="407" w:type="dxa"/>
          </w:tcPr>
          <w:p w:rsidR="006B629C" w:rsidRDefault="00F17728">
            <w:r>
              <w:lastRenderedPageBreak/>
              <w:t>1361.</w:t>
            </w:r>
          </w:p>
        </w:tc>
        <w:tc>
          <w:tcPr>
            <w:tcW w:w="11453" w:type="dxa"/>
          </w:tcPr>
          <w:p w:rsidR="006B629C" w:rsidRDefault="00F17728">
            <w: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c>
          <w:tcPr>
            <w:tcW w:w="596" w:type="dxa"/>
          </w:tcPr>
          <w:p w:rsidR="006B629C" w:rsidRDefault="006B629C"/>
        </w:tc>
      </w:tr>
      <w:tr w:rsidR="006B629C" w:rsidTr="000E665F">
        <w:tc>
          <w:tcPr>
            <w:tcW w:w="407" w:type="dxa"/>
          </w:tcPr>
          <w:p w:rsidR="006B629C" w:rsidRDefault="00F17728">
            <w:r>
              <w:t>1362.</w:t>
            </w:r>
          </w:p>
        </w:tc>
        <w:tc>
          <w:tcPr>
            <w:tcW w:w="11453" w:type="dxa"/>
          </w:tcPr>
          <w:p w:rsidR="006B629C" w:rsidRDefault="00F17728">
            <w: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c>
          <w:tcPr>
            <w:tcW w:w="596" w:type="dxa"/>
          </w:tcPr>
          <w:p w:rsidR="006B629C" w:rsidRDefault="006B629C"/>
        </w:tc>
      </w:tr>
      <w:tr w:rsidR="006B629C" w:rsidTr="000E665F">
        <w:tc>
          <w:tcPr>
            <w:tcW w:w="407" w:type="dxa"/>
          </w:tcPr>
          <w:p w:rsidR="006B629C" w:rsidRDefault="00F17728">
            <w:r>
              <w:t>1363.</w:t>
            </w:r>
          </w:p>
        </w:tc>
        <w:tc>
          <w:tcPr>
            <w:tcW w:w="11453" w:type="dxa"/>
          </w:tcPr>
          <w:p w:rsidR="006B629C" w:rsidRDefault="00F17728">
            <w: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c>
          <w:tcPr>
            <w:tcW w:w="596" w:type="dxa"/>
          </w:tcPr>
          <w:p w:rsidR="006B629C" w:rsidRDefault="006B629C"/>
        </w:tc>
      </w:tr>
      <w:tr w:rsidR="006B629C" w:rsidTr="000E665F">
        <w:tc>
          <w:tcPr>
            <w:tcW w:w="407" w:type="dxa"/>
          </w:tcPr>
          <w:p w:rsidR="006B629C" w:rsidRDefault="00F17728">
            <w:r>
              <w:t>1364.</w:t>
            </w:r>
          </w:p>
        </w:tc>
        <w:tc>
          <w:tcPr>
            <w:tcW w:w="11453" w:type="dxa"/>
          </w:tcPr>
          <w:p w:rsidR="006B629C" w:rsidRDefault="00F17728">
            <w: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c>
          <w:tcPr>
            <w:tcW w:w="596" w:type="dxa"/>
          </w:tcPr>
          <w:p w:rsidR="006B629C" w:rsidRDefault="006B629C"/>
        </w:tc>
      </w:tr>
      <w:tr w:rsidR="006B629C" w:rsidTr="000E665F">
        <w:tc>
          <w:tcPr>
            <w:tcW w:w="407" w:type="dxa"/>
          </w:tcPr>
          <w:p w:rsidR="006B629C" w:rsidRDefault="00F17728">
            <w:r>
              <w:t>1365.</w:t>
            </w:r>
          </w:p>
        </w:tc>
        <w:tc>
          <w:tcPr>
            <w:tcW w:w="11453" w:type="dxa"/>
          </w:tcPr>
          <w:p w:rsidR="006B629C" w:rsidRDefault="00F17728">
            <w: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c>
          <w:tcPr>
            <w:tcW w:w="596" w:type="dxa"/>
          </w:tcPr>
          <w:p w:rsidR="006B629C" w:rsidRDefault="006B629C"/>
        </w:tc>
      </w:tr>
      <w:tr w:rsidR="006B629C" w:rsidTr="000E665F">
        <w:tc>
          <w:tcPr>
            <w:tcW w:w="407" w:type="dxa"/>
          </w:tcPr>
          <w:p w:rsidR="006B629C" w:rsidRDefault="00F17728">
            <w:r>
              <w:t>13</w:t>
            </w:r>
            <w:r>
              <w:lastRenderedPageBreak/>
              <w:t>66.</w:t>
            </w:r>
          </w:p>
        </w:tc>
        <w:tc>
          <w:tcPr>
            <w:tcW w:w="11453" w:type="dxa"/>
          </w:tcPr>
          <w:p w:rsidR="006B629C" w:rsidRDefault="00F17728">
            <w:r>
              <w:lastRenderedPageBreak/>
              <w:t xml:space="preserve">Видеоматериал «Талмуд о неевреях» (решение Курганского городского суда Курганской области от </w:t>
            </w:r>
            <w:r>
              <w:lastRenderedPageBreak/>
              <w:t>10.05.2012);</w:t>
            </w:r>
          </w:p>
        </w:tc>
        <w:tc>
          <w:tcPr>
            <w:tcW w:w="596" w:type="dxa"/>
          </w:tcPr>
          <w:p w:rsidR="006B629C" w:rsidRDefault="006B629C"/>
        </w:tc>
      </w:tr>
      <w:tr w:rsidR="006B629C" w:rsidTr="000E665F">
        <w:tc>
          <w:tcPr>
            <w:tcW w:w="407" w:type="dxa"/>
          </w:tcPr>
          <w:p w:rsidR="006B629C" w:rsidRDefault="00F17728">
            <w:r>
              <w:lastRenderedPageBreak/>
              <w:t>1367.</w:t>
            </w:r>
          </w:p>
        </w:tc>
        <w:tc>
          <w:tcPr>
            <w:tcW w:w="11453" w:type="dxa"/>
          </w:tcPr>
          <w:p w:rsidR="006B629C" w:rsidRDefault="00F17728">
            <w:r>
              <w:t>Видеоматериал «Русский марш 2010-х… (пора действовать)» (решение Курганского городского суда Курганской области от 10.05.2012);</w:t>
            </w:r>
          </w:p>
        </w:tc>
        <w:tc>
          <w:tcPr>
            <w:tcW w:w="596" w:type="dxa"/>
          </w:tcPr>
          <w:p w:rsidR="006B629C" w:rsidRDefault="006B629C"/>
        </w:tc>
      </w:tr>
      <w:tr w:rsidR="006B629C" w:rsidTr="000E665F">
        <w:tc>
          <w:tcPr>
            <w:tcW w:w="407" w:type="dxa"/>
          </w:tcPr>
          <w:p w:rsidR="006B629C" w:rsidRDefault="00F17728">
            <w:r>
              <w:t>1368.</w:t>
            </w:r>
          </w:p>
        </w:tc>
        <w:tc>
          <w:tcPr>
            <w:tcW w:w="11453" w:type="dxa"/>
          </w:tcPr>
          <w:p w:rsidR="006B629C" w:rsidRDefault="00F17728">
            <w: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c>
          <w:tcPr>
            <w:tcW w:w="596" w:type="dxa"/>
          </w:tcPr>
          <w:p w:rsidR="006B629C" w:rsidRDefault="006B629C"/>
        </w:tc>
      </w:tr>
      <w:tr w:rsidR="006B629C" w:rsidTr="000E665F">
        <w:tc>
          <w:tcPr>
            <w:tcW w:w="407" w:type="dxa"/>
          </w:tcPr>
          <w:p w:rsidR="006B629C" w:rsidRDefault="00F17728">
            <w:r>
              <w:t>1369.</w:t>
            </w:r>
          </w:p>
        </w:tc>
        <w:tc>
          <w:tcPr>
            <w:tcW w:w="11453" w:type="dxa"/>
          </w:tcPr>
          <w:p w:rsidR="006B629C" w:rsidRDefault="00F17728">
            <w: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c>
          <w:tcPr>
            <w:tcW w:w="596" w:type="dxa"/>
          </w:tcPr>
          <w:p w:rsidR="006B629C" w:rsidRDefault="006B629C"/>
        </w:tc>
      </w:tr>
      <w:tr w:rsidR="006B629C" w:rsidTr="000E665F">
        <w:tc>
          <w:tcPr>
            <w:tcW w:w="407" w:type="dxa"/>
          </w:tcPr>
          <w:p w:rsidR="006B629C" w:rsidRDefault="00F17728">
            <w:r>
              <w:t>1370.</w:t>
            </w:r>
          </w:p>
        </w:tc>
        <w:tc>
          <w:tcPr>
            <w:tcW w:w="11453" w:type="dxa"/>
          </w:tcPr>
          <w:p w:rsidR="006B629C" w:rsidRDefault="00F17728">
            <w: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w="596" w:type="dxa"/>
          </w:tcPr>
          <w:p w:rsidR="006B629C" w:rsidRDefault="006B629C"/>
        </w:tc>
      </w:tr>
      <w:tr w:rsidR="006B629C" w:rsidTr="000E665F">
        <w:tc>
          <w:tcPr>
            <w:tcW w:w="407" w:type="dxa"/>
          </w:tcPr>
          <w:p w:rsidR="006B629C" w:rsidRDefault="00F17728">
            <w:r>
              <w:t>1371.</w:t>
            </w:r>
          </w:p>
        </w:tc>
        <w:tc>
          <w:tcPr>
            <w:tcW w:w="11453" w:type="dxa"/>
          </w:tcPr>
          <w:p w:rsidR="006B629C" w:rsidRDefault="00F17728">
            <w: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c>
          <w:tcPr>
            <w:tcW w:w="596" w:type="dxa"/>
          </w:tcPr>
          <w:p w:rsidR="006B629C" w:rsidRDefault="006B629C"/>
        </w:tc>
      </w:tr>
      <w:tr w:rsidR="006B629C" w:rsidTr="000E665F">
        <w:tc>
          <w:tcPr>
            <w:tcW w:w="407" w:type="dxa"/>
          </w:tcPr>
          <w:p w:rsidR="006B629C" w:rsidRDefault="00F17728">
            <w:r>
              <w:lastRenderedPageBreak/>
              <w:t>1372.</w:t>
            </w:r>
          </w:p>
        </w:tc>
        <w:tc>
          <w:tcPr>
            <w:tcW w:w="11453" w:type="dxa"/>
          </w:tcPr>
          <w:p w:rsidR="006B629C" w:rsidRDefault="00F17728">
            <w: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c>
          <w:tcPr>
            <w:tcW w:w="596" w:type="dxa"/>
          </w:tcPr>
          <w:p w:rsidR="006B629C" w:rsidRDefault="006B629C"/>
        </w:tc>
      </w:tr>
      <w:tr w:rsidR="006B629C" w:rsidTr="000E665F">
        <w:tc>
          <w:tcPr>
            <w:tcW w:w="407" w:type="dxa"/>
          </w:tcPr>
          <w:p w:rsidR="006B629C" w:rsidRDefault="00F17728">
            <w:r>
              <w:t>1373.</w:t>
            </w:r>
          </w:p>
        </w:tc>
        <w:tc>
          <w:tcPr>
            <w:tcW w:w="11453" w:type="dxa"/>
          </w:tcPr>
          <w:p w:rsidR="006B629C" w:rsidRDefault="00F17728">
            <w: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w="596" w:type="dxa"/>
          </w:tcPr>
          <w:p w:rsidR="006B629C" w:rsidRDefault="006B629C"/>
        </w:tc>
      </w:tr>
      <w:tr w:rsidR="006B629C" w:rsidTr="000E665F">
        <w:tc>
          <w:tcPr>
            <w:tcW w:w="407" w:type="dxa"/>
          </w:tcPr>
          <w:p w:rsidR="006B629C" w:rsidRDefault="00F17728">
            <w:r>
              <w:t>1374.</w:t>
            </w:r>
          </w:p>
        </w:tc>
        <w:tc>
          <w:tcPr>
            <w:tcW w:w="11453" w:type="dxa"/>
          </w:tcPr>
          <w:p w:rsidR="006B629C" w:rsidRDefault="00F17728">
            <w: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c>
          <w:tcPr>
            <w:tcW w:w="596" w:type="dxa"/>
          </w:tcPr>
          <w:p w:rsidR="006B629C" w:rsidRDefault="006B629C"/>
        </w:tc>
      </w:tr>
      <w:tr w:rsidR="006B629C" w:rsidTr="000E665F">
        <w:tc>
          <w:tcPr>
            <w:tcW w:w="407" w:type="dxa"/>
          </w:tcPr>
          <w:p w:rsidR="006B629C" w:rsidRDefault="00F17728">
            <w:r>
              <w:t>1375.</w:t>
            </w:r>
          </w:p>
        </w:tc>
        <w:tc>
          <w:tcPr>
            <w:tcW w:w="11453" w:type="dxa"/>
          </w:tcPr>
          <w:p w:rsidR="006B629C" w:rsidRDefault="00F17728">
            <w: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c>
          <w:tcPr>
            <w:tcW w:w="596" w:type="dxa"/>
          </w:tcPr>
          <w:p w:rsidR="006B629C" w:rsidRDefault="006B629C"/>
        </w:tc>
      </w:tr>
      <w:tr w:rsidR="006B629C" w:rsidTr="000E665F">
        <w:tc>
          <w:tcPr>
            <w:tcW w:w="407" w:type="dxa"/>
          </w:tcPr>
          <w:p w:rsidR="006B629C" w:rsidRDefault="00F17728">
            <w:r>
              <w:t>1376.</w:t>
            </w:r>
          </w:p>
        </w:tc>
        <w:tc>
          <w:tcPr>
            <w:tcW w:w="11453" w:type="dxa"/>
          </w:tcPr>
          <w:p w:rsidR="006B629C" w:rsidRDefault="00F17728">
            <w: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c>
          <w:tcPr>
            <w:tcW w:w="596" w:type="dxa"/>
          </w:tcPr>
          <w:p w:rsidR="006B629C" w:rsidRDefault="006B629C"/>
        </w:tc>
      </w:tr>
      <w:tr w:rsidR="006B629C" w:rsidTr="000E665F">
        <w:tc>
          <w:tcPr>
            <w:tcW w:w="407" w:type="dxa"/>
          </w:tcPr>
          <w:p w:rsidR="006B629C" w:rsidRDefault="00F17728">
            <w:r>
              <w:t>137</w:t>
            </w:r>
            <w:r>
              <w:lastRenderedPageBreak/>
              <w:t>7.</w:t>
            </w:r>
          </w:p>
        </w:tc>
        <w:tc>
          <w:tcPr>
            <w:tcW w:w="11453" w:type="dxa"/>
          </w:tcPr>
          <w:p w:rsidR="006B629C" w:rsidRDefault="00F17728">
            <w:r>
              <w:lastRenderedPageBreak/>
              <w:t xml:space="preserve">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w:t>
            </w:r>
            <w:r>
              <w:lastRenderedPageBreak/>
              <w:t>21.06.2012 и решение Новоуренгойского городского суда Ямало-Ненецкого автономного округа от 22.11.2012);</w:t>
            </w:r>
          </w:p>
        </w:tc>
        <w:tc>
          <w:tcPr>
            <w:tcW w:w="596" w:type="dxa"/>
          </w:tcPr>
          <w:p w:rsidR="006B629C" w:rsidRDefault="006B629C"/>
        </w:tc>
      </w:tr>
      <w:tr w:rsidR="006B629C" w:rsidTr="000E665F">
        <w:tc>
          <w:tcPr>
            <w:tcW w:w="407" w:type="dxa"/>
          </w:tcPr>
          <w:p w:rsidR="006B629C" w:rsidRDefault="00F17728">
            <w:r>
              <w:lastRenderedPageBreak/>
              <w:t>1378.</w:t>
            </w:r>
          </w:p>
        </w:tc>
        <w:tc>
          <w:tcPr>
            <w:tcW w:w="11453" w:type="dxa"/>
          </w:tcPr>
          <w:p w:rsidR="006B629C" w:rsidRDefault="00F17728">
            <w: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c>
          <w:tcPr>
            <w:tcW w:w="596" w:type="dxa"/>
          </w:tcPr>
          <w:p w:rsidR="006B629C" w:rsidRDefault="006B629C"/>
        </w:tc>
      </w:tr>
      <w:tr w:rsidR="006B629C" w:rsidTr="000E665F">
        <w:tc>
          <w:tcPr>
            <w:tcW w:w="407" w:type="dxa"/>
          </w:tcPr>
          <w:p w:rsidR="006B629C" w:rsidRDefault="00F17728">
            <w:r>
              <w:t>1379.</w:t>
            </w:r>
          </w:p>
        </w:tc>
        <w:tc>
          <w:tcPr>
            <w:tcW w:w="11453" w:type="dxa"/>
          </w:tcPr>
          <w:p w:rsidR="006B629C" w:rsidRDefault="00F17728">
            <w:r>
              <w:t>Музыкальное произведение и текст песни «Россия для чурок» (решение Кромского районного суда Орловской области от 13.06.2012);</w:t>
            </w:r>
          </w:p>
        </w:tc>
        <w:tc>
          <w:tcPr>
            <w:tcW w:w="596" w:type="dxa"/>
          </w:tcPr>
          <w:p w:rsidR="006B629C" w:rsidRDefault="006B629C"/>
        </w:tc>
      </w:tr>
      <w:tr w:rsidR="006B629C" w:rsidTr="000E665F">
        <w:tc>
          <w:tcPr>
            <w:tcW w:w="407" w:type="dxa"/>
          </w:tcPr>
          <w:p w:rsidR="006B629C" w:rsidRDefault="00F17728">
            <w:r>
              <w:t>1380.</w:t>
            </w:r>
          </w:p>
        </w:tc>
        <w:tc>
          <w:tcPr>
            <w:tcW w:w="11453" w:type="dxa"/>
          </w:tcPr>
          <w:p w:rsidR="006B629C" w:rsidRDefault="00F17728">
            <w: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c>
          <w:tcPr>
            <w:tcW w:w="596" w:type="dxa"/>
          </w:tcPr>
          <w:p w:rsidR="006B629C" w:rsidRDefault="006B629C"/>
        </w:tc>
      </w:tr>
      <w:tr w:rsidR="006B629C" w:rsidTr="000E665F">
        <w:tc>
          <w:tcPr>
            <w:tcW w:w="407" w:type="dxa"/>
          </w:tcPr>
          <w:p w:rsidR="006B629C" w:rsidRDefault="00F17728">
            <w:r>
              <w:t>1381.</w:t>
            </w:r>
          </w:p>
        </w:tc>
        <w:tc>
          <w:tcPr>
            <w:tcW w:w="11453" w:type="dxa"/>
          </w:tcPr>
          <w:p w:rsidR="006B629C" w:rsidRDefault="00F17728">
            <w: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c>
          <w:tcPr>
            <w:tcW w:w="596" w:type="dxa"/>
          </w:tcPr>
          <w:p w:rsidR="006B629C" w:rsidRDefault="006B629C"/>
        </w:tc>
      </w:tr>
      <w:tr w:rsidR="006B629C" w:rsidTr="000E665F">
        <w:tc>
          <w:tcPr>
            <w:tcW w:w="407" w:type="dxa"/>
          </w:tcPr>
          <w:p w:rsidR="006B629C" w:rsidRDefault="00F17728">
            <w:r>
              <w:t>1382.</w:t>
            </w:r>
          </w:p>
        </w:tc>
        <w:tc>
          <w:tcPr>
            <w:tcW w:w="11453" w:type="dxa"/>
          </w:tcPr>
          <w:p w:rsidR="006B629C" w:rsidRDefault="00F17728">
            <w: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c>
          <w:tcPr>
            <w:tcW w:w="596" w:type="dxa"/>
          </w:tcPr>
          <w:p w:rsidR="006B629C" w:rsidRDefault="006B629C"/>
        </w:tc>
      </w:tr>
      <w:tr w:rsidR="006B629C" w:rsidTr="000E665F">
        <w:tc>
          <w:tcPr>
            <w:tcW w:w="407" w:type="dxa"/>
          </w:tcPr>
          <w:p w:rsidR="006B629C" w:rsidRDefault="00F17728">
            <w:r>
              <w:lastRenderedPageBreak/>
              <w:t>1383.</w:t>
            </w:r>
          </w:p>
        </w:tc>
        <w:tc>
          <w:tcPr>
            <w:tcW w:w="11453" w:type="dxa"/>
          </w:tcPr>
          <w:p w:rsidR="006B629C" w:rsidRDefault="00F17728">
            <w: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c>
          <w:tcPr>
            <w:tcW w:w="596" w:type="dxa"/>
          </w:tcPr>
          <w:p w:rsidR="006B629C" w:rsidRDefault="006B629C"/>
        </w:tc>
      </w:tr>
      <w:tr w:rsidR="006B629C" w:rsidTr="000E665F">
        <w:tc>
          <w:tcPr>
            <w:tcW w:w="407" w:type="dxa"/>
          </w:tcPr>
          <w:p w:rsidR="006B629C" w:rsidRDefault="00F17728">
            <w:r>
              <w:t>1384.</w:t>
            </w:r>
          </w:p>
        </w:tc>
        <w:tc>
          <w:tcPr>
            <w:tcW w:w="11453" w:type="dxa"/>
          </w:tcPr>
          <w:p w:rsidR="006B629C" w:rsidRDefault="00F17728">
            <w: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c>
          <w:tcPr>
            <w:tcW w:w="596" w:type="dxa"/>
          </w:tcPr>
          <w:p w:rsidR="006B629C" w:rsidRDefault="006B629C"/>
        </w:tc>
      </w:tr>
      <w:tr w:rsidR="006B629C" w:rsidTr="000E665F">
        <w:tc>
          <w:tcPr>
            <w:tcW w:w="407" w:type="dxa"/>
          </w:tcPr>
          <w:p w:rsidR="006B629C" w:rsidRDefault="00F17728">
            <w:r>
              <w:t>1385.</w:t>
            </w:r>
          </w:p>
        </w:tc>
        <w:tc>
          <w:tcPr>
            <w:tcW w:w="11453" w:type="dxa"/>
          </w:tcPr>
          <w:p w:rsidR="006B629C" w:rsidRDefault="00F17728">
            <w: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c>
          <w:tcPr>
            <w:tcW w:w="596" w:type="dxa"/>
          </w:tcPr>
          <w:p w:rsidR="006B629C" w:rsidRDefault="006B629C"/>
        </w:tc>
      </w:tr>
      <w:tr w:rsidR="006B629C" w:rsidTr="000E665F">
        <w:tc>
          <w:tcPr>
            <w:tcW w:w="407" w:type="dxa"/>
          </w:tcPr>
          <w:p w:rsidR="006B629C" w:rsidRDefault="00F17728">
            <w:r>
              <w:t>1386.</w:t>
            </w:r>
          </w:p>
        </w:tc>
        <w:tc>
          <w:tcPr>
            <w:tcW w:w="11453" w:type="dxa"/>
          </w:tcPr>
          <w:p w:rsidR="006B629C" w:rsidRDefault="00F17728">
            <w: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p>
        </w:tc>
        <w:tc>
          <w:tcPr>
            <w:tcW w:w="596" w:type="dxa"/>
          </w:tcPr>
          <w:p w:rsidR="006B629C" w:rsidRDefault="006B629C"/>
        </w:tc>
      </w:tr>
      <w:tr w:rsidR="006B629C" w:rsidTr="000E665F">
        <w:tc>
          <w:tcPr>
            <w:tcW w:w="407" w:type="dxa"/>
          </w:tcPr>
          <w:p w:rsidR="006B629C" w:rsidRDefault="00F17728">
            <w:r>
              <w:t>1387.</w:t>
            </w:r>
          </w:p>
        </w:tc>
        <w:tc>
          <w:tcPr>
            <w:tcW w:w="11453" w:type="dxa"/>
          </w:tcPr>
          <w:p w:rsidR="006B629C" w:rsidRDefault="00F17728">
            <w: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c>
          <w:tcPr>
            <w:tcW w:w="596" w:type="dxa"/>
          </w:tcPr>
          <w:p w:rsidR="006B629C" w:rsidRDefault="006B629C"/>
        </w:tc>
      </w:tr>
      <w:tr w:rsidR="006B629C" w:rsidTr="000E665F">
        <w:tc>
          <w:tcPr>
            <w:tcW w:w="407" w:type="dxa"/>
          </w:tcPr>
          <w:p w:rsidR="006B629C" w:rsidRDefault="00F17728">
            <w:r>
              <w:t>138</w:t>
            </w:r>
            <w:r>
              <w:lastRenderedPageBreak/>
              <w:t>8.</w:t>
            </w:r>
          </w:p>
        </w:tc>
        <w:tc>
          <w:tcPr>
            <w:tcW w:w="11453" w:type="dxa"/>
          </w:tcPr>
          <w:p w:rsidR="006B629C" w:rsidRDefault="00F17728">
            <w:r>
              <w:lastRenderedPageBreak/>
              <w:t xml:space="preserve">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w:t>
            </w:r>
            <w:r>
              <w:lastRenderedPageBreak/>
              <w:t>28.05.2012);</w:t>
            </w:r>
          </w:p>
        </w:tc>
        <w:tc>
          <w:tcPr>
            <w:tcW w:w="596" w:type="dxa"/>
          </w:tcPr>
          <w:p w:rsidR="006B629C" w:rsidRDefault="006B629C"/>
        </w:tc>
      </w:tr>
      <w:tr w:rsidR="006B629C" w:rsidTr="000E665F">
        <w:tc>
          <w:tcPr>
            <w:tcW w:w="407" w:type="dxa"/>
          </w:tcPr>
          <w:p w:rsidR="006B629C" w:rsidRDefault="00F17728">
            <w:r>
              <w:lastRenderedPageBreak/>
              <w:t>1389.</w:t>
            </w:r>
          </w:p>
        </w:tc>
        <w:tc>
          <w:tcPr>
            <w:tcW w:w="11453" w:type="dxa"/>
          </w:tcPr>
          <w:p w:rsidR="006B629C" w:rsidRDefault="00F17728">
            <w: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c>
          <w:tcPr>
            <w:tcW w:w="596" w:type="dxa"/>
          </w:tcPr>
          <w:p w:rsidR="006B629C" w:rsidRDefault="006B629C"/>
        </w:tc>
      </w:tr>
      <w:tr w:rsidR="006B629C" w:rsidTr="000E665F">
        <w:tc>
          <w:tcPr>
            <w:tcW w:w="407" w:type="dxa"/>
          </w:tcPr>
          <w:p w:rsidR="006B629C" w:rsidRDefault="00F17728">
            <w:r>
              <w:t>1390.</w:t>
            </w:r>
          </w:p>
        </w:tc>
        <w:tc>
          <w:tcPr>
            <w:tcW w:w="11453" w:type="dxa"/>
          </w:tcPr>
          <w:p w:rsidR="006B629C" w:rsidRDefault="00F17728">
            <w: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c>
          <w:tcPr>
            <w:tcW w:w="596" w:type="dxa"/>
          </w:tcPr>
          <w:p w:rsidR="006B629C" w:rsidRDefault="006B629C"/>
        </w:tc>
      </w:tr>
      <w:tr w:rsidR="006B629C" w:rsidTr="000E665F">
        <w:tc>
          <w:tcPr>
            <w:tcW w:w="407" w:type="dxa"/>
          </w:tcPr>
          <w:p w:rsidR="006B629C" w:rsidRDefault="00F17728">
            <w:r>
              <w:t>1391.</w:t>
            </w:r>
          </w:p>
        </w:tc>
        <w:tc>
          <w:tcPr>
            <w:tcW w:w="11453" w:type="dxa"/>
          </w:tcPr>
          <w:p w:rsidR="006B629C" w:rsidRDefault="00F17728">
            <w: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c>
          <w:tcPr>
            <w:tcW w:w="596" w:type="dxa"/>
          </w:tcPr>
          <w:p w:rsidR="006B629C" w:rsidRDefault="006B629C"/>
        </w:tc>
      </w:tr>
      <w:tr w:rsidR="006B629C" w:rsidTr="000E665F">
        <w:tc>
          <w:tcPr>
            <w:tcW w:w="407" w:type="dxa"/>
          </w:tcPr>
          <w:p w:rsidR="006B629C" w:rsidRDefault="00F17728">
            <w:r>
              <w:t>1392.</w:t>
            </w:r>
          </w:p>
        </w:tc>
        <w:tc>
          <w:tcPr>
            <w:tcW w:w="11453" w:type="dxa"/>
          </w:tcPr>
          <w:p w:rsidR="006B629C" w:rsidRDefault="00F17728">
            <w: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c>
          <w:tcPr>
            <w:tcW w:w="596" w:type="dxa"/>
          </w:tcPr>
          <w:p w:rsidR="006B629C" w:rsidRDefault="006B629C"/>
        </w:tc>
      </w:tr>
      <w:tr w:rsidR="006B629C" w:rsidTr="000E665F">
        <w:tc>
          <w:tcPr>
            <w:tcW w:w="407" w:type="dxa"/>
          </w:tcPr>
          <w:p w:rsidR="006B629C" w:rsidRDefault="00F17728">
            <w:r>
              <w:t>1393.</w:t>
            </w:r>
          </w:p>
        </w:tc>
        <w:tc>
          <w:tcPr>
            <w:tcW w:w="11453" w:type="dxa"/>
          </w:tcPr>
          <w:p w:rsidR="006B629C" w:rsidRDefault="00F17728">
            <w: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c>
          <w:tcPr>
            <w:tcW w:w="596" w:type="dxa"/>
          </w:tcPr>
          <w:p w:rsidR="006B629C" w:rsidRDefault="006B629C"/>
        </w:tc>
      </w:tr>
      <w:tr w:rsidR="006B629C" w:rsidTr="000E665F">
        <w:tc>
          <w:tcPr>
            <w:tcW w:w="407" w:type="dxa"/>
          </w:tcPr>
          <w:p w:rsidR="006B629C" w:rsidRDefault="00F17728">
            <w:r>
              <w:lastRenderedPageBreak/>
              <w:t>1394.</w:t>
            </w:r>
          </w:p>
        </w:tc>
        <w:tc>
          <w:tcPr>
            <w:tcW w:w="11453" w:type="dxa"/>
          </w:tcPr>
          <w:p w:rsidR="006B629C" w:rsidRDefault="00F17728">
            <w: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c>
          <w:tcPr>
            <w:tcW w:w="596" w:type="dxa"/>
          </w:tcPr>
          <w:p w:rsidR="006B629C" w:rsidRDefault="006B629C"/>
        </w:tc>
      </w:tr>
      <w:tr w:rsidR="006B629C" w:rsidTr="000E665F">
        <w:tc>
          <w:tcPr>
            <w:tcW w:w="407" w:type="dxa"/>
          </w:tcPr>
          <w:p w:rsidR="006B629C" w:rsidRDefault="00F17728">
            <w:r>
              <w:t>1395.</w:t>
            </w:r>
          </w:p>
        </w:tc>
        <w:tc>
          <w:tcPr>
            <w:tcW w:w="11453" w:type="dxa"/>
          </w:tcPr>
          <w:p w:rsidR="006B629C" w:rsidRDefault="00F17728">
            <w: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c>
          <w:tcPr>
            <w:tcW w:w="596" w:type="dxa"/>
          </w:tcPr>
          <w:p w:rsidR="006B629C" w:rsidRDefault="006B629C"/>
        </w:tc>
      </w:tr>
      <w:tr w:rsidR="006B629C" w:rsidTr="000E665F">
        <w:tc>
          <w:tcPr>
            <w:tcW w:w="407" w:type="dxa"/>
          </w:tcPr>
          <w:p w:rsidR="006B629C" w:rsidRDefault="00F17728">
            <w:r>
              <w:t>1396.</w:t>
            </w:r>
          </w:p>
        </w:tc>
        <w:tc>
          <w:tcPr>
            <w:tcW w:w="11453" w:type="dxa"/>
          </w:tcPr>
          <w:p w:rsidR="006B629C" w:rsidRDefault="00F17728">
            <w: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c>
          <w:tcPr>
            <w:tcW w:w="596" w:type="dxa"/>
          </w:tcPr>
          <w:p w:rsidR="006B629C" w:rsidRDefault="006B629C"/>
        </w:tc>
      </w:tr>
      <w:tr w:rsidR="006B629C" w:rsidTr="000E665F">
        <w:tc>
          <w:tcPr>
            <w:tcW w:w="407" w:type="dxa"/>
          </w:tcPr>
          <w:p w:rsidR="006B629C" w:rsidRDefault="00F17728">
            <w:r>
              <w:t>1397.</w:t>
            </w:r>
          </w:p>
        </w:tc>
        <w:tc>
          <w:tcPr>
            <w:tcW w:w="11453" w:type="dxa"/>
          </w:tcPr>
          <w:p w:rsidR="006B629C" w:rsidRDefault="00F17728">
            <w: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c>
          <w:tcPr>
            <w:tcW w:w="596" w:type="dxa"/>
          </w:tcPr>
          <w:p w:rsidR="006B629C" w:rsidRDefault="006B629C"/>
        </w:tc>
      </w:tr>
      <w:tr w:rsidR="006B629C" w:rsidTr="000E665F">
        <w:tc>
          <w:tcPr>
            <w:tcW w:w="407" w:type="dxa"/>
          </w:tcPr>
          <w:p w:rsidR="006B629C" w:rsidRDefault="00F17728">
            <w:r>
              <w:t>1398.</w:t>
            </w:r>
          </w:p>
        </w:tc>
        <w:tc>
          <w:tcPr>
            <w:tcW w:w="11453" w:type="dxa"/>
          </w:tcPr>
          <w:p w:rsidR="006B629C" w:rsidRDefault="00F17728">
            <w: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c>
          <w:tcPr>
            <w:tcW w:w="596" w:type="dxa"/>
          </w:tcPr>
          <w:p w:rsidR="006B629C" w:rsidRDefault="006B629C"/>
        </w:tc>
      </w:tr>
      <w:tr w:rsidR="006B629C" w:rsidTr="000E665F">
        <w:tc>
          <w:tcPr>
            <w:tcW w:w="407" w:type="dxa"/>
          </w:tcPr>
          <w:p w:rsidR="006B629C" w:rsidRDefault="00F17728">
            <w:r>
              <w:t>13</w:t>
            </w:r>
            <w:r>
              <w:lastRenderedPageBreak/>
              <w:t>99.</w:t>
            </w:r>
          </w:p>
        </w:tc>
        <w:tc>
          <w:tcPr>
            <w:tcW w:w="11453" w:type="dxa"/>
          </w:tcPr>
          <w:p w:rsidR="006B629C" w:rsidRDefault="00F17728">
            <w:r>
              <w:lastRenderedPageBreak/>
              <w:t xml:space="preserve">Журнал «Звезда Селенной» № 4/10 июль 2003 (апелляционное определение Судебной коллегии по </w:t>
            </w:r>
            <w:r>
              <w:lastRenderedPageBreak/>
              <w:t>гражданским делам Верховного Суда Республики Татарстан от 14.02.2013);</w:t>
            </w:r>
          </w:p>
        </w:tc>
        <w:tc>
          <w:tcPr>
            <w:tcW w:w="596" w:type="dxa"/>
          </w:tcPr>
          <w:p w:rsidR="006B629C" w:rsidRDefault="006B629C"/>
        </w:tc>
      </w:tr>
      <w:tr w:rsidR="006B629C" w:rsidTr="000E665F">
        <w:tc>
          <w:tcPr>
            <w:tcW w:w="407" w:type="dxa"/>
          </w:tcPr>
          <w:p w:rsidR="006B629C" w:rsidRDefault="00F17728">
            <w:r>
              <w:lastRenderedPageBreak/>
              <w:t>1400.</w:t>
            </w:r>
          </w:p>
        </w:tc>
        <w:tc>
          <w:tcPr>
            <w:tcW w:w="11453" w:type="dxa"/>
          </w:tcPr>
          <w:p w:rsidR="006B629C" w:rsidRDefault="00F17728">
            <w: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c>
          <w:tcPr>
            <w:tcW w:w="596" w:type="dxa"/>
          </w:tcPr>
          <w:p w:rsidR="006B629C" w:rsidRDefault="006B629C"/>
        </w:tc>
      </w:tr>
      <w:tr w:rsidR="006B629C" w:rsidTr="000E665F">
        <w:tc>
          <w:tcPr>
            <w:tcW w:w="407" w:type="dxa"/>
          </w:tcPr>
          <w:p w:rsidR="006B629C" w:rsidRDefault="00F17728">
            <w:r>
              <w:t>1401.</w:t>
            </w:r>
          </w:p>
        </w:tc>
        <w:tc>
          <w:tcPr>
            <w:tcW w:w="11453" w:type="dxa"/>
          </w:tcPr>
          <w:p w:rsidR="006B629C" w:rsidRDefault="00F17728">
            <w: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c>
          <w:tcPr>
            <w:tcW w:w="596" w:type="dxa"/>
          </w:tcPr>
          <w:p w:rsidR="006B629C" w:rsidRDefault="006B629C"/>
        </w:tc>
      </w:tr>
      <w:tr w:rsidR="006B629C" w:rsidTr="000E665F">
        <w:tc>
          <w:tcPr>
            <w:tcW w:w="407" w:type="dxa"/>
          </w:tcPr>
          <w:p w:rsidR="006B629C" w:rsidRDefault="00F17728">
            <w:r>
              <w:t>1402.</w:t>
            </w:r>
          </w:p>
        </w:tc>
        <w:tc>
          <w:tcPr>
            <w:tcW w:w="11453" w:type="dxa"/>
          </w:tcPr>
          <w:p w:rsidR="006B629C" w:rsidRDefault="00F17728">
            <w: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c>
          <w:tcPr>
            <w:tcW w:w="596" w:type="dxa"/>
          </w:tcPr>
          <w:p w:rsidR="006B629C" w:rsidRDefault="006B629C"/>
        </w:tc>
      </w:tr>
      <w:tr w:rsidR="006B629C" w:rsidTr="000E665F">
        <w:tc>
          <w:tcPr>
            <w:tcW w:w="407" w:type="dxa"/>
          </w:tcPr>
          <w:p w:rsidR="006B629C" w:rsidRDefault="00F17728">
            <w:r>
              <w:t>1403.</w:t>
            </w:r>
          </w:p>
        </w:tc>
        <w:tc>
          <w:tcPr>
            <w:tcW w:w="11453" w:type="dxa"/>
          </w:tcPr>
          <w:p w:rsidR="006B629C" w:rsidRDefault="00F17728">
            <w: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c>
          <w:tcPr>
            <w:tcW w:w="596" w:type="dxa"/>
          </w:tcPr>
          <w:p w:rsidR="006B629C" w:rsidRDefault="006B629C"/>
        </w:tc>
      </w:tr>
      <w:tr w:rsidR="006B629C" w:rsidTr="000E665F">
        <w:tc>
          <w:tcPr>
            <w:tcW w:w="407" w:type="dxa"/>
          </w:tcPr>
          <w:p w:rsidR="006B629C" w:rsidRDefault="00F17728">
            <w:r>
              <w:t>1404.</w:t>
            </w:r>
          </w:p>
        </w:tc>
        <w:tc>
          <w:tcPr>
            <w:tcW w:w="11453" w:type="dxa"/>
          </w:tcPr>
          <w:p w:rsidR="006B629C" w:rsidRDefault="00F17728">
            <w: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c>
          <w:tcPr>
            <w:tcW w:w="596" w:type="dxa"/>
          </w:tcPr>
          <w:p w:rsidR="006B629C" w:rsidRDefault="006B629C"/>
        </w:tc>
      </w:tr>
      <w:tr w:rsidR="006B629C" w:rsidTr="000E665F">
        <w:tc>
          <w:tcPr>
            <w:tcW w:w="407" w:type="dxa"/>
          </w:tcPr>
          <w:p w:rsidR="006B629C" w:rsidRDefault="00F17728">
            <w:r>
              <w:lastRenderedPageBreak/>
              <w:t>1405.</w:t>
            </w:r>
          </w:p>
        </w:tc>
        <w:tc>
          <w:tcPr>
            <w:tcW w:w="11453" w:type="dxa"/>
          </w:tcPr>
          <w:p w:rsidR="006B629C" w:rsidRDefault="00F17728">
            <w: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c>
          <w:tcPr>
            <w:tcW w:w="596" w:type="dxa"/>
          </w:tcPr>
          <w:p w:rsidR="006B629C" w:rsidRDefault="006B629C"/>
        </w:tc>
      </w:tr>
      <w:tr w:rsidR="006B629C" w:rsidTr="000E665F">
        <w:tc>
          <w:tcPr>
            <w:tcW w:w="407" w:type="dxa"/>
          </w:tcPr>
          <w:p w:rsidR="006B629C" w:rsidRDefault="00F17728">
            <w:r>
              <w:t>1406.</w:t>
            </w:r>
          </w:p>
        </w:tc>
        <w:tc>
          <w:tcPr>
            <w:tcW w:w="11453" w:type="dxa"/>
          </w:tcPr>
          <w:p w:rsidR="006B629C" w:rsidRDefault="00F17728">
            <w: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c>
          <w:tcPr>
            <w:tcW w:w="596" w:type="dxa"/>
          </w:tcPr>
          <w:p w:rsidR="006B629C" w:rsidRDefault="006B629C"/>
        </w:tc>
      </w:tr>
      <w:tr w:rsidR="006B629C" w:rsidTr="000E665F">
        <w:tc>
          <w:tcPr>
            <w:tcW w:w="407" w:type="dxa"/>
          </w:tcPr>
          <w:p w:rsidR="006B629C" w:rsidRDefault="00F17728">
            <w:r>
              <w:t>1407.</w:t>
            </w:r>
          </w:p>
        </w:tc>
        <w:tc>
          <w:tcPr>
            <w:tcW w:w="11453" w:type="dxa"/>
          </w:tcPr>
          <w:p w:rsidR="006B629C" w:rsidRDefault="00F17728">
            <w: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c>
          <w:tcPr>
            <w:tcW w:w="596" w:type="dxa"/>
          </w:tcPr>
          <w:p w:rsidR="006B629C" w:rsidRDefault="006B629C"/>
        </w:tc>
      </w:tr>
      <w:tr w:rsidR="006B629C" w:rsidTr="000E665F">
        <w:tc>
          <w:tcPr>
            <w:tcW w:w="407" w:type="dxa"/>
          </w:tcPr>
          <w:p w:rsidR="006B629C" w:rsidRDefault="00F17728">
            <w:r>
              <w:t>1408.</w:t>
            </w:r>
          </w:p>
        </w:tc>
        <w:tc>
          <w:tcPr>
            <w:tcW w:w="11453" w:type="dxa"/>
          </w:tcPr>
          <w:p w:rsidR="006B629C" w:rsidRDefault="00F17728">
            <w: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c>
          <w:tcPr>
            <w:tcW w:w="596" w:type="dxa"/>
          </w:tcPr>
          <w:p w:rsidR="006B629C" w:rsidRDefault="006B629C"/>
        </w:tc>
      </w:tr>
      <w:tr w:rsidR="006B629C" w:rsidTr="000E665F">
        <w:tc>
          <w:tcPr>
            <w:tcW w:w="407" w:type="dxa"/>
          </w:tcPr>
          <w:p w:rsidR="006B629C" w:rsidRDefault="00F17728">
            <w:r>
              <w:t>1409.</w:t>
            </w:r>
          </w:p>
        </w:tc>
        <w:tc>
          <w:tcPr>
            <w:tcW w:w="11453" w:type="dxa"/>
          </w:tcPr>
          <w:p w:rsidR="006B629C" w:rsidRDefault="00F17728">
            <w:r>
              <w:t>Независимое православно-патриотическое издание «Русь православная» (решение Куйбышевского районного суда города Санкт-Петербурга от 21.03.2012);</w:t>
            </w:r>
          </w:p>
        </w:tc>
        <w:tc>
          <w:tcPr>
            <w:tcW w:w="596" w:type="dxa"/>
          </w:tcPr>
          <w:p w:rsidR="006B629C" w:rsidRDefault="006B629C"/>
        </w:tc>
      </w:tr>
      <w:tr w:rsidR="006B629C" w:rsidTr="000E665F">
        <w:tc>
          <w:tcPr>
            <w:tcW w:w="407" w:type="dxa"/>
          </w:tcPr>
          <w:p w:rsidR="006B629C" w:rsidRDefault="00F17728">
            <w:r>
              <w:t>141</w:t>
            </w:r>
            <w:r>
              <w:lastRenderedPageBreak/>
              <w:t>0.</w:t>
            </w:r>
          </w:p>
        </w:tc>
        <w:tc>
          <w:tcPr>
            <w:tcW w:w="11453" w:type="dxa"/>
          </w:tcPr>
          <w:p w:rsidR="006B629C" w:rsidRDefault="00F17728">
            <w:r>
              <w:lastRenderedPageBreak/>
              <w:t>http://www.ispovednik.com./veroispovedanie-rospc/ (решение Первомайского районного суда города Кирова Кировской области от 02.05.2012);</w:t>
            </w:r>
          </w:p>
        </w:tc>
        <w:tc>
          <w:tcPr>
            <w:tcW w:w="596" w:type="dxa"/>
          </w:tcPr>
          <w:p w:rsidR="006B629C" w:rsidRDefault="006B629C"/>
        </w:tc>
      </w:tr>
      <w:tr w:rsidR="006B629C" w:rsidTr="000E665F">
        <w:tc>
          <w:tcPr>
            <w:tcW w:w="407" w:type="dxa"/>
          </w:tcPr>
          <w:p w:rsidR="006B629C" w:rsidRDefault="00F17728">
            <w:r>
              <w:lastRenderedPageBreak/>
              <w:t>1411.</w:t>
            </w:r>
          </w:p>
        </w:tc>
        <w:tc>
          <w:tcPr>
            <w:tcW w:w="11453" w:type="dxa"/>
          </w:tcPr>
          <w:p w:rsidR="006B629C" w:rsidRDefault="00F17728">
            <w:r>
              <w:t>http://www.ispovednik.com./veroispovedanie-rospc-i (решение Первомайского районного суда города Кирова Кировской области от 02.05.2012);</w:t>
            </w:r>
          </w:p>
        </w:tc>
        <w:tc>
          <w:tcPr>
            <w:tcW w:w="596" w:type="dxa"/>
          </w:tcPr>
          <w:p w:rsidR="006B629C" w:rsidRDefault="006B629C"/>
        </w:tc>
      </w:tr>
      <w:tr w:rsidR="006B629C" w:rsidTr="000E665F">
        <w:tc>
          <w:tcPr>
            <w:tcW w:w="407" w:type="dxa"/>
          </w:tcPr>
          <w:p w:rsidR="006B629C" w:rsidRDefault="00F17728">
            <w:r>
              <w:t>1412.</w:t>
            </w:r>
          </w:p>
        </w:tc>
        <w:tc>
          <w:tcPr>
            <w:tcW w:w="11453" w:type="dxa"/>
          </w:tcPr>
          <w:p w:rsidR="006B629C" w:rsidRDefault="00F17728">
            <w:r>
              <w:t>http://www.ispovednik.com./veroispovedanie-rospc-ii (решение Первомайского районного суда города Кирова Кировской области от 02.05.2012);</w:t>
            </w:r>
          </w:p>
        </w:tc>
        <w:tc>
          <w:tcPr>
            <w:tcW w:w="596" w:type="dxa"/>
          </w:tcPr>
          <w:p w:rsidR="006B629C" w:rsidRDefault="006B629C"/>
        </w:tc>
      </w:tr>
      <w:tr w:rsidR="006B629C" w:rsidTr="000E665F">
        <w:tc>
          <w:tcPr>
            <w:tcW w:w="407" w:type="dxa"/>
          </w:tcPr>
          <w:p w:rsidR="006B629C" w:rsidRDefault="00F17728">
            <w:r>
              <w:t>1413.</w:t>
            </w:r>
          </w:p>
        </w:tc>
        <w:tc>
          <w:tcPr>
            <w:tcW w:w="11453" w:type="dxa"/>
          </w:tcPr>
          <w:p w:rsidR="006B629C" w:rsidRDefault="00F17728">
            <w:r>
              <w:t>http://www.ispovednik.com./veroispovedanie-rospc-iii (решение Первомайского районного суда города Кирова Кировской области от 02.05.2012);</w:t>
            </w:r>
          </w:p>
        </w:tc>
        <w:tc>
          <w:tcPr>
            <w:tcW w:w="596" w:type="dxa"/>
          </w:tcPr>
          <w:p w:rsidR="006B629C" w:rsidRDefault="006B629C"/>
        </w:tc>
      </w:tr>
      <w:tr w:rsidR="006B629C" w:rsidTr="000E665F">
        <w:tc>
          <w:tcPr>
            <w:tcW w:w="407" w:type="dxa"/>
          </w:tcPr>
          <w:p w:rsidR="006B629C" w:rsidRDefault="00F17728">
            <w:r>
              <w:t>1414.</w:t>
            </w:r>
          </w:p>
        </w:tc>
        <w:tc>
          <w:tcPr>
            <w:tcW w:w="11453" w:type="dxa"/>
          </w:tcPr>
          <w:p w:rsidR="006B629C" w:rsidRDefault="00F17728">
            <w:r>
              <w:t>http://www.ispovednik.com./veroispovedanie-rospc-iv (решение Первомайского районного суда города Кирова Кировской области от 02.05.2012);</w:t>
            </w:r>
          </w:p>
        </w:tc>
        <w:tc>
          <w:tcPr>
            <w:tcW w:w="596" w:type="dxa"/>
          </w:tcPr>
          <w:p w:rsidR="006B629C" w:rsidRDefault="006B629C"/>
        </w:tc>
      </w:tr>
      <w:tr w:rsidR="006B629C" w:rsidTr="000E665F">
        <w:tc>
          <w:tcPr>
            <w:tcW w:w="407" w:type="dxa"/>
          </w:tcPr>
          <w:p w:rsidR="006B629C" w:rsidRDefault="00F17728">
            <w:r>
              <w:t>1415.</w:t>
            </w:r>
          </w:p>
        </w:tc>
        <w:tc>
          <w:tcPr>
            <w:tcW w:w="11453" w:type="dxa"/>
          </w:tcPr>
          <w:p w:rsidR="006B629C" w:rsidRDefault="00F17728">
            <w:r>
              <w:t>http://www.ispovednik.com./veroispovedanie-rospc-v (решение Первомайского районного суда города Кирова Кировской области от 02.05.2012);</w:t>
            </w:r>
          </w:p>
        </w:tc>
        <w:tc>
          <w:tcPr>
            <w:tcW w:w="596" w:type="dxa"/>
          </w:tcPr>
          <w:p w:rsidR="006B629C" w:rsidRDefault="006B629C"/>
        </w:tc>
      </w:tr>
      <w:tr w:rsidR="006B629C" w:rsidTr="000E665F">
        <w:tc>
          <w:tcPr>
            <w:tcW w:w="407" w:type="dxa"/>
          </w:tcPr>
          <w:p w:rsidR="006B629C" w:rsidRDefault="00F17728">
            <w:r>
              <w:lastRenderedPageBreak/>
              <w:t>1416.</w:t>
            </w:r>
          </w:p>
        </w:tc>
        <w:tc>
          <w:tcPr>
            <w:tcW w:w="11453" w:type="dxa"/>
          </w:tcPr>
          <w:p w:rsidR="006B629C" w:rsidRDefault="00F17728">
            <w:r>
              <w:t>http://www.ispovednik.com./veroispovedanie-rospc-vi (решение Первомайского районного суда города Кирова Кировской области от 02.05.2012);</w:t>
            </w:r>
          </w:p>
        </w:tc>
        <w:tc>
          <w:tcPr>
            <w:tcW w:w="596" w:type="dxa"/>
          </w:tcPr>
          <w:p w:rsidR="006B629C" w:rsidRDefault="006B629C"/>
        </w:tc>
      </w:tr>
      <w:tr w:rsidR="006B629C" w:rsidTr="000E665F">
        <w:tc>
          <w:tcPr>
            <w:tcW w:w="407" w:type="dxa"/>
          </w:tcPr>
          <w:p w:rsidR="006B629C" w:rsidRDefault="00F17728">
            <w:r>
              <w:t>1417.</w:t>
            </w:r>
          </w:p>
        </w:tc>
        <w:tc>
          <w:tcPr>
            <w:tcW w:w="11453" w:type="dxa"/>
          </w:tcPr>
          <w:p w:rsidR="006B629C" w:rsidRDefault="00F17728">
            <w:r>
              <w:t>http://www.ispovednik.com./veroispovedanie-rospc-vii (решение Первомайского районного суда города Кирова Кировской области от 02.05.2012);</w:t>
            </w:r>
          </w:p>
        </w:tc>
        <w:tc>
          <w:tcPr>
            <w:tcW w:w="596" w:type="dxa"/>
          </w:tcPr>
          <w:p w:rsidR="006B629C" w:rsidRDefault="006B629C"/>
        </w:tc>
      </w:tr>
      <w:tr w:rsidR="006B629C" w:rsidTr="000E665F">
        <w:tc>
          <w:tcPr>
            <w:tcW w:w="407" w:type="dxa"/>
          </w:tcPr>
          <w:p w:rsidR="006B629C" w:rsidRDefault="00F17728">
            <w:r>
              <w:t>1418.</w:t>
            </w:r>
          </w:p>
        </w:tc>
        <w:tc>
          <w:tcPr>
            <w:tcW w:w="11453" w:type="dxa"/>
          </w:tcPr>
          <w:p w:rsidR="006B629C" w:rsidRDefault="00F17728">
            <w:r>
              <w:t>http://www.ispovednik.com./prilozenie-no-1 (решение Первомайского районного суда города Кирова Кировской области от 02.05.2012);</w:t>
            </w:r>
          </w:p>
        </w:tc>
        <w:tc>
          <w:tcPr>
            <w:tcW w:w="596" w:type="dxa"/>
          </w:tcPr>
          <w:p w:rsidR="006B629C" w:rsidRDefault="006B629C"/>
        </w:tc>
      </w:tr>
      <w:tr w:rsidR="006B629C" w:rsidTr="000E665F">
        <w:tc>
          <w:tcPr>
            <w:tcW w:w="407" w:type="dxa"/>
          </w:tcPr>
          <w:p w:rsidR="006B629C" w:rsidRDefault="00F17728">
            <w:r>
              <w:t>1419.</w:t>
            </w:r>
          </w:p>
        </w:tc>
        <w:tc>
          <w:tcPr>
            <w:tcW w:w="11453" w:type="dxa"/>
          </w:tcPr>
          <w:p w:rsidR="006B629C" w:rsidRDefault="00F17728">
            <w:r>
              <w:t>http://www.ispovednik.com./prilozenie-no-2 (решение Первомайского районного суда города Кирова Кировской области от 02.05.2012);</w:t>
            </w:r>
          </w:p>
        </w:tc>
        <w:tc>
          <w:tcPr>
            <w:tcW w:w="596" w:type="dxa"/>
          </w:tcPr>
          <w:p w:rsidR="006B629C" w:rsidRDefault="006B629C"/>
        </w:tc>
      </w:tr>
      <w:tr w:rsidR="006B629C" w:rsidTr="000E665F">
        <w:tc>
          <w:tcPr>
            <w:tcW w:w="407" w:type="dxa"/>
          </w:tcPr>
          <w:p w:rsidR="006B629C" w:rsidRDefault="00F17728">
            <w:r>
              <w:t>1420.</w:t>
            </w:r>
          </w:p>
        </w:tc>
        <w:tc>
          <w:tcPr>
            <w:tcW w:w="11453" w:type="dxa"/>
          </w:tcPr>
          <w:p w:rsidR="006B629C" w:rsidRDefault="00F17728">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c>
          <w:tcPr>
            <w:tcW w:w="596" w:type="dxa"/>
          </w:tcPr>
          <w:p w:rsidR="006B629C" w:rsidRDefault="006B629C"/>
        </w:tc>
      </w:tr>
      <w:tr w:rsidR="006B629C" w:rsidTr="000E665F">
        <w:tc>
          <w:tcPr>
            <w:tcW w:w="407" w:type="dxa"/>
          </w:tcPr>
          <w:p w:rsidR="006B629C" w:rsidRDefault="00F17728">
            <w:r>
              <w:t>14</w:t>
            </w:r>
            <w:r>
              <w:lastRenderedPageBreak/>
              <w:t>21.</w:t>
            </w:r>
          </w:p>
        </w:tc>
        <w:tc>
          <w:tcPr>
            <w:tcW w:w="11453" w:type="dxa"/>
          </w:tcPr>
          <w:p w:rsidR="006B629C" w:rsidRDefault="00F17728">
            <w:r>
              <w:lastRenderedPageBreak/>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w:t>
            </w:r>
            <w:r>
              <w:lastRenderedPageBreak/>
              <w:t>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c>
          <w:tcPr>
            <w:tcW w:w="596" w:type="dxa"/>
          </w:tcPr>
          <w:p w:rsidR="006B629C" w:rsidRDefault="006B629C"/>
        </w:tc>
      </w:tr>
      <w:tr w:rsidR="006B629C" w:rsidTr="000E665F">
        <w:tc>
          <w:tcPr>
            <w:tcW w:w="407" w:type="dxa"/>
          </w:tcPr>
          <w:p w:rsidR="006B629C" w:rsidRDefault="00F17728">
            <w:r>
              <w:lastRenderedPageBreak/>
              <w:t>1422.</w:t>
            </w:r>
          </w:p>
        </w:tc>
        <w:tc>
          <w:tcPr>
            <w:tcW w:w="11453" w:type="dxa"/>
          </w:tcPr>
          <w:p w:rsidR="006B629C" w:rsidRDefault="00F17728">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c>
          <w:tcPr>
            <w:tcW w:w="596" w:type="dxa"/>
          </w:tcPr>
          <w:p w:rsidR="006B629C" w:rsidRDefault="006B629C"/>
        </w:tc>
      </w:tr>
      <w:tr w:rsidR="006B629C" w:rsidTr="000E665F">
        <w:tc>
          <w:tcPr>
            <w:tcW w:w="407" w:type="dxa"/>
          </w:tcPr>
          <w:p w:rsidR="006B629C" w:rsidRDefault="00F17728">
            <w:r>
              <w:t>1423.</w:t>
            </w:r>
          </w:p>
        </w:tc>
        <w:tc>
          <w:tcPr>
            <w:tcW w:w="11453" w:type="dxa"/>
          </w:tcPr>
          <w:p w:rsidR="006B629C" w:rsidRDefault="00F17728">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c>
          <w:tcPr>
            <w:tcW w:w="596" w:type="dxa"/>
          </w:tcPr>
          <w:p w:rsidR="006B629C" w:rsidRDefault="006B629C"/>
        </w:tc>
      </w:tr>
      <w:tr w:rsidR="006B629C" w:rsidTr="000E665F">
        <w:tc>
          <w:tcPr>
            <w:tcW w:w="407" w:type="dxa"/>
          </w:tcPr>
          <w:p w:rsidR="006B629C" w:rsidRDefault="00F17728">
            <w:r>
              <w:t>1424.</w:t>
            </w:r>
          </w:p>
        </w:tc>
        <w:tc>
          <w:tcPr>
            <w:tcW w:w="11453" w:type="dxa"/>
          </w:tcPr>
          <w:p w:rsidR="006B629C" w:rsidRDefault="00F17728">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c>
          <w:tcPr>
            <w:tcW w:w="596" w:type="dxa"/>
          </w:tcPr>
          <w:p w:rsidR="006B629C" w:rsidRDefault="006B629C"/>
        </w:tc>
      </w:tr>
      <w:tr w:rsidR="006B629C" w:rsidTr="000E665F">
        <w:tc>
          <w:tcPr>
            <w:tcW w:w="407" w:type="dxa"/>
          </w:tcPr>
          <w:p w:rsidR="006B629C" w:rsidRDefault="00F17728">
            <w:r>
              <w:t>1425.</w:t>
            </w:r>
          </w:p>
        </w:tc>
        <w:tc>
          <w:tcPr>
            <w:tcW w:w="11453" w:type="dxa"/>
          </w:tcPr>
          <w:p w:rsidR="006B629C" w:rsidRDefault="00F17728">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c>
          <w:tcPr>
            <w:tcW w:w="596" w:type="dxa"/>
          </w:tcPr>
          <w:p w:rsidR="006B629C" w:rsidRDefault="006B629C"/>
        </w:tc>
      </w:tr>
      <w:tr w:rsidR="006B629C" w:rsidTr="000E665F">
        <w:tc>
          <w:tcPr>
            <w:tcW w:w="407" w:type="dxa"/>
          </w:tcPr>
          <w:p w:rsidR="006B629C" w:rsidRDefault="00F17728">
            <w:r>
              <w:lastRenderedPageBreak/>
              <w:t>1426.</w:t>
            </w:r>
          </w:p>
        </w:tc>
        <w:tc>
          <w:tcPr>
            <w:tcW w:w="11453" w:type="dxa"/>
          </w:tcPr>
          <w:p w:rsidR="006B629C" w:rsidRDefault="00F17728">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c>
          <w:tcPr>
            <w:tcW w:w="596" w:type="dxa"/>
          </w:tcPr>
          <w:p w:rsidR="006B629C" w:rsidRDefault="006B629C"/>
        </w:tc>
      </w:tr>
      <w:tr w:rsidR="006B629C" w:rsidTr="000E665F">
        <w:tc>
          <w:tcPr>
            <w:tcW w:w="407" w:type="dxa"/>
          </w:tcPr>
          <w:p w:rsidR="006B629C" w:rsidRDefault="00F17728">
            <w:r>
              <w:t>1427.</w:t>
            </w:r>
          </w:p>
        </w:tc>
        <w:tc>
          <w:tcPr>
            <w:tcW w:w="11453" w:type="dxa"/>
          </w:tcPr>
          <w:p w:rsidR="006B629C" w:rsidRDefault="00F17728">
            <w:r>
              <w:t>Интернет-ресурс (сайт) http:/czeczenia-rus.blog.onet.pl/ - «Serwis Emiratu Kaukaskiego» (Сервис Имарат Кавказ) (решение Усть-Куломского районного суда Республики Коми от 27.06.2012);</w:t>
            </w:r>
          </w:p>
        </w:tc>
        <w:tc>
          <w:tcPr>
            <w:tcW w:w="596" w:type="dxa"/>
          </w:tcPr>
          <w:p w:rsidR="006B629C" w:rsidRDefault="006B629C"/>
        </w:tc>
      </w:tr>
      <w:tr w:rsidR="006B629C" w:rsidTr="000E665F">
        <w:tc>
          <w:tcPr>
            <w:tcW w:w="407" w:type="dxa"/>
          </w:tcPr>
          <w:p w:rsidR="006B629C" w:rsidRDefault="00F17728">
            <w:r>
              <w:t>1428.</w:t>
            </w:r>
          </w:p>
        </w:tc>
        <w:tc>
          <w:tcPr>
            <w:tcW w:w="11453" w:type="dxa"/>
          </w:tcPr>
          <w:p w:rsidR="006B629C" w:rsidRDefault="00F17728">
            <w:r>
              <w:t>Интернет-ресурс (сайт): http://vdagestan.com/ - «Официальный сайт Вилайята Дагестан» (решение Интинского городского суда Республики Коми от 19.06.2012);</w:t>
            </w:r>
          </w:p>
        </w:tc>
        <w:tc>
          <w:tcPr>
            <w:tcW w:w="596" w:type="dxa"/>
          </w:tcPr>
          <w:p w:rsidR="006B629C" w:rsidRDefault="006B629C"/>
        </w:tc>
      </w:tr>
      <w:tr w:rsidR="006B629C" w:rsidTr="000E665F">
        <w:tc>
          <w:tcPr>
            <w:tcW w:w="407" w:type="dxa"/>
          </w:tcPr>
          <w:p w:rsidR="006B629C" w:rsidRDefault="00F17728">
            <w:r>
              <w:t>1429.</w:t>
            </w:r>
          </w:p>
        </w:tc>
        <w:tc>
          <w:tcPr>
            <w:tcW w:w="11453" w:type="dxa"/>
          </w:tcPr>
          <w:p w:rsidR="006B629C" w:rsidRDefault="00F17728">
            <w: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596" w:type="dxa"/>
          </w:tcPr>
          <w:p w:rsidR="006B629C" w:rsidRDefault="006B629C"/>
        </w:tc>
      </w:tr>
      <w:tr w:rsidR="006B629C" w:rsidTr="000E665F">
        <w:tc>
          <w:tcPr>
            <w:tcW w:w="407" w:type="dxa"/>
          </w:tcPr>
          <w:p w:rsidR="006B629C" w:rsidRDefault="00F17728">
            <w:r>
              <w:t>1430.</w:t>
            </w:r>
          </w:p>
        </w:tc>
        <w:tc>
          <w:tcPr>
            <w:tcW w:w="11453" w:type="dxa"/>
          </w:tcPr>
          <w:p w:rsidR="006B629C" w:rsidRDefault="00F17728">
            <w: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596" w:type="dxa"/>
          </w:tcPr>
          <w:p w:rsidR="006B629C" w:rsidRDefault="006B629C"/>
        </w:tc>
      </w:tr>
      <w:tr w:rsidR="006B629C" w:rsidTr="000E665F">
        <w:tc>
          <w:tcPr>
            <w:tcW w:w="407" w:type="dxa"/>
          </w:tcPr>
          <w:p w:rsidR="006B629C" w:rsidRDefault="00F17728">
            <w:r>
              <w:t>14</w:t>
            </w:r>
            <w:r>
              <w:lastRenderedPageBreak/>
              <w:t>31.</w:t>
            </w:r>
          </w:p>
        </w:tc>
        <w:tc>
          <w:tcPr>
            <w:tcW w:w="11453" w:type="dxa"/>
          </w:tcPr>
          <w:p w:rsidR="006B629C" w:rsidRDefault="00F17728">
            <w:r>
              <w:lastRenderedPageBreak/>
              <w:t xml:space="preserve">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w:t>
            </w:r>
            <w:r>
              <w:lastRenderedPageBreak/>
              <w:t>Калининграда от 10.04.2012);</w:t>
            </w:r>
          </w:p>
        </w:tc>
        <w:tc>
          <w:tcPr>
            <w:tcW w:w="596" w:type="dxa"/>
          </w:tcPr>
          <w:p w:rsidR="006B629C" w:rsidRDefault="006B629C"/>
        </w:tc>
      </w:tr>
      <w:tr w:rsidR="006B629C" w:rsidTr="000E665F">
        <w:tc>
          <w:tcPr>
            <w:tcW w:w="407" w:type="dxa"/>
          </w:tcPr>
          <w:p w:rsidR="006B629C" w:rsidRDefault="00F17728">
            <w:r>
              <w:lastRenderedPageBreak/>
              <w:t>1432.</w:t>
            </w:r>
          </w:p>
        </w:tc>
        <w:tc>
          <w:tcPr>
            <w:tcW w:w="11453" w:type="dxa"/>
          </w:tcPr>
          <w:p w:rsidR="006B629C" w:rsidRDefault="00F17728">
            <w: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c>
          <w:tcPr>
            <w:tcW w:w="596" w:type="dxa"/>
          </w:tcPr>
          <w:p w:rsidR="006B629C" w:rsidRDefault="006B629C"/>
        </w:tc>
      </w:tr>
      <w:tr w:rsidR="006B629C" w:rsidTr="000E665F">
        <w:tc>
          <w:tcPr>
            <w:tcW w:w="407" w:type="dxa"/>
          </w:tcPr>
          <w:p w:rsidR="006B629C" w:rsidRDefault="00F17728">
            <w:r>
              <w:t>1433.</w:t>
            </w:r>
          </w:p>
        </w:tc>
        <w:tc>
          <w:tcPr>
            <w:tcW w:w="11453" w:type="dxa"/>
          </w:tcPr>
          <w:p w:rsidR="006B629C" w:rsidRDefault="00F17728">
            <w: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c>
          <w:tcPr>
            <w:tcW w:w="596" w:type="dxa"/>
          </w:tcPr>
          <w:p w:rsidR="006B629C" w:rsidRDefault="006B629C"/>
        </w:tc>
      </w:tr>
      <w:tr w:rsidR="006B629C" w:rsidTr="000E665F">
        <w:tc>
          <w:tcPr>
            <w:tcW w:w="407" w:type="dxa"/>
          </w:tcPr>
          <w:p w:rsidR="006B629C" w:rsidRDefault="00F17728">
            <w:r>
              <w:t>1434.</w:t>
            </w:r>
          </w:p>
        </w:tc>
        <w:tc>
          <w:tcPr>
            <w:tcW w:w="11453" w:type="dxa"/>
          </w:tcPr>
          <w:p w:rsidR="006B629C" w:rsidRDefault="00F17728">
            <w: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596" w:type="dxa"/>
          </w:tcPr>
          <w:p w:rsidR="006B629C" w:rsidRDefault="006B629C"/>
        </w:tc>
      </w:tr>
      <w:tr w:rsidR="006B629C" w:rsidTr="000E665F">
        <w:tc>
          <w:tcPr>
            <w:tcW w:w="407" w:type="dxa"/>
          </w:tcPr>
          <w:p w:rsidR="006B629C" w:rsidRDefault="00F17728">
            <w:r>
              <w:t>1435.</w:t>
            </w:r>
          </w:p>
        </w:tc>
        <w:tc>
          <w:tcPr>
            <w:tcW w:w="11453" w:type="dxa"/>
          </w:tcPr>
          <w:p w:rsidR="006B629C" w:rsidRDefault="00F17728">
            <w: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c>
          <w:tcPr>
            <w:tcW w:w="596" w:type="dxa"/>
          </w:tcPr>
          <w:p w:rsidR="006B629C" w:rsidRDefault="006B629C"/>
        </w:tc>
      </w:tr>
      <w:tr w:rsidR="006B629C" w:rsidTr="000E665F">
        <w:tc>
          <w:tcPr>
            <w:tcW w:w="407" w:type="dxa"/>
          </w:tcPr>
          <w:p w:rsidR="006B629C" w:rsidRDefault="00F17728">
            <w:r>
              <w:t>1436.</w:t>
            </w:r>
          </w:p>
        </w:tc>
        <w:tc>
          <w:tcPr>
            <w:tcW w:w="11453" w:type="dxa"/>
          </w:tcPr>
          <w:p w:rsidR="006B629C" w:rsidRDefault="00F17728">
            <w: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w="596" w:type="dxa"/>
          </w:tcPr>
          <w:p w:rsidR="006B629C" w:rsidRDefault="006B629C"/>
        </w:tc>
      </w:tr>
      <w:tr w:rsidR="006B629C" w:rsidTr="000E665F">
        <w:tc>
          <w:tcPr>
            <w:tcW w:w="407" w:type="dxa"/>
          </w:tcPr>
          <w:p w:rsidR="006B629C" w:rsidRDefault="00F17728">
            <w:r>
              <w:lastRenderedPageBreak/>
              <w:t>1437.</w:t>
            </w:r>
          </w:p>
        </w:tc>
        <w:tc>
          <w:tcPr>
            <w:tcW w:w="11453" w:type="dxa"/>
          </w:tcPr>
          <w:p w:rsidR="006B629C" w:rsidRDefault="00F17728">
            <w: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w="596" w:type="dxa"/>
          </w:tcPr>
          <w:p w:rsidR="006B629C" w:rsidRDefault="006B629C"/>
        </w:tc>
      </w:tr>
      <w:tr w:rsidR="006B629C" w:rsidTr="000E665F">
        <w:tc>
          <w:tcPr>
            <w:tcW w:w="407" w:type="dxa"/>
          </w:tcPr>
          <w:p w:rsidR="006B629C" w:rsidRDefault="00F17728">
            <w:r>
              <w:t>1438.</w:t>
            </w:r>
          </w:p>
        </w:tc>
        <w:tc>
          <w:tcPr>
            <w:tcW w:w="11453" w:type="dxa"/>
          </w:tcPr>
          <w:p w:rsidR="006B629C" w:rsidRDefault="00F17728">
            <w: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c>
          <w:tcPr>
            <w:tcW w:w="596" w:type="dxa"/>
          </w:tcPr>
          <w:p w:rsidR="006B629C" w:rsidRDefault="006B629C"/>
        </w:tc>
      </w:tr>
      <w:tr w:rsidR="006B629C" w:rsidTr="000E665F">
        <w:tc>
          <w:tcPr>
            <w:tcW w:w="407" w:type="dxa"/>
          </w:tcPr>
          <w:p w:rsidR="006B629C" w:rsidRDefault="00F17728">
            <w:r>
              <w:t>1439.</w:t>
            </w:r>
          </w:p>
        </w:tc>
        <w:tc>
          <w:tcPr>
            <w:tcW w:w="11453" w:type="dxa"/>
          </w:tcPr>
          <w:p w:rsidR="006B629C" w:rsidRDefault="00F17728">
            <w: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w="596" w:type="dxa"/>
          </w:tcPr>
          <w:p w:rsidR="006B629C" w:rsidRDefault="006B629C"/>
        </w:tc>
      </w:tr>
      <w:tr w:rsidR="006B629C" w:rsidTr="000E665F">
        <w:tc>
          <w:tcPr>
            <w:tcW w:w="407" w:type="dxa"/>
          </w:tcPr>
          <w:p w:rsidR="006B629C" w:rsidRDefault="00F17728">
            <w:r>
              <w:t>1440.</w:t>
            </w:r>
          </w:p>
        </w:tc>
        <w:tc>
          <w:tcPr>
            <w:tcW w:w="11453" w:type="dxa"/>
          </w:tcPr>
          <w:p w:rsidR="006B629C" w:rsidRDefault="00F17728">
            <w: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c>
          <w:tcPr>
            <w:tcW w:w="596" w:type="dxa"/>
          </w:tcPr>
          <w:p w:rsidR="006B629C" w:rsidRDefault="006B629C"/>
        </w:tc>
      </w:tr>
      <w:tr w:rsidR="006B629C" w:rsidTr="000E665F">
        <w:tc>
          <w:tcPr>
            <w:tcW w:w="407" w:type="dxa"/>
          </w:tcPr>
          <w:p w:rsidR="006B629C" w:rsidRDefault="00F17728">
            <w:r>
              <w:t>1441.</w:t>
            </w:r>
          </w:p>
        </w:tc>
        <w:tc>
          <w:tcPr>
            <w:tcW w:w="11453" w:type="dxa"/>
          </w:tcPr>
          <w:p w:rsidR="006B629C" w:rsidRDefault="00F17728">
            <w: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c>
          <w:tcPr>
            <w:tcW w:w="596" w:type="dxa"/>
          </w:tcPr>
          <w:p w:rsidR="006B629C" w:rsidRDefault="006B629C"/>
        </w:tc>
      </w:tr>
      <w:tr w:rsidR="006B629C" w:rsidTr="000E665F">
        <w:tc>
          <w:tcPr>
            <w:tcW w:w="407" w:type="dxa"/>
          </w:tcPr>
          <w:p w:rsidR="006B629C" w:rsidRDefault="00F17728">
            <w:r>
              <w:t>144</w:t>
            </w:r>
            <w:r>
              <w:lastRenderedPageBreak/>
              <w:t>2.</w:t>
            </w:r>
          </w:p>
        </w:tc>
        <w:tc>
          <w:tcPr>
            <w:tcW w:w="11453" w:type="dxa"/>
          </w:tcPr>
          <w:p w:rsidR="006B629C" w:rsidRDefault="00F17728">
            <w:r>
              <w:lastRenderedPageBreak/>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c>
          <w:tcPr>
            <w:tcW w:w="596" w:type="dxa"/>
          </w:tcPr>
          <w:p w:rsidR="006B629C" w:rsidRDefault="006B629C"/>
        </w:tc>
      </w:tr>
      <w:tr w:rsidR="006B629C" w:rsidTr="000E665F">
        <w:tc>
          <w:tcPr>
            <w:tcW w:w="407" w:type="dxa"/>
          </w:tcPr>
          <w:p w:rsidR="006B629C" w:rsidRDefault="00F17728">
            <w:r>
              <w:lastRenderedPageBreak/>
              <w:t>1443.</w:t>
            </w:r>
          </w:p>
        </w:tc>
        <w:tc>
          <w:tcPr>
            <w:tcW w:w="11453" w:type="dxa"/>
          </w:tcPr>
          <w:p w:rsidR="006B629C" w:rsidRDefault="00F17728">
            <w: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w="596" w:type="dxa"/>
          </w:tcPr>
          <w:p w:rsidR="006B629C" w:rsidRDefault="006B629C"/>
        </w:tc>
      </w:tr>
      <w:tr w:rsidR="006B629C" w:rsidTr="000E665F">
        <w:tc>
          <w:tcPr>
            <w:tcW w:w="407" w:type="dxa"/>
          </w:tcPr>
          <w:p w:rsidR="006B629C" w:rsidRDefault="00F17728">
            <w:r>
              <w:t>1444.</w:t>
            </w:r>
          </w:p>
        </w:tc>
        <w:tc>
          <w:tcPr>
            <w:tcW w:w="11453" w:type="dxa"/>
          </w:tcPr>
          <w:p w:rsidR="006B629C" w:rsidRDefault="00F17728">
            <w: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c>
          <w:tcPr>
            <w:tcW w:w="596" w:type="dxa"/>
          </w:tcPr>
          <w:p w:rsidR="006B629C" w:rsidRDefault="006B629C"/>
        </w:tc>
      </w:tr>
      <w:tr w:rsidR="006B629C" w:rsidTr="000E665F">
        <w:tc>
          <w:tcPr>
            <w:tcW w:w="407" w:type="dxa"/>
          </w:tcPr>
          <w:p w:rsidR="006B629C" w:rsidRDefault="00F17728">
            <w:r>
              <w:t>1445.</w:t>
            </w:r>
          </w:p>
        </w:tc>
        <w:tc>
          <w:tcPr>
            <w:tcW w:w="11453" w:type="dxa"/>
          </w:tcPr>
          <w:p w:rsidR="006B629C" w:rsidRDefault="00F17728">
            <w: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w="596" w:type="dxa"/>
          </w:tcPr>
          <w:p w:rsidR="006B629C" w:rsidRDefault="006B629C"/>
        </w:tc>
      </w:tr>
      <w:tr w:rsidR="006B629C" w:rsidTr="000E665F">
        <w:tc>
          <w:tcPr>
            <w:tcW w:w="407" w:type="dxa"/>
          </w:tcPr>
          <w:p w:rsidR="006B629C" w:rsidRDefault="00F17728">
            <w:r>
              <w:t>1446.</w:t>
            </w:r>
          </w:p>
        </w:tc>
        <w:tc>
          <w:tcPr>
            <w:tcW w:w="11453" w:type="dxa"/>
          </w:tcPr>
          <w:p w:rsidR="006B629C" w:rsidRDefault="00F17728">
            <w: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w="596" w:type="dxa"/>
          </w:tcPr>
          <w:p w:rsidR="006B629C" w:rsidRDefault="006B629C"/>
        </w:tc>
      </w:tr>
      <w:tr w:rsidR="006B629C" w:rsidTr="000E665F">
        <w:tc>
          <w:tcPr>
            <w:tcW w:w="407" w:type="dxa"/>
          </w:tcPr>
          <w:p w:rsidR="006B629C" w:rsidRDefault="00F17728">
            <w:r>
              <w:t>1447.</w:t>
            </w:r>
          </w:p>
        </w:tc>
        <w:tc>
          <w:tcPr>
            <w:tcW w:w="11453" w:type="dxa"/>
          </w:tcPr>
          <w:p w:rsidR="006B629C" w:rsidRDefault="00F17728">
            <w: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w="596" w:type="dxa"/>
          </w:tcPr>
          <w:p w:rsidR="006B629C" w:rsidRDefault="006B629C"/>
        </w:tc>
      </w:tr>
      <w:tr w:rsidR="006B629C" w:rsidTr="000E665F">
        <w:tc>
          <w:tcPr>
            <w:tcW w:w="407" w:type="dxa"/>
          </w:tcPr>
          <w:p w:rsidR="006B629C" w:rsidRDefault="00F17728">
            <w:r>
              <w:lastRenderedPageBreak/>
              <w:t>1448.</w:t>
            </w:r>
          </w:p>
        </w:tc>
        <w:tc>
          <w:tcPr>
            <w:tcW w:w="11453" w:type="dxa"/>
          </w:tcPr>
          <w:p w:rsidR="006B629C" w:rsidRDefault="00F17728">
            <w: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w="596" w:type="dxa"/>
          </w:tcPr>
          <w:p w:rsidR="006B629C" w:rsidRDefault="006B629C"/>
        </w:tc>
      </w:tr>
      <w:tr w:rsidR="006B629C" w:rsidTr="000E665F">
        <w:tc>
          <w:tcPr>
            <w:tcW w:w="407" w:type="dxa"/>
          </w:tcPr>
          <w:p w:rsidR="006B629C" w:rsidRDefault="00F17728">
            <w:r>
              <w:t>1449.</w:t>
            </w:r>
          </w:p>
        </w:tc>
        <w:tc>
          <w:tcPr>
            <w:tcW w:w="11453" w:type="dxa"/>
          </w:tcPr>
          <w:p w:rsidR="006B629C" w:rsidRDefault="00F17728">
            <w: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c>
          <w:tcPr>
            <w:tcW w:w="596" w:type="dxa"/>
          </w:tcPr>
          <w:p w:rsidR="006B629C" w:rsidRDefault="006B629C"/>
        </w:tc>
      </w:tr>
      <w:tr w:rsidR="006B629C" w:rsidTr="000E665F">
        <w:tc>
          <w:tcPr>
            <w:tcW w:w="407" w:type="dxa"/>
          </w:tcPr>
          <w:p w:rsidR="006B629C" w:rsidRDefault="00F17728">
            <w:r>
              <w:t>1450.</w:t>
            </w:r>
          </w:p>
        </w:tc>
        <w:tc>
          <w:tcPr>
            <w:tcW w:w="11453" w:type="dxa"/>
          </w:tcPr>
          <w:p w:rsidR="006B629C" w:rsidRDefault="00F17728">
            <w:r>
              <w:t>Книга Юрия Мухина «За державу обидно!» (решение Серпуховского городского суда Московской области от 13.06.2012);</w:t>
            </w:r>
          </w:p>
        </w:tc>
        <w:tc>
          <w:tcPr>
            <w:tcW w:w="596" w:type="dxa"/>
          </w:tcPr>
          <w:p w:rsidR="006B629C" w:rsidRDefault="006B629C"/>
        </w:tc>
      </w:tr>
      <w:tr w:rsidR="006B629C" w:rsidTr="000E665F">
        <w:tc>
          <w:tcPr>
            <w:tcW w:w="407" w:type="dxa"/>
          </w:tcPr>
          <w:p w:rsidR="006B629C" w:rsidRDefault="00F17728">
            <w:r>
              <w:t>1451.</w:t>
            </w:r>
          </w:p>
        </w:tc>
        <w:tc>
          <w:tcPr>
            <w:tcW w:w="11453" w:type="dxa"/>
          </w:tcPr>
          <w:p w:rsidR="006B629C" w:rsidRDefault="00F17728">
            <w: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c>
          <w:tcPr>
            <w:tcW w:w="596" w:type="dxa"/>
          </w:tcPr>
          <w:p w:rsidR="006B629C" w:rsidRDefault="006B629C"/>
        </w:tc>
      </w:tr>
      <w:tr w:rsidR="006B629C" w:rsidTr="000E665F">
        <w:tc>
          <w:tcPr>
            <w:tcW w:w="407" w:type="dxa"/>
          </w:tcPr>
          <w:p w:rsidR="006B629C" w:rsidRDefault="00F17728">
            <w:r>
              <w:t>1452.</w:t>
            </w:r>
          </w:p>
        </w:tc>
        <w:tc>
          <w:tcPr>
            <w:tcW w:w="11453" w:type="dxa"/>
          </w:tcPr>
          <w:p w:rsidR="006B629C" w:rsidRDefault="00F17728">
            <w:r>
              <w:t>Информационные материалы – газета «Пасха Третьего Рима» № 1073–1074, 2010 г. (решение Абаканского городского суда Республики Хакасия от 22.06.2012);</w:t>
            </w:r>
          </w:p>
        </w:tc>
        <w:tc>
          <w:tcPr>
            <w:tcW w:w="596" w:type="dxa"/>
          </w:tcPr>
          <w:p w:rsidR="006B629C" w:rsidRDefault="006B629C"/>
        </w:tc>
      </w:tr>
      <w:tr w:rsidR="006B629C" w:rsidTr="000E665F">
        <w:tc>
          <w:tcPr>
            <w:tcW w:w="407" w:type="dxa"/>
          </w:tcPr>
          <w:p w:rsidR="006B629C" w:rsidRDefault="00F17728">
            <w:r>
              <w:t>14</w:t>
            </w:r>
            <w:r>
              <w:lastRenderedPageBreak/>
              <w:t>53.</w:t>
            </w:r>
          </w:p>
        </w:tc>
        <w:tc>
          <w:tcPr>
            <w:tcW w:w="11453" w:type="dxa"/>
          </w:tcPr>
          <w:p w:rsidR="006B629C" w:rsidRDefault="00F17728">
            <w:r>
              <w:lastRenderedPageBreak/>
              <w:t xml:space="preserve">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w:t>
            </w:r>
            <w:r>
              <w:lastRenderedPageBreak/>
              <w:t>14.06.2012);</w:t>
            </w:r>
          </w:p>
        </w:tc>
        <w:tc>
          <w:tcPr>
            <w:tcW w:w="596" w:type="dxa"/>
          </w:tcPr>
          <w:p w:rsidR="006B629C" w:rsidRDefault="006B629C"/>
        </w:tc>
      </w:tr>
      <w:tr w:rsidR="006B629C" w:rsidTr="000E665F">
        <w:tc>
          <w:tcPr>
            <w:tcW w:w="407" w:type="dxa"/>
          </w:tcPr>
          <w:p w:rsidR="006B629C" w:rsidRDefault="00F17728">
            <w:r>
              <w:lastRenderedPageBreak/>
              <w:t>1454.</w:t>
            </w:r>
          </w:p>
        </w:tc>
        <w:tc>
          <w:tcPr>
            <w:tcW w:w="11453" w:type="dxa"/>
          </w:tcPr>
          <w:p w:rsidR="006B629C" w:rsidRDefault="00F17728">
            <w:r>
              <w:t>Интернет-ресурс (сайт): http://abror.info/ - «Информационное агентство Вилайята ГIалгIайче» (решение Интинского городского суда Республики Коми от 22.06.2012).</w:t>
            </w:r>
          </w:p>
        </w:tc>
        <w:tc>
          <w:tcPr>
            <w:tcW w:w="596" w:type="dxa"/>
          </w:tcPr>
          <w:p w:rsidR="006B629C" w:rsidRDefault="006B629C"/>
        </w:tc>
      </w:tr>
      <w:tr w:rsidR="006B629C" w:rsidTr="000E665F">
        <w:tc>
          <w:tcPr>
            <w:tcW w:w="407" w:type="dxa"/>
          </w:tcPr>
          <w:p w:rsidR="006B629C" w:rsidRDefault="00F17728">
            <w:r>
              <w:t>1455.</w:t>
            </w:r>
          </w:p>
        </w:tc>
        <w:tc>
          <w:tcPr>
            <w:tcW w:w="11453" w:type="dxa"/>
          </w:tcPr>
          <w:p w:rsidR="006B629C" w:rsidRDefault="00F17728">
            <w: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c>
          <w:tcPr>
            <w:tcW w:w="596" w:type="dxa"/>
          </w:tcPr>
          <w:p w:rsidR="006B629C" w:rsidRDefault="006B629C"/>
        </w:tc>
      </w:tr>
      <w:tr w:rsidR="006B629C" w:rsidTr="000E665F">
        <w:tc>
          <w:tcPr>
            <w:tcW w:w="407" w:type="dxa"/>
          </w:tcPr>
          <w:p w:rsidR="006B629C" w:rsidRDefault="00F17728">
            <w:r>
              <w:t>1456.</w:t>
            </w:r>
          </w:p>
        </w:tc>
        <w:tc>
          <w:tcPr>
            <w:tcW w:w="11453" w:type="dxa"/>
          </w:tcPr>
          <w:p w:rsidR="006B629C" w:rsidRDefault="00F17728">
            <w: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c>
          <w:tcPr>
            <w:tcW w:w="596" w:type="dxa"/>
          </w:tcPr>
          <w:p w:rsidR="006B629C" w:rsidRDefault="006B629C"/>
        </w:tc>
      </w:tr>
      <w:tr w:rsidR="006B629C" w:rsidTr="000E665F">
        <w:tc>
          <w:tcPr>
            <w:tcW w:w="407" w:type="dxa"/>
          </w:tcPr>
          <w:p w:rsidR="006B629C" w:rsidRDefault="00F17728">
            <w:r>
              <w:t>1457.</w:t>
            </w:r>
          </w:p>
        </w:tc>
        <w:tc>
          <w:tcPr>
            <w:tcW w:w="11453" w:type="dxa"/>
          </w:tcPr>
          <w:p w:rsidR="006B629C" w:rsidRDefault="00F17728">
            <w: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c>
          <w:tcPr>
            <w:tcW w:w="596" w:type="dxa"/>
          </w:tcPr>
          <w:p w:rsidR="006B629C" w:rsidRDefault="006B629C"/>
        </w:tc>
      </w:tr>
      <w:tr w:rsidR="006B629C" w:rsidTr="000E665F">
        <w:tc>
          <w:tcPr>
            <w:tcW w:w="407" w:type="dxa"/>
          </w:tcPr>
          <w:p w:rsidR="006B629C" w:rsidRDefault="00F17728">
            <w:r>
              <w:t>1458.</w:t>
            </w:r>
          </w:p>
        </w:tc>
        <w:tc>
          <w:tcPr>
            <w:tcW w:w="11453" w:type="dxa"/>
          </w:tcPr>
          <w:p w:rsidR="006B629C" w:rsidRDefault="00F17728">
            <w: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c>
          <w:tcPr>
            <w:tcW w:w="596" w:type="dxa"/>
          </w:tcPr>
          <w:p w:rsidR="006B629C" w:rsidRDefault="006B629C"/>
        </w:tc>
      </w:tr>
      <w:tr w:rsidR="006B629C" w:rsidTr="000E665F">
        <w:tc>
          <w:tcPr>
            <w:tcW w:w="407" w:type="dxa"/>
          </w:tcPr>
          <w:p w:rsidR="006B629C" w:rsidRDefault="00F17728">
            <w:r>
              <w:lastRenderedPageBreak/>
              <w:t>1459.</w:t>
            </w:r>
          </w:p>
        </w:tc>
        <w:tc>
          <w:tcPr>
            <w:tcW w:w="11453" w:type="dxa"/>
          </w:tcPr>
          <w:p w:rsidR="006B629C" w:rsidRDefault="00F17728">
            <w:r>
              <w:t>Интернет сайт http://baboons.narod.ru (решение Ленинского районного суда города Саранска Республики Мордовия от 18.07.2012);</w:t>
            </w:r>
          </w:p>
        </w:tc>
        <w:tc>
          <w:tcPr>
            <w:tcW w:w="596" w:type="dxa"/>
          </w:tcPr>
          <w:p w:rsidR="006B629C" w:rsidRDefault="006B629C"/>
        </w:tc>
      </w:tr>
      <w:tr w:rsidR="006B629C" w:rsidTr="000E665F">
        <w:tc>
          <w:tcPr>
            <w:tcW w:w="407" w:type="dxa"/>
          </w:tcPr>
          <w:p w:rsidR="006B629C" w:rsidRDefault="00F17728">
            <w:r>
              <w:t>1460.</w:t>
            </w:r>
          </w:p>
        </w:tc>
        <w:tc>
          <w:tcPr>
            <w:tcW w:w="11453" w:type="dxa"/>
          </w:tcPr>
          <w:p w:rsidR="006B629C" w:rsidRDefault="00F17728">
            <w: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c>
          <w:tcPr>
            <w:tcW w:w="596" w:type="dxa"/>
          </w:tcPr>
          <w:p w:rsidR="006B629C" w:rsidRDefault="006B629C"/>
        </w:tc>
      </w:tr>
      <w:tr w:rsidR="006B629C" w:rsidTr="000E665F">
        <w:tc>
          <w:tcPr>
            <w:tcW w:w="407" w:type="dxa"/>
          </w:tcPr>
          <w:p w:rsidR="006B629C" w:rsidRDefault="00F17728">
            <w:r>
              <w:t>1461.</w:t>
            </w:r>
          </w:p>
        </w:tc>
        <w:tc>
          <w:tcPr>
            <w:tcW w:w="11453" w:type="dxa"/>
          </w:tcPr>
          <w:p w:rsidR="006B629C" w:rsidRDefault="00F17728">
            <w: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c>
          <w:tcPr>
            <w:tcW w:w="596" w:type="dxa"/>
          </w:tcPr>
          <w:p w:rsidR="006B629C" w:rsidRDefault="006B629C"/>
        </w:tc>
      </w:tr>
      <w:tr w:rsidR="006B629C" w:rsidTr="000E665F">
        <w:tc>
          <w:tcPr>
            <w:tcW w:w="407" w:type="dxa"/>
          </w:tcPr>
          <w:p w:rsidR="006B629C" w:rsidRDefault="00F17728">
            <w:r>
              <w:t>1462.</w:t>
            </w:r>
          </w:p>
        </w:tc>
        <w:tc>
          <w:tcPr>
            <w:tcW w:w="11453" w:type="dxa"/>
          </w:tcPr>
          <w:p w:rsidR="006B629C" w:rsidRDefault="00F17728">
            <w: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c>
          <w:tcPr>
            <w:tcW w:w="596" w:type="dxa"/>
          </w:tcPr>
          <w:p w:rsidR="006B629C" w:rsidRDefault="006B629C"/>
        </w:tc>
      </w:tr>
      <w:tr w:rsidR="006B629C" w:rsidTr="000E665F">
        <w:tc>
          <w:tcPr>
            <w:tcW w:w="407" w:type="dxa"/>
          </w:tcPr>
          <w:p w:rsidR="006B629C" w:rsidRDefault="00F17728">
            <w:r>
              <w:t>1463.</w:t>
            </w:r>
          </w:p>
        </w:tc>
        <w:tc>
          <w:tcPr>
            <w:tcW w:w="11453" w:type="dxa"/>
          </w:tcPr>
          <w:p w:rsidR="006B629C" w:rsidRDefault="00F17728">
            <w: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c>
          <w:tcPr>
            <w:tcW w:w="596" w:type="dxa"/>
          </w:tcPr>
          <w:p w:rsidR="006B629C" w:rsidRDefault="006B629C"/>
        </w:tc>
      </w:tr>
      <w:tr w:rsidR="006B629C" w:rsidTr="000E665F">
        <w:tc>
          <w:tcPr>
            <w:tcW w:w="407" w:type="dxa"/>
          </w:tcPr>
          <w:p w:rsidR="006B629C" w:rsidRDefault="00F17728">
            <w:r>
              <w:lastRenderedPageBreak/>
              <w:t>1464.</w:t>
            </w:r>
          </w:p>
        </w:tc>
        <w:tc>
          <w:tcPr>
            <w:tcW w:w="11453" w:type="dxa"/>
          </w:tcPr>
          <w:p w:rsidR="006B629C" w:rsidRDefault="00F17728">
            <w: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c>
          <w:tcPr>
            <w:tcW w:w="596" w:type="dxa"/>
          </w:tcPr>
          <w:p w:rsidR="006B629C" w:rsidRDefault="006B629C"/>
        </w:tc>
      </w:tr>
      <w:tr w:rsidR="006B629C" w:rsidTr="000E665F">
        <w:tc>
          <w:tcPr>
            <w:tcW w:w="407" w:type="dxa"/>
          </w:tcPr>
          <w:p w:rsidR="006B629C" w:rsidRDefault="00F17728">
            <w:r>
              <w:t>1465.</w:t>
            </w:r>
          </w:p>
        </w:tc>
        <w:tc>
          <w:tcPr>
            <w:tcW w:w="11453" w:type="dxa"/>
          </w:tcPr>
          <w:p w:rsidR="006B629C" w:rsidRDefault="00F17728">
            <w: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c>
          <w:tcPr>
            <w:tcW w:w="596" w:type="dxa"/>
          </w:tcPr>
          <w:p w:rsidR="006B629C" w:rsidRDefault="006B629C"/>
        </w:tc>
      </w:tr>
      <w:tr w:rsidR="006B629C" w:rsidTr="000E665F">
        <w:tc>
          <w:tcPr>
            <w:tcW w:w="407" w:type="dxa"/>
          </w:tcPr>
          <w:p w:rsidR="006B629C" w:rsidRDefault="00F17728">
            <w:r>
              <w:t>1466.</w:t>
            </w:r>
          </w:p>
        </w:tc>
        <w:tc>
          <w:tcPr>
            <w:tcW w:w="11453" w:type="dxa"/>
          </w:tcPr>
          <w:p w:rsidR="006B629C" w:rsidRDefault="00F17728">
            <w: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c>
          <w:tcPr>
            <w:tcW w:w="596" w:type="dxa"/>
          </w:tcPr>
          <w:p w:rsidR="006B629C" w:rsidRDefault="006B629C"/>
        </w:tc>
      </w:tr>
      <w:tr w:rsidR="006B629C" w:rsidTr="000E665F">
        <w:tc>
          <w:tcPr>
            <w:tcW w:w="407" w:type="dxa"/>
          </w:tcPr>
          <w:p w:rsidR="006B629C" w:rsidRDefault="00F17728">
            <w:r>
              <w:t>1467.</w:t>
            </w:r>
          </w:p>
        </w:tc>
        <w:tc>
          <w:tcPr>
            <w:tcW w:w="11453" w:type="dxa"/>
          </w:tcPr>
          <w:p w:rsidR="006B629C" w:rsidRDefault="00F17728">
            <w:r>
              <w:t>Книга Николы Королева «Числа праведности» (решение Олонецкого районного суда Республики Карелия от 19.07.2012);</w:t>
            </w:r>
          </w:p>
        </w:tc>
        <w:tc>
          <w:tcPr>
            <w:tcW w:w="596" w:type="dxa"/>
          </w:tcPr>
          <w:p w:rsidR="006B629C" w:rsidRDefault="006B629C"/>
        </w:tc>
      </w:tr>
      <w:tr w:rsidR="006B629C" w:rsidTr="000E665F">
        <w:tc>
          <w:tcPr>
            <w:tcW w:w="407" w:type="dxa"/>
          </w:tcPr>
          <w:p w:rsidR="006B629C" w:rsidRDefault="00F17728">
            <w:r>
              <w:lastRenderedPageBreak/>
              <w:t>1468.</w:t>
            </w:r>
          </w:p>
        </w:tc>
        <w:tc>
          <w:tcPr>
            <w:tcW w:w="11453" w:type="dxa"/>
          </w:tcPr>
          <w:p w:rsidR="006B629C" w:rsidRDefault="00F17728">
            <w: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c>
          <w:tcPr>
            <w:tcW w:w="596" w:type="dxa"/>
          </w:tcPr>
          <w:p w:rsidR="006B629C" w:rsidRDefault="006B629C"/>
        </w:tc>
      </w:tr>
      <w:tr w:rsidR="006B629C" w:rsidTr="000E665F">
        <w:tc>
          <w:tcPr>
            <w:tcW w:w="407" w:type="dxa"/>
          </w:tcPr>
          <w:p w:rsidR="006B629C" w:rsidRDefault="00F17728">
            <w:r>
              <w:t>1469.</w:t>
            </w:r>
          </w:p>
        </w:tc>
        <w:tc>
          <w:tcPr>
            <w:tcW w:w="11453" w:type="dxa"/>
          </w:tcPr>
          <w:p w:rsidR="006B629C" w:rsidRDefault="00F17728">
            <w: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c>
          <w:tcPr>
            <w:tcW w:w="596" w:type="dxa"/>
          </w:tcPr>
          <w:p w:rsidR="006B629C" w:rsidRDefault="006B629C"/>
        </w:tc>
      </w:tr>
      <w:tr w:rsidR="006B629C" w:rsidTr="000E665F">
        <w:tc>
          <w:tcPr>
            <w:tcW w:w="407" w:type="dxa"/>
          </w:tcPr>
          <w:p w:rsidR="006B629C" w:rsidRDefault="00F17728">
            <w:r>
              <w:t>1470.</w:t>
            </w:r>
          </w:p>
        </w:tc>
        <w:tc>
          <w:tcPr>
            <w:tcW w:w="11453" w:type="dxa"/>
          </w:tcPr>
          <w:p w:rsidR="006B629C" w:rsidRDefault="00F17728">
            <w:r>
              <w:t>Листовка «Последние пожелания Иванам» с текстом (решение Стерлитамакского городского суда Республики Башкортостан от 05.07.2012);</w:t>
            </w:r>
          </w:p>
        </w:tc>
        <w:tc>
          <w:tcPr>
            <w:tcW w:w="596" w:type="dxa"/>
          </w:tcPr>
          <w:p w:rsidR="006B629C" w:rsidRDefault="006B629C"/>
        </w:tc>
      </w:tr>
      <w:tr w:rsidR="006B629C" w:rsidTr="000E665F">
        <w:tc>
          <w:tcPr>
            <w:tcW w:w="407" w:type="dxa"/>
          </w:tcPr>
          <w:p w:rsidR="006B629C" w:rsidRDefault="00F17728">
            <w:r>
              <w:t>1471.</w:t>
            </w:r>
          </w:p>
        </w:tc>
        <w:tc>
          <w:tcPr>
            <w:tcW w:w="11453" w:type="dxa"/>
          </w:tcPr>
          <w:p w:rsidR="006B629C" w:rsidRDefault="00F17728">
            <w: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c>
          <w:tcPr>
            <w:tcW w:w="596" w:type="dxa"/>
          </w:tcPr>
          <w:p w:rsidR="006B629C" w:rsidRDefault="006B629C"/>
        </w:tc>
      </w:tr>
      <w:tr w:rsidR="006B629C" w:rsidTr="000E665F">
        <w:tc>
          <w:tcPr>
            <w:tcW w:w="407" w:type="dxa"/>
          </w:tcPr>
          <w:p w:rsidR="006B629C" w:rsidRDefault="00F17728">
            <w:r>
              <w:t>1472.</w:t>
            </w:r>
          </w:p>
        </w:tc>
        <w:tc>
          <w:tcPr>
            <w:tcW w:w="11453" w:type="dxa"/>
          </w:tcPr>
          <w:p w:rsidR="006B629C" w:rsidRDefault="00F17728">
            <w: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c>
          <w:tcPr>
            <w:tcW w:w="596" w:type="dxa"/>
          </w:tcPr>
          <w:p w:rsidR="006B629C" w:rsidRDefault="006B629C"/>
        </w:tc>
      </w:tr>
      <w:tr w:rsidR="006B629C" w:rsidTr="000E665F">
        <w:tc>
          <w:tcPr>
            <w:tcW w:w="407" w:type="dxa"/>
          </w:tcPr>
          <w:p w:rsidR="006B629C" w:rsidRDefault="00F17728">
            <w:r>
              <w:t>14</w:t>
            </w:r>
            <w:r>
              <w:lastRenderedPageBreak/>
              <w:t>73.</w:t>
            </w:r>
          </w:p>
        </w:tc>
        <w:tc>
          <w:tcPr>
            <w:tcW w:w="11453" w:type="dxa"/>
          </w:tcPr>
          <w:p w:rsidR="006B629C" w:rsidRDefault="00F17728">
            <w:r>
              <w:lastRenderedPageBreak/>
              <w:t xml:space="preserve">Интернет-ресурс (сайт): http:/guraba.info/ - «Независимое информационно-аналитическое издание Вилаята </w:t>
            </w:r>
            <w:r>
              <w:lastRenderedPageBreak/>
              <w:t>Дагестан» (решение Интинского городского суда Республики Коми от 19.06.2012);</w:t>
            </w:r>
          </w:p>
        </w:tc>
        <w:tc>
          <w:tcPr>
            <w:tcW w:w="596" w:type="dxa"/>
          </w:tcPr>
          <w:p w:rsidR="006B629C" w:rsidRDefault="006B629C"/>
        </w:tc>
      </w:tr>
      <w:tr w:rsidR="006B629C" w:rsidTr="000E665F">
        <w:tc>
          <w:tcPr>
            <w:tcW w:w="407" w:type="dxa"/>
          </w:tcPr>
          <w:p w:rsidR="006B629C" w:rsidRDefault="00F17728">
            <w:r>
              <w:lastRenderedPageBreak/>
              <w:t>1474.</w:t>
            </w:r>
          </w:p>
        </w:tc>
        <w:tc>
          <w:tcPr>
            <w:tcW w:w="11453" w:type="dxa"/>
          </w:tcPr>
          <w:p w:rsidR="006B629C" w:rsidRDefault="00F17728">
            <w: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c>
          <w:tcPr>
            <w:tcW w:w="596" w:type="dxa"/>
          </w:tcPr>
          <w:p w:rsidR="006B629C" w:rsidRDefault="006B629C"/>
        </w:tc>
      </w:tr>
      <w:tr w:rsidR="006B629C" w:rsidTr="000E665F">
        <w:tc>
          <w:tcPr>
            <w:tcW w:w="407" w:type="dxa"/>
          </w:tcPr>
          <w:p w:rsidR="006B629C" w:rsidRDefault="00F17728">
            <w:r>
              <w:t>1475.</w:t>
            </w:r>
          </w:p>
        </w:tc>
        <w:tc>
          <w:tcPr>
            <w:tcW w:w="11453" w:type="dxa"/>
          </w:tcPr>
          <w:p w:rsidR="006B629C" w:rsidRDefault="00F17728">
            <w: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c>
          <w:tcPr>
            <w:tcW w:w="596" w:type="dxa"/>
          </w:tcPr>
          <w:p w:rsidR="006B629C" w:rsidRDefault="006B629C"/>
        </w:tc>
      </w:tr>
      <w:tr w:rsidR="006B629C" w:rsidTr="000E665F">
        <w:tc>
          <w:tcPr>
            <w:tcW w:w="407" w:type="dxa"/>
          </w:tcPr>
          <w:p w:rsidR="006B629C" w:rsidRDefault="00F17728">
            <w:r>
              <w:t>1476.</w:t>
            </w:r>
          </w:p>
        </w:tc>
        <w:tc>
          <w:tcPr>
            <w:tcW w:w="11453" w:type="dxa"/>
          </w:tcPr>
          <w:p w:rsidR="006B629C" w:rsidRDefault="00F17728">
            <w: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c>
          <w:tcPr>
            <w:tcW w:w="596" w:type="dxa"/>
          </w:tcPr>
          <w:p w:rsidR="006B629C" w:rsidRDefault="006B629C"/>
        </w:tc>
      </w:tr>
      <w:tr w:rsidR="006B629C" w:rsidTr="000E665F">
        <w:tc>
          <w:tcPr>
            <w:tcW w:w="407" w:type="dxa"/>
          </w:tcPr>
          <w:p w:rsidR="006B629C" w:rsidRDefault="00F17728">
            <w:r>
              <w:t>1477.</w:t>
            </w:r>
          </w:p>
        </w:tc>
        <w:tc>
          <w:tcPr>
            <w:tcW w:w="11453" w:type="dxa"/>
          </w:tcPr>
          <w:p w:rsidR="006B629C" w:rsidRDefault="00F17728">
            <w: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c>
          <w:tcPr>
            <w:tcW w:w="596" w:type="dxa"/>
          </w:tcPr>
          <w:p w:rsidR="006B629C" w:rsidRDefault="006B629C"/>
        </w:tc>
      </w:tr>
      <w:tr w:rsidR="006B629C" w:rsidTr="000E665F">
        <w:tc>
          <w:tcPr>
            <w:tcW w:w="407" w:type="dxa"/>
          </w:tcPr>
          <w:p w:rsidR="006B629C" w:rsidRDefault="00F17728">
            <w:r>
              <w:t>1478.</w:t>
            </w:r>
          </w:p>
        </w:tc>
        <w:tc>
          <w:tcPr>
            <w:tcW w:w="11453" w:type="dxa"/>
          </w:tcPr>
          <w:p w:rsidR="006B629C" w:rsidRDefault="00F17728">
            <w: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c>
          <w:tcPr>
            <w:tcW w:w="596" w:type="dxa"/>
          </w:tcPr>
          <w:p w:rsidR="006B629C" w:rsidRDefault="006B629C"/>
        </w:tc>
      </w:tr>
      <w:tr w:rsidR="006B629C" w:rsidTr="000E665F">
        <w:tc>
          <w:tcPr>
            <w:tcW w:w="407" w:type="dxa"/>
          </w:tcPr>
          <w:p w:rsidR="006B629C" w:rsidRDefault="00F17728">
            <w:r>
              <w:lastRenderedPageBreak/>
              <w:t>1479.</w:t>
            </w:r>
          </w:p>
        </w:tc>
        <w:tc>
          <w:tcPr>
            <w:tcW w:w="11453" w:type="dxa"/>
          </w:tcPr>
          <w:p w:rsidR="006B629C" w:rsidRDefault="00F17728">
            <w: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c>
          <w:tcPr>
            <w:tcW w:w="596" w:type="dxa"/>
          </w:tcPr>
          <w:p w:rsidR="006B629C" w:rsidRDefault="006B629C"/>
        </w:tc>
      </w:tr>
      <w:tr w:rsidR="006B629C" w:rsidTr="000E665F">
        <w:tc>
          <w:tcPr>
            <w:tcW w:w="407" w:type="dxa"/>
          </w:tcPr>
          <w:p w:rsidR="006B629C" w:rsidRDefault="00F17728">
            <w:r>
              <w:t>1480.</w:t>
            </w:r>
          </w:p>
        </w:tc>
        <w:tc>
          <w:tcPr>
            <w:tcW w:w="11453" w:type="dxa"/>
          </w:tcPr>
          <w:p w:rsidR="006B629C" w:rsidRDefault="00F17728">
            <w:r>
              <w:t>DVD диск с видеофильмом «Дело-88» (решение Ленинского районного суда города Оренбурга от 26.07.2010);</w:t>
            </w:r>
          </w:p>
        </w:tc>
        <w:tc>
          <w:tcPr>
            <w:tcW w:w="596" w:type="dxa"/>
          </w:tcPr>
          <w:p w:rsidR="006B629C" w:rsidRDefault="006B629C"/>
        </w:tc>
      </w:tr>
      <w:tr w:rsidR="006B629C" w:rsidTr="000E665F">
        <w:tc>
          <w:tcPr>
            <w:tcW w:w="407" w:type="dxa"/>
          </w:tcPr>
          <w:p w:rsidR="006B629C" w:rsidRDefault="00F17728">
            <w:r>
              <w:t>1481.</w:t>
            </w:r>
          </w:p>
        </w:tc>
        <w:tc>
          <w:tcPr>
            <w:tcW w:w="11453" w:type="dxa"/>
          </w:tcPr>
          <w:p w:rsidR="006B629C" w:rsidRDefault="00F17728">
            <w:r>
              <w:t>DVD диск с видеофильмом «Очистим наш дом» (решение Ленинского районного суда города Оренбурга от 26.07.2010);</w:t>
            </w:r>
          </w:p>
        </w:tc>
        <w:tc>
          <w:tcPr>
            <w:tcW w:w="596" w:type="dxa"/>
          </w:tcPr>
          <w:p w:rsidR="006B629C" w:rsidRDefault="006B629C"/>
        </w:tc>
      </w:tr>
      <w:tr w:rsidR="006B629C" w:rsidTr="000E665F">
        <w:tc>
          <w:tcPr>
            <w:tcW w:w="407" w:type="dxa"/>
          </w:tcPr>
          <w:p w:rsidR="006B629C" w:rsidRDefault="00F17728">
            <w:r>
              <w:t>1482.</w:t>
            </w:r>
          </w:p>
        </w:tc>
        <w:tc>
          <w:tcPr>
            <w:tcW w:w="11453" w:type="dxa"/>
          </w:tcPr>
          <w:p w:rsidR="006B629C" w:rsidRDefault="00F17728">
            <w: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c>
          <w:tcPr>
            <w:tcW w:w="596" w:type="dxa"/>
          </w:tcPr>
          <w:p w:rsidR="006B629C" w:rsidRDefault="006B629C"/>
        </w:tc>
      </w:tr>
      <w:tr w:rsidR="006B629C" w:rsidTr="000E665F">
        <w:tc>
          <w:tcPr>
            <w:tcW w:w="407" w:type="dxa"/>
          </w:tcPr>
          <w:p w:rsidR="006B629C" w:rsidRDefault="00F17728">
            <w:r>
              <w:t>1483.</w:t>
            </w:r>
          </w:p>
        </w:tc>
        <w:tc>
          <w:tcPr>
            <w:tcW w:w="11453" w:type="dxa"/>
          </w:tcPr>
          <w:p w:rsidR="006B629C" w:rsidRDefault="00F17728">
            <w:r>
              <w:t>Книга «Германский национал-социализм», автор Русаков В. (решение Ленинского районного суда города Оренбурга от 26.07.2010);</w:t>
            </w:r>
          </w:p>
        </w:tc>
        <w:tc>
          <w:tcPr>
            <w:tcW w:w="596" w:type="dxa"/>
          </w:tcPr>
          <w:p w:rsidR="006B629C" w:rsidRDefault="006B629C"/>
        </w:tc>
      </w:tr>
      <w:tr w:rsidR="006B629C" w:rsidTr="000E665F">
        <w:tc>
          <w:tcPr>
            <w:tcW w:w="407" w:type="dxa"/>
          </w:tcPr>
          <w:p w:rsidR="006B629C" w:rsidRDefault="00F17728">
            <w:r>
              <w:t>148</w:t>
            </w:r>
            <w:r>
              <w:lastRenderedPageBreak/>
              <w:t>4.</w:t>
            </w:r>
          </w:p>
        </w:tc>
        <w:tc>
          <w:tcPr>
            <w:tcW w:w="11453" w:type="dxa"/>
          </w:tcPr>
          <w:p w:rsidR="006B629C" w:rsidRDefault="00F17728">
            <w:r>
              <w:lastRenderedPageBreak/>
              <w:t>Журнал «Отвертка» № 9 за 2000 год (решение Ленинского районного суда города Оренбурга от 26.07.2010);</w:t>
            </w:r>
          </w:p>
        </w:tc>
        <w:tc>
          <w:tcPr>
            <w:tcW w:w="596" w:type="dxa"/>
          </w:tcPr>
          <w:p w:rsidR="006B629C" w:rsidRDefault="006B629C"/>
        </w:tc>
      </w:tr>
      <w:tr w:rsidR="006B629C" w:rsidTr="000E665F">
        <w:tc>
          <w:tcPr>
            <w:tcW w:w="407" w:type="dxa"/>
          </w:tcPr>
          <w:p w:rsidR="006B629C" w:rsidRDefault="00F17728">
            <w:r>
              <w:lastRenderedPageBreak/>
              <w:t>1485.</w:t>
            </w:r>
          </w:p>
        </w:tc>
        <w:tc>
          <w:tcPr>
            <w:tcW w:w="11453" w:type="dxa"/>
          </w:tcPr>
          <w:p w:rsidR="006B629C" w:rsidRDefault="00F17728">
            <w:r>
              <w:t>Журнал «Отвертка» № 6 за 1999 год (решение Ленинского районного суда города Оренбурга от 26.07.2010);</w:t>
            </w:r>
          </w:p>
        </w:tc>
        <w:tc>
          <w:tcPr>
            <w:tcW w:w="596" w:type="dxa"/>
          </w:tcPr>
          <w:p w:rsidR="006B629C" w:rsidRDefault="006B629C"/>
        </w:tc>
      </w:tr>
      <w:tr w:rsidR="006B629C" w:rsidTr="000E665F">
        <w:tc>
          <w:tcPr>
            <w:tcW w:w="407" w:type="dxa"/>
          </w:tcPr>
          <w:p w:rsidR="006B629C" w:rsidRDefault="00F17728">
            <w:r>
              <w:t>1486.</w:t>
            </w:r>
          </w:p>
        </w:tc>
        <w:tc>
          <w:tcPr>
            <w:tcW w:w="11453" w:type="dxa"/>
          </w:tcPr>
          <w:p w:rsidR="006B629C" w:rsidRDefault="00F17728">
            <w:r>
              <w:t>Журнал «Bulldog» № 6 июль 1998 год (решение Ленинского районного суда города Оренбурга от 26.07.2010);</w:t>
            </w:r>
          </w:p>
        </w:tc>
        <w:tc>
          <w:tcPr>
            <w:tcW w:w="596" w:type="dxa"/>
          </w:tcPr>
          <w:p w:rsidR="006B629C" w:rsidRDefault="006B629C"/>
        </w:tc>
      </w:tr>
      <w:tr w:rsidR="006B629C" w:rsidTr="000E665F">
        <w:tc>
          <w:tcPr>
            <w:tcW w:w="407" w:type="dxa"/>
          </w:tcPr>
          <w:p w:rsidR="006B629C" w:rsidRDefault="00F17728">
            <w:r>
              <w:t>1487.</w:t>
            </w:r>
          </w:p>
        </w:tc>
        <w:tc>
          <w:tcPr>
            <w:tcW w:w="11453" w:type="dxa"/>
          </w:tcPr>
          <w:p w:rsidR="006B629C" w:rsidRDefault="00F17728">
            <w:r>
              <w:t>Копия книги «Вся правда о холокосте», автор Марк Вебер (решение Ленинского районного суда города Оренбурга от 26.07.2010);</w:t>
            </w:r>
          </w:p>
        </w:tc>
        <w:tc>
          <w:tcPr>
            <w:tcW w:w="596" w:type="dxa"/>
          </w:tcPr>
          <w:p w:rsidR="006B629C" w:rsidRDefault="006B629C"/>
        </w:tc>
      </w:tr>
      <w:tr w:rsidR="006B629C" w:rsidTr="000E665F">
        <w:tc>
          <w:tcPr>
            <w:tcW w:w="407" w:type="dxa"/>
          </w:tcPr>
          <w:p w:rsidR="006B629C" w:rsidRDefault="00F17728">
            <w:r>
              <w:t>1488.</w:t>
            </w:r>
          </w:p>
        </w:tc>
        <w:tc>
          <w:tcPr>
            <w:tcW w:w="11453" w:type="dxa"/>
          </w:tcPr>
          <w:p w:rsidR="006B629C" w:rsidRDefault="00F17728">
            <w: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c>
          <w:tcPr>
            <w:tcW w:w="596" w:type="dxa"/>
          </w:tcPr>
          <w:p w:rsidR="006B629C" w:rsidRDefault="006B629C"/>
        </w:tc>
      </w:tr>
      <w:tr w:rsidR="006B629C" w:rsidTr="000E665F">
        <w:tc>
          <w:tcPr>
            <w:tcW w:w="407" w:type="dxa"/>
          </w:tcPr>
          <w:p w:rsidR="006B629C" w:rsidRDefault="00F17728">
            <w:r>
              <w:t>1489.</w:t>
            </w:r>
          </w:p>
        </w:tc>
        <w:tc>
          <w:tcPr>
            <w:tcW w:w="11453" w:type="dxa"/>
          </w:tcPr>
          <w:p w:rsidR="006B629C" w:rsidRDefault="00F17728">
            <w:r>
              <w:t>Копия повести «Борьба», автор Д. Честный (решение Ленинского районного суда города Оренбурга от 26.07.2010);</w:t>
            </w:r>
          </w:p>
        </w:tc>
        <w:tc>
          <w:tcPr>
            <w:tcW w:w="596" w:type="dxa"/>
          </w:tcPr>
          <w:p w:rsidR="006B629C" w:rsidRDefault="006B629C"/>
        </w:tc>
      </w:tr>
      <w:tr w:rsidR="006B629C" w:rsidTr="000E665F">
        <w:tc>
          <w:tcPr>
            <w:tcW w:w="407" w:type="dxa"/>
          </w:tcPr>
          <w:p w:rsidR="006B629C" w:rsidRDefault="00F17728">
            <w:r>
              <w:lastRenderedPageBreak/>
              <w:t>1490.</w:t>
            </w:r>
          </w:p>
        </w:tc>
        <w:tc>
          <w:tcPr>
            <w:tcW w:w="11453" w:type="dxa"/>
          </w:tcPr>
          <w:p w:rsidR="006B629C" w:rsidRDefault="00F17728">
            <w:r>
              <w:t>Копия книги «Английская болезнь», автор Билл Буфолд (решение Ленинского районного суда города Оренбурга от 26.07.2010);</w:t>
            </w:r>
          </w:p>
        </w:tc>
        <w:tc>
          <w:tcPr>
            <w:tcW w:w="596" w:type="dxa"/>
          </w:tcPr>
          <w:p w:rsidR="006B629C" w:rsidRDefault="006B629C"/>
        </w:tc>
      </w:tr>
      <w:tr w:rsidR="006B629C" w:rsidTr="000E665F">
        <w:tc>
          <w:tcPr>
            <w:tcW w:w="407" w:type="dxa"/>
          </w:tcPr>
          <w:p w:rsidR="006B629C" w:rsidRDefault="00F17728">
            <w:r>
              <w:t>1491.</w:t>
            </w:r>
          </w:p>
        </w:tc>
        <w:tc>
          <w:tcPr>
            <w:tcW w:w="11453" w:type="dxa"/>
          </w:tcPr>
          <w:p w:rsidR="006B629C" w:rsidRDefault="00F17728">
            <w: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p>
        </w:tc>
        <w:tc>
          <w:tcPr>
            <w:tcW w:w="596" w:type="dxa"/>
          </w:tcPr>
          <w:p w:rsidR="006B629C" w:rsidRDefault="006B629C"/>
        </w:tc>
      </w:tr>
      <w:tr w:rsidR="006B629C" w:rsidTr="000E665F">
        <w:tc>
          <w:tcPr>
            <w:tcW w:w="407" w:type="dxa"/>
          </w:tcPr>
          <w:p w:rsidR="006B629C" w:rsidRDefault="00F17728">
            <w:r>
              <w:t>1492.</w:t>
            </w:r>
          </w:p>
        </w:tc>
        <w:tc>
          <w:tcPr>
            <w:tcW w:w="11453" w:type="dxa"/>
          </w:tcPr>
          <w:p w:rsidR="006B629C" w:rsidRDefault="00F17728">
            <w:r>
              <w:t>Брошюра «Русь пробуждается во мраке или Вторжение 88!», автор Василий Духофф (решение Ленинского районного суда города Оренбурга от 26.07.2010);</w:t>
            </w:r>
          </w:p>
        </w:tc>
        <w:tc>
          <w:tcPr>
            <w:tcW w:w="596" w:type="dxa"/>
          </w:tcPr>
          <w:p w:rsidR="006B629C" w:rsidRDefault="006B629C"/>
        </w:tc>
      </w:tr>
      <w:tr w:rsidR="006B629C" w:rsidTr="000E665F">
        <w:tc>
          <w:tcPr>
            <w:tcW w:w="407" w:type="dxa"/>
          </w:tcPr>
          <w:p w:rsidR="006B629C" w:rsidRDefault="00F17728">
            <w:r>
              <w:t>1493.</w:t>
            </w:r>
          </w:p>
        </w:tc>
        <w:tc>
          <w:tcPr>
            <w:tcW w:w="11453" w:type="dxa"/>
          </w:tcPr>
          <w:p w:rsidR="006B629C" w:rsidRDefault="00F17728">
            <w:r>
              <w:t>Брошюра «Велесова книга», перевод Б. Клесеня (решение Ленинского районного суда города Оренбурга от 26.07.2010);</w:t>
            </w:r>
          </w:p>
        </w:tc>
        <w:tc>
          <w:tcPr>
            <w:tcW w:w="596" w:type="dxa"/>
          </w:tcPr>
          <w:p w:rsidR="006B629C" w:rsidRDefault="006B629C"/>
        </w:tc>
      </w:tr>
      <w:tr w:rsidR="006B629C" w:rsidTr="000E665F">
        <w:tc>
          <w:tcPr>
            <w:tcW w:w="407" w:type="dxa"/>
          </w:tcPr>
          <w:p w:rsidR="006B629C" w:rsidRDefault="00F17728">
            <w:r>
              <w:t>1494.</w:t>
            </w:r>
          </w:p>
        </w:tc>
        <w:tc>
          <w:tcPr>
            <w:tcW w:w="11453" w:type="dxa"/>
          </w:tcPr>
          <w:p w:rsidR="006B629C" w:rsidRDefault="00F17728">
            <w:r>
              <w:t>Брошюра «Записки о ритуальных убийствах», автор В.И. Даль (решение Ленинского районного суда города Оренбурга от 26.07.2010);</w:t>
            </w:r>
          </w:p>
        </w:tc>
        <w:tc>
          <w:tcPr>
            <w:tcW w:w="596" w:type="dxa"/>
          </w:tcPr>
          <w:p w:rsidR="006B629C" w:rsidRDefault="006B629C"/>
        </w:tc>
      </w:tr>
      <w:tr w:rsidR="006B629C" w:rsidTr="000E665F">
        <w:tc>
          <w:tcPr>
            <w:tcW w:w="407" w:type="dxa"/>
          </w:tcPr>
          <w:p w:rsidR="006B629C" w:rsidRDefault="00F17728">
            <w:r>
              <w:t>14</w:t>
            </w:r>
            <w:r>
              <w:lastRenderedPageBreak/>
              <w:t>95.</w:t>
            </w:r>
          </w:p>
        </w:tc>
        <w:tc>
          <w:tcPr>
            <w:tcW w:w="11453" w:type="dxa"/>
          </w:tcPr>
          <w:p w:rsidR="006B629C" w:rsidRDefault="00F17728">
            <w:r>
              <w:lastRenderedPageBreak/>
              <w:t xml:space="preserve">Брошюра «Катехизис еврея в СССР», автор В. Степин (решение Ленинского районного суда города Оренбурга от </w:t>
            </w:r>
            <w:r>
              <w:lastRenderedPageBreak/>
              <w:t>26.07.2010);</w:t>
            </w:r>
          </w:p>
        </w:tc>
        <w:tc>
          <w:tcPr>
            <w:tcW w:w="596" w:type="dxa"/>
          </w:tcPr>
          <w:p w:rsidR="006B629C" w:rsidRDefault="006B629C"/>
        </w:tc>
      </w:tr>
      <w:tr w:rsidR="006B629C" w:rsidTr="000E665F">
        <w:tc>
          <w:tcPr>
            <w:tcW w:w="407" w:type="dxa"/>
          </w:tcPr>
          <w:p w:rsidR="006B629C" w:rsidRDefault="00F17728">
            <w:r>
              <w:lastRenderedPageBreak/>
              <w:t>1496.</w:t>
            </w:r>
          </w:p>
        </w:tc>
        <w:tc>
          <w:tcPr>
            <w:tcW w:w="11453" w:type="dxa"/>
          </w:tcPr>
          <w:p w:rsidR="006B629C" w:rsidRDefault="00F17728">
            <w:r>
              <w:t>Брошюра «Протоколы сионских мудрецов» (решение Ленинского районного суда города Оренбурга от 26.07.2010);</w:t>
            </w:r>
          </w:p>
        </w:tc>
        <w:tc>
          <w:tcPr>
            <w:tcW w:w="596" w:type="dxa"/>
          </w:tcPr>
          <w:p w:rsidR="006B629C" w:rsidRDefault="006B629C"/>
        </w:tc>
      </w:tr>
      <w:tr w:rsidR="006B629C" w:rsidTr="000E665F">
        <w:tc>
          <w:tcPr>
            <w:tcW w:w="407" w:type="dxa"/>
          </w:tcPr>
          <w:p w:rsidR="006B629C" w:rsidRDefault="00F17728">
            <w:r>
              <w:t>1497.</w:t>
            </w:r>
          </w:p>
        </w:tc>
        <w:tc>
          <w:tcPr>
            <w:tcW w:w="11453" w:type="dxa"/>
          </w:tcPr>
          <w:p w:rsidR="006B629C" w:rsidRDefault="00F17728">
            <w:r>
              <w:t>Брошюра «Бритоголовая культура», автор СЧ. Беликов (решение Ленинского районного суда города Оренбурга от 26.07.2010);</w:t>
            </w:r>
          </w:p>
        </w:tc>
        <w:tc>
          <w:tcPr>
            <w:tcW w:w="596" w:type="dxa"/>
          </w:tcPr>
          <w:p w:rsidR="006B629C" w:rsidRDefault="006B629C"/>
        </w:tc>
      </w:tr>
      <w:tr w:rsidR="006B629C" w:rsidTr="000E665F">
        <w:tc>
          <w:tcPr>
            <w:tcW w:w="407" w:type="dxa"/>
          </w:tcPr>
          <w:p w:rsidR="006B629C" w:rsidRDefault="00F17728">
            <w:r>
              <w:t>1498.</w:t>
            </w:r>
          </w:p>
        </w:tc>
        <w:tc>
          <w:tcPr>
            <w:tcW w:w="11453" w:type="dxa"/>
          </w:tcPr>
          <w:p w:rsidR="006B629C" w:rsidRDefault="00F17728">
            <w:r>
              <w:t>Брошюра «Народное ополчение на полях информационной войны», автор В. Задерей (решение Ленинского районного суда города Оренбурга от 26.07.2010);</w:t>
            </w:r>
          </w:p>
        </w:tc>
        <w:tc>
          <w:tcPr>
            <w:tcW w:w="596" w:type="dxa"/>
          </w:tcPr>
          <w:p w:rsidR="006B629C" w:rsidRDefault="006B629C"/>
        </w:tc>
      </w:tr>
      <w:tr w:rsidR="006B629C" w:rsidTr="000E665F">
        <w:tc>
          <w:tcPr>
            <w:tcW w:w="407" w:type="dxa"/>
          </w:tcPr>
          <w:p w:rsidR="006B629C" w:rsidRDefault="00F17728">
            <w:r>
              <w:t>1499.</w:t>
            </w:r>
          </w:p>
        </w:tc>
        <w:tc>
          <w:tcPr>
            <w:tcW w:w="11453" w:type="dxa"/>
          </w:tcPr>
          <w:p w:rsidR="006B629C" w:rsidRDefault="00F17728">
            <w:r>
              <w:t>Журнал с названием «Под ноль, музыкальный журнал реальной альтернативы» № 4 (решение Ленинского районного суда города Оренбурга от 26.07.2010);</w:t>
            </w:r>
          </w:p>
        </w:tc>
        <w:tc>
          <w:tcPr>
            <w:tcW w:w="596" w:type="dxa"/>
          </w:tcPr>
          <w:p w:rsidR="006B629C" w:rsidRDefault="006B629C"/>
        </w:tc>
      </w:tr>
      <w:tr w:rsidR="006B629C" w:rsidTr="000E665F">
        <w:tc>
          <w:tcPr>
            <w:tcW w:w="407" w:type="dxa"/>
          </w:tcPr>
          <w:p w:rsidR="006B629C" w:rsidRDefault="00F17728">
            <w:r>
              <w:t>1500.</w:t>
            </w:r>
          </w:p>
        </w:tc>
        <w:tc>
          <w:tcPr>
            <w:tcW w:w="11453" w:type="dxa"/>
          </w:tcPr>
          <w:p w:rsidR="006B629C" w:rsidRDefault="00F17728">
            <w: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c>
          <w:tcPr>
            <w:tcW w:w="596" w:type="dxa"/>
          </w:tcPr>
          <w:p w:rsidR="006B629C" w:rsidRDefault="006B629C"/>
        </w:tc>
      </w:tr>
      <w:tr w:rsidR="006B629C" w:rsidTr="000E665F">
        <w:tc>
          <w:tcPr>
            <w:tcW w:w="407" w:type="dxa"/>
          </w:tcPr>
          <w:p w:rsidR="006B629C" w:rsidRDefault="00F17728">
            <w:r>
              <w:lastRenderedPageBreak/>
              <w:t>1501.</w:t>
            </w:r>
          </w:p>
        </w:tc>
        <w:tc>
          <w:tcPr>
            <w:tcW w:w="11453" w:type="dxa"/>
          </w:tcPr>
          <w:p w:rsidR="006B629C" w:rsidRDefault="00F17728">
            <w:r>
              <w:t>Газета «Арка-им» выпуск № 20 июнь 7508 (2000) год (решение Ленинского районного суда города Оренбурга от 26.07.2010);</w:t>
            </w:r>
          </w:p>
        </w:tc>
        <w:tc>
          <w:tcPr>
            <w:tcW w:w="596" w:type="dxa"/>
          </w:tcPr>
          <w:p w:rsidR="006B629C" w:rsidRDefault="006B629C"/>
        </w:tc>
      </w:tr>
      <w:tr w:rsidR="006B629C" w:rsidTr="000E665F">
        <w:tc>
          <w:tcPr>
            <w:tcW w:w="407" w:type="dxa"/>
          </w:tcPr>
          <w:p w:rsidR="006B629C" w:rsidRDefault="00F17728">
            <w:r>
              <w:t>1502.</w:t>
            </w:r>
          </w:p>
        </w:tc>
        <w:tc>
          <w:tcPr>
            <w:tcW w:w="11453" w:type="dxa"/>
          </w:tcPr>
          <w:p w:rsidR="006B629C" w:rsidRDefault="00F17728">
            <w:r>
              <w:t>Газета «За русское дело» выпуск № 1 (133), 2006 год (решение Ленинского районного суда города Оренбурга от 26.07.2010);</w:t>
            </w:r>
          </w:p>
        </w:tc>
        <w:tc>
          <w:tcPr>
            <w:tcW w:w="596" w:type="dxa"/>
          </w:tcPr>
          <w:p w:rsidR="006B629C" w:rsidRDefault="006B629C"/>
        </w:tc>
      </w:tr>
      <w:tr w:rsidR="006B629C" w:rsidTr="000E665F">
        <w:tc>
          <w:tcPr>
            <w:tcW w:w="407" w:type="dxa"/>
          </w:tcPr>
          <w:p w:rsidR="006B629C" w:rsidRDefault="00F17728">
            <w:r>
              <w:t>1503.</w:t>
            </w:r>
          </w:p>
        </w:tc>
        <w:tc>
          <w:tcPr>
            <w:tcW w:w="11453" w:type="dxa"/>
          </w:tcPr>
          <w:p w:rsidR="006B629C" w:rsidRDefault="00F17728">
            <w:r>
              <w:t>Газета «Русский фронт» спецвыпуск № 2 (26) 2006 г. (решение Ленинского районного суда города Оренбурга от 26.07.2010);</w:t>
            </w:r>
          </w:p>
        </w:tc>
        <w:tc>
          <w:tcPr>
            <w:tcW w:w="596" w:type="dxa"/>
          </w:tcPr>
          <w:p w:rsidR="006B629C" w:rsidRDefault="006B629C"/>
        </w:tc>
      </w:tr>
      <w:tr w:rsidR="006B629C" w:rsidTr="000E665F">
        <w:tc>
          <w:tcPr>
            <w:tcW w:w="407" w:type="dxa"/>
          </w:tcPr>
          <w:p w:rsidR="006B629C" w:rsidRDefault="00F17728">
            <w:r>
              <w:t>1504.</w:t>
            </w:r>
          </w:p>
        </w:tc>
        <w:tc>
          <w:tcPr>
            <w:tcW w:w="11453" w:type="dxa"/>
          </w:tcPr>
          <w:p w:rsidR="006B629C" w:rsidRDefault="00F17728">
            <w:r>
              <w:t>Газета «Знание власть!» выпуск № 5 (274) февраль 2006 г. (решение Ленинского районного суда города Оренбурга от 26.07.2010);</w:t>
            </w:r>
          </w:p>
        </w:tc>
        <w:tc>
          <w:tcPr>
            <w:tcW w:w="596" w:type="dxa"/>
          </w:tcPr>
          <w:p w:rsidR="006B629C" w:rsidRDefault="006B629C"/>
        </w:tc>
      </w:tr>
      <w:tr w:rsidR="006B629C" w:rsidTr="000E665F">
        <w:tc>
          <w:tcPr>
            <w:tcW w:w="407" w:type="dxa"/>
          </w:tcPr>
          <w:p w:rsidR="006B629C" w:rsidRDefault="00F17728">
            <w:r>
              <w:t>1505.</w:t>
            </w:r>
          </w:p>
        </w:tc>
        <w:tc>
          <w:tcPr>
            <w:tcW w:w="11453" w:type="dxa"/>
          </w:tcPr>
          <w:p w:rsidR="006B629C" w:rsidRDefault="00F17728">
            <w:r>
              <w:t>Газета «Союз офицеров» выпуск № 2 (81) февраль 2006 г. (решение Ленинского районного суда города Оренбурга от 26.07.2010);</w:t>
            </w:r>
          </w:p>
        </w:tc>
        <w:tc>
          <w:tcPr>
            <w:tcW w:w="596" w:type="dxa"/>
          </w:tcPr>
          <w:p w:rsidR="006B629C" w:rsidRDefault="006B629C"/>
        </w:tc>
      </w:tr>
      <w:tr w:rsidR="006B629C" w:rsidTr="000E665F">
        <w:tc>
          <w:tcPr>
            <w:tcW w:w="407" w:type="dxa"/>
          </w:tcPr>
          <w:p w:rsidR="006B629C" w:rsidRDefault="00F17728">
            <w:r>
              <w:t>150</w:t>
            </w:r>
            <w:r>
              <w:lastRenderedPageBreak/>
              <w:t>6.</w:t>
            </w:r>
          </w:p>
        </w:tc>
        <w:tc>
          <w:tcPr>
            <w:tcW w:w="11453" w:type="dxa"/>
          </w:tcPr>
          <w:p w:rsidR="006B629C" w:rsidRDefault="00F17728">
            <w:r>
              <w:lastRenderedPageBreak/>
              <w:t>Газета «Русская правда» выпуск № 41-42 2006 г. (решение Ленинского районного суда города Оренбурга от 26.07.2010);</w:t>
            </w:r>
          </w:p>
        </w:tc>
        <w:tc>
          <w:tcPr>
            <w:tcW w:w="596" w:type="dxa"/>
          </w:tcPr>
          <w:p w:rsidR="006B629C" w:rsidRDefault="006B629C"/>
        </w:tc>
      </w:tr>
      <w:tr w:rsidR="006B629C" w:rsidTr="000E665F">
        <w:tc>
          <w:tcPr>
            <w:tcW w:w="407" w:type="dxa"/>
          </w:tcPr>
          <w:p w:rsidR="006B629C" w:rsidRDefault="00F17728">
            <w:r>
              <w:lastRenderedPageBreak/>
              <w:t>1507.</w:t>
            </w:r>
          </w:p>
        </w:tc>
        <w:tc>
          <w:tcPr>
            <w:tcW w:w="11453" w:type="dxa"/>
          </w:tcPr>
          <w:p w:rsidR="006B629C" w:rsidRDefault="00F17728">
            <w:r>
              <w:t>Брошюра под названием «Это должен знать русский» (решение Ленинского районного суда города Оренбурга от 26.07.2010);</w:t>
            </w:r>
          </w:p>
        </w:tc>
        <w:tc>
          <w:tcPr>
            <w:tcW w:w="596" w:type="dxa"/>
          </w:tcPr>
          <w:p w:rsidR="006B629C" w:rsidRDefault="006B629C"/>
        </w:tc>
      </w:tr>
      <w:tr w:rsidR="006B629C" w:rsidTr="000E665F">
        <w:tc>
          <w:tcPr>
            <w:tcW w:w="407" w:type="dxa"/>
          </w:tcPr>
          <w:p w:rsidR="006B629C" w:rsidRDefault="00F17728">
            <w:r>
              <w:t>1508.</w:t>
            </w:r>
          </w:p>
        </w:tc>
        <w:tc>
          <w:tcPr>
            <w:tcW w:w="11453" w:type="dxa"/>
          </w:tcPr>
          <w:p w:rsidR="006B629C" w:rsidRDefault="00F17728">
            <w:r>
              <w:t>Газета «Наша сторона», № 1 (11) за 2002 г. (решение Ленинского районного суда города Оренбурга от 26.07.2010);</w:t>
            </w:r>
          </w:p>
        </w:tc>
        <w:tc>
          <w:tcPr>
            <w:tcW w:w="596" w:type="dxa"/>
          </w:tcPr>
          <w:p w:rsidR="006B629C" w:rsidRDefault="006B629C"/>
        </w:tc>
      </w:tr>
      <w:tr w:rsidR="006B629C" w:rsidTr="000E665F">
        <w:tc>
          <w:tcPr>
            <w:tcW w:w="407" w:type="dxa"/>
          </w:tcPr>
          <w:p w:rsidR="006B629C" w:rsidRDefault="00F17728">
            <w:r>
              <w:t>1509.</w:t>
            </w:r>
          </w:p>
        </w:tc>
        <w:tc>
          <w:tcPr>
            <w:tcW w:w="11453" w:type="dxa"/>
          </w:tcPr>
          <w:p w:rsidR="006B629C" w:rsidRDefault="00F17728">
            <w:r>
              <w:t>Газета «Я русский» (решение Ленинского районного суда города Оренбурга от 26.07.2010);</w:t>
            </w:r>
          </w:p>
        </w:tc>
        <w:tc>
          <w:tcPr>
            <w:tcW w:w="596" w:type="dxa"/>
          </w:tcPr>
          <w:p w:rsidR="006B629C" w:rsidRDefault="006B629C"/>
        </w:tc>
      </w:tr>
      <w:tr w:rsidR="006B629C" w:rsidTr="000E665F">
        <w:tc>
          <w:tcPr>
            <w:tcW w:w="407" w:type="dxa"/>
          </w:tcPr>
          <w:p w:rsidR="006B629C" w:rsidRDefault="00F17728">
            <w:r>
              <w:t>1510.</w:t>
            </w:r>
          </w:p>
        </w:tc>
        <w:tc>
          <w:tcPr>
            <w:tcW w:w="11453" w:type="dxa"/>
          </w:tcPr>
          <w:p w:rsidR="006B629C" w:rsidRDefault="00F17728">
            <w:r>
              <w:t>Газета «Эра России» (решение Ленинского районного суда города Оренбурга от 26.07.2010);</w:t>
            </w:r>
          </w:p>
        </w:tc>
        <w:tc>
          <w:tcPr>
            <w:tcW w:w="596" w:type="dxa"/>
          </w:tcPr>
          <w:p w:rsidR="006B629C" w:rsidRDefault="006B629C"/>
        </w:tc>
      </w:tr>
      <w:tr w:rsidR="006B629C" w:rsidTr="000E665F">
        <w:tc>
          <w:tcPr>
            <w:tcW w:w="407" w:type="dxa"/>
          </w:tcPr>
          <w:p w:rsidR="006B629C" w:rsidRDefault="00F17728">
            <w:r>
              <w:t>1511.</w:t>
            </w:r>
          </w:p>
        </w:tc>
        <w:tc>
          <w:tcPr>
            <w:tcW w:w="11453" w:type="dxa"/>
          </w:tcPr>
          <w:p w:rsidR="006B629C" w:rsidRDefault="00F17728">
            <w:r>
              <w:t>Брошюра «субботнее безумие» (решение Ленинского районного суда города Оренбурга от 26.07.2010);</w:t>
            </w:r>
          </w:p>
        </w:tc>
        <w:tc>
          <w:tcPr>
            <w:tcW w:w="596" w:type="dxa"/>
          </w:tcPr>
          <w:p w:rsidR="006B629C" w:rsidRDefault="006B629C"/>
        </w:tc>
      </w:tr>
      <w:tr w:rsidR="006B629C" w:rsidTr="000E665F">
        <w:tc>
          <w:tcPr>
            <w:tcW w:w="407" w:type="dxa"/>
          </w:tcPr>
          <w:p w:rsidR="006B629C" w:rsidRDefault="00F17728">
            <w:r>
              <w:lastRenderedPageBreak/>
              <w:t>1512.</w:t>
            </w:r>
          </w:p>
        </w:tc>
        <w:tc>
          <w:tcPr>
            <w:tcW w:w="11453" w:type="dxa"/>
          </w:tcPr>
          <w:p w:rsidR="006B629C" w:rsidRDefault="00F17728">
            <w: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c>
          <w:tcPr>
            <w:tcW w:w="596" w:type="dxa"/>
          </w:tcPr>
          <w:p w:rsidR="006B629C" w:rsidRDefault="006B629C"/>
        </w:tc>
      </w:tr>
      <w:tr w:rsidR="006B629C" w:rsidTr="000E665F">
        <w:tc>
          <w:tcPr>
            <w:tcW w:w="407" w:type="dxa"/>
          </w:tcPr>
          <w:p w:rsidR="006B629C" w:rsidRDefault="00F17728">
            <w:r>
              <w:t>1513.</w:t>
            </w:r>
          </w:p>
        </w:tc>
        <w:tc>
          <w:tcPr>
            <w:tcW w:w="11453" w:type="dxa"/>
          </w:tcPr>
          <w:p w:rsidR="006B629C" w:rsidRDefault="00F17728">
            <w: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c>
          <w:tcPr>
            <w:tcW w:w="596" w:type="dxa"/>
          </w:tcPr>
          <w:p w:rsidR="006B629C" w:rsidRDefault="006B629C"/>
        </w:tc>
      </w:tr>
      <w:tr w:rsidR="006B629C" w:rsidTr="000E665F">
        <w:tc>
          <w:tcPr>
            <w:tcW w:w="407" w:type="dxa"/>
          </w:tcPr>
          <w:p w:rsidR="006B629C" w:rsidRDefault="00F17728">
            <w:r>
              <w:t>1514.</w:t>
            </w:r>
          </w:p>
        </w:tc>
        <w:tc>
          <w:tcPr>
            <w:tcW w:w="11453" w:type="dxa"/>
          </w:tcPr>
          <w:p w:rsidR="006B629C" w:rsidRDefault="00F17728">
            <w: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c>
          <w:tcPr>
            <w:tcW w:w="596" w:type="dxa"/>
          </w:tcPr>
          <w:p w:rsidR="006B629C" w:rsidRDefault="006B629C"/>
        </w:tc>
      </w:tr>
      <w:tr w:rsidR="006B629C" w:rsidTr="000E665F">
        <w:tc>
          <w:tcPr>
            <w:tcW w:w="407" w:type="dxa"/>
          </w:tcPr>
          <w:p w:rsidR="006B629C" w:rsidRDefault="00F17728">
            <w:r>
              <w:t>1515.</w:t>
            </w:r>
          </w:p>
        </w:tc>
        <w:tc>
          <w:tcPr>
            <w:tcW w:w="11453" w:type="dxa"/>
          </w:tcPr>
          <w:p w:rsidR="006B629C" w:rsidRDefault="00F17728">
            <w: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c>
          <w:tcPr>
            <w:tcW w:w="596" w:type="dxa"/>
          </w:tcPr>
          <w:p w:rsidR="006B629C" w:rsidRDefault="006B629C"/>
        </w:tc>
      </w:tr>
      <w:tr w:rsidR="006B629C" w:rsidTr="000E665F">
        <w:tc>
          <w:tcPr>
            <w:tcW w:w="407" w:type="dxa"/>
          </w:tcPr>
          <w:p w:rsidR="006B629C" w:rsidRDefault="00F17728">
            <w:r>
              <w:t>1516.</w:t>
            </w:r>
          </w:p>
        </w:tc>
        <w:tc>
          <w:tcPr>
            <w:tcW w:w="11453" w:type="dxa"/>
          </w:tcPr>
          <w:p w:rsidR="006B629C" w:rsidRDefault="00F17728">
            <w: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c>
          <w:tcPr>
            <w:tcW w:w="596" w:type="dxa"/>
          </w:tcPr>
          <w:p w:rsidR="006B629C" w:rsidRDefault="006B629C"/>
        </w:tc>
      </w:tr>
      <w:tr w:rsidR="006B629C" w:rsidTr="000E665F">
        <w:tc>
          <w:tcPr>
            <w:tcW w:w="407" w:type="dxa"/>
          </w:tcPr>
          <w:p w:rsidR="006B629C" w:rsidRDefault="00F17728">
            <w:r>
              <w:lastRenderedPageBreak/>
              <w:t>1517.</w:t>
            </w:r>
          </w:p>
        </w:tc>
        <w:tc>
          <w:tcPr>
            <w:tcW w:w="11453" w:type="dxa"/>
          </w:tcPr>
          <w:p w:rsidR="006B629C" w:rsidRDefault="00F17728">
            <w: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c>
          <w:tcPr>
            <w:tcW w:w="596" w:type="dxa"/>
          </w:tcPr>
          <w:p w:rsidR="006B629C" w:rsidRDefault="006B629C"/>
        </w:tc>
      </w:tr>
      <w:tr w:rsidR="006B629C" w:rsidTr="000E665F">
        <w:tc>
          <w:tcPr>
            <w:tcW w:w="407" w:type="dxa"/>
          </w:tcPr>
          <w:p w:rsidR="006B629C" w:rsidRDefault="00F17728">
            <w:r>
              <w:t>1518.</w:t>
            </w:r>
          </w:p>
        </w:tc>
        <w:tc>
          <w:tcPr>
            <w:tcW w:w="11453" w:type="dxa"/>
          </w:tcPr>
          <w:p w:rsidR="006B629C" w:rsidRDefault="00F17728">
            <w: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c>
          <w:tcPr>
            <w:tcW w:w="596" w:type="dxa"/>
          </w:tcPr>
          <w:p w:rsidR="006B629C" w:rsidRDefault="006B629C"/>
        </w:tc>
      </w:tr>
      <w:tr w:rsidR="006B629C" w:rsidTr="000E665F">
        <w:tc>
          <w:tcPr>
            <w:tcW w:w="407" w:type="dxa"/>
          </w:tcPr>
          <w:p w:rsidR="006B629C" w:rsidRDefault="00F17728">
            <w:r>
              <w:t>1519.</w:t>
            </w:r>
          </w:p>
        </w:tc>
        <w:tc>
          <w:tcPr>
            <w:tcW w:w="11453" w:type="dxa"/>
          </w:tcPr>
          <w:p w:rsidR="006B629C" w:rsidRDefault="00F17728">
            <w: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c>
          <w:tcPr>
            <w:tcW w:w="596" w:type="dxa"/>
          </w:tcPr>
          <w:p w:rsidR="006B629C" w:rsidRDefault="006B629C"/>
        </w:tc>
      </w:tr>
      <w:tr w:rsidR="006B629C" w:rsidTr="000E665F">
        <w:tc>
          <w:tcPr>
            <w:tcW w:w="407" w:type="dxa"/>
          </w:tcPr>
          <w:p w:rsidR="006B629C" w:rsidRDefault="00F17728">
            <w:r>
              <w:t>1520.</w:t>
            </w:r>
          </w:p>
        </w:tc>
        <w:tc>
          <w:tcPr>
            <w:tcW w:w="11453" w:type="dxa"/>
          </w:tcPr>
          <w:p w:rsidR="006B629C" w:rsidRDefault="00F17728">
            <w:r>
              <w:t>Брошюра Гладкий В.Н. «Жиды» (решение Ленинского районного суда города Владивостока Приморского края от 17.05.2012);</w:t>
            </w:r>
          </w:p>
        </w:tc>
        <w:tc>
          <w:tcPr>
            <w:tcW w:w="596" w:type="dxa"/>
          </w:tcPr>
          <w:p w:rsidR="006B629C" w:rsidRDefault="006B629C"/>
        </w:tc>
      </w:tr>
      <w:tr w:rsidR="006B629C" w:rsidTr="000E665F">
        <w:tc>
          <w:tcPr>
            <w:tcW w:w="407" w:type="dxa"/>
          </w:tcPr>
          <w:p w:rsidR="006B629C" w:rsidRDefault="00F17728">
            <w:r>
              <w:t>1521.</w:t>
            </w:r>
          </w:p>
        </w:tc>
        <w:tc>
          <w:tcPr>
            <w:tcW w:w="11453" w:type="dxa"/>
          </w:tcPr>
          <w:p w:rsidR="006B629C" w:rsidRDefault="00F17728">
            <w:r>
              <w:t>Интернет-ресурс (сайт): http://soprotivlenie.marsho.net/ - «Сопротивление» (решение Интинского городского суда Республики Коми от 08.08.2012);</w:t>
            </w:r>
          </w:p>
        </w:tc>
        <w:tc>
          <w:tcPr>
            <w:tcW w:w="596" w:type="dxa"/>
          </w:tcPr>
          <w:p w:rsidR="006B629C" w:rsidRDefault="006B629C"/>
        </w:tc>
      </w:tr>
      <w:tr w:rsidR="006B629C" w:rsidTr="000E665F">
        <w:tc>
          <w:tcPr>
            <w:tcW w:w="407" w:type="dxa"/>
          </w:tcPr>
          <w:p w:rsidR="006B629C" w:rsidRDefault="00F17728">
            <w:r>
              <w:t>15</w:t>
            </w:r>
            <w:r>
              <w:lastRenderedPageBreak/>
              <w:t>22.</w:t>
            </w:r>
          </w:p>
        </w:tc>
        <w:tc>
          <w:tcPr>
            <w:tcW w:w="11453" w:type="dxa"/>
          </w:tcPr>
          <w:p w:rsidR="006B629C" w:rsidRDefault="00F17728">
            <w:r>
              <w:lastRenderedPageBreak/>
              <w:t xml:space="preserve">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w:t>
            </w:r>
            <w:r>
              <w:lastRenderedPageBreak/>
              <w:t>области от 13.08.2012);</w:t>
            </w:r>
          </w:p>
        </w:tc>
        <w:tc>
          <w:tcPr>
            <w:tcW w:w="596" w:type="dxa"/>
          </w:tcPr>
          <w:p w:rsidR="006B629C" w:rsidRDefault="006B629C"/>
        </w:tc>
      </w:tr>
      <w:tr w:rsidR="006B629C" w:rsidTr="000E665F">
        <w:tc>
          <w:tcPr>
            <w:tcW w:w="407" w:type="dxa"/>
          </w:tcPr>
          <w:p w:rsidR="006B629C" w:rsidRDefault="00F17728">
            <w:r>
              <w:lastRenderedPageBreak/>
              <w:t>1523.</w:t>
            </w:r>
          </w:p>
        </w:tc>
        <w:tc>
          <w:tcPr>
            <w:tcW w:w="11453" w:type="dxa"/>
          </w:tcPr>
          <w:p w:rsidR="006B629C" w:rsidRDefault="00F17728">
            <w: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w="596" w:type="dxa"/>
          </w:tcPr>
          <w:p w:rsidR="006B629C" w:rsidRDefault="006B629C"/>
        </w:tc>
      </w:tr>
      <w:tr w:rsidR="006B629C" w:rsidTr="000E665F">
        <w:tc>
          <w:tcPr>
            <w:tcW w:w="407" w:type="dxa"/>
          </w:tcPr>
          <w:p w:rsidR="006B629C" w:rsidRDefault="00F17728">
            <w:r>
              <w:t>1524.</w:t>
            </w:r>
          </w:p>
        </w:tc>
        <w:tc>
          <w:tcPr>
            <w:tcW w:w="11453" w:type="dxa"/>
          </w:tcPr>
          <w:p w:rsidR="006B629C" w:rsidRDefault="00F17728">
            <w: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c>
          <w:tcPr>
            <w:tcW w:w="596" w:type="dxa"/>
          </w:tcPr>
          <w:p w:rsidR="006B629C" w:rsidRDefault="006B629C"/>
        </w:tc>
      </w:tr>
      <w:tr w:rsidR="006B629C" w:rsidTr="000E665F">
        <w:tc>
          <w:tcPr>
            <w:tcW w:w="407" w:type="dxa"/>
          </w:tcPr>
          <w:p w:rsidR="006B629C" w:rsidRDefault="00F17728">
            <w:r>
              <w:t>1525.</w:t>
            </w:r>
          </w:p>
        </w:tc>
        <w:tc>
          <w:tcPr>
            <w:tcW w:w="11453" w:type="dxa"/>
          </w:tcPr>
          <w:p w:rsidR="006B629C" w:rsidRDefault="00F17728">
            <w: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c>
          <w:tcPr>
            <w:tcW w:w="596" w:type="dxa"/>
          </w:tcPr>
          <w:p w:rsidR="006B629C" w:rsidRDefault="006B629C"/>
        </w:tc>
      </w:tr>
      <w:tr w:rsidR="006B629C" w:rsidTr="000E665F">
        <w:tc>
          <w:tcPr>
            <w:tcW w:w="407" w:type="dxa"/>
          </w:tcPr>
          <w:p w:rsidR="006B629C" w:rsidRDefault="00F17728">
            <w:r>
              <w:t>1526.</w:t>
            </w:r>
          </w:p>
        </w:tc>
        <w:tc>
          <w:tcPr>
            <w:tcW w:w="11453" w:type="dxa"/>
          </w:tcPr>
          <w:p w:rsidR="006B629C" w:rsidRDefault="00F17728">
            <w: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c>
          <w:tcPr>
            <w:tcW w:w="596" w:type="dxa"/>
          </w:tcPr>
          <w:p w:rsidR="006B629C" w:rsidRDefault="006B629C"/>
        </w:tc>
      </w:tr>
      <w:tr w:rsidR="006B629C" w:rsidTr="000E665F">
        <w:tc>
          <w:tcPr>
            <w:tcW w:w="407" w:type="dxa"/>
          </w:tcPr>
          <w:p w:rsidR="006B629C" w:rsidRDefault="00F17728">
            <w:r>
              <w:t>1527.</w:t>
            </w:r>
          </w:p>
        </w:tc>
        <w:tc>
          <w:tcPr>
            <w:tcW w:w="11453" w:type="dxa"/>
          </w:tcPr>
          <w:p w:rsidR="006B629C" w:rsidRDefault="00F17728">
            <w: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c>
          <w:tcPr>
            <w:tcW w:w="596" w:type="dxa"/>
          </w:tcPr>
          <w:p w:rsidR="006B629C" w:rsidRDefault="006B629C"/>
        </w:tc>
      </w:tr>
      <w:tr w:rsidR="006B629C" w:rsidTr="000E665F">
        <w:tc>
          <w:tcPr>
            <w:tcW w:w="407" w:type="dxa"/>
          </w:tcPr>
          <w:p w:rsidR="006B629C" w:rsidRDefault="00F17728">
            <w:r>
              <w:lastRenderedPageBreak/>
              <w:t>1528.</w:t>
            </w:r>
          </w:p>
        </w:tc>
        <w:tc>
          <w:tcPr>
            <w:tcW w:w="11453" w:type="dxa"/>
          </w:tcPr>
          <w:p w:rsidR="006B629C" w:rsidRDefault="00F17728">
            <w: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c>
          <w:tcPr>
            <w:tcW w:w="596" w:type="dxa"/>
          </w:tcPr>
          <w:p w:rsidR="006B629C" w:rsidRDefault="006B629C"/>
        </w:tc>
      </w:tr>
      <w:tr w:rsidR="006B629C" w:rsidTr="000E665F">
        <w:tc>
          <w:tcPr>
            <w:tcW w:w="407" w:type="dxa"/>
          </w:tcPr>
          <w:p w:rsidR="006B629C" w:rsidRDefault="00F17728">
            <w:r>
              <w:t>1529.</w:t>
            </w:r>
          </w:p>
        </w:tc>
        <w:tc>
          <w:tcPr>
            <w:tcW w:w="11453" w:type="dxa"/>
          </w:tcPr>
          <w:p w:rsidR="006B629C" w:rsidRDefault="00F17728">
            <w: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c>
          <w:tcPr>
            <w:tcW w:w="596" w:type="dxa"/>
          </w:tcPr>
          <w:p w:rsidR="006B629C" w:rsidRDefault="006B629C"/>
        </w:tc>
      </w:tr>
      <w:tr w:rsidR="006B629C" w:rsidTr="000E665F">
        <w:tc>
          <w:tcPr>
            <w:tcW w:w="407" w:type="dxa"/>
          </w:tcPr>
          <w:p w:rsidR="006B629C" w:rsidRDefault="00F17728">
            <w:r>
              <w:t>1530.</w:t>
            </w:r>
          </w:p>
        </w:tc>
        <w:tc>
          <w:tcPr>
            <w:tcW w:w="11453" w:type="dxa"/>
          </w:tcPr>
          <w:p w:rsidR="006B629C" w:rsidRDefault="00F17728">
            <w: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c>
          <w:tcPr>
            <w:tcW w:w="596" w:type="dxa"/>
          </w:tcPr>
          <w:p w:rsidR="006B629C" w:rsidRDefault="006B629C"/>
        </w:tc>
      </w:tr>
      <w:tr w:rsidR="006B629C" w:rsidTr="000E665F">
        <w:tc>
          <w:tcPr>
            <w:tcW w:w="407" w:type="dxa"/>
          </w:tcPr>
          <w:p w:rsidR="006B629C" w:rsidRDefault="00F17728">
            <w:r>
              <w:t>1531.</w:t>
            </w:r>
          </w:p>
        </w:tc>
        <w:tc>
          <w:tcPr>
            <w:tcW w:w="11453" w:type="dxa"/>
          </w:tcPr>
          <w:p w:rsidR="006B629C" w:rsidRDefault="00F17728">
            <w: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c>
          <w:tcPr>
            <w:tcW w:w="596" w:type="dxa"/>
          </w:tcPr>
          <w:p w:rsidR="006B629C" w:rsidRDefault="006B629C"/>
        </w:tc>
      </w:tr>
      <w:tr w:rsidR="006B629C" w:rsidTr="000E665F">
        <w:tc>
          <w:tcPr>
            <w:tcW w:w="407" w:type="dxa"/>
          </w:tcPr>
          <w:p w:rsidR="006B629C" w:rsidRDefault="00F17728">
            <w:r>
              <w:t>1532.</w:t>
            </w:r>
          </w:p>
        </w:tc>
        <w:tc>
          <w:tcPr>
            <w:tcW w:w="11453" w:type="dxa"/>
          </w:tcPr>
          <w:p w:rsidR="006B629C" w:rsidRDefault="00F17728">
            <w:r>
              <w:t>Видеоролик «СС Сахалин» (решения Южно-Сахалинского городского суда от 16.08.2012);</w:t>
            </w:r>
          </w:p>
        </w:tc>
        <w:tc>
          <w:tcPr>
            <w:tcW w:w="596" w:type="dxa"/>
          </w:tcPr>
          <w:p w:rsidR="006B629C" w:rsidRDefault="006B629C"/>
        </w:tc>
      </w:tr>
      <w:tr w:rsidR="006B629C" w:rsidTr="000E665F">
        <w:tc>
          <w:tcPr>
            <w:tcW w:w="407" w:type="dxa"/>
          </w:tcPr>
          <w:p w:rsidR="006B629C" w:rsidRDefault="00F17728">
            <w:r>
              <w:t>153</w:t>
            </w:r>
            <w:r>
              <w:lastRenderedPageBreak/>
              <w:t>3.</w:t>
            </w:r>
          </w:p>
        </w:tc>
        <w:tc>
          <w:tcPr>
            <w:tcW w:w="11453" w:type="dxa"/>
          </w:tcPr>
          <w:p w:rsidR="006B629C" w:rsidRDefault="00F17728">
            <w:r>
              <w:lastRenderedPageBreak/>
              <w:t xml:space="preserve">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w:t>
            </w:r>
            <w:r>
              <w:lastRenderedPageBreak/>
              <w:t>Новосибирска от 01.10.2008);</w:t>
            </w:r>
          </w:p>
        </w:tc>
        <w:tc>
          <w:tcPr>
            <w:tcW w:w="596" w:type="dxa"/>
          </w:tcPr>
          <w:p w:rsidR="006B629C" w:rsidRDefault="006B629C"/>
        </w:tc>
      </w:tr>
      <w:tr w:rsidR="006B629C" w:rsidTr="000E665F">
        <w:tc>
          <w:tcPr>
            <w:tcW w:w="407" w:type="dxa"/>
          </w:tcPr>
          <w:p w:rsidR="006B629C" w:rsidRDefault="00F17728">
            <w:r>
              <w:lastRenderedPageBreak/>
              <w:t>1534.</w:t>
            </w:r>
          </w:p>
        </w:tc>
        <w:tc>
          <w:tcPr>
            <w:tcW w:w="11453" w:type="dxa"/>
          </w:tcPr>
          <w:p w:rsidR="006B629C" w:rsidRDefault="00F17728">
            <w: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c>
          <w:tcPr>
            <w:tcW w:w="596" w:type="dxa"/>
          </w:tcPr>
          <w:p w:rsidR="006B629C" w:rsidRDefault="006B629C"/>
        </w:tc>
      </w:tr>
      <w:tr w:rsidR="006B629C" w:rsidTr="000E665F">
        <w:tc>
          <w:tcPr>
            <w:tcW w:w="407" w:type="dxa"/>
          </w:tcPr>
          <w:p w:rsidR="006B629C" w:rsidRDefault="00F17728">
            <w:r>
              <w:t>1535.</w:t>
            </w:r>
          </w:p>
        </w:tc>
        <w:tc>
          <w:tcPr>
            <w:tcW w:w="11453" w:type="dxa"/>
          </w:tcPr>
          <w:p w:rsidR="006B629C" w:rsidRDefault="00F17728">
            <w: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c>
          <w:tcPr>
            <w:tcW w:w="596" w:type="dxa"/>
          </w:tcPr>
          <w:p w:rsidR="006B629C" w:rsidRDefault="006B629C"/>
        </w:tc>
      </w:tr>
      <w:tr w:rsidR="006B629C" w:rsidTr="000E665F">
        <w:tc>
          <w:tcPr>
            <w:tcW w:w="407" w:type="dxa"/>
          </w:tcPr>
          <w:p w:rsidR="006B629C" w:rsidRDefault="00F17728">
            <w:r>
              <w:t>1536.</w:t>
            </w:r>
          </w:p>
        </w:tc>
        <w:tc>
          <w:tcPr>
            <w:tcW w:w="11453" w:type="dxa"/>
          </w:tcPr>
          <w:p w:rsidR="006B629C" w:rsidRDefault="00F17728">
            <w: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c>
          <w:tcPr>
            <w:tcW w:w="596" w:type="dxa"/>
          </w:tcPr>
          <w:p w:rsidR="006B629C" w:rsidRDefault="006B629C"/>
        </w:tc>
      </w:tr>
      <w:tr w:rsidR="006B629C" w:rsidTr="000E665F">
        <w:tc>
          <w:tcPr>
            <w:tcW w:w="407" w:type="dxa"/>
          </w:tcPr>
          <w:p w:rsidR="006B629C" w:rsidRDefault="00F17728">
            <w:r>
              <w:t>1537.</w:t>
            </w:r>
          </w:p>
        </w:tc>
        <w:tc>
          <w:tcPr>
            <w:tcW w:w="11453" w:type="dxa"/>
          </w:tcPr>
          <w:p w:rsidR="006B629C" w:rsidRDefault="00F17728">
            <w: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c>
          <w:tcPr>
            <w:tcW w:w="596" w:type="dxa"/>
          </w:tcPr>
          <w:p w:rsidR="006B629C" w:rsidRDefault="006B629C"/>
        </w:tc>
      </w:tr>
      <w:tr w:rsidR="006B629C" w:rsidTr="000E665F">
        <w:tc>
          <w:tcPr>
            <w:tcW w:w="407" w:type="dxa"/>
          </w:tcPr>
          <w:p w:rsidR="006B629C" w:rsidRDefault="00F17728">
            <w:r>
              <w:t>153</w:t>
            </w:r>
            <w:r>
              <w:lastRenderedPageBreak/>
              <w:t>8.</w:t>
            </w:r>
          </w:p>
        </w:tc>
        <w:tc>
          <w:tcPr>
            <w:tcW w:w="11453" w:type="dxa"/>
          </w:tcPr>
          <w:p w:rsidR="006B629C" w:rsidRDefault="00F17728">
            <w:r>
              <w:lastRenderedPageBreak/>
              <w:t>Информационные материалы «Вестник воинов Христовых № 18. Сергиев Посад» (решение Люблинского районного суда города Москвы от 19.06.2012);</w:t>
            </w:r>
          </w:p>
        </w:tc>
        <w:tc>
          <w:tcPr>
            <w:tcW w:w="596" w:type="dxa"/>
          </w:tcPr>
          <w:p w:rsidR="006B629C" w:rsidRDefault="006B629C"/>
        </w:tc>
      </w:tr>
      <w:tr w:rsidR="006B629C" w:rsidTr="000E665F">
        <w:tc>
          <w:tcPr>
            <w:tcW w:w="407" w:type="dxa"/>
          </w:tcPr>
          <w:p w:rsidR="006B629C" w:rsidRDefault="00F17728">
            <w:r>
              <w:lastRenderedPageBreak/>
              <w:t>1539.</w:t>
            </w:r>
          </w:p>
        </w:tc>
        <w:tc>
          <w:tcPr>
            <w:tcW w:w="11453" w:type="dxa"/>
          </w:tcPr>
          <w:p w:rsidR="006B629C" w:rsidRDefault="00F17728">
            <w: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c>
          <w:tcPr>
            <w:tcW w:w="596" w:type="dxa"/>
          </w:tcPr>
          <w:p w:rsidR="006B629C" w:rsidRDefault="006B629C"/>
        </w:tc>
      </w:tr>
      <w:tr w:rsidR="006B629C" w:rsidTr="000E665F">
        <w:tc>
          <w:tcPr>
            <w:tcW w:w="407" w:type="dxa"/>
          </w:tcPr>
          <w:p w:rsidR="006B629C" w:rsidRDefault="00F17728">
            <w:r>
              <w:t>1540.</w:t>
            </w:r>
          </w:p>
        </w:tc>
        <w:tc>
          <w:tcPr>
            <w:tcW w:w="11453" w:type="dxa"/>
          </w:tcPr>
          <w:p w:rsidR="006B629C" w:rsidRDefault="00F17728">
            <w: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c>
          <w:tcPr>
            <w:tcW w:w="596" w:type="dxa"/>
          </w:tcPr>
          <w:p w:rsidR="006B629C" w:rsidRDefault="006B629C"/>
        </w:tc>
      </w:tr>
      <w:tr w:rsidR="006B629C" w:rsidTr="000E665F">
        <w:tc>
          <w:tcPr>
            <w:tcW w:w="407" w:type="dxa"/>
          </w:tcPr>
          <w:p w:rsidR="006B629C" w:rsidRDefault="00F17728">
            <w:r>
              <w:t>1541.</w:t>
            </w:r>
          </w:p>
        </w:tc>
        <w:tc>
          <w:tcPr>
            <w:tcW w:w="11453" w:type="dxa"/>
          </w:tcPr>
          <w:p w:rsidR="006B629C" w:rsidRDefault="00F17728">
            <w:r>
              <w:t>Информационный материал – листовка с текстом «Мы вернулись» (решение Первомайского районного суда города Ижевска Удмуртской Республики от 18.06.2012);</w:t>
            </w:r>
          </w:p>
        </w:tc>
        <w:tc>
          <w:tcPr>
            <w:tcW w:w="596" w:type="dxa"/>
          </w:tcPr>
          <w:p w:rsidR="006B629C" w:rsidRDefault="006B629C"/>
        </w:tc>
      </w:tr>
      <w:tr w:rsidR="006B629C" w:rsidTr="000E665F">
        <w:tc>
          <w:tcPr>
            <w:tcW w:w="407" w:type="dxa"/>
          </w:tcPr>
          <w:p w:rsidR="006B629C" w:rsidRDefault="00F17728">
            <w:r>
              <w:t>1542.</w:t>
            </w:r>
          </w:p>
        </w:tc>
        <w:tc>
          <w:tcPr>
            <w:tcW w:w="11453" w:type="dxa"/>
          </w:tcPr>
          <w:p w:rsidR="006B629C" w:rsidRDefault="00F17728">
            <w: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c>
          <w:tcPr>
            <w:tcW w:w="596" w:type="dxa"/>
          </w:tcPr>
          <w:p w:rsidR="006B629C" w:rsidRDefault="006B629C"/>
        </w:tc>
      </w:tr>
      <w:tr w:rsidR="006B629C" w:rsidTr="000E665F">
        <w:tc>
          <w:tcPr>
            <w:tcW w:w="407" w:type="dxa"/>
          </w:tcPr>
          <w:p w:rsidR="006B629C" w:rsidRDefault="00F17728">
            <w:r>
              <w:t>1543.</w:t>
            </w:r>
          </w:p>
        </w:tc>
        <w:tc>
          <w:tcPr>
            <w:tcW w:w="11453" w:type="dxa"/>
          </w:tcPr>
          <w:p w:rsidR="006B629C" w:rsidRDefault="00F17728">
            <w:r>
              <w:t>Видеоролик: «русские националисты вершат правосудие. 18+» (решение Кировского районного суда города Томска от 20.09.2012);</w:t>
            </w:r>
          </w:p>
        </w:tc>
        <w:tc>
          <w:tcPr>
            <w:tcW w:w="596" w:type="dxa"/>
          </w:tcPr>
          <w:p w:rsidR="006B629C" w:rsidRDefault="006B629C"/>
        </w:tc>
      </w:tr>
      <w:tr w:rsidR="006B629C" w:rsidTr="000E665F">
        <w:tc>
          <w:tcPr>
            <w:tcW w:w="407" w:type="dxa"/>
          </w:tcPr>
          <w:p w:rsidR="006B629C" w:rsidRDefault="00F17728">
            <w:r>
              <w:lastRenderedPageBreak/>
              <w:t>1544.</w:t>
            </w:r>
          </w:p>
        </w:tc>
        <w:tc>
          <w:tcPr>
            <w:tcW w:w="11453" w:type="dxa"/>
          </w:tcPr>
          <w:p w:rsidR="006B629C" w:rsidRDefault="00F17728">
            <w:r>
              <w:t>Видеоролик: «Слава Руси. От сердца к солнцу!» (решение Кировского районного суда города Томска от 20.09.2012);</w:t>
            </w:r>
          </w:p>
        </w:tc>
        <w:tc>
          <w:tcPr>
            <w:tcW w:w="596" w:type="dxa"/>
          </w:tcPr>
          <w:p w:rsidR="006B629C" w:rsidRDefault="006B629C"/>
        </w:tc>
      </w:tr>
      <w:tr w:rsidR="006B629C" w:rsidTr="000E665F">
        <w:tc>
          <w:tcPr>
            <w:tcW w:w="407" w:type="dxa"/>
          </w:tcPr>
          <w:p w:rsidR="006B629C" w:rsidRDefault="00F17728">
            <w:r>
              <w:t>1545.</w:t>
            </w:r>
          </w:p>
        </w:tc>
        <w:tc>
          <w:tcPr>
            <w:tcW w:w="11453" w:type="dxa"/>
          </w:tcPr>
          <w:p w:rsidR="006B629C" w:rsidRDefault="00F17728">
            <w:r>
              <w:t>Видеоролик: «FORMAT 18» (решение Кировского районного суда города Томска от 20.09.2012);</w:t>
            </w:r>
          </w:p>
        </w:tc>
        <w:tc>
          <w:tcPr>
            <w:tcW w:w="596" w:type="dxa"/>
          </w:tcPr>
          <w:p w:rsidR="006B629C" w:rsidRDefault="006B629C"/>
        </w:tc>
      </w:tr>
      <w:tr w:rsidR="006B629C" w:rsidTr="000E665F">
        <w:tc>
          <w:tcPr>
            <w:tcW w:w="407" w:type="dxa"/>
          </w:tcPr>
          <w:p w:rsidR="006B629C" w:rsidRDefault="00F17728">
            <w:r>
              <w:t>1546.</w:t>
            </w:r>
          </w:p>
        </w:tc>
        <w:tc>
          <w:tcPr>
            <w:tcW w:w="11453" w:type="dxa"/>
          </w:tcPr>
          <w:p w:rsidR="006B629C" w:rsidRDefault="00F17728">
            <w: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c>
          <w:tcPr>
            <w:tcW w:w="596" w:type="dxa"/>
          </w:tcPr>
          <w:p w:rsidR="006B629C" w:rsidRDefault="006B629C"/>
        </w:tc>
      </w:tr>
      <w:tr w:rsidR="006B629C" w:rsidTr="000E665F">
        <w:tc>
          <w:tcPr>
            <w:tcW w:w="407" w:type="dxa"/>
          </w:tcPr>
          <w:p w:rsidR="006B629C" w:rsidRDefault="00F17728">
            <w:r>
              <w:t>1547.</w:t>
            </w:r>
          </w:p>
        </w:tc>
        <w:tc>
          <w:tcPr>
            <w:tcW w:w="11453" w:type="dxa"/>
          </w:tcPr>
          <w:p w:rsidR="006B629C" w:rsidRDefault="00F17728">
            <w: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c>
          <w:tcPr>
            <w:tcW w:w="596" w:type="dxa"/>
          </w:tcPr>
          <w:p w:rsidR="006B629C" w:rsidRDefault="006B629C"/>
        </w:tc>
      </w:tr>
      <w:tr w:rsidR="006B629C" w:rsidTr="000E665F">
        <w:tc>
          <w:tcPr>
            <w:tcW w:w="407" w:type="dxa"/>
          </w:tcPr>
          <w:p w:rsidR="006B629C" w:rsidRDefault="00F17728">
            <w:r>
              <w:t>1548.</w:t>
            </w:r>
          </w:p>
        </w:tc>
        <w:tc>
          <w:tcPr>
            <w:tcW w:w="11453" w:type="dxa"/>
          </w:tcPr>
          <w:p w:rsidR="006B629C" w:rsidRDefault="00F17728">
            <w: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c>
          <w:tcPr>
            <w:tcW w:w="596" w:type="dxa"/>
          </w:tcPr>
          <w:p w:rsidR="006B629C" w:rsidRDefault="006B629C"/>
        </w:tc>
      </w:tr>
      <w:tr w:rsidR="006B629C" w:rsidTr="000E665F">
        <w:tc>
          <w:tcPr>
            <w:tcW w:w="407" w:type="dxa"/>
          </w:tcPr>
          <w:p w:rsidR="006B629C" w:rsidRDefault="00F17728">
            <w:r>
              <w:t>154</w:t>
            </w:r>
            <w:r>
              <w:lastRenderedPageBreak/>
              <w:t>9.</w:t>
            </w:r>
          </w:p>
        </w:tc>
        <w:tc>
          <w:tcPr>
            <w:tcW w:w="11453" w:type="dxa"/>
          </w:tcPr>
          <w:p w:rsidR="006B629C" w:rsidRDefault="00F17728">
            <w:r>
              <w:lastRenderedPageBreak/>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c>
          <w:tcPr>
            <w:tcW w:w="596" w:type="dxa"/>
          </w:tcPr>
          <w:p w:rsidR="006B629C" w:rsidRDefault="006B629C"/>
        </w:tc>
      </w:tr>
      <w:tr w:rsidR="006B629C" w:rsidTr="000E665F">
        <w:tc>
          <w:tcPr>
            <w:tcW w:w="407" w:type="dxa"/>
          </w:tcPr>
          <w:p w:rsidR="006B629C" w:rsidRDefault="00F17728">
            <w:r>
              <w:lastRenderedPageBreak/>
              <w:t>1550.</w:t>
            </w:r>
          </w:p>
        </w:tc>
        <w:tc>
          <w:tcPr>
            <w:tcW w:w="11453" w:type="dxa"/>
          </w:tcPr>
          <w:p w:rsidR="006B629C" w:rsidRDefault="00F17728">
            <w: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c>
          <w:tcPr>
            <w:tcW w:w="596" w:type="dxa"/>
          </w:tcPr>
          <w:p w:rsidR="006B629C" w:rsidRDefault="006B629C"/>
        </w:tc>
      </w:tr>
      <w:tr w:rsidR="006B629C" w:rsidTr="000E665F">
        <w:tc>
          <w:tcPr>
            <w:tcW w:w="407" w:type="dxa"/>
          </w:tcPr>
          <w:p w:rsidR="006B629C" w:rsidRDefault="00F17728">
            <w:r>
              <w:t>1551.</w:t>
            </w:r>
          </w:p>
        </w:tc>
        <w:tc>
          <w:tcPr>
            <w:tcW w:w="11453" w:type="dxa"/>
          </w:tcPr>
          <w:p w:rsidR="006B629C" w:rsidRDefault="00F17728">
            <w: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c>
          <w:tcPr>
            <w:tcW w:w="596" w:type="dxa"/>
          </w:tcPr>
          <w:p w:rsidR="006B629C" w:rsidRDefault="006B629C"/>
        </w:tc>
      </w:tr>
      <w:tr w:rsidR="006B629C" w:rsidTr="000E665F">
        <w:tc>
          <w:tcPr>
            <w:tcW w:w="407" w:type="dxa"/>
          </w:tcPr>
          <w:p w:rsidR="006B629C" w:rsidRDefault="00F17728">
            <w:r>
              <w:t>1552.</w:t>
            </w:r>
          </w:p>
        </w:tc>
        <w:tc>
          <w:tcPr>
            <w:tcW w:w="11453" w:type="dxa"/>
          </w:tcPr>
          <w:p w:rsidR="006B629C" w:rsidRDefault="00F17728">
            <w: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c>
          <w:tcPr>
            <w:tcW w:w="596" w:type="dxa"/>
          </w:tcPr>
          <w:p w:rsidR="006B629C" w:rsidRDefault="006B629C"/>
        </w:tc>
      </w:tr>
      <w:tr w:rsidR="006B629C" w:rsidTr="000E665F">
        <w:tc>
          <w:tcPr>
            <w:tcW w:w="407" w:type="dxa"/>
          </w:tcPr>
          <w:p w:rsidR="006B629C" w:rsidRDefault="00F17728">
            <w:r>
              <w:t>1553.</w:t>
            </w:r>
          </w:p>
        </w:tc>
        <w:tc>
          <w:tcPr>
            <w:tcW w:w="11453" w:type="dxa"/>
          </w:tcPr>
          <w:p w:rsidR="006B629C" w:rsidRDefault="00F17728">
            <w: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c>
          <w:tcPr>
            <w:tcW w:w="596" w:type="dxa"/>
          </w:tcPr>
          <w:p w:rsidR="006B629C" w:rsidRDefault="006B629C"/>
        </w:tc>
      </w:tr>
      <w:tr w:rsidR="006B629C" w:rsidTr="000E665F">
        <w:tc>
          <w:tcPr>
            <w:tcW w:w="407" w:type="dxa"/>
          </w:tcPr>
          <w:p w:rsidR="006B629C" w:rsidRDefault="00F17728">
            <w:r>
              <w:t>155</w:t>
            </w:r>
            <w:r>
              <w:lastRenderedPageBreak/>
              <w:t>4.</w:t>
            </w:r>
          </w:p>
        </w:tc>
        <w:tc>
          <w:tcPr>
            <w:tcW w:w="11453" w:type="dxa"/>
          </w:tcPr>
          <w:p w:rsidR="006B629C" w:rsidRDefault="00F17728">
            <w:r>
              <w:lastRenderedPageBreak/>
              <w:t>Интернет-ресурс http://vk.com|id22702754#/id65375869 (решение Октябрьского городского суда Республики Башкортостан от 04.07.2012);</w:t>
            </w:r>
          </w:p>
        </w:tc>
        <w:tc>
          <w:tcPr>
            <w:tcW w:w="596" w:type="dxa"/>
          </w:tcPr>
          <w:p w:rsidR="006B629C" w:rsidRDefault="006B629C"/>
        </w:tc>
      </w:tr>
      <w:tr w:rsidR="006B629C" w:rsidTr="000E665F">
        <w:tc>
          <w:tcPr>
            <w:tcW w:w="407" w:type="dxa"/>
          </w:tcPr>
          <w:p w:rsidR="006B629C" w:rsidRDefault="00F17728">
            <w:r>
              <w:lastRenderedPageBreak/>
              <w:t>1555.</w:t>
            </w:r>
          </w:p>
        </w:tc>
        <w:tc>
          <w:tcPr>
            <w:tcW w:w="11453" w:type="dxa"/>
          </w:tcPr>
          <w:p w:rsidR="006B629C" w:rsidRDefault="00F17728">
            <w: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c>
          <w:tcPr>
            <w:tcW w:w="596" w:type="dxa"/>
          </w:tcPr>
          <w:p w:rsidR="006B629C" w:rsidRDefault="006B629C"/>
        </w:tc>
      </w:tr>
      <w:tr w:rsidR="006B629C" w:rsidTr="000E665F">
        <w:tc>
          <w:tcPr>
            <w:tcW w:w="407" w:type="dxa"/>
          </w:tcPr>
          <w:p w:rsidR="006B629C" w:rsidRDefault="00F17728">
            <w:r>
              <w:t>1556.</w:t>
            </w:r>
          </w:p>
        </w:tc>
        <w:tc>
          <w:tcPr>
            <w:tcW w:w="11453" w:type="dxa"/>
          </w:tcPr>
          <w:p w:rsidR="006B629C" w:rsidRDefault="00F17728">
            <w:r>
              <w:t>Интернет – ресурс http://www.rabidshare.info и содержащиеся на нем информационные материалы (решение Самарского районного суда города Самары от 13.08.2012);</w:t>
            </w:r>
          </w:p>
        </w:tc>
        <w:tc>
          <w:tcPr>
            <w:tcW w:w="596" w:type="dxa"/>
          </w:tcPr>
          <w:p w:rsidR="006B629C" w:rsidRDefault="006B629C"/>
        </w:tc>
      </w:tr>
      <w:tr w:rsidR="006B629C" w:rsidTr="000E665F">
        <w:tc>
          <w:tcPr>
            <w:tcW w:w="407" w:type="dxa"/>
          </w:tcPr>
          <w:p w:rsidR="006B629C" w:rsidRDefault="00F17728">
            <w:r>
              <w:t>1557.</w:t>
            </w:r>
          </w:p>
        </w:tc>
        <w:tc>
          <w:tcPr>
            <w:tcW w:w="11453" w:type="dxa"/>
          </w:tcPr>
          <w:p w:rsidR="006B629C" w:rsidRDefault="00F17728">
            <w: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c>
          <w:tcPr>
            <w:tcW w:w="596" w:type="dxa"/>
          </w:tcPr>
          <w:p w:rsidR="006B629C" w:rsidRDefault="006B629C"/>
        </w:tc>
      </w:tr>
      <w:tr w:rsidR="006B629C" w:rsidTr="000E665F">
        <w:tc>
          <w:tcPr>
            <w:tcW w:w="407" w:type="dxa"/>
          </w:tcPr>
          <w:p w:rsidR="006B629C" w:rsidRDefault="00F17728">
            <w:r>
              <w:t>1558.</w:t>
            </w:r>
          </w:p>
        </w:tc>
        <w:tc>
          <w:tcPr>
            <w:tcW w:w="11453" w:type="dxa"/>
          </w:tcPr>
          <w:p w:rsidR="006B629C" w:rsidRDefault="00F17728">
            <w:r>
              <w:t>Интернет-ресурс «http://vkontakte.ru/id31316210» с наименованием «Олег Shultz 14/88 Кузнецов» (решение Стерлитамакского городского суда Республики Башкортостан от 10.04.2012);</w:t>
            </w:r>
          </w:p>
        </w:tc>
        <w:tc>
          <w:tcPr>
            <w:tcW w:w="596" w:type="dxa"/>
          </w:tcPr>
          <w:p w:rsidR="006B629C" w:rsidRDefault="006B629C"/>
        </w:tc>
      </w:tr>
      <w:tr w:rsidR="006B629C" w:rsidTr="000E665F">
        <w:tc>
          <w:tcPr>
            <w:tcW w:w="407" w:type="dxa"/>
          </w:tcPr>
          <w:p w:rsidR="006B629C" w:rsidRDefault="00F17728">
            <w:r>
              <w:t>1559.</w:t>
            </w:r>
          </w:p>
        </w:tc>
        <w:tc>
          <w:tcPr>
            <w:tcW w:w="11453" w:type="dxa"/>
          </w:tcPr>
          <w:p w:rsidR="006B629C" w:rsidRDefault="00F17728">
            <w: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c>
          <w:tcPr>
            <w:tcW w:w="596" w:type="dxa"/>
          </w:tcPr>
          <w:p w:rsidR="006B629C" w:rsidRDefault="006B629C"/>
        </w:tc>
      </w:tr>
      <w:tr w:rsidR="006B629C" w:rsidTr="000E665F">
        <w:tc>
          <w:tcPr>
            <w:tcW w:w="407" w:type="dxa"/>
          </w:tcPr>
          <w:p w:rsidR="006B629C" w:rsidRDefault="00F17728">
            <w:r>
              <w:lastRenderedPageBreak/>
              <w:t>1560.</w:t>
            </w:r>
          </w:p>
        </w:tc>
        <w:tc>
          <w:tcPr>
            <w:tcW w:w="11453" w:type="dxa"/>
          </w:tcPr>
          <w:p w:rsidR="006B629C" w:rsidRDefault="00F17728">
            <w:r>
              <w:t>Видеоролик (видеоматериал) с названием: «Вся «правда» о жидо бандеровцах!!!!!!» (решение Центрального районного суда города Новосибирска от 19.09.2012);</w:t>
            </w:r>
          </w:p>
        </w:tc>
        <w:tc>
          <w:tcPr>
            <w:tcW w:w="596" w:type="dxa"/>
          </w:tcPr>
          <w:p w:rsidR="006B629C" w:rsidRDefault="006B629C"/>
        </w:tc>
      </w:tr>
      <w:tr w:rsidR="006B629C" w:rsidTr="000E665F">
        <w:tc>
          <w:tcPr>
            <w:tcW w:w="407" w:type="dxa"/>
          </w:tcPr>
          <w:p w:rsidR="006B629C" w:rsidRDefault="00F17728">
            <w:r>
              <w:t>1561.</w:t>
            </w:r>
          </w:p>
        </w:tc>
        <w:tc>
          <w:tcPr>
            <w:tcW w:w="11453" w:type="dxa"/>
          </w:tcPr>
          <w:p w:rsidR="006B629C" w:rsidRDefault="00F17728">
            <w:r>
              <w:t>Видеоролик (видеоматериал) с названием: «Ж» (решение Центрального районного суда города Новосибирска от 19.09.2012);</w:t>
            </w:r>
          </w:p>
        </w:tc>
        <w:tc>
          <w:tcPr>
            <w:tcW w:w="596" w:type="dxa"/>
          </w:tcPr>
          <w:p w:rsidR="006B629C" w:rsidRDefault="006B629C"/>
        </w:tc>
      </w:tr>
      <w:tr w:rsidR="006B629C" w:rsidTr="000E665F">
        <w:tc>
          <w:tcPr>
            <w:tcW w:w="407" w:type="dxa"/>
          </w:tcPr>
          <w:p w:rsidR="006B629C" w:rsidRDefault="00F17728">
            <w:r>
              <w:t>1562.</w:t>
            </w:r>
          </w:p>
        </w:tc>
        <w:tc>
          <w:tcPr>
            <w:tcW w:w="11453" w:type="dxa"/>
          </w:tcPr>
          <w:p w:rsidR="006B629C" w:rsidRDefault="00F17728">
            <w:r>
              <w:t>Видеоролик (видеоматериал) с названием: «Жидовский песах» (решение Центрального районного суда города Новосибирска от 19.09.2012);</w:t>
            </w:r>
          </w:p>
        </w:tc>
        <w:tc>
          <w:tcPr>
            <w:tcW w:w="596" w:type="dxa"/>
          </w:tcPr>
          <w:p w:rsidR="006B629C" w:rsidRDefault="006B629C"/>
        </w:tc>
      </w:tr>
      <w:tr w:rsidR="006B629C" w:rsidTr="000E665F">
        <w:tc>
          <w:tcPr>
            <w:tcW w:w="407" w:type="dxa"/>
          </w:tcPr>
          <w:p w:rsidR="006B629C" w:rsidRDefault="00F17728">
            <w:r>
              <w:t>1563.</w:t>
            </w:r>
          </w:p>
        </w:tc>
        <w:tc>
          <w:tcPr>
            <w:tcW w:w="11453" w:type="dxa"/>
          </w:tcPr>
          <w:p w:rsidR="006B629C" w:rsidRDefault="00F17728">
            <w: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c>
          <w:tcPr>
            <w:tcW w:w="596" w:type="dxa"/>
          </w:tcPr>
          <w:p w:rsidR="006B629C" w:rsidRDefault="006B629C"/>
        </w:tc>
      </w:tr>
      <w:tr w:rsidR="006B629C" w:rsidTr="000E665F">
        <w:tc>
          <w:tcPr>
            <w:tcW w:w="407" w:type="dxa"/>
          </w:tcPr>
          <w:p w:rsidR="006B629C" w:rsidRDefault="00F17728">
            <w:r>
              <w:t>1564.</w:t>
            </w:r>
          </w:p>
        </w:tc>
        <w:tc>
          <w:tcPr>
            <w:tcW w:w="11453" w:type="dxa"/>
          </w:tcPr>
          <w:p w:rsidR="006B629C" w:rsidRDefault="00F17728">
            <w:r>
              <w:t>Графическое изображение: «Берл Лазар смотрит на тебя…» (решение Центрального районного суда города Новосибирска от 19.09.2012);</w:t>
            </w:r>
          </w:p>
        </w:tc>
        <w:tc>
          <w:tcPr>
            <w:tcW w:w="596" w:type="dxa"/>
          </w:tcPr>
          <w:p w:rsidR="006B629C" w:rsidRDefault="006B629C"/>
        </w:tc>
      </w:tr>
      <w:tr w:rsidR="006B629C" w:rsidTr="000E665F">
        <w:tc>
          <w:tcPr>
            <w:tcW w:w="407" w:type="dxa"/>
          </w:tcPr>
          <w:p w:rsidR="006B629C" w:rsidRDefault="00F17728">
            <w:r>
              <w:t>156</w:t>
            </w:r>
            <w:r>
              <w:lastRenderedPageBreak/>
              <w:t>5.</w:t>
            </w:r>
          </w:p>
        </w:tc>
        <w:tc>
          <w:tcPr>
            <w:tcW w:w="11453" w:type="dxa"/>
          </w:tcPr>
          <w:p w:rsidR="006B629C" w:rsidRDefault="00F17728">
            <w:r>
              <w:lastRenderedPageBreak/>
              <w:t>Графическое изображение: «Вот загадка для детей…» (решение Центрального районного суда города Новосибирска от 19.09.2012);</w:t>
            </w:r>
          </w:p>
        </w:tc>
        <w:tc>
          <w:tcPr>
            <w:tcW w:w="596" w:type="dxa"/>
          </w:tcPr>
          <w:p w:rsidR="006B629C" w:rsidRDefault="006B629C"/>
        </w:tc>
      </w:tr>
      <w:tr w:rsidR="006B629C" w:rsidTr="000E665F">
        <w:tc>
          <w:tcPr>
            <w:tcW w:w="407" w:type="dxa"/>
          </w:tcPr>
          <w:p w:rsidR="006B629C" w:rsidRDefault="00F17728">
            <w:r>
              <w:lastRenderedPageBreak/>
              <w:t>1566.</w:t>
            </w:r>
          </w:p>
        </w:tc>
        <w:tc>
          <w:tcPr>
            <w:tcW w:w="11453" w:type="dxa"/>
          </w:tcPr>
          <w:p w:rsidR="006B629C" w:rsidRDefault="00F17728">
            <w:r>
              <w:t>Графическое изображение: «Доказательства холокоста…» (решение Центрального районного суда города Новосибирска от 19.09.2012);</w:t>
            </w:r>
          </w:p>
        </w:tc>
        <w:tc>
          <w:tcPr>
            <w:tcW w:w="596" w:type="dxa"/>
          </w:tcPr>
          <w:p w:rsidR="006B629C" w:rsidRDefault="006B629C"/>
        </w:tc>
      </w:tr>
      <w:tr w:rsidR="006B629C" w:rsidTr="000E665F">
        <w:tc>
          <w:tcPr>
            <w:tcW w:w="407" w:type="dxa"/>
          </w:tcPr>
          <w:p w:rsidR="006B629C" w:rsidRDefault="00F17728">
            <w:r>
              <w:t>1567.</w:t>
            </w:r>
          </w:p>
        </w:tc>
        <w:tc>
          <w:tcPr>
            <w:tcW w:w="11453" w:type="dxa"/>
          </w:tcPr>
          <w:p w:rsidR="006B629C" w:rsidRDefault="00F17728">
            <w:r>
              <w:t>Графическое изображение: «Гоям читать вредно…» (решение Центрального районного суда города Новосибирска от 19.09.2012);</w:t>
            </w:r>
          </w:p>
        </w:tc>
        <w:tc>
          <w:tcPr>
            <w:tcW w:w="596" w:type="dxa"/>
          </w:tcPr>
          <w:p w:rsidR="006B629C" w:rsidRDefault="006B629C"/>
        </w:tc>
      </w:tr>
      <w:tr w:rsidR="006B629C" w:rsidTr="000E665F">
        <w:tc>
          <w:tcPr>
            <w:tcW w:w="407" w:type="dxa"/>
          </w:tcPr>
          <w:p w:rsidR="006B629C" w:rsidRDefault="00F17728">
            <w:r>
              <w:t>1568.</w:t>
            </w:r>
          </w:p>
        </w:tc>
        <w:tc>
          <w:tcPr>
            <w:tcW w:w="11453" w:type="dxa"/>
          </w:tcPr>
          <w:p w:rsidR="006B629C" w:rsidRDefault="00F17728">
            <w:r>
              <w:t>Графическое изображение: «Русский не пей…» (решение Центрального районного суда города Новосибирска от 19.09.2012);</w:t>
            </w:r>
          </w:p>
        </w:tc>
        <w:tc>
          <w:tcPr>
            <w:tcW w:w="596" w:type="dxa"/>
          </w:tcPr>
          <w:p w:rsidR="006B629C" w:rsidRDefault="006B629C"/>
        </w:tc>
      </w:tr>
      <w:tr w:rsidR="006B629C" w:rsidTr="000E665F">
        <w:tc>
          <w:tcPr>
            <w:tcW w:w="407" w:type="dxa"/>
          </w:tcPr>
          <w:p w:rsidR="006B629C" w:rsidRDefault="00F17728">
            <w:r>
              <w:t>1569.</w:t>
            </w:r>
          </w:p>
        </w:tc>
        <w:tc>
          <w:tcPr>
            <w:tcW w:w="11453" w:type="dxa"/>
          </w:tcPr>
          <w:p w:rsidR="006B629C" w:rsidRDefault="00F17728">
            <w:r>
              <w:t>Графическое изображение: «Убивай с комфортом…» (решение Центрального районного суда города Новосибирска от 19.09.2012);</w:t>
            </w:r>
          </w:p>
        </w:tc>
        <w:tc>
          <w:tcPr>
            <w:tcW w:w="596" w:type="dxa"/>
          </w:tcPr>
          <w:p w:rsidR="006B629C" w:rsidRDefault="006B629C"/>
        </w:tc>
      </w:tr>
      <w:tr w:rsidR="006B629C" w:rsidTr="000E665F">
        <w:tc>
          <w:tcPr>
            <w:tcW w:w="407" w:type="dxa"/>
          </w:tcPr>
          <w:p w:rsidR="006B629C" w:rsidRDefault="00F17728">
            <w:r>
              <w:t>1570.</w:t>
            </w:r>
          </w:p>
        </w:tc>
        <w:tc>
          <w:tcPr>
            <w:tcW w:w="11453" w:type="dxa"/>
          </w:tcPr>
          <w:p w:rsidR="006B629C" w:rsidRDefault="00F17728">
            <w:r>
              <w:t>Графическое изображение: «Докажите обратное?» (решение Центрального районного суда города Новосибирска от 19.09.2012);</w:t>
            </w:r>
          </w:p>
        </w:tc>
        <w:tc>
          <w:tcPr>
            <w:tcW w:w="596" w:type="dxa"/>
          </w:tcPr>
          <w:p w:rsidR="006B629C" w:rsidRDefault="006B629C"/>
        </w:tc>
      </w:tr>
      <w:tr w:rsidR="006B629C" w:rsidTr="000E665F">
        <w:tc>
          <w:tcPr>
            <w:tcW w:w="407" w:type="dxa"/>
          </w:tcPr>
          <w:p w:rsidR="006B629C" w:rsidRDefault="00F17728">
            <w:r>
              <w:lastRenderedPageBreak/>
              <w:t>1571.</w:t>
            </w:r>
          </w:p>
        </w:tc>
        <w:tc>
          <w:tcPr>
            <w:tcW w:w="11453" w:type="dxa"/>
          </w:tcPr>
          <w:p w:rsidR="006B629C" w:rsidRDefault="00F17728">
            <w:r>
              <w:t>Графическое изображение: «Дело сделано!» (решение Центрального районного суда города Новосибирска от 19.09.2012);</w:t>
            </w:r>
          </w:p>
        </w:tc>
        <w:tc>
          <w:tcPr>
            <w:tcW w:w="596" w:type="dxa"/>
          </w:tcPr>
          <w:p w:rsidR="006B629C" w:rsidRDefault="006B629C"/>
        </w:tc>
      </w:tr>
      <w:tr w:rsidR="006B629C" w:rsidTr="000E665F">
        <w:tc>
          <w:tcPr>
            <w:tcW w:w="407" w:type="dxa"/>
          </w:tcPr>
          <w:p w:rsidR="006B629C" w:rsidRDefault="00F17728">
            <w:r>
              <w:t>1572.</w:t>
            </w:r>
          </w:p>
        </w:tc>
        <w:tc>
          <w:tcPr>
            <w:tcW w:w="11453" w:type="dxa"/>
          </w:tcPr>
          <w:p w:rsidR="006B629C" w:rsidRDefault="00F17728">
            <w:r>
              <w:t>Графическое изображение: «Тут побывали евреи» (решение Центрального районного суда города Новосибирска от 19.09.2012);</w:t>
            </w:r>
          </w:p>
        </w:tc>
        <w:tc>
          <w:tcPr>
            <w:tcW w:w="596" w:type="dxa"/>
          </w:tcPr>
          <w:p w:rsidR="006B629C" w:rsidRDefault="006B629C"/>
        </w:tc>
      </w:tr>
      <w:tr w:rsidR="006B629C" w:rsidTr="000E665F">
        <w:tc>
          <w:tcPr>
            <w:tcW w:w="407" w:type="dxa"/>
          </w:tcPr>
          <w:p w:rsidR="006B629C" w:rsidRDefault="00F17728">
            <w:r>
              <w:t>1573.</w:t>
            </w:r>
          </w:p>
        </w:tc>
        <w:tc>
          <w:tcPr>
            <w:tcW w:w="11453" w:type="dxa"/>
          </w:tcPr>
          <w:p w:rsidR="006B629C" w:rsidRDefault="00F17728">
            <w:r>
              <w:t>Графическое изображение: «Смерть жидам» (решение Центрального районного суда города Новосибирска от 19.09.2012);</w:t>
            </w:r>
          </w:p>
        </w:tc>
        <w:tc>
          <w:tcPr>
            <w:tcW w:w="596" w:type="dxa"/>
          </w:tcPr>
          <w:p w:rsidR="006B629C" w:rsidRDefault="006B629C"/>
        </w:tc>
      </w:tr>
      <w:tr w:rsidR="006B629C" w:rsidTr="000E665F">
        <w:tc>
          <w:tcPr>
            <w:tcW w:w="407" w:type="dxa"/>
          </w:tcPr>
          <w:p w:rsidR="006B629C" w:rsidRDefault="00F17728">
            <w:r>
              <w:t>1574.</w:t>
            </w:r>
          </w:p>
        </w:tc>
        <w:tc>
          <w:tcPr>
            <w:tcW w:w="11453" w:type="dxa"/>
          </w:tcPr>
          <w:p w:rsidR="006B629C" w:rsidRDefault="00F17728">
            <w: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c>
          <w:tcPr>
            <w:tcW w:w="596" w:type="dxa"/>
          </w:tcPr>
          <w:p w:rsidR="006B629C" w:rsidRDefault="006B629C"/>
        </w:tc>
      </w:tr>
      <w:tr w:rsidR="006B629C" w:rsidTr="000E665F">
        <w:tc>
          <w:tcPr>
            <w:tcW w:w="407" w:type="dxa"/>
          </w:tcPr>
          <w:p w:rsidR="006B629C" w:rsidRDefault="00F17728">
            <w:r>
              <w:t>1575.</w:t>
            </w:r>
          </w:p>
        </w:tc>
        <w:tc>
          <w:tcPr>
            <w:tcW w:w="11453" w:type="dxa"/>
          </w:tcPr>
          <w:p w:rsidR="006B629C" w:rsidRDefault="00F17728">
            <w: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w="596" w:type="dxa"/>
          </w:tcPr>
          <w:p w:rsidR="006B629C" w:rsidRDefault="006B629C"/>
        </w:tc>
      </w:tr>
      <w:tr w:rsidR="006B629C" w:rsidTr="000E665F">
        <w:tc>
          <w:tcPr>
            <w:tcW w:w="407" w:type="dxa"/>
          </w:tcPr>
          <w:p w:rsidR="006B629C" w:rsidRDefault="00F17728">
            <w:r>
              <w:t>157</w:t>
            </w:r>
            <w:r>
              <w:lastRenderedPageBreak/>
              <w:t>6.</w:t>
            </w:r>
          </w:p>
        </w:tc>
        <w:tc>
          <w:tcPr>
            <w:tcW w:w="11453" w:type="dxa"/>
          </w:tcPr>
          <w:p w:rsidR="006B629C" w:rsidRDefault="00F17728">
            <w:r>
              <w:lastRenderedPageBreak/>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c>
          <w:tcPr>
            <w:tcW w:w="596" w:type="dxa"/>
          </w:tcPr>
          <w:p w:rsidR="006B629C" w:rsidRDefault="006B629C"/>
        </w:tc>
      </w:tr>
      <w:tr w:rsidR="006B629C" w:rsidTr="000E665F">
        <w:tc>
          <w:tcPr>
            <w:tcW w:w="407" w:type="dxa"/>
          </w:tcPr>
          <w:p w:rsidR="006B629C" w:rsidRDefault="00F17728">
            <w:r>
              <w:lastRenderedPageBreak/>
              <w:t>1577.</w:t>
            </w:r>
          </w:p>
        </w:tc>
        <w:tc>
          <w:tcPr>
            <w:tcW w:w="11453" w:type="dxa"/>
          </w:tcPr>
          <w:p w:rsidR="006B629C" w:rsidRDefault="00F17728">
            <w: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c>
          <w:tcPr>
            <w:tcW w:w="596" w:type="dxa"/>
          </w:tcPr>
          <w:p w:rsidR="006B629C" w:rsidRDefault="006B629C"/>
        </w:tc>
      </w:tr>
      <w:tr w:rsidR="006B629C" w:rsidTr="000E665F">
        <w:tc>
          <w:tcPr>
            <w:tcW w:w="407" w:type="dxa"/>
          </w:tcPr>
          <w:p w:rsidR="006B629C" w:rsidRDefault="00F17728">
            <w:r>
              <w:t>1578.</w:t>
            </w:r>
          </w:p>
        </w:tc>
        <w:tc>
          <w:tcPr>
            <w:tcW w:w="11453" w:type="dxa"/>
          </w:tcPr>
          <w:p w:rsidR="006B629C" w:rsidRDefault="00F17728">
            <w: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w="596" w:type="dxa"/>
          </w:tcPr>
          <w:p w:rsidR="006B629C" w:rsidRDefault="006B629C"/>
        </w:tc>
      </w:tr>
      <w:tr w:rsidR="006B629C" w:rsidTr="000E665F">
        <w:tc>
          <w:tcPr>
            <w:tcW w:w="407" w:type="dxa"/>
          </w:tcPr>
          <w:p w:rsidR="006B629C" w:rsidRDefault="00F17728">
            <w:r>
              <w:t>1579.</w:t>
            </w:r>
          </w:p>
        </w:tc>
        <w:tc>
          <w:tcPr>
            <w:tcW w:w="11453" w:type="dxa"/>
          </w:tcPr>
          <w:p w:rsidR="006B629C" w:rsidRDefault="00F17728">
            <w:r>
              <w:t>Информационный материал «Убей путинского полицая!!!», размещенный на Интернет-сайте www.vnrf.org (решение Мещанского районного суда города Москвы от 03.08.2012);</w:t>
            </w:r>
          </w:p>
        </w:tc>
        <w:tc>
          <w:tcPr>
            <w:tcW w:w="596" w:type="dxa"/>
          </w:tcPr>
          <w:p w:rsidR="006B629C" w:rsidRDefault="006B629C"/>
        </w:tc>
      </w:tr>
      <w:tr w:rsidR="006B629C" w:rsidTr="000E665F">
        <w:tc>
          <w:tcPr>
            <w:tcW w:w="407" w:type="dxa"/>
          </w:tcPr>
          <w:p w:rsidR="006B629C" w:rsidRDefault="00F17728">
            <w:r>
              <w:t>1580.</w:t>
            </w:r>
          </w:p>
        </w:tc>
        <w:tc>
          <w:tcPr>
            <w:tcW w:w="11453" w:type="dxa"/>
          </w:tcPr>
          <w:p w:rsidR="006B629C" w:rsidRDefault="00F17728">
            <w: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c>
          <w:tcPr>
            <w:tcW w:w="596" w:type="dxa"/>
          </w:tcPr>
          <w:p w:rsidR="006B629C" w:rsidRDefault="006B629C"/>
        </w:tc>
      </w:tr>
      <w:tr w:rsidR="006B629C" w:rsidTr="000E665F">
        <w:tc>
          <w:tcPr>
            <w:tcW w:w="407" w:type="dxa"/>
          </w:tcPr>
          <w:p w:rsidR="006B629C" w:rsidRDefault="00F17728">
            <w:r>
              <w:t>1581.</w:t>
            </w:r>
          </w:p>
        </w:tc>
        <w:tc>
          <w:tcPr>
            <w:tcW w:w="11453" w:type="dxa"/>
          </w:tcPr>
          <w:p w:rsidR="006B629C" w:rsidRDefault="00F17728">
            <w: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c>
          <w:tcPr>
            <w:tcW w:w="596" w:type="dxa"/>
          </w:tcPr>
          <w:p w:rsidR="006B629C" w:rsidRDefault="006B629C"/>
        </w:tc>
      </w:tr>
      <w:tr w:rsidR="006B629C" w:rsidTr="000E665F">
        <w:tc>
          <w:tcPr>
            <w:tcW w:w="407" w:type="dxa"/>
          </w:tcPr>
          <w:p w:rsidR="006B629C" w:rsidRDefault="00F17728">
            <w:r>
              <w:lastRenderedPageBreak/>
              <w:t>1582.</w:t>
            </w:r>
          </w:p>
        </w:tc>
        <w:tc>
          <w:tcPr>
            <w:tcW w:w="11453" w:type="dxa"/>
          </w:tcPr>
          <w:p w:rsidR="006B629C" w:rsidRDefault="00F17728">
            <w:r>
              <w:t>Интернет-сайт www.vnrf.org (решение Мещанского районного суда города Москвы от 03.08.2012);</w:t>
            </w:r>
          </w:p>
        </w:tc>
        <w:tc>
          <w:tcPr>
            <w:tcW w:w="596" w:type="dxa"/>
          </w:tcPr>
          <w:p w:rsidR="006B629C" w:rsidRDefault="006B629C"/>
        </w:tc>
      </w:tr>
      <w:tr w:rsidR="006B629C" w:rsidTr="000E665F">
        <w:tc>
          <w:tcPr>
            <w:tcW w:w="407" w:type="dxa"/>
          </w:tcPr>
          <w:p w:rsidR="006B629C" w:rsidRDefault="00F17728">
            <w:r>
              <w:t>1583.</w:t>
            </w:r>
          </w:p>
        </w:tc>
        <w:tc>
          <w:tcPr>
            <w:tcW w:w="11453" w:type="dxa"/>
          </w:tcPr>
          <w:p w:rsidR="006B629C" w:rsidRDefault="00F17728">
            <w: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w="596" w:type="dxa"/>
          </w:tcPr>
          <w:p w:rsidR="006B629C" w:rsidRDefault="006B629C"/>
        </w:tc>
      </w:tr>
      <w:tr w:rsidR="006B629C" w:rsidTr="000E665F">
        <w:tc>
          <w:tcPr>
            <w:tcW w:w="407" w:type="dxa"/>
          </w:tcPr>
          <w:p w:rsidR="006B629C" w:rsidRDefault="00F17728">
            <w:r>
              <w:t>1584.</w:t>
            </w:r>
          </w:p>
        </w:tc>
        <w:tc>
          <w:tcPr>
            <w:tcW w:w="11453" w:type="dxa"/>
          </w:tcPr>
          <w:p w:rsidR="006B629C" w:rsidRDefault="00F17728">
            <w: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c>
          <w:tcPr>
            <w:tcW w:w="596" w:type="dxa"/>
          </w:tcPr>
          <w:p w:rsidR="006B629C" w:rsidRDefault="006B629C"/>
        </w:tc>
      </w:tr>
      <w:tr w:rsidR="006B629C" w:rsidTr="000E665F">
        <w:tc>
          <w:tcPr>
            <w:tcW w:w="407" w:type="dxa"/>
          </w:tcPr>
          <w:p w:rsidR="006B629C" w:rsidRDefault="00F17728">
            <w:r>
              <w:t>1585.</w:t>
            </w:r>
          </w:p>
        </w:tc>
        <w:tc>
          <w:tcPr>
            <w:tcW w:w="11453" w:type="dxa"/>
          </w:tcPr>
          <w:p w:rsidR="006B629C" w:rsidRDefault="00F17728">
            <w: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w="596" w:type="dxa"/>
          </w:tcPr>
          <w:p w:rsidR="006B629C" w:rsidRDefault="006B629C"/>
        </w:tc>
      </w:tr>
      <w:tr w:rsidR="006B629C" w:rsidTr="000E665F">
        <w:tc>
          <w:tcPr>
            <w:tcW w:w="407" w:type="dxa"/>
          </w:tcPr>
          <w:p w:rsidR="006B629C" w:rsidRDefault="00F17728">
            <w:r>
              <w:t>1586.</w:t>
            </w:r>
          </w:p>
        </w:tc>
        <w:tc>
          <w:tcPr>
            <w:tcW w:w="11453" w:type="dxa"/>
          </w:tcPr>
          <w:p w:rsidR="006B629C" w:rsidRDefault="00F17728">
            <w: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c>
          <w:tcPr>
            <w:tcW w:w="596" w:type="dxa"/>
          </w:tcPr>
          <w:p w:rsidR="006B629C" w:rsidRDefault="006B629C"/>
        </w:tc>
      </w:tr>
      <w:tr w:rsidR="006B629C" w:rsidTr="000E665F">
        <w:tc>
          <w:tcPr>
            <w:tcW w:w="407" w:type="dxa"/>
          </w:tcPr>
          <w:p w:rsidR="006B629C" w:rsidRDefault="00F17728">
            <w:r>
              <w:t>158</w:t>
            </w:r>
            <w:r>
              <w:lastRenderedPageBreak/>
              <w:t>7.</w:t>
            </w:r>
          </w:p>
        </w:tc>
        <w:tc>
          <w:tcPr>
            <w:tcW w:w="11453" w:type="dxa"/>
          </w:tcPr>
          <w:p w:rsidR="006B629C" w:rsidRDefault="00F17728">
            <w:r>
              <w:lastRenderedPageBreak/>
              <w:t>Материалы сайта «Нуррудин-инфо» («Nuruddin-info») - http://www.nuruddin-info.blogspot.com/ (решение Печорского городского суда Республики Коми от 11.10.2012);</w:t>
            </w:r>
          </w:p>
        </w:tc>
        <w:tc>
          <w:tcPr>
            <w:tcW w:w="596" w:type="dxa"/>
          </w:tcPr>
          <w:p w:rsidR="006B629C" w:rsidRDefault="006B629C"/>
        </w:tc>
      </w:tr>
      <w:tr w:rsidR="006B629C" w:rsidTr="000E665F">
        <w:tc>
          <w:tcPr>
            <w:tcW w:w="407" w:type="dxa"/>
          </w:tcPr>
          <w:p w:rsidR="006B629C" w:rsidRDefault="00F17728">
            <w:r>
              <w:lastRenderedPageBreak/>
              <w:t>1588.</w:t>
            </w:r>
          </w:p>
        </w:tc>
        <w:tc>
          <w:tcPr>
            <w:tcW w:w="11453" w:type="dxa"/>
          </w:tcPr>
          <w:p w:rsidR="006B629C" w:rsidRDefault="00F17728">
            <w:r>
              <w:t>Интернет-сайт www.blackblocg.info (решение Мещанского районного суда города Москвы от 17.09.2012);</w:t>
            </w:r>
          </w:p>
        </w:tc>
        <w:tc>
          <w:tcPr>
            <w:tcW w:w="596" w:type="dxa"/>
          </w:tcPr>
          <w:p w:rsidR="006B629C" w:rsidRDefault="006B629C"/>
        </w:tc>
      </w:tr>
      <w:tr w:rsidR="006B629C" w:rsidTr="000E665F">
        <w:tc>
          <w:tcPr>
            <w:tcW w:w="407" w:type="dxa"/>
          </w:tcPr>
          <w:p w:rsidR="006B629C" w:rsidRDefault="00F17728">
            <w:r>
              <w:t>1589.</w:t>
            </w:r>
          </w:p>
        </w:tc>
        <w:tc>
          <w:tcPr>
            <w:tcW w:w="11453" w:type="dxa"/>
          </w:tcPr>
          <w:p w:rsidR="006B629C" w:rsidRDefault="00F17728">
            <w: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c>
          <w:tcPr>
            <w:tcW w:w="596" w:type="dxa"/>
          </w:tcPr>
          <w:p w:rsidR="006B629C" w:rsidRDefault="006B629C"/>
        </w:tc>
      </w:tr>
      <w:tr w:rsidR="006B629C" w:rsidTr="000E665F">
        <w:tc>
          <w:tcPr>
            <w:tcW w:w="407" w:type="dxa"/>
          </w:tcPr>
          <w:p w:rsidR="006B629C" w:rsidRDefault="00F17728">
            <w:r>
              <w:t>1590.</w:t>
            </w:r>
          </w:p>
        </w:tc>
        <w:tc>
          <w:tcPr>
            <w:tcW w:w="11453" w:type="dxa"/>
          </w:tcPr>
          <w:p w:rsidR="006B629C" w:rsidRDefault="00F17728">
            <w: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c>
          <w:tcPr>
            <w:tcW w:w="596" w:type="dxa"/>
          </w:tcPr>
          <w:p w:rsidR="006B629C" w:rsidRDefault="006B629C"/>
        </w:tc>
      </w:tr>
      <w:tr w:rsidR="006B629C" w:rsidTr="000E665F">
        <w:tc>
          <w:tcPr>
            <w:tcW w:w="407" w:type="dxa"/>
          </w:tcPr>
          <w:p w:rsidR="006B629C" w:rsidRDefault="00F17728">
            <w:r>
              <w:t>1591.</w:t>
            </w:r>
          </w:p>
        </w:tc>
        <w:tc>
          <w:tcPr>
            <w:tcW w:w="11453" w:type="dxa"/>
          </w:tcPr>
          <w:p w:rsidR="006B629C" w:rsidRDefault="00F17728">
            <w: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c>
          <w:tcPr>
            <w:tcW w:w="596" w:type="dxa"/>
          </w:tcPr>
          <w:p w:rsidR="006B629C" w:rsidRDefault="006B629C"/>
        </w:tc>
      </w:tr>
      <w:tr w:rsidR="006B629C" w:rsidTr="000E665F">
        <w:tc>
          <w:tcPr>
            <w:tcW w:w="407" w:type="dxa"/>
          </w:tcPr>
          <w:p w:rsidR="006B629C" w:rsidRDefault="00F17728">
            <w:r>
              <w:t>1592.</w:t>
            </w:r>
          </w:p>
        </w:tc>
        <w:tc>
          <w:tcPr>
            <w:tcW w:w="11453" w:type="dxa"/>
          </w:tcPr>
          <w:p w:rsidR="006B629C" w:rsidRDefault="00F17728">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c>
          <w:tcPr>
            <w:tcW w:w="596" w:type="dxa"/>
          </w:tcPr>
          <w:p w:rsidR="006B629C" w:rsidRDefault="006B629C"/>
        </w:tc>
      </w:tr>
      <w:tr w:rsidR="006B629C" w:rsidTr="000E665F">
        <w:tc>
          <w:tcPr>
            <w:tcW w:w="407" w:type="dxa"/>
          </w:tcPr>
          <w:p w:rsidR="006B629C" w:rsidRDefault="00F17728">
            <w:r>
              <w:lastRenderedPageBreak/>
              <w:t>1593.</w:t>
            </w:r>
          </w:p>
        </w:tc>
        <w:tc>
          <w:tcPr>
            <w:tcW w:w="11453" w:type="dxa"/>
          </w:tcPr>
          <w:p w:rsidR="006B629C" w:rsidRDefault="00F17728">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c>
          <w:tcPr>
            <w:tcW w:w="596" w:type="dxa"/>
          </w:tcPr>
          <w:p w:rsidR="006B629C" w:rsidRDefault="006B629C"/>
        </w:tc>
      </w:tr>
      <w:tr w:rsidR="006B629C" w:rsidTr="000E665F">
        <w:tc>
          <w:tcPr>
            <w:tcW w:w="407" w:type="dxa"/>
          </w:tcPr>
          <w:p w:rsidR="006B629C" w:rsidRDefault="00F17728">
            <w:r>
              <w:t>1594.</w:t>
            </w:r>
          </w:p>
        </w:tc>
        <w:tc>
          <w:tcPr>
            <w:tcW w:w="11453" w:type="dxa"/>
          </w:tcPr>
          <w:p w:rsidR="006B629C" w:rsidRDefault="00F17728">
            <w: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c>
          <w:tcPr>
            <w:tcW w:w="596" w:type="dxa"/>
          </w:tcPr>
          <w:p w:rsidR="006B629C" w:rsidRDefault="006B629C"/>
        </w:tc>
      </w:tr>
      <w:tr w:rsidR="006B629C" w:rsidTr="000E665F">
        <w:tc>
          <w:tcPr>
            <w:tcW w:w="407" w:type="dxa"/>
          </w:tcPr>
          <w:p w:rsidR="006B629C" w:rsidRDefault="00F17728">
            <w:r>
              <w:t>1595.</w:t>
            </w:r>
          </w:p>
        </w:tc>
        <w:tc>
          <w:tcPr>
            <w:tcW w:w="11453" w:type="dxa"/>
          </w:tcPr>
          <w:p w:rsidR="006B629C" w:rsidRDefault="00F17728">
            <w:r>
              <w:t>Информационный материал – листовка «Исповедь узбека-гастарбайтера» (решение Кузьминского районного суда г. Москвы от 17.09.2012);</w:t>
            </w:r>
          </w:p>
        </w:tc>
        <w:tc>
          <w:tcPr>
            <w:tcW w:w="596" w:type="dxa"/>
          </w:tcPr>
          <w:p w:rsidR="006B629C" w:rsidRDefault="006B629C"/>
        </w:tc>
      </w:tr>
      <w:tr w:rsidR="006B629C" w:rsidTr="000E665F">
        <w:tc>
          <w:tcPr>
            <w:tcW w:w="407" w:type="dxa"/>
          </w:tcPr>
          <w:p w:rsidR="006B629C" w:rsidRDefault="00F17728">
            <w:r>
              <w:t>1596.</w:t>
            </w:r>
          </w:p>
        </w:tc>
        <w:tc>
          <w:tcPr>
            <w:tcW w:w="11453" w:type="dxa"/>
          </w:tcPr>
          <w:p w:rsidR="006B629C" w:rsidRDefault="00F17728">
            <w:r>
              <w:t>Книга автора Пруссакова В.А. «Гитлер без лжи и мифов», изданная ЗАО «Книжный мир» в 2008 г. (решение Останкинского районного суда г. Москвы от 11.07.2012);</w:t>
            </w:r>
          </w:p>
        </w:tc>
        <w:tc>
          <w:tcPr>
            <w:tcW w:w="596" w:type="dxa"/>
          </w:tcPr>
          <w:p w:rsidR="006B629C" w:rsidRDefault="006B629C"/>
        </w:tc>
      </w:tr>
      <w:tr w:rsidR="006B629C" w:rsidTr="000E665F">
        <w:tc>
          <w:tcPr>
            <w:tcW w:w="407" w:type="dxa"/>
          </w:tcPr>
          <w:p w:rsidR="006B629C" w:rsidRDefault="00F17728">
            <w:r>
              <w:t>1597.</w:t>
            </w:r>
          </w:p>
        </w:tc>
        <w:tc>
          <w:tcPr>
            <w:tcW w:w="11453" w:type="dxa"/>
          </w:tcPr>
          <w:p w:rsidR="006B629C" w:rsidRDefault="00F17728">
            <w: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c>
          <w:tcPr>
            <w:tcW w:w="596" w:type="dxa"/>
          </w:tcPr>
          <w:p w:rsidR="006B629C" w:rsidRDefault="006B629C"/>
        </w:tc>
      </w:tr>
      <w:tr w:rsidR="006B629C" w:rsidTr="000E665F">
        <w:tc>
          <w:tcPr>
            <w:tcW w:w="407" w:type="dxa"/>
          </w:tcPr>
          <w:p w:rsidR="006B629C" w:rsidRDefault="00F17728">
            <w:r>
              <w:t>159</w:t>
            </w:r>
            <w:r>
              <w:lastRenderedPageBreak/>
              <w:t>8.</w:t>
            </w:r>
          </w:p>
        </w:tc>
        <w:tc>
          <w:tcPr>
            <w:tcW w:w="11453" w:type="dxa"/>
          </w:tcPr>
          <w:p w:rsidR="006B629C" w:rsidRDefault="00F17728">
            <w:r>
              <w:lastRenderedPageBreak/>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c>
          <w:tcPr>
            <w:tcW w:w="596" w:type="dxa"/>
          </w:tcPr>
          <w:p w:rsidR="006B629C" w:rsidRDefault="006B629C"/>
        </w:tc>
      </w:tr>
      <w:tr w:rsidR="006B629C" w:rsidTr="000E665F">
        <w:tc>
          <w:tcPr>
            <w:tcW w:w="407" w:type="dxa"/>
          </w:tcPr>
          <w:p w:rsidR="006B629C" w:rsidRDefault="00F17728">
            <w:r>
              <w:lastRenderedPageBreak/>
              <w:t>1599.</w:t>
            </w:r>
          </w:p>
        </w:tc>
        <w:tc>
          <w:tcPr>
            <w:tcW w:w="11453" w:type="dxa"/>
          </w:tcPr>
          <w:p w:rsidR="006B629C" w:rsidRDefault="00F17728">
            <w: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c>
          <w:tcPr>
            <w:tcW w:w="596" w:type="dxa"/>
          </w:tcPr>
          <w:p w:rsidR="006B629C" w:rsidRDefault="006B629C"/>
        </w:tc>
      </w:tr>
      <w:tr w:rsidR="006B629C" w:rsidTr="000E665F">
        <w:tc>
          <w:tcPr>
            <w:tcW w:w="407" w:type="dxa"/>
          </w:tcPr>
          <w:p w:rsidR="006B629C" w:rsidRDefault="00F17728">
            <w:r>
              <w:t>1600.</w:t>
            </w:r>
          </w:p>
        </w:tc>
        <w:tc>
          <w:tcPr>
            <w:tcW w:w="11453" w:type="dxa"/>
          </w:tcPr>
          <w:p w:rsidR="006B629C" w:rsidRDefault="00F17728">
            <w: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c>
          <w:tcPr>
            <w:tcW w:w="596" w:type="dxa"/>
          </w:tcPr>
          <w:p w:rsidR="006B629C" w:rsidRDefault="006B629C"/>
        </w:tc>
      </w:tr>
      <w:tr w:rsidR="006B629C" w:rsidTr="000E665F">
        <w:tc>
          <w:tcPr>
            <w:tcW w:w="407" w:type="dxa"/>
          </w:tcPr>
          <w:p w:rsidR="006B629C" w:rsidRDefault="00F17728">
            <w:r>
              <w:t>1601.</w:t>
            </w:r>
          </w:p>
        </w:tc>
        <w:tc>
          <w:tcPr>
            <w:tcW w:w="11453" w:type="dxa"/>
          </w:tcPr>
          <w:p w:rsidR="006B629C" w:rsidRDefault="00F17728">
            <w: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c>
          <w:tcPr>
            <w:tcW w:w="596" w:type="dxa"/>
          </w:tcPr>
          <w:p w:rsidR="006B629C" w:rsidRDefault="006B629C"/>
        </w:tc>
      </w:tr>
      <w:tr w:rsidR="006B629C" w:rsidTr="000E665F">
        <w:tc>
          <w:tcPr>
            <w:tcW w:w="407" w:type="dxa"/>
          </w:tcPr>
          <w:p w:rsidR="006B629C" w:rsidRDefault="00F17728">
            <w:r>
              <w:t>1602.</w:t>
            </w:r>
          </w:p>
        </w:tc>
        <w:tc>
          <w:tcPr>
            <w:tcW w:w="11453" w:type="dxa"/>
          </w:tcPr>
          <w:p w:rsidR="006B629C" w:rsidRDefault="00F17728">
            <w: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596" w:type="dxa"/>
          </w:tcPr>
          <w:p w:rsidR="006B629C" w:rsidRDefault="006B629C"/>
        </w:tc>
      </w:tr>
      <w:tr w:rsidR="006B629C" w:rsidTr="000E665F">
        <w:tc>
          <w:tcPr>
            <w:tcW w:w="407" w:type="dxa"/>
          </w:tcPr>
          <w:p w:rsidR="006B629C" w:rsidRDefault="00F17728">
            <w:r>
              <w:t>1603.</w:t>
            </w:r>
          </w:p>
        </w:tc>
        <w:tc>
          <w:tcPr>
            <w:tcW w:w="11453" w:type="dxa"/>
          </w:tcPr>
          <w:p w:rsidR="006B629C" w:rsidRDefault="00F17728">
            <w: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596" w:type="dxa"/>
          </w:tcPr>
          <w:p w:rsidR="006B629C" w:rsidRDefault="006B629C"/>
        </w:tc>
      </w:tr>
      <w:tr w:rsidR="006B629C" w:rsidTr="000E665F">
        <w:tc>
          <w:tcPr>
            <w:tcW w:w="407" w:type="dxa"/>
          </w:tcPr>
          <w:p w:rsidR="006B629C" w:rsidRDefault="00F17728">
            <w:r>
              <w:lastRenderedPageBreak/>
              <w:t>1604.</w:t>
            </w:r>
          </w:p>
        </w:tc>
        <w:tc>
          <w:tcPr>
            <w:tcW w:w="11453" w:type="dxa"/>
          </w:tcPr>
          <w:p w:rsidR="006B629C" w:rsidRDefault="00F17728">
            <w: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596" w:type="dxa"/>
          </w:tcPr>
          <w:p w:rsidR="006B629C" w:rsidRDefault="006B629C"/>
        </w:tc>
      </w:tr>
      <w:tr w:rsidR="006B629C" w:rsidTr="000E665F">
        <w:tc>
          <w:tcPr>
            <w:tcW w:w="407" w:type="dxa"/>
          </w:tcPr>
          <w:p w:rsidR="006B629C" w:rsidRDefault="00F17728">
            <w:r>
              <w:t>1605.</w:t>
            </w:r>
          </w:p>
        </w:tc>
        <w:tc>
          <w:tcPr>
            <w:tcW w:w="11453" w:type="dxa"/>
          </w:tcPr>
          <w:p w:rsidR="006B629C" w:rsidRDefault="00F17728">
            <w: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c>
          <w:tcPr>
            <w:tcW w:w="596" w:type="dxa"/>
          </w:tcPr>
          <w:p w:rsidR="006B629C" w:rsidRDefault="006B629C"/>
        </w:tc>
      </w:tr>
      <w:tr w:rsidR="006B629C" w:rsidTr="000E665F">
        <w:tc>
          <w:tcPr>
            <w:tcW w:w="407" w:type="dxa"/>
          </w:tcPr>
          <w:p w:rsidR="006B629C" w:rsidRDefault="00F17728">
            <w:r>
              <w:t>1606.</w:t>
            </w:r>
          </w:p>
        </w:tc>
        <w:tc>
          <w:tcPr>
            <w:tcW w:w="11453" w:type="dxa"/>
          </w:tcPr>
          <w:p w:rsidR="006B629C" w:rsidRDefault="00F17728">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c>
          <w:tcPr>
            <w:tcW w:w="596" w:type="dxa"/>
          </w:tcPr>
          <w:p w:rsidR="006B629C" w:rsidRDefault="006B629C"/>
        </w:tc>
      </w:tr>
      <w:tr w:rsidR="006B629C" w:rsidTr="000E665F">
        <w:tc>
          <w:tcPr>
            <w:tcW w:w="407" w:type="dxa"/>
          </w:tcPr>
          <w:p w:rsidR="006B629C" w:rsidRDefault="00F17728">
            <w:r>
              <w:t>1607.</w:t>
            </w:r>
          </w:p>
        </w:tc>
        <w:tc>
          <w:tcPr>
            <w:tcW w:w="11453" w:type="dxa"/>
          </w:tcPr>
          <w:p w:rsidR="006B629C" w:rsidRDefault="00F17728">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c>
          <w:tcPr>
            <w:tcW w:w="596" w:type="dxa"/>
          </w:tcPr>
          <w:p w:rsidR="006B629C" w:rsidRDefault="006B629C"/>
        </w:tc>
      </w:tr>
      <w:tr w:rsidR="006B629C" w:rsidTr="000E665F">
        <w:tc>
          <w:tcPr>
            <w:tcW w:w="407" w:type="dxa"/>
          </w:tcPr>
          <w:p w:rsidR="006B629C" w:rsidRDefault="00F17728">
            <w:r>
              <w:t>1608.</w:t>
            </w:r>
          </w:p>
        </w:tc>
        <w:tc>
          <w:tcPr>
            <w:tcW w:w="11453" w:type="dxa"/>
          </w:tcPr>
          <w:p w:rsidR="006B629C" w:rsidRDefault="00F17728">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c>
          <w:tcPr>
            <w:tcW w:w="596" w:type="dxa"/>
          </w:tcPr>
          <w:p w:rsidR="006B629C" w:rsidRDefault="006B629C"/>
        </w:tc>
      </w:tr>
      <w:tr w:rsidR="006B629C" w:rsidTr="000E665F">
        <w:tc>
          <w:tcPr>
            <w:tcW w:w="407" w:type="dxa"/>
          </w:tcPr>
          <w:p w:rsidR="006B629C" w:rsidRDefault="00F17728">
            <w:r>
              <w:t>16</w:t>
            </w:r>
            <w:r>
              <w:lastRenderedPageBreak/>
              <w:t>09.</w:t>
            </w:r>
          </w:p>
        </w:tc>
        <w:tc>
          <w:tcPr>
            <w:tcW w:w="11453" w:type="dxa"/>
          </w:tcPr>
          <w:p w:rsidR="006B629C" w:rsidRDefault="00F17728">
            <w:r>
              <w:lastRenderedPageBreak/>
              <w:t xml:space="preserve">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w:t>
            </w:r>
            <w:r>
              <w:lastRenderedPageBreak/>
              <w:t>«Цитаты» (решение Кировского районного суда г. Иркутска от 04.09.2012);</w:t>
            </w:r>
          </w:p>
        </w:tc>
        <w:tc>
          <w:tcPr>
            <w:tcW w:w="596" w:type="dxa"/>
          </w:tcPr>
          <w:p w:rsidR="006B629C" w:rsidRDefault="006B629C"/>
        </w:tc>
      </w:tr>
      <w:tr w:rsidR="006B629C" w:rsidTr="000E665F">
        <w:tc>
          <w:tcPr>
            <w:tcW w:w="407" w:type="dxa"/>
          </w:tcPr>
          <w:p w:rsidR="006B629C" w:rsidRDefault="00F17728">
            <w:r>
              <w:lastRenderedPageBreak/>
              <w:t>1610.</w:t>
            </w:r>
          </w:p>
        </w:tc>
        <w:tc>
          <w:tcPr>
            <w:tcW w:w="11453" w:type="dxa"/>
          </w:tcPr>
          <w:p w:rsidR="006B629C" w:rsidRDefault="00F17728">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c>
          <w:tcPr>
            <w:tcW w:w="596" w:type="dxa"/>
          </w:tcPr>
          <w:p w:rsidR="006B629C" w:rsidRDefault="006B629C"/>
        </w:tc>
      </w:tr>
      <w:tr w:rsidR="006B629C" w:rsidTr="000E665F">
        <w:tc>
          <w:tcPr>
            <w:tcW w:w="407" w:type="dxa"/>
          </w:tcPr>
          <w:p w:rsidR="006B629C" w:rsidRDefault="00F17728">
            <w:r>
              <w:t>1611.</w:t>
            </w:r>
          </w:p>
        </w:tc>
        <w:tc>
          <w:tcPr>
            <w:tcW w:w="11453" w:type="dxa"/>
          </w:tcPr>
          <w:p w:rsidR="006B629C" w:rsidRDefault="00F17728">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c>
          <w:tcPr>
            <w:tcW w:w="596" w:type="dxa"/>
          </w:tcPr>
          <w:p w:rsidR="006B629C" w:rsidRDefault="006B629C"/>
        </w:tc>
      </w:tr>
      <w:tr w:rsidR="006B629C" w:rsidTr="000E665F">
        <w:tc>
          <w:tcPr>
            <w:tcW w:w="407" w:type="dxa"/>
          </w:tcPr>
          <w:p w:rsidR="006B629C" w:rsidRDefault="00F17728">
            <w:r>
              <w:t>1612.</w:t>
            </w:r>
          </w:p>
        </w:tc>
        <w:tc>
          <w:tcPr>
            <w:tcW w:w="11453" w:type="dxa"/>
          </w:tcPr>
          <w:p w:rsidR="006B629C" w:rsidRDefault="00F17728">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c>
          <w:tcPr>
            <w:tcW w:w="596" w:type="dxa"/>
          </w:tcPr>
          <w:p w:rsidR="006B629C" w:rsidRDefault="006B629C"/>
        </w:tc>
      </w:tr>
      <w:tr w:rsidR="006B629C" w:rsidTr="000E665F">
        <w:tc>
          <w:tcPr>
            <w:tcW w:w="407" w:type="dxa"/>
          </w:tcPr>
          <w:p w:rsidR="006B629C" w:rsidRDefault="00F17728">
            <w:r>
              <w:t>1613.</w:t>
            </w:r>
          </w:p>
        </w:tc>
        <w:tc>
          <w:tcPr>
            <w:tcW w:w="11453" w:type="dxa"/>
          </w:tcPr>
          <w:p w:rsidR="006B629C" w:rsidRDefault="00F17728">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c>
          <w:tcPr>
            <w:tcW w:w="596" w:type="dxa"/>
          </w:tcPr>
          <w:p w:rsidR="006B629C" w:rsidRDefault="006B629C"/>
        </w:tc>
      </w:tr>
      <w:tr w:rsidR="006B629C" w:rsidTr="000E665F">
        <w:tc>
          <w:tcPr>
            <w:tcW w:w="407" w:type="dxa"/>
          </w:tcPr>
          <w:p w:rsidR="006B629C" w:rsidRDefault="00F17728">
            <w:r>
              <w:t>1614.</w:t>
            </w:r>
          </w:p>
        </w:tc>
        <w:tc>
          <w:tcPr>
            <w:tcW w:w="11453" w:type="dxa"/>
          </w:tcPr>
          <w:p w:rsidR="006B629C" w:rsidRDefault="00F17728">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c>
          <w:tcPr>
            <w:tcW w:w="596" w:type="dxa"/>
          </w:tcPr>
          <w:p w:rsidR="006B629C" w:rsidRDefault="006B629C"/>
        </w:tc>
      </w:tr>
      <w:tr w:rsidR="006B629C" w:rsidTr="000E665F">
        <w:tc>
          <w:tcPr>
            <w:tcW w:w="407" w:type="dxa"/>
          </w:tcPr>
          <w:p w:rsidR="006B629C" w:rsidRDefault="00F17728">
            <w:r>
              <w:lastRenderedPageBreak/>
              <w:t>1615.</w:t>
            </w:r>
          </w:p>
        </w:tc>
        <w:tc>
          <w:tcPr>
            <w:tcW w:w="11453" w:type="dxa"/>
          </w:tcPr>
          <w:p w:rsidR="006B629C" w:rsidRDefault="00F17728">
            <w: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c>
          <w:tcPr>
            <w:tcW w:w="596" w:type="dxa"/>
          </w:tcPr>
          <w:p w:rsidR="006B629C" w:rsidRDefault="006B629C"/>
        </w:tc>
      </w:tr>
      <w:tr w:rsidR="006B629C" w:rsidTr="000E665F">
        <w:tc>
          <w:tcPr>
            <w:tcW w:w="407" w:type="dxa"/>
          </w:tcPr>
          <w:p w:rsidR="006B629C" w:rsidRDefault="00F17728">
            <w:r>
              <w:t>1616.</w:t>
            </w:r>
          </w:p>
        </w:tc>
        <w:tc>
          <w:tcPr>
            <w:tcW w:w="11453" w:type="dxa"/>
          </w:tcPr>
          <w:p w:rsidR="006B629C" w:rsidRDefault="00F17728">
            <w: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c>
          <w:tcPr>
            <w:tcW w:w="596" w:type="dxa"/>
          </w:tcPr>
          <w:p w:rsidR="006B629C" w:rsidRDefault="006B629C"/>
        </w:tc>
      </w:tr>
      <w:tr w:rsidR="006B629C" w:rsidTr="000E665F">
        <w:tc>
          <w:tcPr>
            <w:tcW w:w="407" w:type="dxa"/>
          </w:tcPr>
          <w:p w:rsidR="006B629C" w:rsidRDefault="00F17728">
            <w:r>
              <w:t>1617.</w:t>
            </w:r>
          </w:p>
        </w:tc>
        <w:tc>
          <w:tcPr>
            <w:tcW w:w="11453" w:type="dxa"/>
          </w:tcPr>
          <w:p w:rsidR="006B629C" w:rsidRDefault="00F17728">
            <w: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c>
          <w:tcPr>
            <w:tcW w:w="596" w:type="dxa"/>
          </w:tcPr>
          <w:p w:rsidR="006B629C" w:rsidRDefault="006B629C"/>
        </w:tc>
      </w:tr>
      <w:tr w:rsidR="006B629C" w:rsidTr="000E665F">
        <w:tc>
          <w:tcPr>
            <w:tcW w:w="407" w:type="dxa"/>
          </w:tcPr>
          <w:p w:rsidR="006B629C" w:rsidRDefault="00F17728">
            <w:r>
              <w:t>1618.</w:t>
            </w:r>
          </w:p>
        </w:tc>
        <w:tc>
          <w:tcPr>
            <w:tcW w:w="11453" w:type="dxa"/>
          </w:tcPr>
          <w:p w:rsidR="006B629C" w:rsidRDefault="00F17728">
            <w: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c>
          <w:tcPr>
            <w:tcW w:w="596" w:type="dxa"/>
          </w:tcPr>
          <w:p w:rsidR="006B629C" w:rsidRDefault="006B629C"/>
        </w:tc>
      </w:tr>
      <w:tr w:rsidR="006B629C" w:rsidTr="000E665F">
        <w:tc>
          <w:tcPr>
            <w:tcW w:w="407" w:type="dxa"/>
          </w:tcPr>
          <w:p w:rsidR="006B629C" w:rsidRDefault="00F17728">
            <w:r>
              <w:t>1619.</w:t>
            </w:r>
          </w:p>
        </w:tc>
        <w:tc>
          <w:tcPr>
            <w:tcW w:w="11453" w:type="dxa"/>
          </w:tcPr>
          <w:p w:rsidR="006B629C" w:rsidRDefault="00F17728">
            <w: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c>
          <w:tcPr>
            <w:tcW w:w="596" w:type="dxa"/>
          </w:tcPr>
          <w:p w:rsidR="006B629C" w:rsidRDefault="006B629C"/>
        </w:tc>
      </w:tr>
      <w:tr w:rsidR="006B629C" w:rsidTr="000E665F">
        <w:tc>
          <w:tcPr>
            <w:tcW w:w="407" w:type="dxa"/>
          </w:tcPr>
          <w:p w:rsidR="006B629C" w:rsidRDefault="00F17728">
            <w:r>
              <w:t>162</w:t>
            </w:r>
            <w:r>
              <w:lastRenderedPageBreak/>
              <w:t>0.</w:t>
            </w:r>
          </w:p>
        </w:tc>
        <w:tc>
          <w:tcPr>
            <w:tcW w:w="11453" w:type="dxa"/>
          </w:tcPr>
          <w:p w:rsidR="006B629C" w:rsidRDefault="00F17728">
            <w:r>
              <w:lastRenderedPageBreak/>
              <w:t xml:space="preserve">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w:t>
            </w:r>
            <w:r>
              <w:lastRenderedPageBreak/>
              <w:t>«Шоубизнес» (решение Кировского районного суда г. Иркутска от 04.09.2012);</w:t>
            </w:r>
          </w:p>
        </w:tc>
        <w:tc>
          <w:tcPr>
            <w:tcW w:w="596" w:type="dxa"/>
          </w:tcPr>
          <w:p w:rsidR="006B629C" w:rsidRDefault="006B629C"/>
        </w:tc>
      </w:tr>
      <w:tr w:rsidR="006B629C" w:rsidTr="000E665F">
        <w:tc>
          <w:tcPr>
            <w:tcW w:w="407" w:type="dxa"/>
          </w:tcPr>
          <w:p w:rsidR="006B629C" w:rsidRDefault="00F17728">
            <w:r>
              <w:lastRenderedPageBreak/>
              <w:t>1621.</w:t>
            </w:r>
          </w:p>
        </w:tc>
        <w:tc>
          <w:tcPr>
            <w:tcW w:w="11453" w:type="dxa"/>
          </w:tcPr>
          <w:p w:rsidR="006B629C" w:rsidRDefault="00F17728">
            <w: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c>
          <w:tcPr>
            <w:tcW w:w="596" w:type="dxa"/>
          </w:tcPr>
          <w:p w:rsidR="006B629C" w:rsidRDefault="006B629C"/>
        </w:tc>
      </w:tr>
      <w:tr w:rsidR="006B629C" w:rsidTr="000E665F">
        <w:tc>
          <w:tcPr>
            <w:tcW w:w="407" w:type="dxa"/>
          </w:tcPr>
          <w:p w:rsidR="006B629C" w:rsidRDefault="00F17728">
            <w:r>
              <w:t>1622.</w:t>
            </w:r>
          </w:p>
        </w:tc>
        <w:tc>
          <w:tcPr>
            <w:tcW w:w="11453" w:type="dxa"/>
          </w:tcPr>
          <w:p w:rsidR="006B629C" w:rsidRDefault="00F17728">
            <w: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c>
          <w:tcPr>
            <w:tcW w:w="596" w:type="dxa"/>
          </w:tcPr>
          <w:p w:rsidR="006B629C" w:rsidRDefault="006B629C"/>
        </w:tc>
      </w:tr>
      <w:tr w:rsidR="006B629C" w:rsidTr="000E665F">
        <w:tc>
          <w:tcPr>
            <w:tcW w:w="407" w:type="dxa"/>
          </w:tcPr>
          <w:p w:rsidR="006B629C" w:rsidRDefault="00F17728">
            <w:r>
              <w:t>1623.</w:t>
            </w:r>
          </w:p>
        </w:tc>
        <w:tc>
          <w:tcPr>
            <w:tcW w:w="11453" w:type="dxa"/>
          </w:tcPr>
          <w:p w:rsidR="006B629C" w:rsidRDefault="00F17728">
            <w: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596" w:type="dxa"/>
          </w:tcPr>
          <w:p w:rsidR="006B629C" w:rsidRDefault="006B629C"/>
        </w:tc>
      </w:tr>
      <w:tr w:rsidR="006B629C" w:rsidTr="000E665F">
        <w:tc>
          <w:tcPr>
            <w:tcW w:w="407" w:type="dxa"/>
          </w:tcPr>
          <w:p w:rsidR="006B629C" w:rsidRDefault="00F17728">
            <w:r>
              <w:t>1624.</w:t>
            </w:r>
          </w:p>
        </w:tc>
        <w:tc>
          <w:tcPr>
            <w:tcW w:w="11453" w:type="dxa"/>
          </w:tcPr>
          <w:p w:rsidR="006B629C" w:rsidRDefault="00F17728">
            <w: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596" w:type="dxa"/>
          </w:tcPr>
          <w:p w:rsidR="006B629C" w:rsidRDefault="006B629C"/>
        </w:tc>
      </w:tr>
      <w:tr w:rsidR="006B629C" w:rsidTr="000E665F">
        <w:tc>
          <w:tcPr>
            <w:tcW w:w="407" w:type="dxa"/>
          </w:tcPr>
          <w:p w:rsidR="006B629C" w:rsidRDefault="00F17728">
            <w:r>
              <w:t>1625.</w:t>
            </w:r>
          </w:p>
        </w:tc>
        <w:tc>
          <w:tcPr>
            <w:tcW w:w="11453" w:type="dxa"/>
          </w:tcPr>
          <w:p w:rsidR="006B629C" w:rsidRDefault="00F17728">
            <w: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596" w:type="dxa"/>
          </w:tcPr>
          <w:p w:rsidR="006B629C" w:rsidRDefault="006B629C"/>
        </w:tc>
      </w:tr>
      <w:tr w:rsidR="006B629C" w:rsidTr="000E665F">
        <w:tc>
          <w:tcPr>
            <w:tcW w:w="407" w:type="dxa"/>
          </w:tcPr>
          <w:p w:rsidR="006B629C" w:rsidRDefault="00F17728">
            <w:r>
              <w:lastRenderedPageBreak/>
              <w:t>1626.</w:t>
            </w:r>
          </w:p>
        </w:tc>
        <w:tc>
          <w:tcPr>
            <w:tcW w:w="11453" w:type="dxa"/>
          </w:tcPr>
          <w:p w:rsidR="006B629C" w:rsidRDefault="00F17728">
            <w: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c>
          <w:tcPr>
            <w:tcW w:w="596" w:type="dxa"/>
          </w:tcPr>
          <w:p w:rsidR="006B629C" w:rsidRDefault="006B629C"/>
        </w:tc>
      </w:tr>
      <w:tr w:rsidR="006B629C" w:rsidTr="000E665F">
        <w:tc>
          <w:tcPr>
            <w:tcW w:w="407" w:type="dxa"/>
          </w:tcPr>
          <w:p w:rsidR="006B629C" w:rsidRDefault="00F17728">
            <w:r>
              <w:t>1627.</w:t>
            </w:r>
          </w:p>
        </w:tc>
        <w:tc>
          <w:tcPr>
            <w:tcW w:w="11453" w:type="dxa"/>
          </w:tcPr>
          <w:p w:rsidR="006B629C" w:rsidRDefault="00F17728">
            <w: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c>
          <w:tcPr>
            <w:tcW w:w="596" w:type="dxa"/>
          </w:tcPr>
          <w:p w:rsidR="006B629C" w:rsidRDefault="006B629C"/>
        </w:tc>
      </w:tr>
      <w:tr w:rsidR="006B629C" w:rsidTr="000E665F">
        <w:tc>
          <w:tcPr>
            <w:tcW w:w="407" w:type="dxa"/>
          </w:tcPr>
          <w:p w:rsidR="006B629C" w:rsidRDefault="00F17728">
            <w:r>
              <w:t>1628.</w:t>
            </w:r>
          </w:p>
        </w:tc>
        <w:tc>
          <w:tcPr>
            <w:tcW w:w="11453" w:type="dxa"/>
          </w:tcPr>
          <w:p w:rsidR="006B629C" w:rsidRDefault="00F17728">
            <w:r>
              <w:t>Сайт http://ansardin.wordpress.com (решение Октябрьского районного суда г. Ставрополя от 24.09.2012);</w:t>
            </w:r>
          </w:p>
        </w:tc>
        <w:tc>
          <w:tcPr>
            <w:tcW w:w="596" w:type="dxa"/>
          </w:tcPr>
          <w:p w:rsidR="006B629C" w:rsidRDefault="006B629C"/>
        </w:tc>
      </w:tr>
      <w:tr w:rsidR="006B629C" w:rsidTr="000E665F">
        <w:tc>
          <w:tcPr>
            <w:tcW w:w="407" w:type="dxa"/>
          </w:tcPr>
          <w:p w:rsidR="006B629C" w:rsidRDefault="00F17728">
            <w:r>
              <w:t>1629.</w:t>
            </w:r>
          </w:p>
        </w:tc>
        <w:tc>
          <w:tcPr>
            <w:tcW w:w="11453" w:type="dxa"/>
          </w:tcPr>
          <w:p w:rsidR="006B629C" w:rsidRDefault="00F17728">
            <w: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596" w:type="dxa"/>
          </w:tcPr>
          <w:p w:rsidR="006B629C" w:rsidRDefault="006B629C"/>
        </w:tc>
      </w:tr>
      <w:tr w:rsidR="006B629C" w:rsidTr="000E665F">
        <w:tc>
          <w:tcPr>
            <w:tcW w:w="407" w:type="dxa"/>
          </w:tcPr>
          <w:p w:rsidR="006B629C" w:rsidRDefault="00F17728">
            <w:r>
              <w:t>1630.</w:t>
            </w:r>
          </w:p>
        </w:tc>
        <w:tc>
          <w:tcPr>
            <w:tcW w:w="11453" w:type="dxa"/>
          </w:tcPr>
          <w:p w:rsidR="006B629C" w:rsidRDefault="00F17728">
            <w: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596" w:type="dxa"/>
          </w:tcPr>
          <w:p w:rsidR="006B629C" w:rsidRDefault="006B629C"/>
        </w:tc>
      </w:tr>
      <w:tr w:rsidR="006B629C" w:rsidTr="000E665F">
        <w:tc>
          <w:tcPr>
            <w:tcW w:w="407" w:type="dxa"/>
          </w:tcPr>
          <w:p w:rsidR="006B629C" w:rsidRDefault="00F17728">
            <w:r>
              <w:t>163</w:t>
            </w:r>
            <w:r>
              <w:lastRenderedPageBreak/>
              <w:t>1.</w:t>
            </w:r>
          </w:p>
        </w:tc>
        <w:tc>
          <w:tcPr>
            <w:tcW w:w="11453" w:type="dxa"/>
          </w:tcPr>
          <w:p w:rsidR="006B629C" w:rsidRDefault="00F17728">
            <w:r>
              <w:lastRenderedPageBreak/>
              <w:t xml:space="preserve">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w:t>
            </w:r>
            <w:r>
              <w:lastRenderedPageBreak/>
              <w:t>районного суда г. Орска Оренбургской области от 02.11.2012);</w:t>
            </w:r>
          </w:p>
        </w:tc>
        <w:tc>
          <w:tcPr>
            <w:tcW w:w="596" w:type="dxa"/>
          </w:tcPr>
          <w:p w:rsidR="006B629C" w:rsidRDefault="006B629C"/>
        </w:tc>
      </w:tr>
      <w:tr w:rsidR="006B629C" w:rsidTr="000E665F">
        <w:tc>
          <w:tcPr>
            <w:tcW w:w="407" w:type="dxa"/>
          </w:tcPr>
          <w:p w:rsidR="006B629C" w:rsidRDefault="00F17728">
            <w:r>
              <w:lastRenderedPageBreak/>
              <w:t>1632.</w:t>
            </w:r>
          </w:p>
        </w:tc>
        <w:tc>
          <w:tcPr>
            <w:tcW w:w="11453" w:type="dxa"/>
          </w:tcPr>
          <w:p w:rsidR="006B629C" w:rsidRDefault="00F17728">
            <w: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596" w:type="dxa"/>
          </w:tcPr>
          <w:p w:rsidR="006B629C" w:rsidRDefault="006B629C"/>
        </w:tc>
      </w:tr>
      <w:tr w:rsidR="006B629C" w:rsidTr="000E665F">
        <w:tc>
          <w:tcPr>
            <w:tcW w:w="407" w:type="dxa"/>
          </w:tcPr>
          <w:p w:rsidR="006B629C" w:rsidRDefault="00F17728">
            <w:r>
              <w:t>1633.</w:t>
            </w:r>
          </w:p>
        </w:tc>
        <w:tc>
          <w:tcPr>
            <w:tcW w:w="11453" w:type="dxa"/>
          </w:tcPr>
          <w:p w:rsidR="006B629C" w:rsidRDefault="00F17728">
            <w: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596" w:type="dxa"/>
          </w:tcPr>
          <w:p w:rsidR="006B629C" w:rsidRDefault="006B629C"/>
        </w:tc>
      </w:tr>
      <w:tr w:rsidR="006B629C" w:rsidTr="000E665F">
        <w:tc>
          <w:tcPr>
            <w:tcW w:w="407" w:type="dxa"/>
          </w:tcPr>
          <w:p w:rsidR="006B629C" w:rsidRDefault="00F17728">
            <w:r>
              <w:t>1634.</w:t>
            </w:r>
          </w:p>
        </w:tc>
        <w:tc>
          <w:tcPr>
            <w:tcW w:w="11453" w:type="dxa"/>
          </w:tcPr>
          <w:p w:rsidR="006B629C" w:rsidRDefault="00F17728">
            <w: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c>
          <w:tcPr>
            <w:tcW w:w="596" w:type="dxa"/>
          </w:tcPr>
          <w:p w:rsidR="006B629C" w:rsidRDefault="006B629C"/>
        </w:tc>
      </w:tr>
      <w:tr w:rsidR="006B629C" w:rsidTr="000E665F">
        <w:tc>
          <w:tcPr>
            <w:tcW w:w="407" w:type="dxa"/>
          </w:tcPr>
          <w:p w:rsidR="006B629C" w:rsidRDefault="00F17728">
            <w:r>
              <w:t>1635.</w:t>
            </w:r>
          </w:p>
        </w:tc>
        <w:tc>
          <w:tcPr>
            <w:tcW w:w="11453" w:type="dxa"/>
          </w:tcPr>
          <w:p w:rsidR="006B629C" w:rsidRDefault="00F17728">
            <w: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c>
          <w:tcPr>
            <w:tcW w:w="596" w:type="dxa"/>
          </w:tcPr>
          <w:p w:rsidR="006B629C" w:rsidRDefault="006B629C"/>
        </w:tc>
      </w:tr>
      <w:tr w:rsidR="006B629C" w:rsidTr="000E665F">
        <w:tc>
          <w:tcPr>
            <w:tcW w:w="407" w:type="dxa"/>
          </w:tcPr>
          <w:p w:rsidR="006B629C" w:rsidRDefault="00F17728">
            <w:r>
              <w:t>1636.</w:t>
            </w:r>
          </w:p>
        </w:tc>
        <w:tc>
          <w:tcPr>
            <w:tcW w:w="11453" w:type="dxa"/>
          </w:tcPr>
          <w:p w:rsidR="006B629C" w:rsidRDefault="00F17728">
            <w:r>
              <w:t>Журнал «Русский хозяин № 4» Русские и Российское государство» (решение Майкопского районного суда Республики Адыгея от 03.10.2012);</w:t>
            </w:r>
          </w:p>
        </w:tc>
        <w:tc>
          <w:tcPr>
            <w:tcW w:w="596" w:type="dxa"/>
          </w:tcPr>
          <w:p w:rsidR="006B629C" w:rsidRDefault="006B629C"/>
        </w:tc>
      </w:tr>
      <w:tr w:rsidR="006B629C" w:rsidTr="000E665F">
        <w:tc>
          <w:tcPr>
            <w:tcW w:w="407" w:type="dxa"/>
          </w:tcPr>
          <w:p w:rsidR="006B629C" w:rsidRDefault="00F17728">
            <w:r>
              <w:lastRenderedPageBreak/>
              <w:t>1637.</w:t>
            </w:r>
          </w:p>
        </w:tc>
        <w:tc>
          <w:tcPr>
            <w:tcW w:w="11453" w:type="dxa"/>
          </w:tcPr>
          <w:p w:rsidR="006B629C" w:rsidRDefault="00F17728">
            <w: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c>
          <w:tcPr>
            <w:tcW w:w="596" w:type="dxa"/>
          </w:tcPr>
          <w:p w:rsidR="006B629C" w:rsidRDefault="006B629C"/>
        </w:tc>
      </w:tr>
      <w:tr w:rsidR="006B629C" w:rsidTr="000E665F">
        <w:tc>
          <w:tcPr>
            <w:tcW w:w="407" w:type="dxa"/>
          </w:tcPr>
          <w:p w:rsidR="006B629C" w:rsidRDefault="00F17728">
            <w:r>
              <w:t>1638.</w:t>
            </w:r>
          </w:p>
        </w:tc>
        <w:tc>
          <w:tcPr>
            <w:tcW w:w="11453" w:type="dxa"/>
          </w:tcPr>
          <w:p w:rsidR="006B629C" w:rsidRDefault="00F17728">
            <w: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c>
          <w:tcPr>
            <w:tcW w:w="596" w:type="dxa"/>
          </w:tcPr>
          <w:p w:rsidR="006B629C" w:rsidRDefault="006B629C"/>
        </w:tc>
      </w:tr>
      <w:tr w:rsidR="006B629C" w:rsidTr="000E665F">
        <w:tc>
          <w:tcPr>
            <w:tcW w:w="407" w:type="dxa"/>
          </w:tcPr>
          <w:p w:rsidR="006B629C" w:rsidRDefault="00F17728">
            <w:r>
              <w:t>1639.</w:t>
            </w:r>
          </w:p>
        </w:tc>
        <w:tc>
          <w:tcPr>
            <w:tcW w:w="11453" w:type="dxa"/>
          </w:tcPr>
          <w:p w:rsidR="006B629C" w:rsidRDefault="00F17728">
            <w: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c>
          <w:tcPr>
            <w:tcW w:w="596" w:type="dxa"/>
          </w:tcPr>
          <w:p w:rsidR="006B629C" w:rsidRDefault="006B629C"/>
        </w:tc>
      </w:tr>
      <w:tr w:rsidR="006B629C" w:rsidTr="000E665F">
        <w:tc>
          <w:tcPr>
            <w:tcW w:w="407" w:type="dxa"/>
          </w:tcPr>
          <w:p w:rsidR="006B629C" w:rsidRDefault="00F17728">
            <w:r>
              <w:t>1640.</w:t>
            </w:r>
          </w:p>
        </w:tc>
        <w:tc>
          <w:tcPr>
            <w:tcW w:w="11453" w:type="dxa"/>
          </w:tcPr>
          <w:p w:rsidR="006B629C" w:rsidRDefault="00F17728">
            <w:r>
              <w:t>Листовки «Твой автомобиль тебе не принадлежит» (решение Рудничного районного суда г. Кемерово от 05.10.2012);</w:t>
            </w:r>
          </w:p>
        </w:tc>
        <w:tc>
          <w:tcPr>
            <w:tcW w:w="596" w:type="dxa"/>
          </w:tcPr>
          <w:p w:rsidR="006B629C" w:rsidRDefault="006B629C"/>
        </w:tc>
      </w:tr>
      <w:tr w:rsidR="006B629C" w:rsidTr="000E665F">
        <w:tc>
          <w:tcPr>
            <w:tcW w:w="407" w:type="dxa"/>
          </w:tcPr>
          <w:p w:rsidR="006B629C" w:rsidRDefault="00F17728">
            <w:r>
              <w:t>1641.</w:t>
            </w:r>
          </w:p>
        </w:tc>
        <w:tc>
          <w:tcPr>
            <w:tcW w:w="11453" w:type="dxa"/>
          </w:tcPr>
          <w:p w:rsidR="006B629C" w:rsidRDefault="00F17728">
            <w: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c>
          <w:tcPr>
            <w:tcW w:w="596" w:type="dxa"/>
          </w:tcPr>
          <w:p w:rsidR="006B629C" w:rsidRDefault="006B629C"/>
        </w:tc>
      </w:tr>
      <w:tr w:rsidR="006B629C" w:rsidTr="000E665F">
        <w:tc>
          <w:tcPr>
            <w:tcW w:w="407" w:type="dxa"/>
          </w:tcPr>
          <w:p w:rsidR="006B629C" w:rsidRDefault="00F17728">
            <w:r>
              <w:lastRenderedPageBreak/>
              <w:t>1642.</w:t>
            </w:r>
          </w:p>
        </w:tc>
        <w:tc>
          <w:tcPr>
            <w:tcW w:w="11453" w:type="dxa"/>
          </w:tcPr>
          <w:p w:rsidR="006B629C" w:rsidRDefault="00F17728">
            <w:r>
              <w:t>Книга «Речи Варга. Vargsmal» (решение Южно-Сахалинского городского суда от 11.10.2012);</w:t>
            </w:r>
          </w:p>
        </w:tc>
        <w:tc>
          <w:tcPr>
            <w:tcW w:w="596" w:type="dxa"/>
          </w:tcPr>
          <w:p w:rsidR="006B629C" w:rsidRDefault="006B629C"/>
        </w:tc>
      </w:tr>
      <w:tr w:rsidR="006B629C" w:rsidTr="000E665F">
        <w:tc>
          <w:tcPr>
            <w:tcW w:w="407" w:type="dxa"/>
          </w:tcPr>
          <w:p w:rsidR="006B629C" w:rsidRDefault="00F17728">
            <w:r>
              <w:t>1643.</w:t>
            </w:r>
          </w:p>
        </w:tc>
        <w:tc>
          <w:tcPr>
            <w:tcW w:w="11453" w:type="dxa"/>
          </w:tcPr>
          <w:p w:rsidR="006B629C" w:rsidRDefault="00F17728">
            <w:r>
              <w:t>Книга «Речи Варга II. Варг Викернес» (решение Южно-Сахалинского городского суда от 11.10.2012);</w:t>
            </w:r>
          </w:p>
        </w:tc>
        <w:tc>
          <w:tcPr>
            <w:tcW w:w="596" w:type="dxa"/>
          </w:tcPr>
          <w:p w:rsidR="006B629C" w:rsidRDefault="006B629C"/>
        </w:tc>
      </w:tr>
      <w:tr w:rsidR="006B629C" w:rsidTr="000E665F">
        <w:tc>
          <w:tcPr>
            <w:tcW w:w="407" w:type="dxa"/>
          </w:tcPr>
          <w:p w:rsidR="006B629C" w:rsidRDefault="00F17728">
            <w:r>
              <w:t>1644.</w:t>
            </w:r>
          </w:p>
        </w:tc>
        <w:tc>
          <w:tcPr>
            <w:tcW w:w="11453" w:type="dxa"/>
          </w:tcPr>
          <w:p w:rsidR="006B629C" w:rsidRDefault="00F17728">
            <w:r>
              <w:t>Журнал «Аль-Ваъй» № 284-285 – сентябрь – октябрь 2010 года (решение Сибайского городского суда Республики Башкортостан от 18.10.2012);</w:t>
            </w:r>
          </w:p>
        </w:tc>
        <w:tc>
          <w:tcPr>
            <w:tcW w:w="596" w:type="dxa"/>
          </w:tcPr>
          <w:p w:rsidR="006B629C" w:rsidRDefault="006B629C"/>
        </w:tc>
      </w:tr>
      <w:tr w:rsidR="006B629C" w:rsidTr="000E665F">
        <w:tc>
          <w:tcPr>
            <w:tcW w:w="407" w:type="dxa"/>
          </w:tcPr>
          <w:p w:rsidR="006B629C" w:rsidRDefault="00F17728">
            <w:r>
              <w:t>1645.</w:t>
            </w:r>
          </w:p>
        </w:tc>
        <w:tc>
          <w:tcPr>
            <w:tcW w:w="11453" w:type="dxa"/>
          </w:tcPr>
          <w:p w:rsidR="006B629C" w:rsidRDefault="00F17728">
            <w:r>
              <w:t>Журнал «Аль-Ваъй» № 286 – октябрь 2010 года (решение Сибайского городского суда Республики Башкортостан от 18.10.2012);</w:t>
            </w:r>
          </w:p>
        </w:tc>
        <w:tc>
          <w:tcPr>
            <w:tcW w:w="596" w:type="dxa"/>
          </w:tcPr>
          <w:p w:rsidR="006B629C" w:rsidRDefault="006B629C"/>
        </w:tc>
      </w:tr>
      <w:tr w:rsidR="006B629C" w:rsidTr="000E665F">
        <w:tc>
          <w:tcPr>
            <w:tcW w:w="407" w:type="dxa"/>
          </w:tcPr>
          <w:p w:rsidR="006B629C" w:rsidRDefault="00F17728">
            <w:r>
              <w:t>1646.</w:t>
            </w:r>
          </w:p>
        </w:tc>
        <w:tc>
          <w:tcPr>
            <w:tcW w:w="11453" w:type="dxa"/>
          </w:tcPr>
          <w:p w:rsidR="006B629C" w:rsidRDefault="00F17728">
            <w:r>
              <w:t>Журнал «Аль-Ваъй» № 287, 288 – ноябрь, декабрь 2010 года (решение Сибайского городского суда Республики Башкортостан от 18.10.2012);</w:t>
            </w:r>
          </w:p>
        </w:tc>
        <w:tc>
          <w:tcPr>
            <w:tcW w:w="596" w:type="dxa"/>
          </w:tcPr>
          <w:p w:rsidR="006B629C" w:rsidRDefault="006B629C"/>
        </w:tc>
      </w:tr>
      <w:tr w:rsidR="006B629C" w:rsidTr="000E665F">
        <w:tc>
          <w:tcPr>
            <w:tcW w:w="407" w:type="dxa"/>
          </w:tcPr>
          <w:p w:rsidR="006B629C" w:rsidRDefault="00F17728">
            <w:r>
              <w:t>164</w:t>
            </w:r>
            <w:r>
              <w:lastRenderedPageBreak/>
              <w:t>7.</w:t>
            </w:r>
          </w:p>
        </w:tc>
        <w:tc>
          <w:tcPr>
            <w:tcW w:w="11453" w:type="dxa"/>
          </w:tcPr>
          <w:p w:rsidR="006B629C" w:rsidRDefault="00F17728">
            <w:r>
              <w:lastRenderedPageBreak/>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c>
          <w:tcPr>
            <w:tcW w:w="596" w:type="dxa"/>
          </w:tcPr>
          <w:p w:rsidR="006B629C" w:rsidRDefault="006B629C"/>
        </w:tc>
      </w:tr>
      <w:tr w:rsidR="006B629C" w:rsidTr="000E665F">
        <w:tc>
          <w:tcPr>
            <w:tcW w:w="407" w:type="dxa"/>
          </w:tcPr>
          <w:p w:rsidR="006B629C" w:rsidRDefault="00F17728">
            <w:r>
              <w:lastRenderedPageBreak/>
              <w:t>1648.</w:t>
            </w:r>
          </w:p>
        </w:tc>
        <w:tc>
          <w:tcPr>
            <w:tcW w:w="11453" w:type="dxa"/>
          </w:tcPr>
          <w:p w:rsidR="006B629C" w:rsidRDefault="00F17728">
            <w: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c>
          <w:tcPr>
            <w:tcW w:w="596" w:type="dxa"/>
          </w:tcPr>
          <w:p w:rsidR="006B629C" w:rsidRDefault="006B629C"/>
        </w:tc>
      </w:tr>
      <w:tr w:rsidR="006B629C" w:rsidTr="000E665F">
        <w:tc>
          <w:tcPr>
            <w:tcW w:w="407" w:type="dxa"/>
          </w:tcPr>
          <w:p w:rsidR="006B629C" w:rsidRDefault="00F17728">
            <w:r>
              <w:t>1649.</w:t>
            </w:r>
          </w:p>
        </w:tc>
        <w:tc>
          <w:tcPr>
            <w:tcW w:w="11453" w:type="dxa"/>
          </w:tcPr>
          <w:p w:rsidR="006B629C" w:rsidRDefault="00F17728">
            <w: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c>
          <w:tcPr>
            <w:tcW w:w="596" w:type="dxa"/>
          </w:tcPr>
          <w:p w:rsidR="006B629C" w:rsidRDefault="006B629C"/>
        </w:tc>
      </w:tr>
      <w:tr w:rsidR="006B629C" w:rsidTr="000E665F">
        <w:tc>
          <w:tcPr>
            <w:tcW w:w="407" w:type="dxa"/>
          </w:tcPr>
          <w:p w:rsidR="006B629C" w:rsidRDefault="00F17728">
            <w:r>
              <w:t>1650.</w:t>
            </w:r>
          </w:p>
        </w:tc>
        <w:tc>
          <w:tcPr>
            <w:tcW w:w="11453" w:type="dxa"/>
          </w:tcPr>
          <w:p w:rsidR="006B629C" w:rsidRDefault="00F17728">
            <w:r>
              <w:t>Книга Виктора Пранова «Закон выживания подлейших» (издательство «Десница», Москва, 2002 год) (решение Солнцевского районного суда г. Москвы от 12.10.2012);</w:t>
            </w:r>
          </w:p>
        </w:tc>
        <w:tc>
          <w:tcPr>
            <w:tcW w:w="596" w:type="dxa"/>
          </w:tcPr>
          <w:p w:rsidR="006B629C" w:rsidRDefault="006B629C"/>
        </w:tc>
      </w:tr>
      <w:tr w:rsidR="006B629C" w:rsidTr="000E665F">
        <w:tc>
          <w:tcPr>
            <w:tcW w:w="407" w:type="dxa"/>
          </w:tcPr>
          <w:p w:rsidR="006B629C" w:rsidRDefault="00F17728">
            <w:r>
              <w:t>1651.</w:t>
            </w:r>
          </w:p>
        </w:tc>
        <w:tc>
          <w:tcPr>
            <w:tcW w:w="11453" w:type="dxa"/>
          </w:tcPr>
          <w:p w:rsidR="006B629C" w:rsidRDefault="00F17728">
            <w: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596" w:type="dxa"/>
          </w:tcPr>
          <w:p w:rsidR="006B629C" w:rsidRDefault="006B629C"/>
        </w:tc>
      </w:tr>
      <w:tr w:rsidR="006B629C" w:rsidTr="000E665F">
        <w:tc>
          <w:tcPr>
            <w:tcW w:w="407" w:type="dxa"/>
          </w:tcPr>
          <w:p w:rsidR="006B629C" w:rsidRDefault="00F17728">
            <w:r>
              <w:t>1652.</w:t>
            </w:r>
          </w:p>
        </w:tc>
        <w:tc>
          <w:tcPr>
            <w:tcW w:w="11453" w:type="dxa"/>
          </w:tcPr>
          <w:p w:rsidR="006B629C" w:rsidRDefault="00F17728">
            <w: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596" w:type="dxa"/>
          </w:tcPr>
          <w:p w:rsidR="006B629C" w:rsidRDefault="006B629C"/>
        </w:tc>
      </w:tr>
      <w:tr w:rsidR="006B629C" w:rsidTr="000E665F">
        <w:tc>
          <w:tcPr>
            <w:tcW w:w="407" w:type="dxa"/>
          </w:tcPr>
          <w:p w:rsidR="006B629C" w:rsidRDefault="00F17728">
            <w:r>
              <w:lastRenderedPageBreak/>
              <w:t>1653.</w:t>
            </w:r>
          </w:p>
        </w:tc>
        <w:tc>
          <w:tcPr>
            <w:tcW w:w="11453" w:type="dxa"/>
          </w:tcPr>
          <w:p w:rsidR="006B629C" w:rsidRDefault="00F17728">
            <w: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596" w:type="dxa"/>
          </w:tcPr>
          <w:p w:rsidR="006B629C" w:rsidRDefault="006B629C"/>
        </w:tc>
      </w:tr>
      <w:tr w:rsidR="006B629C" w:rsidTr="000E665F">
        <w:tc>
          <w:tcPr>
            <w:tcW w:w="407" w:type="dxa"/>
          </w:tcPr>
          <w:p w:rsidR="006B629C" w:rsidRDefault="00F17728">
            <w:r>
              <w:t>1654.</w:t>
            </w:r>
          </w:p>
        </w:tc>
        <w:tc>
          <w:tcPr>
            <w:tcW w:w="11453" w:type="dxa"/>
          </w:tcPr>
          <w:p w:rsidR="006B629C" w:rsidRDefault="00F17728">
            <w: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596" w:type="dxa"/>
          </w:tcPr>
          <w:p w:rsidR="006B629C" w:rsidRDefault="006B629C"/>
        </w:tc>
      </w:tr>
      <w:tr w:rsidR="006B629C" w:rsidTr="000E665F">
        <w:tc>
          <w:tcPr>
            <w:tcW w:w="407" w:type="dxa"/>
          </w:tcPr>
          <w:p w:rsidR="006B629C" w:rsidRDefault="00F17728">
            <w:r>
              <w:t>1655.</w:t>
            </w:r>
          </w:p>
        </w:tc>
        <w:tc>
          <w:tcPr>
            <w:tcW w:w="11453" w:type="dxa"/>
          </w:tcPr>
          <w:p w:rsidR="006B629C" w:rsidRDefault="00F17728">
            <w: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596" w:type="dxa"/>
          </w:tcPr>
          <w:p w:rsidR="006B629C" w:rsidRDefault="006B629C"/>
        </w:tc>
      </w:tr>
      <w:tr w:rsidR="006B629C" w:rsidTr="000E665F">
        <w:tc>
          <w:tcPr>
            <w:tcW w:w="407" w:type="dxa"/>
          </w:tcPr>
          <w:p w:rsidR="006B629C" w:rsidRDefault="00F17728">
            <w:r>
              <w:t>1656.</w:t>
            </w:r>
          </w:p>
        </w:tc>
        <w:tc>
          <w:tcPr>
            <w:tcW w:w="11453" w:type="dxa"/>
          </w:tcPr>
          <w:p w:rsidR="006B629C" w:rsidRDefault="00F17728">
            <w: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596" w:type="dxa"/>
          </w:tcPr>
          <w:p w:rsidR="006B629C" w:rsidRDefault="006B629C"/>
        </w:tc>
      </w:tr>
      <w:tr w:rsidR="006B629C" w:rsidTr="000E665F">
        <w:tc>
          <w:tcPr>
            <w:tcW w:w="407" w:type="dxa"/>
          </w:tcPr>
          <w:p w:rsidR="006B629C" w:rsidRDefault="00F17728">
            <w:r>
              <w:t>1657.</w:t>
            </w:r>
          </w:p>
        </w:tc>
        <w:tc>
          <w:tcPr>
            <w:tcW w:w="11453" w:type="dxa"/>
          </w:tcPr>
          <w:p w:rsidR="006B629C" w:rsidRDefault="00F17728">
            <w:r>
              <w:t>Видеоролик «Русь проснись», размещенный на интернет-странице id70272149 интернет-сайта www.vkontakte.ru (решение Заводского районного суда г. Орла от 26.10.2012);</w:t>
            </w:r>
          </w:p>
        </w:tc>
        <w:tc>
          <w:tcPr>
            <w:tcW w:w="596" w:type="dxa"/>
          </w:tcPr>
          <w:p w:rsidR="006B629C" w:rsidRDefault="006B629C"/>
        </w:tc>
      </w:tr>
      <w:tr w:rsidR="006B629C" w:rsidTr="000E665F">
        <w:tc>
          <w:tcPr>
            <w:tcW w:w="407" w:type="dxa"/>
          </w:tcPr>
          <w:p w:rsidR="006B629C" w:rsidRDefault="00F17728">
            <w:r>
              <w:t>165</w:t>
            </w:r>
            <w:r>
              <w:lastRenderedPageBreak/>
              <w:t>8.</w:t>
            </w:r>
          </w:p>
        </w:tc>
        <w:tc>
          <w:tcPr>
            <w:tcW w:w="11453" w:type="dxa"/>
          </w:tcPr>
          <w:p w:rsidR="006B629C" w:rsidRDefault="00F17728">
            <w:r>
              <w:lastRenderedPageBreak/>
              <w:t>«Сайт sharhsunna.net (решение Кировского районного суда г. Астрахани от 16.11.2012);</w:t>
            </w:r>
          </w:p>
        </w:tc>
        <w:tc>
          <w:tcPr>
            <w:tcW w:w="596" w:type="dxa"/>
          </w:tcPr>
          <w:p w:rsidR="006B629C" w:rsidRDefault="006B629C"/>
        </w:tc>
      </w:tr>
      <w:tr w:rsidR="006B629C" w:rsidTr="000E665F">
        <w:tc>
          <w:tcPr>
            <w:tcW w:w="407" w:type="dxa"/>
          </w:tcPr>
          <w:p w:rsidR="006B629C" w:rsidRDefault="00F17728">
            <w:r>
              <w:lastRenderedPageBreak/>
              <w:t>1659.</w:t>
            </w:r>
          </w:p>
        </w:tc>
        <w:tc>
          <w:tcPr>
            <w:tcW w:w="11453" w:type="dxa"/>
          </w:tcPr>
          <w:p w:rsidR="006B629C" w:rsidRDefault="00F17728">
            <w: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c>
          <w:tcPr>
            <w:tcW w:w="596" w:type="dxa"/>
          </w:tcPr>
          <w:p w:rsidR="006B629C" w:rsidRDefault="006B629C"/>
        </w:tc>
      </w:tr>
      <w:tr w:rsidR="006B629C" w:rsidTr="000E665F">
        <w:tc>
          <w:tcPr>
            <w:tcW w:w="407" w:type="dxa"/>
          </w:tcPr>
          <w:p w:rsidR="006B629C" w:rsidRDefault="00F17728">
            <w:r>
              <w:t>1660.</w:t>
            </w:r>
          </w:p>
        </w:tc>
        <w:tc>
          <w:tcPr>
            <w:tcW w:w="11453" w:type="dxa"/>
          </w:tcPr>
          <w:p w:rsidR="006B629C" w:rsidRDefault="00F17728">
            <w: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c>
          <w:tcPr>
            <w:tcW w:w="596" w:type="dxa"/>
          </w:tcPr>
          <w:p w:rsidR="006B629C" w:rsidRDefault="006B629C"/>
        </w:tc>
      </w:tr>
      <w:tr w:rsidR="006B629C" w:rsidTr="000E665F">
        <w:tc>
          <w:tcPr>
            <w:tcW w:w="407" w:type="dxa"/>
          </w:tcPr>
          <w:p w:rsidR="006B629C" w:rsidRDefault="00F17728">
            <w:r>
              <w:t>1661.</w:t>
            </w:r>
          </w:p>
        </w:tc>
        <w:tc>
          <w:tcPr>
            <w:tcW w:w="11453" w:type="dxa"/>
          </w:tcPr>
          <w:p w:rsidR="006B629C" w:rsidRDefault="00F17728">
            <w: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c>
          <w:tcPr>
            <w:tcW w:w="596" w:type="dxa"/>
          </w:tcPr>
          <w:p w:rsidR="006B629C" w:rsidRDefault="006B629C"/>
        </w:tc>
      </w:tr>
      <w:tr w:rsidR="006B629C" w:rsidTr="000E665F">
        <w:tc>
          <w:tcPr>
            <w:tcW w:w="407" w:type="dxa"/>
          </w:tcPr>
          <w:p w:rsidR="006B629C" w:rsidRDefault="00F17728">
            <w:r>
              <w:t>1662.</w:t>
            </w:r>
          </w:p>
        </w:tc>
        <w:tc>
          <w:tcPr>
            <w:tcW w:w="11453" w:type="dxa"/>
          </w:tcPr>
          <w:p w:rsidR="006B629C" w:rsidRDefault="00F17728">
            <w: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c>
          <w:tcPr>
            <w:tcW w:w="596" w:type="dxa"/>
          </w:tcPr>
          <w:p w:rsidR="006B629C" w:rsidRDefault="006B629C"/>
        </w:tc>
      </w:tr>
      <w:tr w:rsidR="006B629C" w:rsidTr="000E665F">
        <w:tc>
          <w:tcPr>
            <w:tcW w:w="407" w:type="dxa"/>
          </w:tcPr>
          <w:p w:rsidR="006B629C" w:rsidRDefault="00F17728">
            <w:r>
              <w:t>1663.</w:t>
            </w:r>
          </w:p>
        </w:tc>
        <w:tc>
          <w:tcPr>
            <w:tcW w:w="11453" w:type="dxa"/>
          </w:tcPr>
          <w:p w:rsidR="006B629C" w:rsidRDefault="00F17728">
            <w: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c>
          <w:tcPr>
            <w:tcW w:w="596" w:type="dxa"/>
          </w:tcPr>
          <w:p w:rsidR="006B629C" w:rsidRDefault="006B629C"/>
        </w:tc>
      </w:tr>
      <w:tr w:rsidR="006B629C" w:rsidTr="000E665F">
        <w:tc>
          <w:tcPr>
            <w:tcW w:w="407" w:type="dxa"/>
          </w:tcPr>
          <w:p w:rsidR="006B629C" w:rsidRDefault="00F17728">
            <w:r>
              <w:lastRenderedPageBreak/>
              <w:t>1664.</w:t>
            </w:r>
          </w:p>
        </w:tc>
        <w:tc>
          <w:tcPr>
            <w:tcW w:w="11453" w:type="dxa"/>
          </w:tcPr>
          <w:p w:rsidR="006B629C" w:rsidRDefault="00F17728">
            <w: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c>
          <w:tcPr>
            <w:tcW w:w="596" w:type="dxa"/>
          </w:tcPr>
          <w:p w:rsidR="006B629C" w:rsidRDefault="006B629C"/>
        </w:tc>
      </w:tr>
      <w:tr w:rsidR="006B629C" w:rsidTr="000E665F">
        <w:tc>
          <w:tcPr>
            <w:tcW w:w="407" w:type="dxa"/>
          </w:tcPr>
          <w:p w:rsidR="006B629C" w:rsidRDefault="00F17728">
            <w:r>
              <w:t>1665.</w:t>
            </w:r>
          </w:p>
        </w:tc>
        <w:tc>
          <w:tcPr>
            <w:tcW w:w="11453" w:type="dxa"/>
          </w:tcPr>
          <w:p w:rsidR="006B629C" w:rsidRDefault="00F17728">
            <w:r>
              <w:t>Видеоматериал «Шейх Абдуллах Ас-Саʼд о джихаде» (решение Тагилстроевского районного суда г. Нижнего Тагила Свердловской области от 27.09.2012);</w:t>
            </w:r>
          </w:p>
        </w:tc>
        <w:tc>
          <w:tcPr>
            <w:tcW w:w="596" w:type="dxa"/>
          </w:tcPr>
          <w:p w:rsidR="006B629C" w:rsidRDefault="006B629C"/>
        </w:tc>
      </w:tr>
      <w:tr w:rsidR="006B629C" w:rsidTr="000E665F">
        <w:tc>
          <w:tcPr>
            <w:tcW w:w="407" w:type="dxa"/>
          </w:tcPr>
          <w:p w:rsidR="006B629C" w:rsidRDefault="00F17728">
            <w:r>
              <w:t>1666.</w:t>
            </w:r>
          </w:p>
        </w:tc>
        <w:tc>
          <w:tcPr>
            <w:tcW w:w="11453" w:type="dxa"/>
          </w:tcPr>
          <w:p w:rsidR="006B629C" w:rsidRDefault="00F17728">
            <w:r>
              <w:t>Видеоматериал «Они покусились на книгу Аллаха» (решение Тагилстроевского районного суда г. Нижнего Тагила Свердловской области от 26.09.2012);</w:t>
            </w:r>
          </w:p>
        </w:tc>
        <w:tc>
          <w:tcPr>
            <w:tcW w:w="596" w:type="dxa"/>
          </w:tcPr>
          <w:p w:rsidR="006B629C" w:rsidRDefault="006B629C"/>
        </w:tc>
      </w:tr>
      <w:tr w:rsidR="006B629C" w:rsidTr="000E665F">
        <w:tc>
          <w:tcPr>
            <w:tcW w:w="407" w:type="dxa"/>
          </w:tcPr>
          <w:p w:rsidR="006B629C" w:rsidRDefault="00F17728">
            <w:r>
              <w:t>1667.</w:t>
            </w:r>
          </w:p>
        </w:tc>
        <w:tc>
          <w:tcPr>
            <w:tcW w:w="11453" w:type="dxa"/>
          </w:tcPr>
          <w:p w:rsidR="006B629C" w:rsidRDefault="00F17728">
            <w: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w="596" w:type="dxa"/>
          </w:tcPr>
          <w:p w:rsidR="006B629C" w:rsidRDefault="006B629C"/>
        </w:tc>
      </w:tr>
      <w:tr w:rsidR="006B629C" w:rsidTr="000E665F">
        <w:tc>
          <w:tcPr>
            <w:tcW w:w="407" w:type="dxa"/>
          </w:tcPr>
          <w:p w:rsidR="006B629C" w:rsidRDefault="00F17728">
            <w:r>
              <w:t>1668.</w:t>
            </w:r>
          </w:p>
        </w:tc>
        <w:tc>
          <w:tcPr>
            <w:tcW w:w="11453" w:type="dxa"/>
          </w:tcPr>
          <w:p w:rsidR="006B629C" w:rsidRDefault="00F17728">
            <w: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w="596" w:type="dxa"/>
          </w:tcPr>
          <w:p w:rsidR="006B629C" w:rsidRDefault="006B629C"/>
        </w:tc>
      </w:tr>
      <w:tr w:rsidR="006B629C" w:rsidTr="000E665F">
        <w:tc>
          <w:tcPr>
            <w:tcW w:w="407" w:type="dxa"/>
          </w:tcPr>
          <w:p w:rsidR="006B629C" w:rsidRDefault="00F17728">
            <w:r>
              <w:t>16</w:t>
            </w:r>
            <w:r>
              <w:lastRenderedPageBreak/>
              <w:t>69.</w:t>
            </w:r>
          </w:p>
        </w:tc>
        <w:tc>
          <w:tcPr>
            <w:tcW w:w="11453" w:type="dxa"/>
          </w:tcPr>
          <w:p w:rsidR="006B629C" w:rsidRDefault="00F17728">
            <w:r>
              <w:lastRenderedPageBreak/>
              <w:t xml:space="preserve">Книга А.Н. Севастьянова «Национал-демократия или новый реализм» (решение Майкопского районного суда </w:t>
            </w:r>
            <w:r>
              <w:lastRenderedPageBreak/>
              <w:t>Республики Адыгея от 22.10.2012);</w:t>
            </w:r>
          </w:p>
        </w:tc>
        <w:tc>
          <w:tcPr>
            <w:tcW w:w="596" w:type="dxa"/>
          </w:tcPr>
          <w:p w:rsidR="006B629C" w:rsidRDefault="006B629C"/>
        </w:tc>
      </w:tr>
      <w:tr w:rsidR="006B629C" w:rsidTr="000E665F">
        <w:tc>
          <w:tcPr>
            <w:tcW w:w="407" w:type="dxa"/>
          </w:tcPr>
          <w:p w:rsidR="006B629C" w:rsidRDefault="00F17728">
            <w:r>
              <w:lastRenderedPageBreak/>
              <w:t>1670.</w:t>
            </w:r>
          </w:p>
        </w:tc>
        <w:tc>
          <w:tcPr>
            <w:tcW w:w="11453" w:type="dxa"/>
          </w:tcPr>
          <w:p w:rsidR="006B629C" w:rsidRDefault="00F17728">
            <w:r>
              <w:t>Книга А.Н. Севастьянова «Ты - для нации, нация - для тебя» (решение Майкопского районного суда Республики Адыгея от 22.10.2012);</w:t>
            </w:r>
          </w:p>
        </w:tc>
        <w:tc>
          <w:tcPr>
            <w:tcW w:w="596" w:type="dxa"/>
          </w:tcPr>
          <w:p w:rsidR="006B629C" w:rsidRDefault="006B629C"/>
        </w:tc>
      </w:tr>
      <w:tr w:rsidR="006B629C" w:rsidTr="000E665F">
        <w:tc>
          <w:tcPr>
            <w:tcW w:w="407" w:type="dxa"/>
          </w:tcPr>
          <w:p w:rsidR="006B629C" w:rsidRDefault="00F17728">
            <w:r>
              <w:t>1671.</w:t>
            </w:r>
          </w:p>
        </w:tc>
        <w:tc>
          <w:tcPr>
            <w:tcW w:w="11453" w:type="dxa"/>
          </w:tcPr>
          <w:p w:rsidR="006B629C" w:rsidRDefault="00F17728">
            <w:r>
              <w:t>Брошюра с названием «Путь HAY RADICAL» (решение Советского районного суда г. Липецка от 31.10.2012);</w:t>
            </w:r>
          </w:p>
        </w:tc>
        <w:tc>
          <w:tcPr>
            <w:tcW w:w="596" w:type="dxa"/>
          </w:tcPr>
          <w:p w:rsidR="006B629C" w:rsidRDefault="006B629C"/>
        </w:tc>
      </w:tr>
      <w:tr w:rsidR="006B629C" w:rsidTr="000E665F">
        <w:tc>
          <w:tcPr>
            <w:tcW w:w="407" w:type="dxa"/>
          </w:tcPr>
          <w:p w:rsidR="006B629C" w:rsidRDefault="00F17728">
            <w:r>
              <w:t>1672.</w:t>
            </w:r>
          </w:p>
        </w:tc>
        <w:tc>
          <w:tcPr>
            <w:tcW w:w="11453" w:type="dxa"/>
          </w:tcPr>
          <w:p w:rsidR="006B629C" w:rsidRDefault="00F17728">
            <w: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c>
          <w:tcPr>
            <w:tcW w:w="596" w:type="dxa"/>
          </w:tcPr>
          <w:p w:rsidR="006B629C" w:rsidRDefault="006B629C"/>
        </w:tc>
      </w:tr>
      <w:tr w:rsidR="006B629C" w:rsidTr="000E665F">
        <w:tc>
          <w:tcPr>
            <w:tcW w:w="407" w:type="dxa"/>
          </w:tcPr>
          <w:p w:rsidR="006B629C" w:rsidRDefault="00F17728">
            <w:r>
              <w:t>1673.</w:t>
            </w:r>
          </w:p>
        </w:tc>
        <w:tc>
          <w:tcPr>
            <w:tcW w:w="11453" w:type="dxa"/>
          </w:tcPr>
          <w:p w:rsidR="006B629C" w:rsidRDefault="00F17728">
            <w:r>
              <w:t>Публикация Юрия Афанасьева «Суки русского “либерализма”» (решение Кировского районного суда г. Омска от 13.11.2012);</w:t>
            </w:r>
          </w:p>
        </w:tc>
        <w:tc>
          <w:tcPr>
            <w:tcW w:w="596" w:type="dxa"/>
          </w:tcPr>
          <w:p w:rsidR="006B629C" w:rsidRDefault="006B629C"/>
        </w:tc>
      </w:tr>
      <w:tr w:rsidR="006B629C" w:rsidTr="000E665F">
        <w:tc>
          <w:tcPr>
            <w:tcW w:w="407" w:type="dxa"/>
          </w:tcPr>
          <w:p w:rsidR="006B629C" w:rsidRDefault="00F17728">
            <w:r>
              <w:t>1674.</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lastRenderedPageBreak/>
              <w:t>1675.</w:t>
            </w:r>
          </w:p>
        </w:tc>
        <w:tc>
          <w:tcPr>
            <w:tcW w:w="11453" w:type="dxa"/>
          </w:tcPr>
          <w:p w:rsidR="006B629C" w:rsidRDefault="00F17728">
            <w: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c>
          <w:tcPr>
            <w:tcW w:w="596" w:type="dxa"/>
          </w:tcPr>
          <w:p w:rsidR="006B629C" w:rsidRDefault="006B629C"/>
        </w:tc>
      </w:tr>
      <w:tr w:rsidR="006B629C" w:rsidTr="000E665F">
        <w:tc>
          <w:tcPr>
            <w:tcW w:w="407" w:type="dxa"/>
          </w:tcPr>
          <w:p w:rsidR="006B629C" w:rsidRDefault="00F17728">
            <w:r>
              <w:t>1676.</w:t>
            </w:r>
          </w:p>
        </w:tc>
        <w:tc>
          <w:tcPr>
            <w:tcW w:w="11453" w:type="dxa"/>
          </w:tcPr>
          <w:p w:rsidR="006B629C" w:rsidRDefault="00F17728">
            <w: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c>
          <w:tcPr>
            <w:tcW w:w="596" w:type="dxa"/>
          </w:tcPr>
          <w:p w:rsidR="006B629C" w:rsidRDefault="006B629C"/>
        </w:tc>
      </w:tr>
      <w:tr w:rsidR="006B629C" w:rsidTr="000E665F">
        <w:tc>
          <w:tcPr>
            <w:tcW w:w="407" w:type="dxa"/>
          </w:tcPr>
          <w:p w:rsidR="006B629C" w:rsidRDefault="00F17728">
            <w:r>
              <w:t>1677.</w:t>
            </w:r>
          </w:p>
        </w:tc>
        <w:tc>
          <w:tcPr>
            <w:tcW w:w="11453" w:type="dxa"/>
          </w:tcPr>
          <w:p w:rsidR="006B629C" w:rsidRDefault="00F17728">
            <w: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c>
          <w:tcPr>
            <w:tcW w:w="596" w:type="dxa"/>
          </w:tcPr>
          <w:p w:rsidR="006B629C" w:rsidRDefault="006B629C"/>
        </w:tc>
      </w:tr>
      <w:tr w:rsidR="006B629C" w:rsidTr="000E665F">
        <w:tc>
          <w:tcPr>
            <w:tcW w:w="407" w:type="dxa"/>
          </w:tcPr>
          <w:p w:rsidR="006B629C" w:rsidRDefault="00F17728">
            <w:r>
              <w:t>1678.</w:t>
            </w:r>
          </w:p>
        </w:tc>
        <w:tc>
          <w:tcPr>
            <w:tcW w:w="11453" w:type="dxa"/>
          </w:tcPr>
          <w:p w:rsidR="006B629C" w:rsidRDefault="00F17728">
            <w: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c>
          <w:tcPr>
            <w:tcW w:w="596" w:type="dxa"/>
          </w:tcPr>
          <w:p w:rsidR="006B629C" w:rsidRDefault="006B629C"/>
        </w:tc>
      </w:tr>
      <w:tr w:rsidR="006B629C" w:rsidTr="000E665F">
        <w:tc>
          <w:tcPr>
            <w:tcW w:w="407" w:type="dxa"/>
          </w:tcPr>
          <w:p w:rsidR="006B629C" w:rsidRDefault="00F17728">
            <w:r>
              <w:t>1679.</w:t>
            </w:r>
          </w:p>
        </w:tc>
        <w:tc>
          <w:tcPr>
            <w:tcW w:w="11453" w:type="dxa"/>
          </w:tcPr>
          <w:p w:rsidR="006B629C" w:rsidRDefault="00F17728">
            <w: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c>
          <w:tcPr>
            <w:tcW w:w="596" w:type="dxa"/>
          </w:tcPr>
          <w:p w:rsidR="006B629C" w:rsidRDefault="006B629C"/>
        </w:tc>
      </w:tr>
      <w:tr w:rsidR="006B629C" w:rsidTr="000E665F">
        <w:tc>
          <w:tcPr>
            <w:tcW w:w="407" w:type="dxa"/>
          </w:tcPr>
          <w:p w:rsidR="006B629C" w:rsidRDefault="00F17728">
            <w:r>
              <w:t>168</w:t>
            </w:r>
            <w:r>
              <w:lastRenderedPageBreak/>
              <w:t>0.</w:t>
            </w:r>
          </w:p>
        </w:tc>
        <w:tc>
          <w:tcPr>
            <w:tcW w:w="11453" w:type="dxa"/>
          </w:tcPr>
          <w:p w:rsidR="006B629C" w:rsidRDefault="00F17728">
            <w:r>
              <w:lastRenderedPageBreak/>
              <w:t xml:space="preserve">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w:t>
            </w:r>
            <w:r>
              <w:lastRenderedPageBreak/>
              <w:t>Судебной коллегии по гражданским делам Краснодарского краевого суда от 02.08.2012);</w:t>
            </w:r>
          </w:p>
        </w:tc>
        <w:tc>
          <w:tcPr>
            <w:tcW w:w="596" w:type="dxa"/>
          </w:tcPr>
          <w:p w:rsidR="006B629C" w:rsidRDefault="006B629C"/>
        </w:tc>
      </w:tr>
      <w:tr w:rsidR="006B629C" w:rsidTr="000E665F">
        <w:tc>
          <w:tcPr>
            <w:tcW w:w="407" w:type="dxa"/>
          </w:tcPr>
          <w:p w:rsidR="006B629C" w:rsidRDefault="00F17728">
            <w:r>
              <w:lastRenderedPageBreak/>
              <w:t>1681.</w:t>
            </w:r>
          </w:p>
        </w:tc>
        <w:tc>
          <w:tcPr>
            <w:tcW w:w="11453" w:type="dxa"/>
          </w:tcPr>
          <w:p w:rsidR="006B629C" w:rsidRDefault="00F17728">
            <w: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c>
          <w:tcPr>
            <w:tcW w:w="596" w:type="dxa"/>
          </w:tcPr>
          <w:p w:rsidR="006B629C" w:rsidRDefault="006B629C"/>
        </w:tc>
      </w:tr>
      <w:tr w:rsidR="006B629C" w:rsidTr="000E665F">
        <w:tc>
          <w:tcPr>
            <w:tcW w:w="407" w:type="dxa"/>
          </w:tcPr>
          <w:p w:rsidR="006B629C" w:rsidRDefault="00F17728">
            <w:r>
              <w:t>1682.</w:t>
            </w:r>
          </w:p>
        </w:tc>
        <w:tc>
          <w:tcPr>
            <w:tcW w:w="11453" w:type="dxa"/>
          </w:tcPr>
          <w:p w:rsidR="006B629C" w:rsidRDefault="00F17728">
            <w: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c>
          <w:tcPr>
            <w:tcW w:w="596" w:type="dxa"/>
          </w:tcPr>
          <w:p w:rsidR="006B629C" w:rsidRDefault="006B629C"/>
        </w:tc>
      </w:tr>
      <w:tr w:rsidR="006B629C" w:rsidTr="000E665F">
        <w:tc>
          <w:tcPr>
            <w:tcW w:w="407" w:type="dxa"/>
          </w:tcPr>
          <w:p w:rsidR="006B629C" w:rsidRDefault="00F17728">
            <w:r>
              <w:t>1683.</w:t>
            </w:r>
          </w:p>
        </w:tc>
        <w:tc>
          <w:tcPr>
            <w:tcW w:w="11453" w:type="dxa"/>
          </w:tcPr>
          <w:p w:rsidR="006B629C" w:rsidRDefault="00F17728">
            <w: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c>
          <w:tcPr>
            <w:tcW w:w="596" w:type="dxa"/>
          </w:tcPr>
          <w:p w:rsidR="006B629C" w:rsidRDefault="006B629C"/>
        </w:tc>
      </w:tr>
      <w:tr w:rsidR="006B629C" w:rsidTr="000E665F">
        <w:tc>
          <w:tcPr>
            <w:tcW w:w="407" w:type="dxa"/>
          </w:tcPr>
          <w:p w:rsidR="006B629C" w:rsidRDefault="00F17728">
            <w:r>
              <w:t>1684.</w:t>
            </w:r>
          </w:p>
        </w:tc>
        <w:tc>
          <w:tcPr>
            <w:tcW w:w="11453" w:type="dxa"/>
          </w:tcPr>
          <w:p w:rsidR="006B629C" w:rsidRDefault="00F17728">
            <w: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c>
          <w:tcPr>
            <w:tcW w:w="596" w:type="dxa"/>
          </w:tcPr>
          <w:p w:rsidR="006B629C" w:rsidRDefault="006B629C"/>
        </w:tc>
      </w:tr>
      <w:tr w:rsidR="006B629C" w:rsidTr="000E665F">
        <w:tc>
          <w:tcPr>
            <w:tcW w:w="407" w:type="dxa"/>
          </w:tcPr>
          <w:p w:rsidR="006B629C" w:rsidRDefault="00F17728">
            <w:r>
              <w:t>1685.</w:t>
            </w:r>
          </w:p>
        </w:tc>
        <w:tc>
          <w:tcPr>
            <w:tcW w:w="11453" w:type="dxa"/>
          </w:tcPr>
          <w:p w:rsidR="006B629C" w:rsidRDefault="00F17728">
            <w: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c>
          <w:tcPr>
            <w:tcW w:w="596" w:type="dxa"/>
          </w:tcPr>
          <w:p w:rsidR="006B629C" w:rsidRDefault="006B629C"/>
        </w:tc>
      </w:tr>
      <w:tr w:rsidR="006B629C" w:rsidTr="000E665F">
        <w:tc>
          <w:tcPr>
            <w:tcW w:w="407" w:type="dxa"/>
          </w:tcPr>
          <w:p w:rsidR="006B629C" w:rsidRDefault="00F17728">
            <w:r>
              <w:lastRenderedPageBreak/>
              <w:t>1686.</w:t>
            </w:r>
          </w:p>
        </w:tc>
        <w:tc>
          <w:tcPr>
            <w:tcW w:w="11453" w:type="dxa"/>
          </w:tcPr>
          <w:p w:rsidR="006B629C" w:rsidRDefault="00F17728">
            <w: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c>
          <w:tcPr>
            <w:tcW w:w="596" w:type="dxa"/>
          </w:tcPr>
          <w:p w:rsidR="006B629C" w:rsidRDefault="006B629C"/>
        </w:tc>
      </w:tr>
      <w:tr w:rsidR="006B629C" w:rsidTr="000E665F">
        <w:tc>
          <w:tcPr>
            <w:tcW w:w="407" w:type="dxa"/>
          </w:tcPr>
          <w:p w:rsidR="006B629C" w:rsidRDefault="00F17728">
            <w:r>
              <w:t>1687.</w:t>
            </w:r>
          </w:p>
        </w:tc>
        <w:tc>
          <w:tcPr>
            <w:tcW w:w="11453" w:type="dxa"/>
          </w:tcPr>
          <w:p w:rsidR="006B629C" w:rsidRDefault="00F17728">
            <w: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c>
          <w:tcPr>
            <w:tcW w:w="596" w:type="dxa"/>
          </w:tcPr>
          <w:p w:rsidR="006B629C" w:rsidRDefault="006B629C"/>
        </w:tc>
      </w:tr>
      <w:tr w:rsidR="006B629C" w:rsidTr="000E665F">
        <w:tc>
          <w:tcPr>
            <w:tcW w:w="407" w:type="dxa"/>
          </w:tcPr>
          <w:p w:rsidR="006B629C" w:rsidRDefault="00F17728">
            <w:r>
              <w:t>1688.</w:t>
            </w:r>
          </w:p>
        </w:tc>
        <w:tc>
          <w:tcPr>
            <w:tcW w:w="11453" w:type="dxa"/>
          </w:tcPr>
          <w:p w:rsidR="006B629C" w:rsidRDefault="00F17728">
            <w: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c>
          <w:tcPr>
            <w:tcW w:w="596" w:type="dxa"/>
          </w:tcPr>
          <w:p w:rsidR="006B629C" w:rsidRDefault="006B629C"/>
        </w:tc>
      </w:tr>
      <w:tr w:rsidR="006B629C" w:rsidTr="000E665F">
        <w:tc>
          <w:tcPr>
            <w:tcW w:w="407" w:type="dxa"/>
          </w:tcPr>
          <w:p w:rsidR="006B629C" w:rsidRDefault="00F17728">
            <w:r>
              <w:t>1689.</w:t>
            </w:r>
          </w:p>
        </w:tc>
        <w:tc>
          <w:tcPr>
            <w:tcW w:w="11453" w:type="dxa"/>
          </w:tcPr>
          <w:p w:rsidR="006B629C" w:rsidRDefault="00F17728">
            <w: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c>
          <w:tcPr>
            <w:tcW w:w="596" w:type="dxa"/>
          </w:tcPr>
          <w:p w:rsidR="006B629C" w:rsidRDefault="006B629C"/>
        </w:tc>
      </w:tr>
      <w:tr w:rsidR="006B629C" w:rsidTr="000E665F">
        <w:tc>
          <w:tcPr>
            <w:tcW w:w="407" w:type="dxa"/>
          </w:tcPr>
          <w:p w:rsidR="006B629C" w:rsidRDefault="00F17728">
            <w:r>
              <w:t>1690.</w:t>
            </w:r>
          </w:p>
        </w:tc>
        <w:tc>
          <w:tcPr>
            <w:tcW w:w="11453" w:type="dxa"/>
          </w:tcPr>
          <w:p w:rsidR="006B629C" w:rsidRDefault="00F17728">
            <w: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c>
          <w:tcPr>
            <w:tcW w:w="596" w:type="dxa"/>
          </w:tcPr>
          <w:p w:rsidR="006B629C" w:rsidRDefault="006B629C"/>
        </w:tc>
      </w:tr>
      <w:tr w:rsidR="006B629C" w:rsidTr="000E665F">
        <w:tc>
          <w:tcPr>
            <w:tcW w:w="407" w:type="dxa"/>
          </w:tcPr>
          <w:p w:rsidR="006B629C" w:rsidRDefault="00F17728">
            <w:r>
              <w:t>169</w:t>
            </w:r>
            <w:r>
              <w:lastRenderedPageBreak/>
              <w:t>1.</w:t>
            </w:r>
          </w:p>
        </w:tc>
        <w:tc>
          <w:tcPr>
            <w:tcW w:w="11453" w:type="dxa"/>
          </w:tcPr>
          <w:p w:rsidR="006B629C" w:rsidRDefault="00F17728">
            <w:r>
              <w:lastRenderedPageBreak/>
              <w:t xml:space="preserve">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w:t>
            </w:r>
            <w:r>
              <w:lastRenderedPageBreak/>
              <w:t>Татарстан от 05.12.2012);</w:t>
            </w:r>
          </w:p>
        </w:tc>
        <w:tc>
          <w:tcPr>
            <w:tcW w:w="596" w:type="dxa"/>
          </w:tcPr>
          <w:p w:rsidR="006B629C" w:rsidRDefault="006B629C"/>
        </w:tc>
      </w:tr>
      <w:tr w:rsidR="006B629C" w:rsidTr="000E665F">
        <w:tc>
          <w:tcPr>
            <w:tcW w:w="407" w:type="dxa"/>
          </w:tcPr>
          <w:p w:rsidR="006B629C" w:rsidRDefault="00F17728">
            <w:r>
              <w:lastRenderedPageBreak/>
              <w:t>1692.</w:t>
            </w:r>
          </w:p>
        </w:tc>
        <w:tc>
          <w:tcPr>
            <w:tcW w:w="11453" w:type="dxa"/>
          </w:tcPr>
          <w:p w:rsidR="006B629C" w:rsidRDefault="00F17728">
            <w: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c>
          <w:tcPr>
            <w:tcW w:w="596" w:type="dxa"/>
          </w:tcPr>
          <w:p w:rsidR="006B629C" w:rsidRDefault="006B629C"/>
        </w:tc>
      </w:tr>
      <w:tr w:rsidR="006B629C" w:rsidTr="000E665F">
        <w:tc>
          <w:tcPr>
            <w:tcW w:w="407" w:type="dxa"/>
          </w:tcPr>
          <w:p w:rsidR="006B629C" w:rsidRDefault="00F17728">
            <w:r>
              <w:t>1693.</w:t>
            </w:r>
          </w:p>
        </w:tc>
        <w:tc>
          <w:tcPr>
            <w:tcW w:w="11453" w:type="dxa"/>
          </w:tcPr>
          <w:p w:rsidR="006B629C" w:rsidRDefault="00F17728">
            <w: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c>
          <w:tcPr>
            <w:tcW w:w="596" w:type="dxa"/>
          </w:tcPr>
          <w:p w:rsidR="006B629C" w:rsidRDefault="006B629C"/>
        </w:tc>
      </w:tr>
      <w:tr w:rsidR="006B629C" w:rsidTr="000E665F">
        <w:tc>
          <w:tcPr>
            <w:tcW w:w="407" w:type="dxa"/>
          </w:tcPr>
          <w:p w:rsidR="006B629C" w:rsidRDefault="00F17728">
            <w:r>
              <w:t>1694.</w:t>
            </w:r>
          </w:p>
        </w:tc>
        <w:tc>
          <w:tcPr>
            <w:tcW w:w="11453" w:type="dxa"/>
          </w:tcPr>
          <w:p w:rsidR="006B629C" w:rsidRDefault="00F17728">
            <w:r>
              <w:t>Книга Эндрю Макдонольда «Охотник» (решение Никулинского районного суда г. Москвы от 24.05.2012);</w:t>
            </w:r>
          </w:p>
        </w:tc>
        <w:tc>
          <w:tcPr>
            <w:tcW w:w="596" w:type="dxa"/>
          </w:tcPr>
          <w:p w:rsidR="006B629C" w:rsidRDefault="006B629C"/>
        </w:tc>
      </w:tr>
      <w:tr w:rsidR="006B629C" w:rsidTr="000E665F">
        <w:tc>
          <w:tcPr>
            <w:tcW w:w="407" w:type="dxa"/>
          </w:tcPr>
          <w:p w:rsidR="006B629C" w:rsidRDefault="00F17728">
            <w:r>
              <w:t>1695.</w:t>
            </w:r>
          </w:p>
        </w:tc>
        <w:tc>
          <w:tcPr>
            <w:tcW w:w="11453" w:type="dxa"/>
          </w:tcPr>
          <w:p w:rsidR="006B629C" w:rsidRDefault="00F17728">
            <w:r>
              <w:t>Интернет-ресурс http:ri-online.ru (решение Магасского районного суда Республики Ингушетия от 09.11.2012);</w:t>
            </w:r>
          </w:p>
        </w:tc>
        <w:tc>
          <w:tcPr>
            <w:tcW w:w="596" w:type="dxa"/>
          </w:tcPr>
          <w:p w:rsidR="006B629C" w:rsidRDefault="006B629C"/>
        </w:tc>
      </w:tr>
      <w:tr w:rsidR="006B629C" w:rsidTr="000E665F">
        <w:tc>
          <w:tcPr>
            <w:tcW w:w="407" w:type="dxa"/>
          </w:tcPr>
          <w:p w:rsidR="006B629C" w:rsidRDefault="00F17728">
            <w:r>
              <w:t>1696.</w:t>
            </w:r>
          </w:p>
        </w:tc>
        <w:tc>
          <w:tcPr>
            <w:tcW w:w="11453" w:type="dxa"/>
          </w:tcPr>
          <w:p w:rsidR="006B629C" w:rsidRDefault="00F17728">
            <w:r>
              <w:t>Интернет-ресурс www.angusht.com (решение Магасского районного суда Республики Ингушетия от 09.11.2012);</w:t>
            </w:r>
          </w:p>
        </w:tc>
        <w:tc>
          <w:tcPr>
            <w:tcW w:w="596" w:type="dxa"/>
          </w:tcPr>
          <w:p w:rsidR="006B629C" w:rsidRDefault="006B629C"/>
        </w:tc>
      </w:tr>
      <w:tr w:rsidR="006B629C" w:rsidTr="000E665F">
        <w:tc>
          <w:tcPr>
            <w:tcW w:w="407" w:type="dxa"/>
          </w:tcPr>
          <w:p w:rsidR="006B629C" w:rsidRDefault="00F17728">
            <w:r>
              <w:lastRenderedPageBreak/>
              <w:t>1697.</w:t>
            </w:r>
          </w:p>
        </w:tc>
        <w:tc>
          <w:tcPr>
            <w:tcW w:w="11453" w:type="dxa"/>
          </w:tcPr>
          <w:p w:rsidR="006B629C" w:rsidRDefault="00F17728">
            <w: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596" w:type="dxa"/>
          </w:tcPr>
          <w:p w:rsidR="006B629C" w:rsidRDefault="006B629C"/>
        </w:tc>
      </w:tr>
      <w:tr w:rsidR="006B629C" w:rsidTr="000E665F">
        <w:tc>
          <w:tcPr>
            <w:tcW w:w="407" w:type="dxa"/>
          </w:tcPr>
          <w:p w:rsidR="006B629C" w:rsidRDefault="00F17728">
            <w:r>
              <w:t>1698.</w:t>
            </w:r>
          </w:p>
        </w:tc>
        <w:tc>
          <w:tcPr>
            <w:tcW w:w="11453" w:type="dxa"/>
          </w:tcPr>
          <w:p w:rsidR="006B629C" w:rsidRDefault="00F17728">
            <w: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596" w:type="dxa"/>
          </w:tcPr>
          <w:p w:rsidR="006B629C" w:rsidRDefault="006B629C"/>
        </w:tc>
      </w:tr>
      <w:tr w:rsidR="006B629C" w:rsidTr="000E665F">
        <w:tc>
          <w:tcPr>
            <w:tcW w:w="407" w:type="dxa"/>
          </w:tcPr>
          <w:p w:rsidR="006B629C" w:rsidRDefault="00F17728">
            <w:r>
              <w:t>1699.</w:t>
            </w:r>
          </w:p>
        </w:tc>
        <w:tc>
          <w:tcPr>
            <w:tcW w:w="11453" w:type="dxa"/>
          </w:tcPr>
          <w:p w:rsidR="006B629C" w:rsidRDefault="00F17728">
            <w: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596" w:type="dxa"/>
          </w:tcPr>
          <w:p w:rsidR="006B629C" w:rsidRDefault="006B629C"/>
        </w:tc>
      </w:tr>
      <w:tr w:rsidR="006B629C" w:rsidTr="000E665F">
        <w:tc>
          <w:tcPr>
            <w:tcW w:w="407" w:type="dxa"/>
          </w:tcPr>
          <w:p w:rsidR="006B629C" w:rsidRDefault="00F17728">
            <w:r>
              <w:t>1700.</w:t>
            </w:r>
          </w:p>
        </w:tc>
        <w:tc>
          <w:tcPr>
            <w:tcW w:w="11453" w:type="dxa"/>
          </w:tcPr>
          <w:p w:rsidR="006B629C" w:rsidRDefault="00F17728">
            <w: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596" w:type="dxa"/>
          </w:tcPr>
          <w:p w:rsidR="006B629C" w:rsidRDefault="006B629C"/>
        </w:tc>
      </w:tr>
      <w:tr w:rsidR="006B629C" w:rsidTr="000E665F">
        <w:tc>
          <w:tcPr>
            <w:tcW w:w="407" w:type="dxa"/>
          </w:tcPr>
          <w:p w:rsidR="006B629C" w:rsidRDefault="00F17728">
            <w:r>
              <w:t>1701.</w:t>
            </w:r>
          </w:p>
        </w:tc>
        <w:tc>
          <w:tcPr>
            <w:tcW w:w="11453" w:type="dxa"/>
          </w:tcPr>
          <w:p w:rsidR="006B629C" w:rsidRDefault="00F17728">
            <w: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596" w:type="dxa"/>
          </w:tcPr>
          <w:p w:rsidR="006B629C" w:rsidRDefault="006B629C"/>
        </w:tc>
      </w:tr>
      <w:tr w:rsidR="006B629C" w:rsidTr="000E665F">
        <w:tc>
          <w:tcPr>
            <w:tcW w:w="407" w:type="dxa"/>
          </w:tcPr>
          <w:p w:rsidR="006B629C" w:rsidRDefault="00F17728">
            <w:r>
              <w:t>170</w:t>
            </w:r>
            <w:r>
              <w:lastRenderedPageBreak/>
              <w:t>2.</w:t>
            </w:r>
          </w:p>
        </w:tc>
        <w:tc>
          <w:tcPr>
            <w:tcW w:w="11453" w:type="dxa"/>
          </w:tcPr>
          <w:p w:rsidR="006B629C" w:rsidRDefault="00F17728">
            <w:r>
              <w:lastRenderedPageBreak/>
              <w:t xml:space="preserve">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w:t>
            </w:r>
            <w:r>
              <w:lastRenderedPageBreak/>
              <w:t>Вологодской области от 28.11.2012);</w:t>
            </w:r>
          </w:p>
        </w:tc>
        <w:tc>
          <w:tcPr>
            <w:tcW w:w="596" w:type="dxa"/>
          </w:tcPr>
          <w:p w:rsidR="006B629C" w:rsidRDefault="006B629C"/>
        </w:tc>
      </w:tr>
      <w:tr w:rsidR="006B629C" w:rsidTr="000E665F">
        <w:tc>
          <w:tcPr>
            <w:tcW w:w="407" w:type="dxa"/>
          </w:tcPr>
          <w:p w:rsidR="006B629C" w:rsidRDefault="00F17728">
            <w:r>
              <w:lastRenderedPageBreak/>
              <w:t>1703.</w:t>
            </w:r>
          </w:p>
        </w:tc>
        <w:tc>
          <w:tcPr>
            <w:tcW w:w="11453" w:type="dxa"/>
          </w:tcPr>
          <w:p w:rsidR="006B629C" w:rsidRDefault="00F17728">
            <w: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596" w:type="dxa"/>
          </w:tcPr>
          <w:p w:rsidR="006B629C" w:rsidRDefault="006B629C"/>
        </w:tc>
      </w:tr>
      <w:tr w:rsidR="006B629C" w:rsidTr="000E665F">
        <w:tc>
          <w:tcPr>
            <w:tcW w:w="407" w:type="dxa"/>
          </w:tcPr>
          <w:p w:rsidR="006B629C" w:rsidRDefault="00F17728">
            <w:r>
              <w:t>1704.</w:t>
            </w:r>
          </w:p>
        </w:tc>
        <w:tc>
          <w:tcPr>
            <w:tcW w:w="11453" w:type="dxa"/>
          </w:tcPr>
          <w:p w:rsidR="006B629C" w:rsidRDefault="00F17728">
            <w: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596" w:type="dxa"/>
          </w:tcPr>
          <w:p w:rsidR="006B629C" w:rsidRDefault="006B629C"/>
        </w:tc>
      </w:tr>
      <w:tr w:rsidR="006B629C" w:rsidTr="000E665F">
        <w:tc>
          <w:tcPr>
            <w:tcW w:w="407" w:type="dxa"/>
          </w:tcPr>
          <w:p w:rsidR="006B629C" w:rsidRDefault="00F17728">
            <w:r>
              <w:t>1705.</w:t>
            </w:r>
          </w:p>
        </w:tc>
        <w:tc>
          <w:tcPr>
            <w:tcW w:w="11453" w:type="dxa"/>
          </w:tcPr>
          <w:p w:rsidR="006B629C" w:rsidRDefault="00F17728">
            <w:r>
              <w:t>Видеоролик под названием «White Noise 88 (Запрещенный всеми каналами клип)» (решение Вологодского городского суда Вологодской области от 07.11.2012);</w:t>
            </w:r>
          </w:p>
        </w:tc>
        <w:tc>
          <w:tcPr>
            <w:tcW w:w="596" w:type="dxa"/>
          </w:tcPr>
          <w:p w:rsidR="006B629C" w:rsidRDefault="006B629C"/>
        </w:tc>
      </w:tr>
      <w:tr w:rsidR="006B629C" w:rsidTr="000E665F">
        <w:tc>
          <w:tcPr>
            <w:tcW w:w="407" w:type="dxa"/>
          </w:tcPr>
          <w:p w:rsidR="006B629C" w:rsidRDefault="00F17728">
            <w:r>
              <w:t>1706.</w:t>
            </w:r>
          </w:p>
        </w:tc>
        <w:tc>
          <w:tcPr>
            <w:tcW w:w="11453" w:type="dxa"/>
          </w:tcPr>
          <w:p w:rsidR="006B629C" w:rsidRDefault="00F17728">
            <w:r>
              <w:t>Видеоролик под названием «антиФА 3:40» (решение Вологодского городского суда Вологодской области от 07.11.2012);</w:t>
            </w:r>
          </w:p>
        </w:tc>
        <w:tc>
          <w:tcPr>
            <w:tcW w:w="596" w:type="dxa"/>
          </w:tcPr>
          <w:p w:rsidR="006B629C" w:rsidRDefault="006B629C"/>
        </w:tc>
      </w:tr>
      <w:tr w:rsidR="006B629C" w:rsidTr="000E665F">
        <w:tc>
          <w:tcPr>
            <w:tcW w:w="407" w:type="dxa"/>
          </w:tcPr>
          <w:p w:rsidR="006B629C" w:rsidRDefault="00F17728">
            <w:r>
              <w:t>1707.</w:t>
            </w:r>
          </w:p>
        </w:tc>
        <w:tc>
          <w:tcPr>
            <w:tcW w:w="11453" w:type="dxa"/>
          </w:tcPr>
          <w:p w:rsidR="006B629C" w:rsidRDefault="00F17728">
            <w: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c>
          <w:tcPr>
            <w:tcW w:w="596" w:type="dxa"/>
          </w:tcPr>
          <w:p w:rsidR="006B629C" w:rsidRDefault="006B629C"/>
        </w:tc>
      </w:tr>
      <w:tr w:rsidR="006B629C" w:rsidTr="000E665F">
        <w:tc>
          <w:tcPr>
            <w:tcW w:w="407" w:type="dxa"/>
          </w:tcPr>
          <w:p w:rsidR="006B629C" w:rsidRDefault="00F17728">
            <w:r>
              <w:lastRenderedPageBreak/>
              <w:t>1708.</w:t>
            </w:r>
          </w:p>
        </w:tc>
        <w:tc>
          <w:tcPr>
            <w:tcW w:w="11453" w:type="dxa"/>
          </w:tcPr>
          <w:p w:rsidR="006B629C" w:rsidRDefault="00F17728">
            <w:r>
              <w:t>Видеоролик под названием «Ветераны РОА на выезде» (решение Вологодского городского суда Вологодской области от 07.11.2012);</w:t>
            </w:r>
          </w:p>
        </w:tc>
        <w:tc>
          <w:tcPr>
            <w:tcW w:w="596" w:type="dxa"/>
          </w:tcPr>
          <w:p w:rsidR="006B629C" w:rsidRDefault="006B629C"/>
        </w:tc>
      </w:tr>
      <w:tr w:rsidR="006B629C" w:rsidTr="000E665F">
        <w:tc>
          <w:tcPr>
            <w:tcW w:w="407" w:type="dxa"/>
          </w:tcPr>
          <w:p w:rsidR="006B629C" w:rsidRDefault="00F17728">
            <w:r>
              <w:t>1709.</w:t>
            </w:r>
          </w:p>
        </w:tc>
        <w:tc>
          <w:tcPr>
            <w:tcW w:w="11453" w:type="dxa"/>
          </w:tcPr>
          <w:p w:rsidR="006B629C" w:rsidRDefault="00F17728">
            <w:r>
              <w:t>Аудиофайл под названием «Доберман - Европа» (решение Вологодского городского суда Вологодской области от 07.11.2012);</w:t>
            </w:r>
          </w:p>
        </w:tc>
        <w:tc>
          <w:tcPr>
            <w:tcW w:w="596" w:type="dxa"/>
          </w:tcPr>
          <w:p w:rsidR="006B629C" w:rsidRDefault="006B629C"/>
        </w:tc>
      </w:tr>
      <w:tr w:rsidR="006B629C" w:rsidTr="000E665F">
        <w:tc>
          <w:tcPr>
            <w:tcW w:w="407" w:type="dxa"/>
          </w:tcPr>
          <w:p w:rsidR="006B629C" w:rsidRDefault="00F17728">
            <w:r>
              <w:t>1710.</w:t>
            </w:r>
          </w:p>
        </w:tc>
        <w:tc>
          <w:tcPr>
            <w:tcW w:w="11453" w:type="dxa"/>
          </w:tcPr>
          <w:p w:rsidR="006B629C" w:rsidRDefault="00F17728">
            <w:r>
              <w:t>Аудиофайл под названием «SSD-За Расу Мы Постоим» (решение Вологодского городского суда Вологодской области от 07.11.2012);</w:t>
            </w:r>
          </w:p>
        </w:tc>
        <w:tc>
          <w:tcPr>
            <w:tcW w:w="596" w:type="dxa"/>
          </w:tcPr>
          <w:p w:rsidR="006B629C" w:rsidRDefault="006B629C"/>
        </w:tc>
      </w:tr>
      <w:tr w:rsidR="006B629C" w:rsidTr="000E665F">
        <w:tc>
          <w:tcPr>
            <w:tcW w:w="407" w:type="dxa"/>
          </w:tcPr>
          <w:p w:rsidR="006B629C" w:rsidRDefault="00F17728">
            <w:r>
              <w:t>1711.</w:t>
            </w:r>
          </w:p>
        </w:tc>
        <w:tc>
          <w:tcPr>
            <w:tcW w:w="11453" w:type="dxa"/>
          </w:tcPr>
          <w:p w:rsidR="006B629C" w:rsidRDefault="00F17728">
            <w:r>
              <w:t>Аудиофайл под названием «Белый Террор - Железногорск-2000» (решение Вологодского городского суда Вологодской области от 07.11.2012);</w:t>
            </w:r>
          </w:p>
        </w:tc>
        <w:tc>
          <w:tcPr>
            <w:tcW w:w="596" w:type="dxa"/>
          </w:tcPr>
          <w:p w:rsidR="006B629C" w:rsidRDefault="006B629C"/>
        </w:tc>
      </w:tr>
      <w:tr w:rsidR="006B629C" w:rsidTr="000E665F">
        <w:tc>
          <w:tcPr>
            <w:tcW w:w="407" w:type="dxa"/>
          </w:tcPr>
          <w:p w:rsidR="006B629C" w:rsidRDefault="00F17728">
            <w:r>
              <w:t>1712.</w:t>
            </w:r>
          </w:p>
        </w:tc>
        <w:tc>
          <w:tcPr>
            <w:tcW w:w="11453" w:type="dxa"/>
          </w:tcPr>
          <w:p w:rsidR="006B629C" w:rsidRDefault="00F17728">
            <w:r>
              <w:t>Аудиофайл под названием «Дюшес - Я рисую белым мелом 14/88» (решение Вологодского городского суда Вологодской области от 07.11.2012);</w:t>
            </w:r>
          </w:p>
        </w:tc>
        <w:tc>
          <w:tcPr>
            <w:tcW w:w="596" w:type="dxa"/>
          </w:tcPr>
          <w:p w:rsidR="006B629C" w:rsidRDefault="006B629C"/>
        </w:tc>
      </w:tr>
      <w:tr w:rsidR="006B629C" w:rsidTr="000E665F">
        <w:tc>
          <w:tcPr>
            <w:tcW w:w="407" w:type="dxa"/>
          </w:tcPr>
          <w:p w:rsidR="006B629C" w:rsidRDefault="00F17728">
            <w:r>
              <w:t>171</w:t>
            </w:r>
            <w:r>
              <w:lastRenderedPageBreak/>
              <w:t>3.</w:t>
            </w:r>
          </w:p>
        </w:tc>
        <w:tc>
          <w:tcPr>
            <w:tcW w:w="11453" w:type="dxa"/>
          </w:tcPr>
          <w:p w:rsidR="006B629C" w:rsidRDefault="00F17728">
            <w:r>
              <w:lastRenderedPageBreak/>
              <w:t>Аудиофайл под названием «Киборг - Слава русским, нет россиянам» (решение Вологодского городского суда Вологодской области от 07.11.2012);</w:t>
            </w:r>
          </w:p>
        </w:tc>
        <w:tc>
          <w:tcPr>
            <w:tcW w:w="596" w:type="dxa"/>
          </w:tcPr>
          <w:p w:rsidR="006B629C" w:rsidRDefault="006B629C"/>
        </w:tc>
      </w:tr>
      <w:tr w:rsidR="006B629C" w:rsidTr="000E665F">
        <w:tc>
          <w:tcPr>
            <w:tcW w:w="407" w:type="dxa"/>
          </w:tcPr>
          <w:p w:rsidR="006B629C" w:rsidRDefault="00F17728">
            <w:r>
              <w:lastRenderedPageBreak/>
              <w:t>1714.</w:t>
            </w:r>
          </w:p>
        </w:tc>
        <w:tc>
          <w:tcPr>
            <w:tcW w:w="11453" w:type="dxa"/>
          </w:tcPr>
          <w:p w:rsidR="006B629C" w:rsidRDefault="00F17728">
            <w: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c>
          <w:tcPr>
            <w:tcW w:w="596" w:type="dxa"/>
          </w:tcPr>
          <w:p w:rsidR="006B629C" w:rsidRDefault="006B629C"/>
        </w:tc>
      </w:tr>
      <w:tr w:rsidR="006B629C" w:rsidTr="000E665F">
        <w:tc>
          <w:tcPr>
            <w:tcW w:w="407" w:type="dxa"/>
          </w:tcPr>
          <w:p w:rsidR="006B629C" w:rsidRDefault="00F17728">
            <w:r>
              <w:t>1715.</w:t>
            </w:r>
          </w:p>
        </w:tc>
        <w:tc>
          <w:tcPr>
            <w:tcW w:w="11453" w:type="dxa"/>
          </w:tcPr>
          <w:p w:rsidR="006B629C" w:rsidRDefault="00F17728">
            <w: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c>
          <w:tcPr>
            <w:tcW w:w="596" w:type="dxa"/>
          </w:tcPr>
          <w:p w:rsidR="006B629C" w:rsidRDefault="006B629C"/>
        </w:tc>
      </w:tr>
      <w:tr w:rsidR="006B629C" w:rsidTr="000E665F">
        <w:tc>
          <w:tcPr>
            <w:tcW w:w="407" w:type="dxa"/>
          </w:tcPr>
          <w:p w:rsidR="006B629C" w:rsidRDefault="00F17728">
            <w:r>
              <w:t>1716.</w:t>
            </w:r>
          </w:p>
        </w:tc>
        <w:tc>
          <w:tcPr>
            <w:tcW w:w="11453" w:type="dxa"/>
          </w:tcPr>
          <w:p w:rsidR="006B629C" w:rsidRDefault="00F17728">
            <w: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c>
          <w:tcPr>
            <w:tcW w:w="596" w:type="dxa"/>
          </w:tcPr>
          <w:p w:rsidR="006B629C" w:rsidRDefault="006B629C"/>
        </w:tc>
      </w:tr>
      <w:tr w:rsidR="006B629C" w:rsidTr="000E665F">
        <w:tc>
          <w:tcPr>
            <w:tcW w:w="407" w:type="dxa"/>
          </w:tcPr>
          <w:p w:rsidR="006B629C" w:rsidRDefault="00F17728">
            <w:r>
              <w:t>1717.</w:t>
            </w:r>
          </w:p>
        </w:tc>
        <w:tc>
          <w:tcPr>
            <w:tcW w:w="11453" w:type="dxa"/>
          </w:tcPr>
          <w:p w:rsidR="006B629C" w:rsidRDefault="00F17728">
            <w: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c>
          <w:tcPr>
            <w:tcW w:w="596" w:type="dxa"/>
          </w:tcPr>
          <w:p w:rsidR="006B629C" w:rsidRDefault="006B629C"/>
        </w:tc>
      </w:tr>
      <w:tr w:rsidR="006B629C" w:rsidTr="000E665F">
        <w:tc>
          <w:tcPr>
            <w:tcW w:w="407" w:type="dxa"/>
          </w:tcPr>
          <w:p w:rsidR="006B629C" w:rsidRDefault="00F17728">
            <w:r>
              <w:t>1718.</w:t>
            </w:r>
          </w:p>
        </w:tc>
        <w:tc>
          <w:tcPr>
            <w:tcW w:w="11453" w:type="dxa"/>
          </w:tcPr>
          <w:p w:rsidR="006B629C" w:rsidRDefault="00F17728">
            <w: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c>
          <w:tcPr>
            <w:tcW w:w="596" w:type="dxa"/>
          </w:tcPr>
          <w:p w:rsidR="006B629C" w:rsidRDefault="006B629C"/>
        </w:tc>
      </w:tr>
      <w:tr w:rsidR="006B629C" w:rsidTr="000E665F">
        <w:tc>
          <w:tcPr>
            <w:tcW w:w="407" w:type="dxa"/>
          </w:tcPr>
          <w:p w:rsidR="006B629C" w:rsidRDefault="00F17728">
            <w:r>
              <w:lastRenderedPageBreak/>
              <w:t>1719.</w:t>
            </w:r>
          </w:p>
        </w:tc>
        <w:tc>
          <w:tcPr>
            <w:tcW w:w="11453" w:type="dxa"/>
          </w:tcPr>
          <w:p w:rsidR="006B629C" w:rsidRDefault="00F17728">
            <w: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c>
          <w:tcPr>
            <w:tcW w:w="596" w:type="dxa"/>
          </w:tcPr>
          <w:p w:rsidR="006B629C" w:rsidRDefault="006B629C"/>
        </w:tc>
      </w:tr>
      <w:tr w:rsidR="006B629C" w:rsidTr="000E665F">
        <w:tc>
          <w:tcPr>
            <w:tcW w:w="407" w:type="dxa"/>
          </w:tcPr>
          <w:p w:rsidR="006B629C" w:rsidRDefault="00F17728">
            <w:r>
              <w:t>1720.</w:t>
            </w:r>
          </w:p>
        </w:tc>
        <w:tc>
          <w:tcPr>
            <w:tcW w:w="11453" w:type="dxa"/>
          </w:tcPr>
          <w:p w:rsidR="006B629C" w:rsidRDefault="00F17728">
            <w: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c>
          <w:tcPr>
            <w:tcW w:w="596" w:type="dxa"/>
          </w:tcPr>
          <w:p w:rsidR="006B629C" w:rsidRDefault="006B629C"/>
        </w:tc>
      </w:tr>
      <w:tr w:rsidR="006B629C" w:rsidTr="000E665F">
        <w:tc>
          <w:tcPr>
            <w:tcW w:w="407" w:type="dxa"/>
          </w:tcPr>
          <w:p w:rsidR="006B629C" w:rsidRDefault="00F17728">
            <w:r>
              <w:t>1721.</w:t>
            </w:r>
          </w:p>
        </w:tc>
        <w:tc>
          <w:tcPr>
            <w:tcW w:w="11453" w:type="dxa"/>
          </w:tcPr>
          <w:p w:rsidR="006B629C" w:rsidRDefault="00F17728">
            <w: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c>
          <w:tcPr>
            <w:tcW w:w="596" w:type="dxa"/>
          </w:tcPr>
          <w:p w:rsidR="006B629C" w:rsidRDefault="006B629C"/>
        </w:tc>
      </w:tr>
      <w:tr w:rsidR="006B629C" w:rsidTr="000E665F">
        <w:tc>
          <w:tcPr>
            <w:tcW w:w="407" w:type="dxa"/>
          </w:tcPr>
          <w:p w:rsidR="006B629C" w:rsidRDefault="00F17728">
            <w:r>
              <w:t>1722.</w:t>
            </w:r>
          </w:p>
        </w:tc>
        <w:tc>
          <w:tcPr>
            <w:tcW w:w="11453" w:type="dxa"/>
          </w:tcPr>
          <w:p w:rsidR="006B629C" w:rsidRDefault="00F17728">
            <w: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c>
          <w:tcPr>
            <w:tcW w:w="596" w:type="dxa"/>
          </w:tcPr>
          <w:p w:rsidR="006B629C" w:rsidRDefault="006B629C"/>
        </w:tc>
      </w:tr>
      <w:tr w:rsidR="006B629C" w:rsidTr="000E665F">
        <w:tc>
          <w:tcPr>
            <w:tcW w:w="407" w:type="dxa"/>
          </w:tcPr>
          <w:p w:rsidR="006B629C" w:rsidRDefault="00F17728">
            <w:r>
              <w:t>1723.</w:t>
            </w:r>
          </w:p>
        </w:tc>
        <w:tc>
          <w:tcPr>
            <w:tcW w:w="11453" w:type="dxa"/>
          </w:tcPr>
          <w:p w:rsidR="006B629C" w:rsidRDefault="00F17728">
            <w: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c>
          <w:tcPr>
            <w:tcW w:w="596" w:type="dxa"/>
          </w:tcPr>
          <w:p w:rsidR="006B629C" w:rsidRDefault="006B629C"/>
        </w:tc>
      </w:tr>
      <w:tr w:rsidR="006B629C" w:rsidTr="000E665F">
        <w:tc>
          <w:tcPr>
            <w:tcW w:w="407" w:type="dxa"/>
          </w:tcPr>
          <w:p w:rsidR="006B629C" w:rsidRDefault="00F17728">
            <w:r>
              <w:t>172</w:t>
            </w:r>
            <w:r>
              <w:lastRenderedPageBreak/>
              <w:t>4.</w:t>
            </w:r>
          </w:p>
        </w:tc>
        <w:tc>
          <w:tcPr>
            <w:tcW w:w="11453" w:type="dxa"/>
          </w:tcPr>
          <w:p w:rsidR="006B629C" w:rsidRDefault="00F17728">
            <w:r>
              <w:lastRenderedPageBreak/>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c>
          <w:tcPr>
            <w:tcW w:w="596" w:type="dxa"/>
          </w:tcPr>
          <w:p w:rsidR="006B629C" w:rsidRDefault="006B629C"/>
        </w:tc>
      </w:tr>
      <w:tr w:rsidR="006B629C" w:rsidTr="000E665F">
        <w:tc>
          <w:tcPr>
            <w:tcW w:w="407" w:type="dxa"/>
          </w:tcPr>
          <w:p w:rsidR="006B629C" w:rsidRDefault="00F17728">
            <w:r>
              <w:lastRenderedPageBreak/>
              <w:t>1725.</w:t>
            </w:r>
          </w:p>
        </w:tc>
        <w:tc>
          <w:tcPr>
            <w:tcW w:w="11453" w:type="dxa"/>
          </w:tcPr>
          <w:p w:rsidR="006B629C" w:rsidRDefault="00F17728">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w="596" w:type="dxa"/>
          </w:tcPr>
          <w:p w:rsidR="006B629C" w:rsidRDefault="006B629C"/>
        </w:tc>
      </w:tr>
      <w:tr w:rsidR="006B629C" w:rsidTr="000E665F">
        <w:tc>
          <w:tcPr>
            <w:tcW w:w="407" w:type="dxa"/>
          </w:tcPr>
          <w:p w:rsidR="006B629C" w:rsidRDefault="00F17728">
            <w:r>
              <w:t>1726.</w:t>
            </w:r>
          </w:p>
        </w:tc>
        <w:tc>
          <w:tcPr>
            <w:tcW w:w="11453" w:type="dxa"/>
          </w:tcPr>
          <w:p w:rsidR="006B629C" w:rsidRDefault="00F17728">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w="596" w:type="dxa"/>
          </w:tcPr>
          <w:p w:rsidR="006B629C" w:rsidRDefault="006B629C"/>
        </w:tc>
      </w:tr>
      <w:tr w:rsidR="006B629C" w:rsidTr="000E665F">
        <w:tc>
          <w:tcPr>
            <w:tcW w:w="407" w:type="dxa"/>
          </w:tcPr>
          <w:p w:rsidR="006B629C" w:rsidRDefault="00F17728">
            <w:r>
              <w:t>1727.</w:t>
            </w:r>
          </w:p>
        </w:tc>
        <w:tc>
          <w:tcPr>
            <w:tcW w:w="11453" w:type="dxa"/>
          </w:tcPr>
          <w:p w:rsidR="006B629C" w:rsidRDefault="00F17728">
            <w: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c>
          <w:tcPr>
            <w:tcW w:w="596" w:type="dxa"/>
          </w:tcPr>
          <w:p w:rsidR="006B629C" w:rsidRDefault="006B629C"/>
        </w:tc>
      </w:tr>
      <w:tr w:rsidR="006B629C" w:rsidTr="000E665F">
        <w:tc>
          <w:tcPr>
            <w:tcW w:w="407" w:type="dxa"/>
          </w:tcPr>
          <w:p w:rsidR="006B629C" w:rsidRDefault="00F17728">
            <w:r>
              <w:t>1728.</w:t>
            </w:r>
          </w:p>
        </w:tc>
        <w:tc>
          <w:tcPr>
            <w:tcW w:w="11453" w:type="dxa"/>
          </w:tcPr>
          <w:p w:rsidR="006B629C" w:rsidRDefault="00F17728">
            <w: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c>
          <w:tcPr>
            <w:tcW w:w="596" w:type="dxa"/>
          </w:tcPr>
          <w:p w:rsidR="006B629C" w:rsidRDefault="006B629C"/>
        </w:tc>
      </w:tr>
      <w:tr w:rsidR="006B629C" w:rsidTr="000E665F">
        <w:tc>
          <w:tcPr>
            <w:tcW w:w="407" w:type="dxa"/>
          </w:tcPr>
          <w:p w:rsidR="006B629C" w:rsidRDefault="00F17728">
            <w:r>
              <w:t>1729.</w:t>
            </w:r>
          </w:p>
        </w:tc>
        <w:tc>
          <w:tcPr>
            <w:tcW w:w="11453" w:type="dxa"/>
          </w:tcPr>
          <w:p w:rsidR="006B629C" w:rsidRDefault="00F17728">
            <w: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c>
          <w:tcPr>
            <w:tcW w:w="596" w:type="dxa"/>
          </w:tcPr>
          <w:p w:rsidR="006B629C" w:rsidRDefault="006B629C"/>
        </w:tc>
      </w:tr>
      <w:tr w:rsidR="006B629C" w:rsidTr="000E665F">
        <w:tc>
          <w:tcPr>
            <w:tcW w:w="407" w:type="dxa"/>
          </w:tcPr>
          <w:p w:rsidR="006B629C" w:rsidRDefault="00F17728">
            <w:r>
              <w:lastRenderedPageBreak/>
              <w:t>1730.</w:t>
            </w:r>
          </w:p>
        </w:tc>
        <w:tc>
          <w:tcPr>
            <w:tcW w:w="11453" w:type="dxa"/>
          </w:tcPr>
          <w:p w:rsidR="006B629C" w:rsidRDefault="00F17728">
            <w: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c>
          <w:tcPr>
            <w:tcW w:w="596" w:type="dxa"/>
          </w:tcPr>
          <w:p w:rsidR="006B629C" w:rsidRDefault="006B629C"/>
        </w:tc>
      </w:tr>
      <w:tr w:rsidR="006B629C" w:rsidTr="000E665F">
        <w:tc>
          <w:tcPr>
            <w:tcW w:w="407" w:type="dxa"/>
          </w:tcPr>
          <w:p w:rsidR="006B629C" w:rsidRDefault="00F17728">
            <w:r>
              <w:t>1731.</w:t>
            </w:r>
          </w:p>
        </w:tc>
        <w:tc>
          <w:tcPr>
            <w:tcW w:w="11453" w:type="dxa"/>
          </w:tcPr>
          <w:p w:rsidR="006B629C" w:rsidRDefault="00F17728">
            <w: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c>
          <w:tcPr>
            <w:tcW w:w="596" w:type="dxa"/>
          </w:tcPr>
          <w:p w:rsidR="006B629C" w:rsidRDefault="006B629C"/>
        </w:tc>
      </w:tr>
      <w:tr w:rsidR="006B629C" w:rsidTr="000E665F">
        <w:tc>
          <w:tcPr>
            <w:tcW w:w="407" w:type="dxa"/>
          </w:tcPr>
          <w:p w:rsidR="006B629C" w:rsidRDefault="00F17728">
            <w:r>
              <w:t>1732.</w:t>
            </w:r>
          </w:p>
        </w:tc>
        <w:tc>
          <w:tcPr>
            <w:tcW w:w="11453" w:type="dxa"/>
          </w:tcPr>
          <w:p w:rsidR="006B629C" w:rsidRDefault="00F17728">
            <w: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c>
          <w:tcPr>
            <w:tcW w:w="596" w:type="dxa"/>
          </w:tcPr>
          <w:p w:rsidR="006B629C" w:rsidRDefault="006B629C"/>
        </w:tc>
      </w:tr>
      <w:tr w:rsidR="006B629C" w:rsidTr="000E665F">
        <w:tc>
          <w:tcPr>
            <w:tcW w:w="407" w:type="dxa"/>
          </w:tcPr>
          <w:p w:rsidR="006B629C" w:rsidRDefault="00F17728">
            <w:r>
              <w:t>1733.</w:t>
            </w:r>
          </w:p>
        </w:tc>
        <w:tc>
          <w:tcPr>
            <w:tcW w:w="11453" w:type="dxa"/>
          </w:tcPr>
          <w:p w:rsidR="006B629C" w:rsidRDefault="00F17728">
            <w: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c>
          <w:tcPr>
            <w:tcW w:w="596" w:type="dxa"/>
          </w:tcPr>
          <w:p w:rsidR="006B629C" w:rsidRDefault="006B629C"/>
        </w:tc>
      </w:tr>
      <w:tr w:rsidR="006B629C" w:rsidTr="000E665F">
        <w:tc>
          <w:tcPr>
            <w:tcW w:w="407" w:type="dxa"/>
          </w:tcPr>
          <w:p w:rsidR="006B629C" w:rsidRDefault="00F17728">
            <w:r>
              <w:t>1734.</w:t>
            </w:r>
          </w:p>
        </w:tc>
        <w:tc>
          <w:tcPr>
            <w:tcW w:w="11453" w:type="dxa"/>
          </w:tcPr>
          <w:p w:rsidR="006B629C" w:rsidRDefault="00F17728">
            <w: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c>
          <w:tcPr>
            <w:tcW w:w="596" w:type="dxa"/>
          </w:tcPr>
          <w:p w:rsidR="006B629C" w:rsidRDefault="006B629C"/>
        </w:tc>
      </w:tr>
      <w:tr w:rsidR="006B629C" w:rsidTr="000E665F">
        <w:tc>
          <w:tcPr>
            <w:tcW w:w="407" w:type="dxa"/>
          </w:tcPr>
          <w:p w:rsidR="006B629C" w:rsidRDefault="00F17728">
            <w:r>
              <w:t>173</w:t>
            </w:r>
            <w:r>
              <w:lastRenderedPageBreak/>
              <w:t>5.</w:t>
            </w:r>
          </w:p>
        </w:tc>
        <w:tc>
          <w:tcPr>
            <w:tcW w:w="11453" w:type="dxa"/>
          </w:tcPr>
          <w:p w:rsidR="006B629C" w:rsidRDefault="00F17728">
            <w:r>
              <w:lastRenderedPageBreak/>
              <w:t xml:space="preserve">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w:t>
            </w:r>
            <w:r>
              <w:lastRenderedPageBreak/>
              <w:t>30.10.2012);</w:t>
            </w:r>
          </w:p>
        </w:tc>
        <w:tc>
          <w:tcPr>
            <w:tcW w:w="596" w:type="dxa"/>
          </w:tcPr>
          <w:p w:rsidR="006B629C" w:rsidRDefault="006B629C"/>
        </w:tc>
      </w:tr>
      <w:tr w:rsidR="006B629C" w:rsidTr="000E665F">
        <w:tc>
          <w:tcPr>
            <w:tcW w:w="407" w:type="dxa"/>
          </w:tcPr>
          <w:p w:rsidR="006B629C" w:rsidRDefault="00F17728">
            <w:r>
              <w:lastRenderedPageBreak/>
              <w:t>1736.</w:t>
            </w:r>
          </w:p>
        </w:tc>
        <w:tc>
          <w:tcPr>
            <w:tcW w:w="11453" w:type="dxa"/>
          </w:tcPr>
          <w:p w:rsidR="006B629C" w:rsidRDefault="00F17728">
            <w: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c>
          <w:tcPr>
            <w:tcW w:w="596" w:type="dxa"/>
          </w:tcPr>
          <w:p w:rsidR="006B629C" w:rsidRDefault="006B629C"/>
        </w:tc>
      </w:tr>
      <w:tr w:rsidR="006B629C" w:rsidTr="000E665F">
        <w:tc>
          <w:tcPr>
            <w:tcW w:w="407" w:type="dxa"/>
          </w:tcPr>
          <w:p w:rsidR="006B629C" w:rsidRDefault="00F17728">
            <w:r>
              <w:t>1737.</w:t>
            </w:r>
          </w:p>
        </w:tc>
        <w:tc>
          <w:tcPr>
            <w:tcW w:w="11453" w:type="dxa"/>
          </w:tcPr>
          <w:p w:rsidR="006B629C" w:rsidRDefault="00F17728">
            <w: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c>
          <w:tcPr>
            <w:tcW w:w="596" w:type="dxa"/>
          </w:tcPr>
          <w:p w:rsidR="006B629C" w:rsidRDefault="006B629C"/>
        </w:tc>
      </w:tr>
      <w:tr w:rsidR="006B629C" w:rsidTr="000E665F">
        <w:tc>
          <w:tcPr>
            <w:tcW w:w="407" w:type="dxa"/>
          </w:tcPr>
          <w:p w:rsidR="006B629C" w:rsidRDefault="00F17728">
            <w:r>
              <w:t>1738.</w:t>
            </w:r>
          </w:p>
        </w:tc>
        <w:tc>
          <w:tcPr>
            <w:tcW w:w="11453" w:type="dxa"/>
          </w:tcPr>
          <w:p w:rsidR="006B629C" w:rsidRDefault="00F17728">
            <w:r>
              <w:t>Видеоролик «Настоящие мусульманки» шахидки ИншАллаха» (решение Заводского районного суда г. Кемерово от 21.11.2012);</w:t>
            </w:r>
          </w:p>
        </w:tc>
        <w:tc>
          <w:tcPr>
            <w:tcW w:w="596" w:type="dxa"/>
          </w:tcPr>
          <w:p w:rsidR="006B629C" w:rsidRDefault="006B629C"/>
        </w:tc>
      </w:tr>
      <w:tr w:rsidR="006B629C" w:rsidTr="000E665F">
        <w:tc>
          <w:tcPr>
            <w:tcW w:w="407" w:type="dxa"/>
          </w:tcPr>
          <w:p w:rsidR="006B629C" w:rsidRDefault="00F17728">
            <w:r>
              <w:t>1739.</w:t>
            </w:r>
          </w:p>
        </w:tc>
        <w:tc>
          <w:tcPr>
            <w:tcW w:w="11453" w:type="dxa"/>
          </w:tcPr>
          <w:p w:rsidR="006B629C" w:rsidRDefault="00F17728">
            <w:r>
              <w:t>Видеоролик «Заявление джамаата «Муваххидун Ар-РУСИ» (решение Заводского районного суда г. Кемерово от 21.11.2012);</w:t>
            </w:r>
          </w:p>
        </w:tc>
        <w:tc>
          <w:tcPr>
            <w:tcW w:w="596" w:type="dxa"/>
          </w:tcPr>
          <w:p w:rsidR="006B629C" w:rsidRDefault="006B629C"/>
        </w:tc>
      </w:tr>
      <w:tr w:rsidR="006B629C" w:rsidTr="000E665F">
        <w:tc>
          <w:tcPr>
            <w:tcW w:w="407" w:type="dxa"/>
          </w:tcPr>
          <w:p w:rsidR="006B629C" w:rsidRDefault="00F17728">
            <w:r>
              <w:t>1740.</w:t>
            </w:r>
          </w:p>
        </w:tc>
        <w:tc>
          <w:tcPr>
            <w:tcW w:w="11453" w:type="dxa"/>
          </w:tcPr>
          <w:p w:rsidR="006B629C" w:rsidRDefault="00F17728">
            <w:r>
              <w:t>Видеоролик «Имарат Кавказ» (решение Заводского районного суда г. Кемерово от 21.11.2012);</w:t>
            </w:r>
          </w:p>
        </w:tc>
        <w:tc>
          <w:tcPr>
            <w:tcW w:w="596" w:type="dxa"/>
          </w:tcPr>
          <w:p w:rsidR="006B629C" w:rsidRDefault="006B629C"/>
        </w:tc>
      </w:tr>
      <w:tr w:rsidR="006B629C" w:rsidTr="000E665F">
        <w:tc>
          <w:tcPr>
            <w:tcW w:w="407" w:type="dxa"/>
          </w:tcPr>
          <w:p w:rsidR="006B629C" w:rsidRDefault="00F17728">
            <w:r>
              <w:lastRenderedPageBreak/>
              <w:t>1741.</w:t>
            </w:r>
          </w:p>
        </w:tc>
        <w:tc>
          <w:tcPr>
            <w:tcW w:w="11453" w:type="dxa"/>
          </w:tcPr>
          <w:p w:rsidR="006B629C" w:rsidRDefault="00F17728">
            <w:r>
              <w:t>Видеоролик «Россия для русских», размещенный на интернет-странице id70272149 интернет-сайта www.vkontakte.ru (решение Заводского районного суда г. Орла от 12.11.2012);</w:t>
            </w:r>
          </w:p>
        </w:tc>
        <w:tc>
          <w:tcPr>
            <w:tcW w:w="596" w:type="dxa"/>
          </w:tcPr>
          <w:p w:rsidR="006B629C" w:rsidRDefault="006B629C"/>
        </w:tc>
      </w:tr>
      <w:tr w:rsidR="006B629C" w:rsidTr="000E665F">
        <w:tc>
          <w:tcPr>
            <w:tcW w:w="407" w:type="dxa"/>
          </w:tcPr>
          <w:p w:rsidR="006B629C" w:rsidRDefault="00F17728">
            <w:r>
              <w:t>1742.</w:t>
            </w:r>
          </w:p>
        </w:tc>
        <w:tc>
          <w:tcPr>
            <w:tcW w:w="11453" w:type="dxa"/>
          </w:tcPr>
          <w:p w:rsidR="006B629C" w:rsidRDefault="00F17728">
            <w:r>
              <w:t>Видеоролик «Русские скины», размещенный на интернет-странице id70272149 интернет-сайта www.vkontakte.ru (решение Заводского районного суда г. Орла от 12.11.2012);</w:t>
            </w:r>
          </w:p>
        </w:tc>
        <w:tc>
          <w:tcPr>
            <w:tcW w:w="596" w:type="dxa"/>
          </w:tcPr>
          <w:p w:rsidR="006B629C" w:rsidRDefault="006B629C"/>
        </w:tc>
      </w:tr>
      <w:tr w:rsidR="006B629C" w:rsidTr="000E665F">
        <w:tc>
          <w:tcPr>
            <w:tcW w:w="407" w:type="dxa"/>
          </w:tcPr>
          <w:p w:rsidR="006B629C" w:rsidRDefault="00F17728">
            <w:r>
              <w:t>1743.</w:t>
            </w:r>
          </w:p>
        </w:tc>
        <w:tc>
          <w:tcPr>
            <w:tcW w:w="11453" w:type="dxa"/>
          </w:tcPr>
          <w:p w:rsidR="006B629C" w:rsidRDefault="00F17728">
            <w: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c>
          <w:tcPr>
            <w:tcW w:w="596" w:type="dxa"/>
          </w:tcPr>
          <w:p w:rsidR="006B629C" w:rsidRDefault="006B629C"/>
        </w:tc>
      </w:tr>
      <w:tr w:rsidR="006B629C" w:rsidTr="000E665F">
        <w:tc>
          <w:tcPr>
            <w:tcW w:w="407" w:type="dxa"/>
          </w:tcPr>
          <w:p w:rsidR="006B629C" w:rsidRDefault="00F17728">
            <w:r>
              <w:t>1744.</w:t>
            </w:r>
          </w:p>
        </w:tc>
        <w:tc>
          <w:tcPr>
            <w:tcW w:w="11453" w:type="dxa"/>
          </w:tcPr>
          <w:p w:rsidR="006B629C" w:rsidRDefault="00F17728">
            <w: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c>
          <w:tcPr>
            <w:tcW w:w="596" w:type="dxa"/>
          </w:tcPr>
          <w:p w:rsidR="006B629C" w:rsidRDefault="006B629C"/>
        </w:tc>
      </w:tr>
      <w:tr w:rsidR="006B629C" w:rsidTr="000E665F">
        <w:tc>
          <w:tcPr>
            <w:tcW w:w="407" w:type="dxa"/>
          </w:tcPr>
          <w:p w:rsidR="006B629C" w:rsidRDefault="00F17728">
            <w:r>
              <w:t>1745.</w:t>
            </w:r>
          </w:p>
        </w:tc>
        <w:tc>
          <w:tcPr>
            <w:tcW w:w="11453" w:type="dxa"/>
          </w:tcPr>
          <w:p w:rsidR="006B629C" w:rsidRDefault="00F17728">
            <w: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c>
          <w:tcPr>
            <w:tcW w:w="596" w:type="dxa"/>
          </w:tcPr>
          <w:p w:rsidR="006B629C" w:rsidRDefault="006B629C"/>
        </w:tc>
      </w:tr>
      <w:tr w:rsidR="006B629C" w:rsidTr="000E665F">
        <w:tc>
          <w:tcPr>
            <w:tcW w:w="407" w:type="dxa"/>
          </w:tcPr>
          <w:p w:rsidR="006B629C" w:rsidRDefault="00F17728">
            <w:r>
              <w:t>174</w:t>
            </w:r>
            <w:r>
              <w:lastRenderedPageBreak/>
              <w:t>6.</w:t>
            </w:r>
          </w:p>
        </w:tc>
        <w:tc>
          <w:tcPr>
            <w:tcW w:w="11453" w:type="dxa"/>
          </w:tcPr>
          <w:p w:rsidR="006B629C" w:rsidRDefault="00F17728">
            <w:r>
              <w:lastRenderedPageBreak/>
              <w:t xml:space="preserve">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w:t>
            </w:r>
            <w:r>
              <w:lastRenderedPageBreak/>
              <w:t>г. Новокузнецка Кемеровской области от 21.12.2012);</w:t>
            </w:r>
          </w:p>
        </w:tc>
        <w:tc>
          <w:tcPr>
            <w:tcW w:w="596" w:type="dxa"/>
          </w:tcPr>
          <w:p w:rsidR="006B629C" w:rsidRDefault="006B629C"/>
        </w:tc>
      </w:tr>
      <w:tr w:rsidR="006B629C" w:rsidTr="000E665F">
        <w:tc>
          <w:tcPr>
            <w:tcW w:w="407" w:type="dxa"/>
          </w:tcPr>
          <w:p w:rsidR="006B629C" w:rsidRDefault="00F17728">
            <w:r>
              <w:lastRenderedPageBreak/>
              <w:t>1747.</w:t>
            </w:r>
          </w:p>
        </w:tc>
        <w:tc>
          <w:tcPr>
            <w:tcW w:w="11453" w:type="dxa"/>
          </w:tcPr>
          <w:p w:rsidR="006B629C" w:rsidRDefault="00F17728">
            <w: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c>
          <w:tcPr>
            <w:tcW w:w="596" w:type="dxa"/>
          </w:tcPr>
          <w:p w:rsidR="006B629C" w:rsidRDefault="006B629C"/>
        </w:tc>
      </w:tr>
      <w:tr w:rsidR="006B629C" w:rsidTr="000E665F">
        <w:tc>
          <w:tcPr>
            <w:tcW w:w="407" w:type="dxa"/>
          </w:tcPr>
          <w:p w:rsidR="006B629C" w:rsidRDefault="00F17728">
            <w:r>
              <w:t>1748.</w:t>
            </w:r>
          </w:p>
        </w:tc>
        <w:tc>
          <w:tcPr>
            <w:tcW w:w="11453" w:type="dxa"/>
          </w:tcPr>
          <w:p w:rsidR="006B629C" w:rsidRDefault="00F17728">
            <w: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596" w:type="dxa"/>
          </w:tcPr>
          <w:p w:rsidR="006B629C" w:rsidRDefault="006B629C"/>
        </w:tc>
      </w:tr>
      <w:tr w:rsidR="006B629C" w:rsidTr="000E665F">
        <w:tc>
          <w:tcPr>
            <w:tcW w:w="407" w:type="dxa"/>
          </w:tcPr>
          <w:p w:rsidR="006B629C" w:rsidRDefault="00F17728">
            <w:r>
              <w:t>1749.</w:t>
            </w:r>
          </w:p>
        </w:tc>
        <w:tc>
          <w:tcPr>
            <w:tcW w:w="11453" w:type="dxa"/>
          </w:tcPr>
          <w:p w:rsidR="006B629C" w:rsidRDefault="00F17728">
            <w: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w="596" w:type="dxa"/>
          </w:tcPr>
          <w:p w:rsidR="006B629C" w:rsidRDefault="006B629C"/>
        </w:tc>
      </w:tr>
      <w:tr w:rsidR="006B629C" w:rsidTr="000E665F">
        <w:tc>
          <w:tcPr>
            <w:tcW w:w="407" w:type="dxa"/>
          </w:tcPr>
          <w:p w:rsidR="006B629C" w:rsidRDefault="00F17728">
            <w:r>
              <w:t>1750.</w:t>
            </w:r>
          </w:p>
        </w:tc>
        <w:tc>
          <w:tcPr>
            <w:tcW w:w="11453" w:type="dxa"/>
          </w:tcPr>
          <w:p w:rsidR="006B629C" w:rsidRDefault="00F17728">
            <w: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596" w:type="dxa"/>
          </w:tcPr>
          <w:p w:rsidR="006B629C" w:rsidRDefault="006B629C"/>
        </w:tc>
      </w:tr>
      <w:tr w:rsidR="006B629C" w:rsidTr="000E665F">
        <w:tc>
          <w:tcPr>
            <w:tcW w:w="407" w:type="dxa"/>
          </w:tcPr>
          <w:p w:rsidR="006B629C" w:rsidRDefault="00F17728">
            <w:r>
              <w:t>1751.</w:t>
            </w:r>
          </w:p>
        </w:tc>
        <w:tc>
          <w:tcPr>
            <w:tcW w:w="11453" w:type="dxa"/>
          </w:tcPr>
          <w:p w:rsidR="006B629C" w:rsidRDefault="00F17728">
            <w: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596" w:type="dxa"/>
          </w:tcPr>
          <w:p w:rsidR="006B629C" w:rsidRDefault="006B629C"/>
        </w:tc>
      </w:tr>
      <w:tr w:rsidR="006B629C" w:rsidTr="000E665F">
        <w:tc>
          <w:tcPr>
            <w:tcW w:w="407" w:type="dxa"/>
          </w:tcPr>
          <w:p w:rsidR="006B629C" w:rsidRDefault="00F17728">
            <w:r>
              <w:lastRenderedPageBreak/>
              <w:t>1752.</w:t>
            </w:r>
          </w:p>
        </w:tc>
        <w:tc>
          <w:tcPr>
            <w:tcW w:w="11453" w:type="dxa"/>
          </w:tcPr>
          <w:p w:rsidR="006B629C" w:rsidRDefault="00F17728">
            <w: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596" w:type="dxa"/>
          </w:tcPr>
          <w:p w:rsidR="006B629C" w:rsidRDefault="006B629C"/>
        </w:tc>
      </w:tr>
      <w:tr w:rsidR="006B629C" w:rsidTr="000E665F">
        <w:tc>
          <w:tcPr>
            <w:tcW w:w="407" w:type="dxa"/>
          </w:tcPr>
          <w:p w:rsidR="006B629C" w:rsidRDefault="00F17728">
            <w:r>
              <w:t>1753.</w:t>
            </w:r>
          </w:p>
        </w:tc>
        <w:tc>
          <w:tcPr>
            <w:tcW w:w="11453" w:type="dxa"/>
          </w:tcPr>
          <w:p w:rsidR="006B629C" w:rsidRDefault="00F17728">
            <w: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596" w:type="dxa"/>
          </w:tcPr>
          <w:p w:rsidR="006B629C" w:rsidRDefault="006B629C"/>
        </w:tc>
      </w:tr>
      <w:tr w:rsidR="006B629C" w:rsidTr="000E665F">
        <w:tc>
          <w:tcPr>
            <w:tcW w:w="407" w:type="dxa"/>
          </w:tcPr>
          <w:p w:rsidR="006B629C" w:rsidRDefault="00F17728">
            <w:r>
              <w:t>1754.</w:t>
            </w:r>
          </w:p>
        </w:tc>
        <w:tc>
          <w:tcPr>
            <w:tcW w:w="11453" w:type="dxa"/>
          </w:tcPr>
          <w:p w:rsidR="006B629C" w:rsidRDefault="00F17728">
            <w: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596" w:type="dxa"/>
          </w:tcPr>
          <w:p w:rsidR="006B629C" w:rsidRDefault="006B629C"/>
        </w:tc>
      </w:tr>
      <w:tr w:rsidR="006B629C" w:rsidTr="000E665F">
        <w:tc>
          <w:tcPr>
            <w:tcW w:w="407" w:type="dxa"/>
          </w:tcPr>
          <w:p w:rsidR="006B629C" w:rsidRDefault="00F17728">
            <w:r>
              <w:t>1755.</w:t>
            </w:r>
          </w:p>
        </w:tc>
        <w:tc>
          <w:tcPr>
            <w:tcW w:w="11453" w:type="dxa"/>
          </w:tcPr>
          <w:p w:rsidR="006B629C" w:rsidRDefault="00F17728">
            <w: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596" w:type="dxa"/>
          </w:tcPr>
          <w:p w:rsidR="006B629C" w:rsidRDefault="006B629C"/>
        </w:tc>
      </w:tr>
      <w:tr w:rsidR="006B629C" w:rsidTr="000E665F">
        <w:tc>
          <w:tcPr>
            <w:tcW w:w="407" w:type="dxa"/>
          </w:tcPr>
          <w:p w:rsidR="006B629C" w:rsidRDefault="00F17728">
            <w:r>
              <w:t>1756.</w:t>
            </w:r>
          </w:p>
        </w:tc>
        <w:tc>
          <w:tcPr>
            <w:tcW w:w="11453" w:type="dxa"/>
          </w:tcPr>
          <w:p w:rsidR="006B629C" w:rsidRDefault="00F17728">
            <w: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c>
          <w:tcPr>
            <w:tcW w:w="596" w:type="dxa"/>
          </w:tcPr>
          <w:p w:rsidR="006B629C" w:rsidRDefault="006B629C"/>
        </w:tc>
      </w:tr>
      <w:tr w:rsidR="006B629C" w:rsidTr="000E665F">
        <w:tc>
          <w:tcPr>
            <w:tcW w:w="407" w:type="dxa"/>
          </w:tcPr>
          <w:p w:rsidR="006B629C" w:rsidRDefault="00F17728">
            <w:r>
              <w:t>175</w:t>
            </w:r>
            <w:r>
              <w:lastRenderedPageBreak/>
              <w:t>7.</w:t>
            </w:r>
          </w:p>
        </w:tc>
        <w:tc>
          <w:tcPr>
            <w:tcW w:w="11453" w:type="dxa"/>
          </w:tcPr>
          <w:p w:rsidR="006B629C" w:rsidRDefault="00F17728">
            <w:r>
              <w:lastRenderedPageBreak/>
              <w:t xml:space="preserve">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w:t>
            </w:r>
            <w:r>
              <w:lastRenderedPageBreak/>
              <w:t>определение Центрального районного суда г. Калининграда от 06.11.2012);</w:t>
            </w:r>
          </w:p>
        </w:tc>
        <w:tc>
          <w:tcPr>
            <w:tcW w:w="596" w:type="dxa"/>
          </w:tcPr>
          <w:p w:rsidR="006B629C" w:rsidRDefault="006B629C"/>
        </w:tc>
      </w:tr>
      <w:tr w:rsidR="006B629C" w:rsidTr="000E665F">
        <w:tc>
          <w:tcPr>
            <w:tcW w:w="407" w:type="dxa"/>
          </w:tcPr>
          <w:p w:rsidR="006B629C" w:rsidRDefault="00F17728">
            <w:r>
              <w:lastRenderedPageBreak/>
              <w:t>1758.</w:t>
            </w:r>
          </w:p>
        </w:tc>
        <w:tc>
          <w:tcPr>
            <w:tcW w:w="11453" w:type="dxa"/>
          </w:tcPr>
          <w:p w:rsidR="006B629C" w:rsidRDefault="00F17728">
            <w: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596" w:type="dxa"/>
          </w:tcPr>
          <w:p w:rsidR="006B629C" w:rsidRDefault="006B629C"/>
        </w:tc>
      </w:tr>
      <w:tr w:rsidR="006B629C" w:rsidTr="000E665F">
        <w:tc>
          <w:tcPr>
            <w:tcW w:w="407" w:type="dxa"/>
          </w:tcPr>
          <w:p w:rsidR="006B629C" w:rsidRDefault="00F17728">
            <w:r>
              <w:t>1759.</w:t>
            </w:r>
          </w:p>
        </w:tc>
        <w:tc>
          <w:tcPr>
            <w:tcW w:w="11453" w:type="dxa"/>
          </w:tcPr>
          <w:p w:rsidR="006B629C" w:rsidRDefault="00F17728">
            <w: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596" w:type="dxa"/>
          </w:tcPr>
          <w:p w:rsidR="006B629C" w:rsidRDefault="006B629C"/>
        </w:tc>
      </w:tr>
      <w:tr w:rsidR="006B629C" w:rsidTr="000E665F">
        <w:tc>
          <w:tcPr>
            <w:tcW w:w="407" w:type="dxa"/>
          </w:tcPr>
          <w:p w:rsidR="006B629C" w:rsidRDefault="00F17728">
            <w:r>
              <w:t>1760.</w:t>
            </w:r>
          </w:p>
        </w:tc>
        <w:tc>
          <w:tcPr>
            <w:tcW w:w="11453" w:type="dxa"/>
          </w:tcPr>
          <w:p w:rsidR="006B629C" w:rsidRDefault="00F17728">
            <w: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w="596" w:type="dxa"/>
          </w:tcPr>
          <w:p w:rsidR="006B629C" w:rsidRDefault="006B629C"/>
        </w:tc>
      </w:tr>
      <w:tr w:rsidR="006B629C" w:rsidTr="000E665F">
        <w:tc>
          <w:tcPr>
            <w:tcW w:w="407" w:type="dxa"/>
          </w:tcPr>
          <w:p w:rsidR="006B629C" w:rsidRDefault="00F17728">
            <w:r>
              <w:t>1761.</w:t>
            </w:r>
          </w:p>
        </w:tc>
        <w:tc>
          <w:tcPr>
            <w:tcW w:w="11453" w:type="dxa"/>
          </w:tcPr>
          <w:p w:rsidR="006B629C" w:rsidRDefault="00F17728">
            <w: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596" w:type="dxa"/>
          </w:tcPr>
          <w:p w:rsidR="006B629C" w:rsidRDefault="006B629C"/>
        </w:tc>
      </w:tr>
      <w:tr w:rsidR="006B629C" w:rsidTr="000E665F">
        <w:tc>
          <w:tcPr>
            <w:tcW w:w="407" w:type="dxa"/>
          </w:tcPr>
          <w:p w:rsidR="006B629C" w:rsidRDefault="00F17728">
            <w:r>
              <w:t>1762.</w:t>
            </w:r>
          </w:p>
        </w:tc>
        <w:tc>
          <w:tcPr>
            <w:tcW w:w="11453" w:type="dxa"/>
          </w:tcPr>
          <w:p w:rsidR="006B629C" w:rsidRDefault="00F17728">
            <w: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596" w:type="dxa"/>
          </w:tcPr>
          <w:p w:rsidR="006B629C" w:rsidRDefault="006B629C"/>
        </w:tc>
      </w:tr>
      <w:tr w:rsidR="006B629C" w:rsidTr="000E665F">
        <w:tc>
          <w:tcPr>
            <w:tcW w:w="407" w:type="dxa"/>
          </w:tcPr>
          <w:p w:rsidR="006B629C" w:rsidRDefault="00F17728">
            <w:r>
              <w:lastRenderedPageBreak/>
              <w:t>1763.</w:t>
            </w:r>
          </w:p>
        </w:tc>
        <w:tc>
          <w:tcPr>
            <w:tcW w:w="11453" w:type="dxa"/>
          </w:tcPr>
          <w:p w:rsidR="006B629C" w:rsidRDefault="00F17728">
            <w: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596" w:type="dxa"/>
          </w:tcPr>
          <w:p w:rsidR="006B629C" w:rsidRDefault="006B629C"/>
        </w:tc>
      </w:tr>
      <w:tr w:rsidR="006B629C" w:rsidTr="000E665F">
        <w:tc>
          <w:tcPr>
            <w:tcW w:w="407" w:type="dxa"/>
          </w:tcPr>
          <w:p w:rsidR="006B629C" w:rsidRDefault="00F17728">
            <w:r>
              <w:t>1764.</w:t>
            </w:r>
          </w:p>
        </w:tc>
        <w:tc>
          <w:tcPr>
            <w:tcW w:w="11453" w:type="dxa"/>
          </w:tcPr>
          <w:p w:rsidR="006B629C" w:rsidRDefault="00F17728">
            <w: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596" w:type="dxa"/>
          </w:tcPr>
          <w:p w:rsidR="006B629C" w:rsidRDefault="006B629C"/>
        </w:tc>
      </w:tr>
      <w:tr w:rsidR="006B629C" w:rsidTr="000E665F">
        <w:tc>
          <w:tcPr>
            <w:tcW w:w="407" w:type="dxa"/>
          </w:tcPr>
          <w:p w:rsidR="006B629C" w:rsidRDefault="00F17728">
            <w:r>
              <w:t>1765.</w:t>
            </w:r>
          </w:p>
        </w:tc>
        <w:tc>
          <w:tcPr>
            <w:tcW w:w="11453" w:type="dxa"/>
          </w:tcPr>
          <w:p w:rsidR="006B629C" w:rsidRDefault="00F17728">
            <w: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596" w:type="dxa"/>
          </w:tcPr>
          <w:p w:rsidR="006B629C" w:rsidRDefault="006B629C"/>
        </w:tc>
      </w:tr>
      <w:tr w:rsidR="006B629C" w:rsidTr="000E665F">
        <w:tc>
          <w:tcPr>
            <w:tcW w:w="407" w:type="dxa"/>
          </w:tcPr>
          <w:p w:rsidR="006B629C" w:rsidRDefault="00F17728">
            <w:r>
              <w:t>1766.</w:t>
            </w:r>
          </w:p>
        </w:tc>
        <w:tc>
          <w:tcPr>
            <w:tcW w:w="11453" w:type="dxa"/>
          </w:tcPr>
          <w:p w:rsidR="006B629C" w:rsidRDefault="00F17728">
            <w: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596" w:type="dxa"/>
          </w:tcPr>
          <w:p w:rsidR="006B629C" w:rsidRDefault="006B629C"/>
        </w:tc>
      </w:tr>
      <w:tr w:rsidR="006B629C" w:rsidTr="000E665F">
        <w:tc>
          <w:tcPr>
            <w:tcW w:w="407" w:type="dxa"/>
          </w:tcPr>
          <w:p w:rsidR="006B629C" w:rsidRDefault="00F17728">
            <w:r>
              <w:t>1767.</w:t>
            </w:r>
          </w:p>
        </w:tc>
        <w:tc>
          <w:tcPr>
            <w:tcW w:w="11453" w:type="dxa"/>
          </w:tcPr>
          <w:p w:rsidR="006B629C" w:rsidRDefault="00F17728">
            <w: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596" w:type="dxa"/>
          </w:tcPr>
          <w:p w:rsidR="006B629C" w:rsidRDefault="006B629C"/>
        </w:tc>
      </w:tr>
      <w:tr w:rsidR="006B629C" w:rsidTr="000E665F">
        <w:tc>
          <w:tcPr>
            <w:tcW w:w="407" w:type="dxa"/>
          </w:tcPr>
          <w:p w:rsidR="006B629C" w:rsidRDefault="00F17728">
            <w:r>
              <w:t>176</w:t>
            </w:r>
            <w:r>
              <w:lastRenderedPageBreak/>
              <w:t>8.</w:t>
            </w:r>
          </w:p>
        </w:tc>
        <w:tc>
          <w:tcPr>
            <w:tcW w:w="11453" w:type="dxa"/>
          </w:tcPr>
          <w:p w:rsidR="006B629C" w:rsidRDefault="00F17728">
            <w:r>
              <w:lastRenderedPageBreak/>
              <w:t xml:space="preserve">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w:t>
            </w:r>
            <w:r>
              <w:lastRenderedPageBreak/>
              <w:t>15.01.2013);</w:t>
            </w:r>
          </w:p>
        </w:tc>
        <w:tc>
          <w:tcPr>
            <w:tcW w:w="596" w:type="dxa"/>
          </w:tcPr>
          <w:p w:rsidR="006B629C" w:rsidRDefault="006B629C"/>
        </w:tc>
      </w:tr>
      <w:tr w:rsidR="006B629C" w:rsidTr="000E665F">
        <w:tc>
          <w:tcPr>
            <w:tcW w:w="407" w:type="dxa"/>
          </w:tcPr>
          <w:p w:rsidR="006B629C" w:rsidRDefault="00F17728">
            <w:r>
              <w:lastRenderedPageBreak/>
              <w:t>1769.</w:t>
            </w:r>
          </w:p>
        </w:tc>
        <w:tc>
          <w:tcPr>
            <w:tcW w:w="11453" w:type="dxa"/>
          </w:tcPr>
          <w:p w:rsidR="006B629C" w:rsidRDefault="00F17728">
            <w: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596" w:type="dxa"/>
          </w:tcPr>
          <w:p w:rsidR="006B629C" w:rsidRDefault="006B629C"/>
        </w:tc>
      </w:tr>
      <w:tr w:rsidR="006B629C" w:rsidTr="000E665F">
        <w:tc>
          <w:tcPr>
            <w:tcW w:w="407" w:type="dxa"/>
          </w:tcPr>
          <w:p w:rsidR="006B629C" w:rsidRDefault="00F17728">
            <w:r>
              <w:t>1770.</w:t>
            </w:r>
          </w:p>
        </w:tc>
        <w:tc>
          <w:tcPr>
            <w:tcW w:w="11453" w:type="dxa"/>
          </w:tcPr>
          <w:p w:rsidR="006B629C" w:rsidRDefault="00F17728">
            <w: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c>
          <w:tcPr>
            <w:tcW w:w="596" w:type="dxa"/>
          </w:tcPr>
          <w:p w:rsidR="006B629C" w:rsidRDefault="006B629C"/>
        </w:tc>
      </w:tr>
      <w:tr w:rsidR="006B629C" w:rsidTr="000E665F">
        <w:tc>
          <w:tcPr>
            <w:tcW w:w="407" w:type="dxa"/>
          </w:tcPr>
          <w:p w:rsidR="006B629C" w:rsidRDefault="00F17728">
            <w:r>
              <w:t>1771.</w:t>
            </w:r>
          </w:p>
        </w:tc>
        <w:tc>
          <w:tcPr>
            <w:tcW w:w="11453" w:type="dxa"/>
          </w:tcPr>
          <w:p w:rsidR="006B629C" w:rsidRDefault="00F17728">
            <w:r>
              <w:t>Журнал «Аль-Ваъй» № 241 – март 2007 года (решение Сибайского городского суда Республики Башкортостан от 05.12.2012);</w:t>
            </w:r>
          </w:p>
        </w:tc>
        <w:tc>
          <w:tcPr>
            <w:tcW w:w="596" w:type="dxa"/>
          </w:tcPr>
          <w:p w:rsidR="006B629C" w:rsidRDefault="006B629C"/>
        </w:tc>
      </w:tr>
      <w:tr w:rsidR="006B629C" w:rsidTr="000E665F">
        <w:tc>
          <w:tcPr>
            <w:tcW w:w="407" w:type="dxa"/>
          </w:tcPr>
          <w:p w:rsidR="006B629C" w:rsidRDefault="00F17728">
            <w:r>
              <w:t>1772.</w:t>
            </w:r>
          </w:p>
        </w:tc>
        <w:tc>
          <w:tcPr>
            <w:tcW w:w="11453" w:type="dxa"/>
          </w:tcPr>
          <w:p w:rsidR="006B629C" w:rsidRDefault="00F17728">
            <w:r>
              <w:t>Журнал «Аль-Ваъй» № 272 – сентябрь 2009 года (решение Сибайского городского суда Республики Башкортостан от 05.12.2012);</w:t>
            </w:r>
          </w:p>
        </w:tc>
        <w:tc>
          <w:tcPr>
            <w:tcW w:w="596" w:type="dxa"/>
          </w:tcPr>
          <w:p w:rsidR="006B629C" w:rsidRDefault="006B629C"/>
        </w:tc>
      </w:tr>
      <w:tr w:rsidR="006B629C" w:rsidTr="000E665F">
        <w:tc>
          <w:tcPr>
            <w:tcW w:w="407" w:type="dxa"/>
          </w:tcPr>
          <w:p w:rsidR="006B629C" w:rsidRDefault="00F17728">
            <w:r>
              <w:t>1773.</w:t>
            </w:r>
          </w:p>
        </w:tc>
        <w:tc>
          <w:tcPr>
            <w:tcW w:w="11453" w:type="dxa"/>
          </w:tcPr>
          <w:p w:rsidR="006B629C" w:rsidRDefault="00F17728">
            <w:r>
              <w:t>Журнал «Аль-Ваъй» № 270-271 на 256 листах (решение Октябрьского районного суда города Иваново от 12.11.2012);</w:t>
            </w:r>
          </w:p>
        </w:tc>
        <w:tc>
          <w:tcPr>
            <w:tcW w:w="596" w:type="dxa"/>
          </w:tcPr>
          <w:p w:rsidR="006B629C" w:rsidRDefault="006B629C"/>
        </w:tc>
      </w:tr>
      <w:tr w:rsidR="006B629C" w:rsidTr="000E665F">
        <w:tc>
          <w:tcPr>
            <w:tcW w:w="407" w:type="dxa"/>
          </w:tcPr>
          <w:p w:rsidR="006B629C" w:rsidRDefault="00F17728">
            <w:r>
              <w:lastRenderedPageBreak/>
              <w:t>1774.</w:t>
            </w:r>
          </w:p>
        </w:tc>
        <w:tc>
          <w:tcPr>
            <w:tcW w:w="11453" w:type="dxa"/>
          </w:tcPr>
          <w:p w:rsidR="006B629C" w:rsidRDefault="00F17728">
            <w:r>
              <w:t>Журнал «Аль-Ваъй» № 273 на 58 листах (решение Октябрьского районного суда города Иваново от 12.11.2012);</w:t>
            </w:r>
          </w:p>
        </w:tc>
        <w:tc>
          <w:tcPr>
            <w:tcW w:w="596" w:type="dxa"/>
          </w:tcPr>
          <w:p w:rsidR="006B629C" w:rsidRDefault="006B629C"/>
        </w:tc>
      </w:tr>
      <w:tr w:rsidR="006B629C" w:rsidTr="000E665F">
        <w:tc>
          <w:tcPr>
            <w:tcW w:w="407" w:type="dxa"/>
          </w:tcPr>
          <w:p w:rsidR="006B629C" w:rsidRDefault="00F17728">
            <w:r>
              <w:t>1775.</w:t>
            </w:r>
          </w:p>
        </w:tc>
        <w:tc>
          <w:tcPr>
            <w:tcW w:w="11453" w:type="dxa"/>
          </w:tcPr>
          <w:p w:rsidR="006B629C" w:rsidRDefault="00F17728">
            <w: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c>
          <w:tcPr>
            <w:tcW w:w="596" w:type="dxa"/>
          </w:tcPr>
          <w:p w:rsidR="006B629C" w:rsidRDefault="006B629C"/>
        </w:tc>
      </w:tr>
      <w:tr w:rsidR="006B629C" w:rsidTr="000E665F">
        <w:tc>
          <w:tcPr>
            <w:tcW w:w="407" w:type="dxa"/>
          </w:tcPr>
          <w:p w:rsidR="006B629C" w:rsidRDefault="00F17728">
            <w:r>
              <w:t>1776.</w:t>
            </w:r>
          </w:p>
        </w:tc>
        <w:tc>
          <w:tcPr>
            <w:tcW w:w="11453" w:type="dxa"/>
          </w:tcPr>
          <w:p w:rsidR="006B629C" w:rsidRDefault="00F17728">
            <w: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c>
          <w:tcPr>
            <w:tcW w:w="596" w:type="dxa"/>
          </w:tcPr>
          <w:p w:rsidR="006B629C" w:rsidRDefault="006B629C"/>
        </w:tc>
      </w:tr>
      <w:tr w:rsidR="006B629C" w:rsidTr="000E665F">
        <w:tc>
          <w:tcPr>
            <w:tcW w:w="407" w:type="dxa"/>
          </w:tcPr>
          <w:p w:rsidR="006B629C" w:rsidRDefault="00F17728">
            <w:r>
              <w:t>1777.</w:t>
            </w:r>
          </w:p>
        </w:tc>
        <w:tc>
          <w:tcPr>
            <w:tcW w:w="11453" w:type="dxa"/>
          </w:tcPr>
          <w:p w:rsidR="006B629C" w:rsidRDefault="00F17728">
            <w: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c>
          <w:tcPr>
            <w:tcW w:w="596" w:type="dxa"/>
          </w:tcPr>
          <w:p w:rsidR="006B629C" w:rsidRDefault="006B629C"/>
        </w:tc>
      </w:tr>
      <w:tr w:rsidR="006B629C" w:rsidTr="000E665F">
        <w:tc>
          <w:tcPr>
            <w:tcW w:w="407" w:type="dxa"/>
          </w:tcPr>
          <w:p w:rsidR="006B629C" w:rsidRDefault="00F17728">
            <w:r>
              <w:t>1778.</w:t>
            </w:r>
          </w:p>
        </w:tc>
        <w:tc>
          <w:tcPr>
            <w:tcW w:w="11453" w:type="dxa"/>
          </w:tcPr>
          <w:p w:rsidR="006B629C" w:rsidRDefault="00F17728">
            <w: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c>
          <w:tcPr>
            <w:tcW w:w="596" w:type="dxa"/>
          </w:tcPr>
          <w:p w:rsidR="006B629C" w:rsidRDefault="006B629C"/>
        </w:tc>
      </w:tr>
      <w:tr w:rsidR="006B629C" w:rsidTr="000E665F">
        <w:tc>
          <w:tcPr>
            <w:tcW w:w="407" w:type="dxa"/>
          </w:tcPr>
          <w:p w:rsidR="006B629C" w:rsidRDefault="00F17728">
            <w:r>
              <w:t>17</w:t>
            </w:r>
            <w:r>
              <w:lastRenderedPageBreak/>
              <w:t>79.</w:t>
            </w:r>
          </w:p>
        </w:tc>
        <w:tc>
          <w:tcPr>
            <w:tcW w:w="11453" w:type="dxa"/>
          </w:tcPr>
          <w:p w:rsidR="006B629C" w:rsidRDefault="00F17728">
            <w:r>
              <w:lastRenderedPageBreak/>
              <w:t xml:space="preserve">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w:t>
            </w:r>
            <w:r>
              <w:lastRenderedPageBreak/>
              <w:t>суда г. Уфы Республики Башкортостан от 28.12.2012);</w:t>
            </w:r>
          </w:p>
        </w:tc>
        <w:tc>
          <w:tcPr>
            <w:tcW w:w="596" w:type="dxa"/>
          </w:tcPr>
          <w:p w:rsidR="006B629C" w:rsidRDefault="006B629C"/>
        </w:tc>
      </w:tr>
      <w:tr w:rsidR="006B629C" w:rsidTr="000E665F">
        <w:tc>
          <w:tcPr>
            <w:tcW w:w="407" w:type="dxa"/>
          </w:tcPr>
          <w:p w:rsidR="006B629C" w:rsidRDefault="00F17728">
            <w:r>
              <w:lastRenderedPageBreak/>
              <w:t>1780.</w:t>
            </w:r>
          </w:p>
        </w:tc>
        <w:tc>
          <w:tcPr>
            <w:tcW w:w="11453" w:type="dxa"/>
          </w:tcPr>
          <w:p w:rsidR="006B629C" w:rsidRDefault="00F17728">
            <w: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c>
          <w:tcPr>
            <w:tcW w:w="596" w:type="dxa"/>
          </w:tcPr>
          <w:p w:rsidR="006B629C" w:rsidRDefault="006B629C"/>
        </w:tc>
      </w:tr>
      <w:tr w:rsidR="006B629C" w:rsidTr="000E665F">
        <w:tc>
          <w:tcPr>
            <w:tcW w:w="407" w:type="dxa"/>
          </w:tcPr>
          <w:p w:rsidR="006B629C" w:rsidRDefault="00F17728">
            <w:r>
              <w:t>1781.</w:t>
            </w:r>
          </w:p>
        </w:tc>
        <w:tc>
          <w:tcPr>
            <w:tcW w:w="11453" w:type="dxa"/>
          </w:tcPr>
          <w:p w:rsidR="006B629C" w:rsidRDefault="00F17728">
            <w:r>
              <w:t>Видеоматериал, содержащийся в видео файле «Формат 18 – «Я русский» (решение Центрального районного суда г. Воронежа от 11.01.2013);</w:t>
            </w:r>
          </w:p>
        </w:tc>
        <w:tc>
          <w:tcPr>
            <w:tcW w:w="596" w:type="dxa"/>
          </w:tcPr>
          <w:p w:rsidR="006B629C" w:rsidRDefault="006B629C"/>
        </w:tc>
      </w:tr>
      <w:tr w:rsidR="006B629C" w:rsidTr="000E665F">
        <w:tc>
          <w:tcPr>
            <w:tcW w:w="407" w:type="dxa"/>
          </w:tcPr>
          <w:p w:rsidR="006B629C" w:rsidRDefault="00F17728">
            <w:r>
              <w:t>1782.</w:t>
            </w:r>
          </w:p>
        </w:tc>
        <w:tc>
          <w:tcPr>
            <w:tcW w:w="11453" w:type="dxa"/>
          </w:tcPr>
          <w:p w:rsidR="006B629C" w:rsidRDefault="00F17728">
            <w:r>
              <w:t>Видеоматериал, содержащийся в видео файле «Операция «Белый вагон 2» (решение Центрального районного суда г. Воронежа от 11.01.2013);</w:t>
            </w:r>
          </w:p>
        </w:tc>
        <w:tc>
          <w:tcPr>
            <w:tcW w:w="596" w:type="dxa"/>
          </w:tcPr>
          <w:p w:rsidR="006B629C" w:rsidRDefault="006B629C"/>
        </w:tc>
      </w:tr>
      <w:tr w:rsidR="006B629C" w:rsidTr="000E665F">
        <w:tc>
          <w:tcPr>
            <w:tcW w:w="407" w:type="dxa"/>
          </w:tcPr>
          <w:p w:rsidR="006B629C" w:rsidRDefault="00F17728">
            <w:r>
              <w:t>1783.</w:t>
            </w:r>
          </w:p>
        </w:tc>
        <w:tc>
          <w:tcPr>
            <w:tcW w:w="11453" w:type="dxa"/>
          </w:tcPr>
          <w:p w:rsidR="006B629C" w:rsidRDefault="00F17728">
            <w:r>
              <w:t>Видеоматериал, содержащийся в видео файле «С нами или против нас!» (решение Центрального районного суда г. Воронежа от 11.01.2013);</w:t>
            </w:r>
          </w:p>
        </w:tc>
        <w:tc>
          <w:tcPr>
            <w:tcW w:w="596" w:type="dxa"/>
          </w:tcPr>
          <w:p w:rsidR="006B629C" w:rsidRDefault="006B629C"/>
        </w:tc>
      </w:tr>
      <w:tr w:rsidR="006B629C" w:rsidTr="000E665F">
        <w:tc>
          <w:tcPr>
            <w:tcW w:w="407" w:type="dxa"/>
          </w:tcPr>
          <w:p w:rsidR="006B629C" w:rsidRDefault="00F17728">
            <w:r>
              <w:t>1784.</w:t>
            </w:r>
          </w:p>
        </w:tc>
        <w:tc>
          <w:tcPr>
            <w:tcW w:w="11453" w:type="dxa"/>
          </w:tcPr>
          <w:p w:rsidR="006B629C" w:rsidRDefault="00F17728">
            <w:r>
              <w:t>Видеоматериал, содержащийся в видео файле «RGD 88 - Черные рожи» (решение Центрального районного суда г. Воронежа от 11.01.2013);</w:t>
            </w:r>
          </w:p>
        </w:tc>
        <w:tc>
          <w:tcPr>
            <w:tcW w:w="596" w:type="dxa"/>
          </w:tcPr>
          <w:p w:rsidR="006B629C" w:rsidRDefault="006B629C"/>
        </w:tc>
      </w:tr>
      <w:tr w:rsidR="006B629C" w:rsidTr="000E665F">
        <w:tc>
          <w:tcPr>
            <w:tcW w:w="407" w:type="dxa"/>
          </w:tcPr>
          <w:p w:rsidR="006B629C" w:rsidRDefault="00F17728">
            <w:r>
              <w:lastRenderedPageBreak/>
              <w:t>1785.</w:t>
            </w:r>
          </w:p>
        </w:tc>
        <w:tc>
          <w:tcPr>
            <w:tcW w:w="11453" w:type="dxa"/>
          </w:tcPr>
          <w:p w:rsidR="006B629C" w:rsidRDefault="00F17728">
            <w:r>
              <w:t>Текст аудиоматериала, содержащийся в аудиофайле «Legion 14 - Я русский» (решение Центрального районного суда г. Воронежа от 11.01.2013);</w:t>
            </w:r>
          </w:p>
        </w:tc>
        <w:tc>
          <w:tcPr>
            <w:tcW w:w="596" w:type="dxa"/>
          </w:tcPr>
          <w:p w:rsidR="006B629C" w:rsidRDefault="006B629C"/>
        </w:tc>
      </w:tr>
      <w:tr w:rsidR="006B629C" w:rsidTr="000E665F">
        <w:tc>
          <w:tcPr>
            <w:tcW w:w="407" w:type="dxa"/>
          </w:tcPr>
          <w:p w:rsidR="006B629C" w:rsidRDefault="00F17728">
            <w:r>
              <w:t>1786.</w:t>
            </w:r>
          </w:p>
        </w:tc>
        <w:tc>
          <w:tcPr>
            <w:tcW w:w="11453" w:type="dxa"/>
          </w:tcPr>
          <w:p w:rsidR="006B629C" w:rsidRDefault="00F17728">
            <w:r>
              <w:t>Текст аудиоматериала, содержащийся в аудиофайле «Банды Москвы - Иммигрант, убирайся вон!» (решение Центрального районного суда г. Воронежа от 11.01.2013);</w:t>
            </w:r>
          </w:p>
        </w:tc>
        <w:tc>
          <w:tcPr>
            <w:tcW w:w="596" w:type="dxa"/>
          </w:tcPr>
          <w:p w:rsidR="006B629C" w:rsidRDefault="006B629C"/>
        </w:tc>
      </w:tr>
      <w:tr w:rsidR="006B629C" w:rsidTr="000E665F">
        <w:tc>
          <w:tcPr>
            <w:tcW w:w="407" w:type="dxa"/>
          </w:tcPr>
          <w:p w:rsidR="006B629C" w:rsidRDefault="00F17728">
            <w:r>
              <w:t>1787.</w:t>
            </w:r>
          </w:p>
        </w:tc>
        <w:tc>
          <w:tcPr>
            <w:tcW w:w="11453" w:type="dxa"/>
          </w:tcPr>
          <w:p w:rsidR="006B629C" w:rsidRDefault="00F17728">
            <w:r>
              <w:t>Текст аудиоматериала, содержащийся в аудиофайле «Дэвид Лэйн - Письме мертвой Рассе!!! 14/88» (решение Центрального районного суда г. Воронежа от 11.01.2013);</w:t>
            </w:r>
          </w:p>
        </w:tc>
        <w:tc>
          <w:tcPr>
            <w:tcW w:w="596" w:type="dxa"/>
          </w:tcPr>
          <w:p w:rsidR="006B629C" w:rsidRDefault="006B629C"/>
        </w:tc>
      </w:tr>
      <w:tr w:rsidR="006B629C" w:rsidTr="000E665F">
        <w:tc>
          <w:tcPr>
            <w:tcW w:w="407" w:type="dxa"/>
          </w:tcPr>
          <w:p w:rsidR="006B629C" w:rsidRDefault="00F17728">
            <w:r>
              <w:t>1788.</w:t>
            </w:r>
          </w:p>
        </w:tc>
        <w:tc>
          <w:tcPr>
            <w:tcW w:w="11453" w:type="dxa"/>
          </w:tcPr>
          <w:p w:rsidR="006B629C" w:rsidRDefault="00F17728">
            <w:r>
              <w:t>Текст аудиоматериала, содержащийся в аудиофайле «Циклон-Б - Мертвый жид» (решение Центрального районного суда г. Воронежа от 11.01.2013);</w:t>
            </w:r>
          </w:p>
        </w:tc>
        <w:tc>
          <w:tcPr>
            <w:tcW w:w="596" w:type="dxa"/>
          </w:tcPr>
          <w:p w:rsidR="006B629C" w:rsidRDefault="006B629C"/>
        </w:tc>
      </w:tr>
      <w:tr w:rsidR="006B629C" w:rsidTr="000E665F">
        <w:tc>
          <w:tcPr>
            <w:tcW w:w="407" w:type="dxa"/>
          </w:tcPr>
          <w:p w:rsidR="006B629C" w:rsidRDefault="00F17728">
            <w:r>
              <w:t>1789.</w:t>
            </w:r>
          </w:p>
        </w:tc>
        <w:tc>
          <w:tcPr>
            <w:tcW w:w="11453" w:type="dxa"/>
          </w:tcPr>
          <w:p w:rsidR="006B629C" w:rsidRDefault="00F17728">
            <w:r>
              <w:t>Текст аудиоматериала, содержащийся в аудиофайле «Любирецкий корпус - 14/88» (решение Центрального районного суда г. Воронежа от 11.01.2013);</w:t>
            </w:r>
          </w:p>
        </w:tc>
        <w:tc>
          <w:tcPr>
            <w:tcW w:w="596" w:type="dxa"/>
          </w:tcPr>
          <w:p w:rsidR="006B629C" w:rsidRDefault="006B629C"/>
        </w:tc>
      </w:tr>
      <w:tr w:rsidR="006B629C" w:rsidTr="000E665F">
        <w:tc>
          <w:tcPr>
            <w:tcW w:w="407" w:type="dxa"/>
          </w:tcPr>
          <w:p w:rsidR="006B629C" w:rsidRDefault="00F17728">
            <w:r>
              <w:t>179</w:t>
            </w:r>
            <w:r>
              <w:lastRenderedPageBreak/>
              <w:t>0.</w:t>
            </w:r>
          </w:p>
        </w:tc>
        <w:tc>
          <w:tcPr>
            <w:tcW w:w="11453" w:type="dxa"/>
          </w:tcPr>
          <w:p w:rsidR="006B629C" w:rsidRDefault="00F17728">
            <w:r>
              <w:lastRenderedPageBreak/>
              <w:t>Текст аудиоматериала, содержащийся в аудиофайле «Чикисты? - А мы береты!» (решение Центрального районного суда г. Воронежа от 11.01.2013);</w:t>
            </w:r>
          </w:p>
        </w:tc>
        <w:tc>
          <w:tcPr>
            <w:tcW w:w="596" w:type="dxa"/>
          </w:tcPr>
          <w:p w:rsidR="006B629C" w:rsidRDefault="006B629C"/>
        </w:tc>
      </w:tr>
      <w:tr w:rsidR="006B629C" w:rsidTr="000E665F">
        <w:tc>
          <w:tcPr>
            <w:tcW w:w="407" w:type="dxa"/>
          </w:tcPr>
          <w:p w:rsidR="006B629C" w:rsidRDefault="00F17728">
            <w:r>
              <w:lastRenderedPageBreak/>
              <w:t>1791.</w:t>
            </w:r>
          </w:p>
        </w:tc>
        <w:tc>
          <w:tcPr>
            <w:tcW w:w="11453" w:type="dxa"/>
          </w:tcPr>
          <w:p w:rsidR="006B629C" w:rsidRDefault="00F17728">
            <w: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c>
          <w:tcPr>
            <w:tcW w:w="596" w:type="dxa"/>
          </w:tcPr>
          <w:p w:rsidR="006B629C" w:rsidRDefault="006B629C"/>
        </w:tc>
      </w:tr>
      <w:tr w:rsidR="006B629C" w:rsidTr="000E665F">
        <w:tc>
          <w:tcPr>
            <w:tcW w:w="407" w:type="dxa"/>
          </w:tcPr>
          <w:p w:rsidR="006B629C" w:rsidRDefault="00F17728">
            <w:r>
              <w:t>1792.</w:t>
            </w:r>
          </w:p>
        </w:tc>
        <w:tc>
          <w:tcPr>
            <w:tcW w:w="11453" w:type="dxa"/>
          </w:tcPr>
          <w:p w:rsidR="006B629C" w:rsidRDefault="00F17728">
            <w:r>
              <w:t>Листовка «Предательство как способ жизни» (решение Центрального районного суда г. Новокузнецка Кемеровской области от 26.05.2011);</w:t>
            </w:r>
          </w:p>
        </w:tc>
        <w:tc>
          <w:tcPr>
            <w:tcW w:w="596" w:type="dxa"/>
          </w:tcPr>
          <w:p w:rsidR="006B629C" w:rsidRDefault="006B629C"/>
        </w:tc>
      </w:tr>
      <w:tr w:rsidR="006B629C" w:rsidTr="000E665F">
        <w:tc>
          <w:tcPr>
            <w:tcW w:w="407" w:type="dxa"/>
          </w:tcPr>
          <w:p w:rsidR="006B629C" w:rsidRDefault="00F17728">
            <w:r>
              <w:t>1793.</w:t>
            </w:r>
          </w:p>
        </w:tc>
        <w:tc>
          <w:tcPr>
            <w:tcW w:w="11453" w:type="dxa"/>
          </w:tcPr>
          <w:p w:rsidR="006B629C" w:rsidRDefault="00F17728">
            <w: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c>
          <w:tcPr>
            <w:tcW w:w="596" w:type="dxa"/>
          </w:tcPr>
          <w:p w:rsidR="006B629C" w:rsidRDefault="006B629C"/>
        </w:tc>
      </w:tr>
      <w:tr w:rsidR="006B629C" w:rsidTr="000E665F">
        <w:tc>
          <w:tcPr>
            <w:tcW w:w="407" w:type="dxa"/>
          </w:tcPr>
          <w:p w:rsidR="006B629C" w:rsidRDefault="00F17728">
            <w:r>
              <w:t>1794.</w:t>
            </w:r>
          </w:p>
        </w:tc>
        <w:tc>
          <w:tcPr>
            <w:tcW w:w="11453" w:type="dxa"/>
          </w:tcPr>
          <w:p w:rsidR="006B629C" w:rsidRDefault="00F17728">
            <w: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c>
          <w:tcPr>
            <w:tcW w:w="596" w:type="dxa"/>
          </w:tcPr>
          <w:p w:rsidR="006B629C" w:rsidRDefault="006B629C"/>
        </w:tc>
      </w:tr>
      <w:tr w:rsidR="006B629C" w:rsidTr="000E665F">
        <w:tc>
          <w:tcPr>
            <w:tcW w:w="407" w:type="dxa"/>
          </w:tcPr>
          <w:p w:rsidR="006B629C" w:rsidRDefault="00F17728">
            <w:r>
              <w:t>1795.</w:t>
            </w:r>
          </w:p>
        </w:tc>
        <w:tc>
          <w:tcPr>
            <w:tcW w:w="11453" w:type="dxa"/>
          </w:tcPr>
          <w:p w:rsidR="006B629C" w:rsidRDefault="00F17728">
            <w: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c>
          <w:tcPr>
            <w:tcW w:w="596" w:type="dxa"/>
          </w:tcPr>
          <w:p w:rsidR="006B629C" w:rsidRDefault="006B629C"/>
        </w:tc>
      </w:tr>
      <w:tr w:rsidR="006B629C" w:rsidTr="000E665F">
        <w:tc>
          <w:tcPr>
            <w:tcW w:w="407" w:type="dxa"/>
          </w:tcPr>
          <w:p w:rsidR="006B629C" w:rsidRDefault="00F17728">
            <w:r>
              <w:lastRenderedPageBreak/>
              <w:t>1796.</w:t>
            </w:r>
          </w:p>
        </w:tc>
        <w:tc>
          <w:tcPr>
            <w:tcW w:w="11453" w:type="dxa"/>
          </w:tcPr>
          <w:p w:rsidR="006B629C" w:rsidRDefault="00F17728">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c>
          <w:tcPr>
            <w:tcW w:w="596" w:type="dxa"/>
          </w:tcPr>
          <w:p w:rsidR="006B629C" w:rsidRDefault="006B629C"/>
        </w:tc>
      </w:tr>
      <w:tr w:rsidR="006B629C" w:rsidTr="000E665F">
        <w:tc>
          <w:tcPr>
            <w:tcW w:w="407" w:type="dxa"/>
          </w:tcPr>
          <w:p w:rsidR="006B629C" w:rsidRDefault="00F17728">
            <w:r>
              <w:t>1797.</w:t>
            </w:r>
          </w:p>
        </w:tc>
        <w:tc>
          <w:tcPr>
            <w:tcW w:w="11453" w:type="dxa"/>
          </w:tcPr>
          <w:p w:rsidR="006B629C" w:rsidRDefault="00F17728">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c>
          <w:tcPr>
            <w:tcW w:w="596" w:type="dxa"/>
          </w:tcPr>
          <w:p w:rsidR="006B629C" w:rsidRDefault="006B629C"/>
        </w:tc>
      </w:tr>
      <w:tr w:rsidR="006B629C" w:rsidTr="000E665F">
        <w:tc>
          <w:tcPr>
            <w:tcW w:w="407" w:type="dxa"/>
          </w:tcPr>
          <w:p w:rsidR="006B629C" w:rsidRDefault="00F17728">
            <w:r>
              <w:t>1798.</w:t>
            </w:r>
          </w:p>
        </w:tc>
        <w:tc>
          <w:tcPr>
            <w:tcW w:w="11453" w:type="dxa"/>
          </w:tcPr>
          <w:p w:rsidR="006B629C" w:rsidRDefault="00F17728">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c>
          <w:tcPr>
            <w:tcW w:w="596" w:type="dxa"/>
          </w:tcPr>
          <w:p w:rsidR="006B629C" w:rsidRDefault="006B629C"/>
        </w:tc>
      </w:tr>
      <w:tr w:rsidR="006B629C" w:rsidTr="000E665F">
        <w:tc>
          <w:tcPr>
            <w:tcW w:w="407" w:type="dxa"/>
          </w:tcPr>
          <w:p w:rsidR="006B629C" w:rsidRDefault="00F17728">
            <w:r>
              <w:t>1799.</w:t>
            </w:r>
          </w:p>
        </w:tc>
        <w:tc>
          <w:tcPr>
            <w:tcW w:w="11453" w:type="dxa"/>
          </w:tcPr>
          <w:p w:rsidR="006B629C" w:rsidRDefault="00F17728">
            <w: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c>
          <w:tcPr>
            <w:tcW w:w="596" w:type="dxa"/>
          </w:tcPr>
          <w:p w:rsidR="006B629C" w:rsidRDefault="006B629C"/>
        </w:tc>
      </w:tr>
      <w:tr w:rsidR="006B629C" w:rsidTr="000E665F">
        <w:tc>
          <w:tcPr>
            <w:tcW w:w="407" w:type="dxa"/>
          </w:tcPr>
          <w:p w:rsidR="006B629C" w:rsidRDefault="00F17728">
            <w:r>
              <w:t>1800.</w:t>
            </w:r>
          </w:p>
        </w:tc>
        <w:tc>
          <w:tcPr>
            <w:tcW w:w="11453" w:type="dxa"/>
          </w:tcPr>
          <w:p w:rsidR="006B629C" w:rsidRDefault="00F17728">
            <w: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c>
          <w:tcPr>
            <w:tcW w:w="596" w:type="dxa"/>
          </w:tcPr>
          <w:p w:rsidR="006B629C" w:rsidRDefault="006B629C"/>
        </w:tc>
      </w:tr>
      <w:tr w:rsidR="006B629C" w:rsidTr="000E665F">
        <w:tc>
          <w:tcPr>
            <w:tcW w:w="407" w:type="dxa"/>
          </w:tcPr>
          <w:p w:rsidR="006B629C" w:rsidRDefault="00F17728">
            <w:r>
              <w:t>180</w:t>
            </w:r>
            <w:r>
              <w:lastRenderedPageBreak/>
              <w:t>1.</w:t>
            </w:r>
          </w:p>
        </w:tc>
        <w:tc>
          <w:tcPr>
            <w:tcW w:w="11453" w:type="dxa"/>
          </w:tcPr>
          <w:p w:rsidR="006B629C" w:rsidRDefault="00F17728">
            <w:r>
              <w:lastRenderedPageBreak/>
              <w:t xml:space="preserve">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w:t>
            </w:r>
            <w:r>
              <w:lastRenderedPageBreak/>
              <w:t>печатного текста на русском языке (решение Арсеньевского городского суда Приморского края от 24.12.2012);</w:t>
            </w:r>
          </w:p>
        </w:tc>
        <w:tc>
          <w:tcPr>
            <w:tcW w:w="596" w:type="dxa"/>
          </w:tcPr>
          <w:p w:rsidR="006B629C" w:rsidRDefault="006B629C"/>
        </w:tc>
      </w:tr>
      <w:tr w:rsidR="006B629C" w:rsidTr="000E665F">
        <w:tc>
          <w:tcPr>
            <w:tcW w:w="407" w:type="dxa"/>
          </w:tcPr>
          <w:p w:rsidR="006B629C" w:rsidRDefault="00F17728">
            <w:r>
              <w:lastRenderedPageBreak/>
              <w:t>1802.</w:t>
            </w:r>
          </w:p>
        </w:tc>
        <w:tc>
          <w:tcPr>
            <w:tcW w:w="11453" w:type="dxa"/>
          </w:tcPr>
          <w:p w:rsidR="006B629C" w:rsidRDefault="00F17728">
            <w: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c>
          <w:tcPr>
            <w:tcW w:w="596" w:type="dxa"/>
          </w:tcPr>
          <w:p w:rsidR="006B629C" w:rsidRDefault="006B629C"/>
        </w:tc>
      </w:tr>
      <w:tr w:rsidR="006B629C" w:rsidTr="000E665F">
        <w:tc>
          <w:tcPr>
            <w:tcW w:w="407" w:type="dxa"/>
          </w:tcPr>
          <w:p w:rsidR="006B629C" w:rsidRDefault="00F17728">
            <w:r>
              <w:t>1803.</w:t>
            </w:r>
          </w:p>
        </w:tc>
        <w:tc>
          <w:tcPr>
            <w:tcW w:w="11453" w:type="dxa"/>
          </w:tcPr>
          <w:p w:rsidR="006B629C" w:rsidRDefault="00F17728">
            <w: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596" w:type="dxa"/>
          </w:tcPr>
          <w:p w:rsidR="006B629C" w:rsidRDefault="006B629C"/>
        </w:tc>
      </w:tr>
      <w:tr w:rsidR="006B629C" w:rsidTr="000E665F">
        <w:tc>
          <w:tcPr>
            <w:tcW w:w="407" w:type="dxa"/>
          </w:tcPr>
          <w:p w:rsidR="006B629C" w:rsidRDefault="00F17728">
            <w:r>
              <w:t>1804.</w:t>
            </w:r>
          </w:p>
        </w:tc>
        <w:tc>
          <w:tcPr>
            <w:tcW w:w="11453" w:type="dxa"/>
          </w:tcPr>
          <w:p w:rsidR="006B629C" w:rsidRDefault="00F17728">
            <w: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596" w:type="dxa"/>
          </w:tcPr>
          <w:p w:rsidR="006B629C" w:rsidRDefault="006B629C"/>
        </w:tc>
      </w:tr>
      <w:tr w:rsidR="006B629C" w:rsidTr="000E665F">
        <w:tc>
          <w:tcPr>
            <w:tcW w:w="407" w:type="dxa"/>
          </w:tcPr>
          <w:p w:rsidR="006B629C" w:rsidRDefault="00F17728">
            <w:r>
              <w:t>1805.</w:t>
            </w:r>
          </w:p>
        </w:tc>
        <w:tc>
          <w:tcPr>
            <w:tcW w:w="11453" w:type="dxa"/>
          </w:tcPr>
          <w:p w:rsidR="006B629C" w:rsidRDefault="00F17728">
            <w: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596" w:type="dxa"/>
          </w:tcPr>
          <w:p w:rsidR="006B629C" w:rsidRDefault="006B629C"/>
        </w:tc>
      </w:tr>
      <w:tr w:rsidR="006B629C" w:rsidTr="000E665F">
        <w:tc>
          <w:tcPr>
            <w:tcW w:w="407" w:type="dxa"/>
          </w:tcPr>
          <w:p w:rsidR="006B629C" w:rsidRDefault="00F17728">
            <w:r>
              <w:t>1806.</w:t>
            </w:r>
          </w:p>
        </w:tc>
        <w:tc>
          <w:tcPr>
            <w:tcW w:w="11453" w:type="dxa"/>
          </w:tcPr>
          <w:p w:rsidR="006B629C" w:rsidRDefault="00F17728">
            <w: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596" w:type="dxa"/>
          </w:tcPr>
          <w:p w:rsidR="006B629C" w:rsidRDefault="006B629C"/>
        </w:tc>
      </w:tr>
      <w:tr w:rsidR="006B629C" w:rsidTr="000E665F">
        <w:tc>
          <w:tcPr>
            <w:tcW w:w="407" w:type="dxa"/>
          </w:tcPr>
          <w:p w:rsidR="006B629C" w:rsidRDefault="00F17728">
            <w:r>
              <w:lastRenderedPageBreak/>
              <w:t>1807.</w:t>
            </w:r>
          </w:p>
        </w:tc>
        <w:tc>
          <w:tcPr>
            <w:tcW w:w="11453" w:type="dxa"/>
          </w:tcPr>
          <w:p w:rsidR="006B629C" w:rsidRDefault="00F17728">
            <w: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596" w:type="dxa"/>
          </w:tcPr>
          <w:p w:rsidR="006B629C" w:rsidRDefault="006B629C"/>
        </w:tc>
      </w:tr>
      <w:tr w:rsidR="006B629C" w:rsidTr="000E665F">
        <w:tc>
          <w:tcPr>
            <w:tcW w:w="407" w:type="dxa"/>
          </w:tcPr>
          <w:p w:rsidR="006B629C" w:rsidRDefault="00F17728">
            <w:r>
              <w:t>1808.</w:t>
            </w:r>
          </w:p>
        </w:tc>
        <w:tc>
          <w:tcPr>
            <w:tcW w:w="11453" w:type="dxa"/>
          </w:tcPr>
          <w:p w:rsidR="006B629C" w:rsidRDefault="00F17728">
            <w: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596" w:type="dxa"/>
          </w:tcPr>
          <w:p w:rsidR="006B629C" w:rsidRDefault="006B629C"/>
        </w:tc>
      </w:tr>
      <w:tr w:rsidR="006B629C" w:rsidTr="000E665F">
        <w:tc>
          <w:tcPr>
            <w:tcW w:w="407" w:type="dxa"/>
          </w:tcPr>
          <w:p w:rsidR="006B629C" w:rsidRDefault="00F17728">
            <w:r>
              <w:t>1809.</w:t>
            </w:r>
          </w:p>
        </w:tc>
        <w:tc>
          <w:tcPr>
            <w:tcW w:w="11453" w:type="dxa"/>
          </w:tcPr>
          <w:p w:rsidR="006B629C" w:rsidRDefault="00F17728">
            <w: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596" w:type="dxa"/>
          </w:tcPr>
          <w:p w:rsidR="006B629C" w:rsidRDefault="006B629C"/>
        </w:tc>
      </w:tr>
      <w:tr w:rsidR="006B629C" w:rsidTr="000E665F">
        <w:tc>
          <w:tcPr>
            <w:tcW w:w="407" w:type="dxa"/>
          </w:tcPr>
          <w:p w:rsidR="006B629C" w:rsidRDefault="00F17728">
            <w:r>
              <w:t>1810.</w:t>
            </w:r>
          </w:p>
        </w:tc>
        <w:tc>
          <w:tcPr>
            <w:tcW w:w="11453" w:type="dxa"/>
          </w:tcPr>
          <w:p w:rsidR="006B629C" w:rsidRDefault="00F17728">
            <w: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596" w:type="dxa"/>
          </w:tcPr>
          <w:p w:rsidR="006B629C" w:rsidRDefault="006B629C"/>
        </w:tc>
      </w:tr>
      <w:tr w:rsidR="006B629C" w:rsidTr="000E665F">
        <w:tc>
          <w:tcPr>
            <w:tcW w:w="407" w:type="dxa"/>
          </w:tcPr>
          <w:p w:rsidR="006B629C" w:rsidRDefault="00F17728">
            <w:r>
              <w:t>1811.</w:t>
            </w:r>
          </w:p>
        </w:tc>
        <w:tc>
          <w:tcPr>
            <w:tcW w:w="11453" w:type="dxa"/>
          </w:tcPr>
          <w:p w:rsidR="006B629C" w:rsidRDefault="00F17728">
            <w: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596" w:type="dxa"/>
          </w:tcPr>
          <w:p w:rsidR="006B629C" w:rsidRDefault="006B629C"/>
        </w:tc>
      </w:tr>
      <w:tr w:rsidR="006B629C" w:rsidTr="000E665F">
        <w:tc>
          <w:tcPr>
            <w:tcW w:w="407" w:type="dxa"/>
          </w:tcPr>
          <w:p w:rsidR="006B629C" w:rsidRDefault="00F17728">
            <w:r>
              <w:t>181</w:t>
            </w:r>
            <w:r>
              <w:lastRenderedPageBreak/>
              <w:t>2.</w:t>
            </w:r>
          </w:p>
        </w:tc>
        <w:tc>
          <w:tcPr>
            <w:tcW w:w="11453" w:type="dxa"/>
          </w:tcPr>
          <w:p w:rsidR="006B629C" w:rsidRDefault="00F17728">
            <w:r>
              <w:lastRenderedPageBreak/>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w:t>
            </w:r>
            <w:r>
              <w:lastRenderedPageBreak/>
              <w:t>районного суда Республики Адыгея от 14.11.2012 и определение Теучежского районного суда Республики Адыгея от 27.02.2013);</w:t>
            </w:r>
          </w:p>
        </w:tc>
        <w:tc>
          <w:tcPr>
            <w:tcW w:w="596" w:type="dxa"/>
          </w:tcPr>
          <w:p w:rsidR="006B629C" w:rsidRDefault="006B629C"/>
        </w:tc>
      </w:tr>
      <w:tr w:rsidR="006B629C" w:rsidTr="000E665F">
        <w:tc>
          <w:tcPr>
            <w:tcW w:w="407" w:type="dxa"/>
          </w:tcPr>
          <w:p w:rsidR="006B629C" w:rsidRDefault="00F17728">
            <w:r>
              <w:lastRenderedPageBreak/>
              <w:t>1813.</w:t>
            </w:r>
          </w:p>
        </w:tc>
        <w:tc>
          <w:tcPr>
            <w:tcW w:w="11453" w:type="dxa"/>
          </w:tcPr>
          <w:p w:rsidR="006B629C" w:rsidRDefault="00F17728">
            <w: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c>
          <w:tcPr>
            <w:tcW w:w="596" w:type="dxa"/>
          </w:tcPr>
          <w:p w:rsidR="006B629C" w:rsidRDefault="006B629C"/>
        </w:tc>
      </w:tr>
      <w:tr w:rsidR="006B629C" w:rsidTr="000E665F">
        <w:tc>
          <w:tcPr>
            <w:tcW w:w="407" w:type="dxa"/>
          </w:tcPr>
          <w:p w:rsidR="006B629C" w:rsidRDefault="00F17728">
            <w:r>
              <w:t>1814.</w:t>
            </w:r>
          </w:p>
        </w:tc>
        <w:tc>
          <w:tcPr>
            <w:tcW w:w="11453" w:type="dxa"/>
          </w:tcPr>
          <w:p w:rsidR="006B629C" w:rsidRDefault="00F17728">
            <w: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c>
          <w:tcPr>
            <w:tcW w:w="596" w:type="dxa"/>
          </w:tcPr>
          <w:p w:rsidR="006B629C" w:rsidRDefault="006B629C"/>
        </w:tc>
      </w:tr>
      <w:tr w:rsidR="006B629C" w:rsidTr="000E665F">
        <w:tc>
          <w:tcPr>
            <w:tcW w:w="407" w:type="dxa"/>
          </w:tcPr>
          <w:p w:rsidR="006B629C" w:rsidRDefault="00F17728">
            <w:r>
              <w:t>1815.</w:t>
            </w:r>
          </w:p>
        </w:tc>
        <w:tc>
          <w:tcPr>
            <w:tcW w:w="11453" w:type="dxa"/>
          </w:tcPr>
          <w:p w:rsidR="006B629C" w:rsidRDefault="00F17728">
            <w: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c>
          <w:tcPr>
            <w:tcW w:w="596" w:type="dxa"/>
          </w:tcPr>
          <w:p w:rsidR="006B629C" w:rsidRDefault="006B629C"/>
        </w:tc>
      </w:tr>
      <w:tr w:rsidR="006B629C" w:rsidTr="000E665F">
        <w:tc>
          <w:tcPr>
            <w:tcW w:w="407" w:type="dxa"/>
          </w:tcPr>
          <w:p w:rsidR="006B629C" w:rsidRDefault="00F17728">
            <w:r>
              <w:t>1816.</w:t>
            </w:r>
          </w:p>
        </w:tc>
        <w:tc>
          <w:tcPr>
            <w:tcW w:w="11453" w:type="dxa"/>
          </w:tcPr>
          <w:p w:rsidR="006B629C" w:rsidRDefault="00F17728">
            <w: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c>
          <w:tcPr>
            <w:tcW w:w="596" w:type="dxa"/>
          </w:tcPr>
          <w:p w:rsidR="006B629C" w:rsidRDefault="006B629C"/>
        </w:tc>
      </w:tr>
      <w:tr w:rsidR="006B629C" w:rsidTr="000E665F">
        <w:tc>
          <w:tcPr>
            <w:tcW w:w="407" w:type="dxa"/>
          </w:tcPr>
          <w:p w:rsidR="006B629C" w:rsidRDefault="00F17728">
            <w:r>
              <w:t>1817.</w:t>
            </w:r>
          </w:p>
        </w:tc>
        <w:tc>
          <w:tcPr>
            <w:tcW w:w="11453" w:type="dxa"/>
          </w:tcPr>
          <w:p w:rsidR="006B629C" w:rsidRDefault="00F17728">
            <w: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c>
          <w:tcPr>
            <w:tcW w:w="596" w:type="dxa"/>
          </w:tcPr>
          <w:p w:rsidR="006B629C" w:rsidRDefault="006B629C"/>
        </w:tc>
      </w:tr>
      <w:tr w:rsidR="006B629C" w:rsidTr="000E665F">
        <w:tc>
          <w:tcPr>
            <w:tcW w:w="407" w:type="dxa"/>
          </w:tcPr>
          <w:p w:rsidR="006B629C" w:rsidRDefault="00F17728">
            <w:r>
              <w:lastRenderedPageBreak/>
              <w:t>1818.</w:t>
            </w:r>
          </w:p>
        </w:tc>
        <w:tc>
          <w:tcPr>
            <w:tcW w:w="11453" w:type="dxa"/>
          </w:tcPr>
          <w:p w:rsidR="006B629C" w:rsidRDefault="00F17728">
            <w: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c>
          <w:tcPr>
            <w:tcW w:w="596" w:type="dxa"/>
          </w:tcPr>
          <w:p w:rsidR="006B629C" w:rsidRDefault="006B629C"/>
        </w:tc>
      </w:tr>
      <w:tr w:rsidR="006B629C" w:rsidTr="000E665F">
        <w:tc>
          <w:tcPr>
            <w:tcW w:w="407" w:type="dxa"/>
          </w:tcPr>
          <w:p w:rsidR="006B629C" w:rsidRDefault="00F17728">
            <w:r>
              <w:t>1819.</w:t>
            </w:r>
          </w:p>
        </w:tc>
        <w:tc>
          <w:tcPr>
            <w:tcW w:w="11453" w:type="dxa"/>
          </w:tcPr>
          <w:p w:rsidR="006B629C" w:rsidRDefault="00F17728">
            <w: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c>
          <w:tcPr>
            <w:tcW w:w="596" w:type="dxa"/>
          </w:tcPr>
          <w:p w:rsidR="006B629C" w:rsidRDefault="006B629C"/>
        </w:tc>
      </w:tr>
      <w:tr w:rsidR="006B629C" w:rsidTr="000E665F">
        <w:tc>
          <w:tcPr>
            <w:tcW w:w="407" w:type="dxa"/>
          </w:tcPr>
          <w:p w:rsidR="006B629C" w:rsidRDefault="00F17728">
            <w:r>
              <w:t>1820.</w:t>
            </w:r>
          </w:p>
        </w:tc>
        <w:tc>
          <w:tcPr>
            <w:tcW w:w="11453" w:type="dxa"/>
          </w:tcPr>
          <w:p w:rsidR="006B629C" w:rsidRDefault="00F17728">
            <w: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c>
          <w:tcPr>
            <w:tcW w:w="596" w:type="dxa"/>
          </w:tcPr>
          <w:p w:rsidR="006B629C" w:rsidRDefault="006B629C"/>
        </w:tc>
      </w:tr>
      <w:tr w:rsidR="006B629C" w:rsidTr="000E665F">
        <w:tc>
          <w:tcPr>
            <w:tcW w:w="407" w:type="dxa"/>
          </w:tcPr>
          <w:p w:rsidR="006B629C" w:rsidRDefault="00F17728">
            <w:r>
              <w:t>1821.</w:t>
            </w:r>
          </w:p>
        </w:tc>
        <w:tc>
          <w:tcPr>
            <w:tcW w:w="11453" w:type="dxa"/>
          </w:tcPr>
          <w:p w:rsidR="006B629C" w:rsidRDefault="00F17728">
            <w: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c>
          <w:tcPr>
            <w:tcW w:w="596" w:type="dxa"/>
          </w:tcPr>
          <w:p w:rsidR="006B629C" w:rsidRDefault="006B629C"/>
        </w:tc>
      </w:tr>
      <w:tr w:rsidR="006B629C" w:rsidTr="000E665F">
        <w:tc>
          <w:tcPr>
            <w:tcW w:w="407" w:type="dxa"/>
          </w:tcPr>
          <w:p w:rsidR="006B629C" w:rsidRDefault="00F17728">
            <w:r>
              <w:t>1822.</w:t>
            </w:r>
          </w:p>
        </w:tc>
        <w:tc>
          <w:tcPr>
            <w:tcW w:w="11453" w:type="dxa"/>
          </w:tcPr>
          <w:p w:rsidR="006B629C" w:rsidRDefault="00F17728">
            <w: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c>
          <w:tcPr>
            <w:tcW w:w="596" w:type="dxa"/>
          </w:tcPr>
          <w:p w:rsidR="006B629C" w:rsidRDefault="006B629C"/>
        </w:tc>
      </w:tr>
      <w:tr w:rsidR="006B629C" w:rsidTr="000E665F">
        <w:tc>
          <w:tcPr>
            <w:tcW w:w="407" w:type="dxa"/>
          </w:tcPr>
          <w:p w:rsidR="006B629C" w:rsidRDefault="00F17728">
            <w:r>
              <w:t>182</w:t>
            </w:r>
            <w:r>
              <w:lastRenderedPageBreak/>
              <w:t>3.</w:t>
            </w:r>
          </w:p>
        </w:tc>
        <w:tc>
          <w:tcPr>
            <w:tcW w:w="11453" w:type="dxa"/>
          </w:tcPr>
          <w:p w:rsidR="006B629C" w:rsidRDefault="00F17728">
            <w:r>
              <w:lastRenderedPageBreak/>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w:t>
            </w:r>
            <w:r>
              <w:lastRenderedPageBreak/>
              <w:t>(решение Искитимского районного суда Новосибирской области от 23.01.2013);</w:t>
            </w:r>
          </w:p>
        </w:tc>
        <w:tc>
          <w:tcPr>
            <w:tcW w:w="596" w:type="dxa"/>
          </w:tcPr>
          <w:p w:rsidR="006B629C" w:rsidRDefault="006B629C"/>
        </w:tc>
      </w:tr>
      <w:tr w:rsidR="006B629C" w:rsidTr="000E665F">
        <w:tc>
          <w:tcPr>
            <w:tcW w:w="407" w:type="dxa"/>
          </w:tcPr>
          <w:p w:rsidR="006B629C" w:rsidRDefault="00F17728">
            <w:r>
              <w:lastRenderedPageBreak/>
              <w:t>1824.</w:t>
            </w:r>
          </w:p>
        </w:tc>
        <w:tc>
          <w:tcPr>
            <w:tcW w:w="11453" w:type="dxa"/>
          </w:tcPr>
          <w:p w:rsidR="006B629C" w:rsidRDefault="00F17728">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c>
          <w:tcPr>
            <w:tcW w:w="596" w:type="dxa"/>
          </w:tcPr>
          <w:p w:rsidR="006B629C" w:rsidRDefault="006B629C"/>
        </w:tc>
      </w:tr>
      <w:tr w:rsidR="006B629C" w:rsidTr="000E665F">
        <w:tc>
          <w:tcPr>
            <w:tcW w:w="407" w:type="dxa"/>
          </w:tcPr>
          <w:p w:rsidR="006B629C" w:rsidRDefault="00F17728">
            <w:r>
              <w:t>1825.</w:t>
            </w:r>
          </w:p>
        </w:tc>
        <w:tc>
          <w:tcPr>
            <w:tcW w:w="11453" w:type="dxa"/>
          </w:tcPr>
          <w:p w:rsidR="006B629C" w:rsidRDefault="00F17728">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c>
          <w:tcPr>
            <w:tcW w:w="596" w:type="dxa"/>
          </w:tcPr>
          <w:p w:rsidR="006B629C" w:rsidRDefault="006B629C"/>
        </w:tc>
      </w:tr>
      <w:tr w:rsidR="006B629C" w:rsidTr="000E665F">
        <w:tc>
          <w:tcPr>
            <w:tcW w:w="407" w:type="dxa"/>
          </w:tcPr>
          <w:p w:rsidR="006B629C" w:rsidRDefault="00F17728">
            <w:r>
              <w:t>1826.</w:t>
            </w:r>
          </w:p>
        </w:tc>
        <w:tc>
          <w:tcPr>
            <w:tcW w:w="11453" w:type="dxa"/>
          </w:tcPr>
          <w:p w:rsidR="006B629C" w:rsidRDefault="00F17728">
            <w: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c>
          <w:tcPr>
            <w:tcW w:w="596" w:type="dxa"/>
          </w:tcPr>
          <w:p w:rsidR="006B629C" w:rsidRDefault="006B629C"/>
        </w:tc>
      </w:tr>
      <w:tr w:rsidR="006B629C" w:rsidTr="000E665F">
        <w:tc>
          <w:tcPr>
            <w:tcW w:w="407" w:type="dxa"/>
          </w:tcPr>
          <w:p w:rsidR="006B629C" w:rsidRDefault="00F17728">
            <w:r>
              <w:t>1827.</w:t>
            </w:r>
          </w:p>
        </w:tc>
        <w:tc>
          <w:tcPr>
            <w:tcW w:w="11453" w:type="dxa"/>
          </w:tcPr>
          <w:p w:rsidR="006B629C" w:rsidRDefault="00F17728">
            <w: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c>
          <w:tcPr>
            <w:tcW w:w="596" w:type="dxa"/>
          </w:tcPr>
          <w:p w:rsidR="006B629C" w:rsidRDefault="006B629C"/>
        </w:tc>
      </w:tr>
      <w:tr w:rsidR="006B629C" w:rsidTr="000E665F">
        <w:tc>
          <w:tcPr>
            <w:tcW w:w="407" w:type="dxa"/>
          </w:tcPr>
          <w:p w:rsidR="006B629C" w:rsidRDefault="00F17728">
            <w:r>
              <w:t>1828.</w:t>
            </w:r>
          </w:p>
        </w:tc>
        <w:tc>
          <w:tcPr>
            <w:tcW w:w="11453" w:type="dxa"/>
          </w:tcPr>
          <w:p w:rsidR="006B629C" w:rsidRDefault="00F17728">
            <w: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c>
          <w:tcPr>
            <w:tcW w:w="596" w:type="dxa"/>
          </w:tcPr>
          <w:p w:rsidR="006B629C" w:rsidRDefault="006B629C"/>
        </w:tc>
      </w:tr>
      <w:tr w:rsidR="006B629C" w:rsidTr="000E665F">
        <w:tc>
          <w:tcPr>
            <w:tcW w:w="407" w:type="dxa"/>
          </w:tcPr>
          <w:p w:rsidR="006B629C" w:rsidRDefault="00F17728">
            <w:r>
              <w:lastRenderedPageBreak/>
              <w:t>1829.</w:t>
            </w:r>
          </w:p>
        </w:tc>
        <w:tc>
          <w:tcPr>
            <w:tcW w:w="11453" w:type="dxa"/>
          </w:tcPr>
          <w:p w:rsidR="006B629C" w:rsidRDefault="00F17728">
            <w: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c>
          <w:tcPr>
            <w:tcW w:w="596" w:type="dxa"/>
          </w:tcPr>
          <w:p w:rsidR="006B629C" w:rsidRDefault="006B629C"/>
        </w:tc>
      </w:tr>
      <w:tr w:rsidR="006B629C" w:rsidTr="000E665F">
        <w:tc>
          <w:tcPr>
            <w:tcW w:w="407" w:type="dxa"/>
          </w:tcPr>
          <w:p w:rsidR="006B629C" w:rsidRDefault="00F17728">
            <w:r>
              <w:t>1830.</w:t>
            </w:r>
          </w:p>
        </w:tc>
        <w:tc>
          <w:tcPr>
            <w:tcW w:w="11453" w:type="dxa"/>
          </w:tcPr>
          <w:p w:rsidR="006B629C" w:rsidRDefault="00F17728">
            <w: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c>
          <w:tcPr>
            <w:tcW w:w="596" w:type="dxa"/>
          </w:tcPr>
          <w:p w:rsidR="006B629C" w:rsidRDefault="006B629C"/>
        </w:tc>
      </w:tr>
      <w:tr w:rsidR="006B629C" w:rsidTr="000E665F">
        <w:tc>
          <w:tcPr>
            <w:tcW w:w="407" w:type="dxa"/>
          </w:tcPr>
          <w:p w:rsidR="006B629C" w:rsidRDefault="00F17728">
            <w:r>
              <w:t>1831.</w:t>
            </w:r>
          </w:p>
        </w:tc>
        <w:tc>
          <w:tcPr>
            <w:tcW w:w="11453" w:type="dxa"/>
          </w:tcPr>
          <w:p w:rsidR="006B629C" w:rsidRDefault="00F17728">
            <w: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c>
          <w:tcPr>
            <w:tcW w:w="596" w:type="dxa"/>
          </w:tcPr>
          <w:p w:rsidR="006B629C" w:rsidRDefault="006B629C"/>
        </w:tc>
      </w:tr>
      <w:tr w:rsidR="006B629C" w:rsidTr="000E665F">
        <w:tc>
          <w:tcPr>
            <w:tcW w:w="407" w:type="dxa"/>
          </w:tcPr>
          <w:p w:rsidR="006B629C" w:rsidRDefault="00F17728">
            <w:r>
              <w:t>1832.</w:t>
            </w:r>
          </w:p>
        </w:tc>
        <w:tc>
          <w:tcPr>
            <w:tcW w:w="11453" w:type="dxa"/>
          </w:tcPr>
          <w:p w:rsidR="006B629C" w:rsidRDefault="00F17728">
            <w: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c>
          <w:tcPr>
            <w:tcW w:w="596" w:type="dxa"/>
          </w:tcPr>
          <w:p w:rsidR="006B629C" w:rsidRDefault="006B629C"/>
        </w:tc>
      </w:tr>
      <w:tr w:rsidR="006B629C" w:rsidTr="000E665F">
        <w:tc>
          <w:tcPr>
            <w:tcW w:w="407" w:type="dxa"/>
          </w:tcPr>
          <w:p w:rsidR="006B629C" w:rsidRDefault="00F17728">
            <w:r>
              <w:t>1833.</w:t>
            </w:r>
          </w:p>
        </w:tc>
        <w:tc>
          <w:tcPr>
            <w:tcW w:w="11453" w:type="dxa"/>
          </w:tcPr>
          <w:p w:rsidR="006B629C" w:rsidRDefault="00F17728">
            <w: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c>
          <w:tcPr>
            <w:tcW w:w="596" w:type="dxa"/>
          </w:tcPr>
          <w:p w:rsidR="006B629C" w:rsidRDefault="006B629C"/>
        </w:tc>
      </w:tr>
      <w:tr w:rsidR="006B629C" w:rsidTr="000E665F">
        <w:tc>
          <w:tcPr>
            <w:tcW w:w="407" w:type="dxa"/>
          </w:tcPr>
          <w:p w:rsidR="006B629C" w:rsidRDefault="00F17728">
            <w:r>
              <w:t>183</w:t>
            </w:r>
            <w:r>
              <w:lastRenderedPageBreak/>
              <w:t>4.</w:t>
            </w:r>
          </w:p>
        </w:tc>
        <w:tc>
          <w:tcPr>
            <w:tcW w:w="11453" w:type="dxa"/>
          </w:tcPr>
          <w:p w:rsidR="006B629C" w:rsidRDefault="00F17728">
            <w:r>
              <w:lastRenderedPageBreak/>
              <w:t xml:space="preserve">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w:t>
            </w:r>
            <w:r>
              <w:lastRenderedPageBreak/>
              <w:t>Судебной коллегии по гражданским делам Тюменского областного суда от 18.02.2013);</w:t>
            </w:r>
          </w:p>
        </w:tc>
        <w:tc>
          <w:tcPr>
            <w:tcW w:w="596" w:type="dxa"/>
          </w:tcPr>
          <w:p w:rsidR="006B629C" w:rsidRDefault="006B629C"/>
        </w:tc>
      </w:tr>
      <w:tr w:rsidR="006B629C" w:rsidTr="000E665F">
        <w:tc>
          <w:tcPr>
            <w:tcW w:w="407" w:type="dxa"/>
          </w:tcPr>
          <w:p w:rsidR="006B629C" w:rsidRDefault="00F17728">
            <w:r>
              <w:lastRenderedPageBreak/>
              <w:t>1835.</w:t>
            </w:r>
          </w:p>
        </w:tc>
        <w:tc>
          <w:tcPr>
            <w:tcW w:w="11453" w:type="dxa"/>
          </w:tcPr>
          <w:p w:rsidR="006B629C" w:rsidRDefault="00F17728">
            <w: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c>
          <w:tcPr>
            <w:tcW w:w="596" w:type="dxa"/>
          </w:tcPr>
          <w:p w:rsidR="006B629C" w:rsidRDefault="006B629C"/>
        </w:tc>
      </w:tr>
      <w:tr w:rsidR="006B629C" w:rsidTr="000E665F">
        <w:tc>
          <w:tcPr>
            <w:tcW w:w="407" w:type="dxa"/>
          </w:tcPr>
          <w:p w:rsidR="006B629C" w:rsidRDefault="00F17728">
            <w:r>
              <w:t>1836.</w:t>
            </w:r>
          </w:p>
        </w:tc>
        <w:tc>
          <w:tcPr>
            <w:tcW w:w="11453" w:type="dxa"/>
          </w:tcPr>
          <w:p w:rsidR="006B629C" w:rsidRDefault="00F17728">
            <w: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c>
          <w:tcPr>
            <w:tcW w:w="596" w:type="dxa"/>
          </w:tcPr>
          <w:p w:rsidR="006B629C" w:rsidRDefault="006B629C"/>
        </w:tc>
      </w:tr>
      <w:tr w:rsidR="006B629C" w:rsidTr="000E665F">
        <w:tc>
          <w:tcPr>
            <w:tcW w:w="407" w:type="dxa"/>
          </w:tcPr>
          <w:p w:rsidR="006B629C" w:rsidRDefault="00F17728">
            <w:r>
              <w:t>1837.</w:t>
            </w:r>
          </w:p>
        </w:tc>
        <w:tc>
          <w:tcPr>
            <w:tcW w:w="11453" w:type="dxa"/>
          </w:tcPr>
          <w:p w:rsidR="006B629C" w:rsidRDefault="00F17728">
            <w: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c>
          <w:tcPr>
            <w:tcW w:w="596" w:type="dxa"/>
          </w:tcPr>
          <w:p w:rsidR="006B629C" w:rsidRDefault="006B629C"/>
        </w:tc>
      </w:tr>
      <w:tr w:rsidR="006B629C" w:rsidTr="000E665F">
        <w:tc>
          <w:tcPr>
            <w:tcW w:w="407" w:type="dxa"/>
          </w:tcPr>
          <w:p w:rsidR="006B629C" w:rsidRDefault="00F17728">
            <w:r>
              <w:t>1838.</w:t>
            </w:r>
          </w:p>
        </w:tc>
        <w:tc>
          <w:tcPr>
            <w:tcW w:w="11453" w:type="dxa"/>
          </w:tcPr>
          <w:p w:rsidR="006B629C" w:rsidRDefault="00F17728">
            <w: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596" w:type="dxa"/>
          </w:tcPr>
          <w:p w:rsidR="006B629C" w:rsidRDefault="006B629C"/>
        </w:tc>
      </w:tr>
      <w:tr w:rsidR="006B629C" w:rsidTr="000E665F">
        <w:tc>
          <w:tcPr>
            <w:tcW w:w="407" w:type="dxa"/>
          </w:tcPr>
          <w:p w:rsidR="006B629C" w:rsidRDefault="00F17728">
            <w:r>
              <w:t>1839.</w:t>
            </w:r>
          </w:p>
        </w:tc>
        <w:tc>
          <w:tcPr>
            <w:tcW w:w="11453" w:type="dxa"/>
          </w:tcPr>
          <w:p w:rsidR="006B629C" w:rsidRDefault="00F17728">
            <w: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w="596" w:type="dxa"/>
          </w:tcPr>
          <w:p w:rsidR="006B629C" w:rsidRDefault="006B629C"/>
        </w:tc>
      </w:tr>
      <w:tr w:rsidR="006B629C" w:rsidTr="000E665F">
        <w:tc>
          <w:tcPr>
            <w:tcW w:w="407" w:type="dxa"/>
          </w:tcPr>
          <w:p w:rsidR="006B629C" w:rsidRDefault="00F17728">
            <w:r>
              <w:lastRenderedPageBreak/>
              <w:t>1840.</w:t>
            </w:r>
          </w:p>
        </w:tc>
        <w:tc>
          <w:tcPr>
            <w:tcW w:w="11453" w:type="dxa"/>
          </w:tcPr>
          <w:p w:rsidR="006B629C" w:rsidRDefault="00F17728">
            <w: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596" w:type="dxa"/>
          </w:tcPr>
          <w:p w:rsidR="006B629C" w:rsidRDefault="006B629C"/>
        </w:tc>
      </w:tr>
      <w:tr w:rsidR="006B629C" w:rsidTr="000E665F">
        <w:tc>
          <w:tcPr>
            <w:tcW w:w="407" w:type="dxa"/>
          </w:tcPr>
          <w:p w:rsidR="006B629C" w:rsidRDefault="00F17728">
            <w:r>
              <w:t>1841.</w:t>
            </w:r>
          </w:p>
        </w:tc>
        <w:tc>
          <w:tcPr>
            <w:tcW w:w="11453" w:type="dxa"/>
          </w:tcPr>
          <w:p w:rsidR="006B629C" w:rsidRDefault="00F17728">
            <w: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596" w:type="dxa"/>
          </w:tcPr>
          <w:p w:rsidR="006B629C" w:rsidRDefault="006B629C"/>
        </w:tc>
      </w:tr>
      <w:tr w:rsidR="006B629C" w:rsidTr="000E665F">
        <w:tc>
          <w:tcPr>
            <w:tcW w:w="407" w:type="dxa"/>
          </w:tcPr>
          <w:p w:rsidR="006B629C" w:rsidRDefault="00F17728">
            <w:r>
              <w:t>1842.</w:t>
            </w:r>
          </w:p>
        </w:tc>
        <w:tc>
          <w:tcPr>
            <w:tcW w:w="11453" w:type="dxa"/>
          </w:tcPr>
          <w:p w:rsidR="006B629C" w:rsidRDefault="00F17728">
            <w: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w="596" w:type="dxa"/>
          </w:tcPr>
          <w:p w:rsidR="006B629C" w:rsidRDefault="006B629C"/>
        </w:tc>
      </w:tr>
      <w:tr w:rsidR="006B629C" w:rsidTr="000E665F">
        <w:tc>
          <w:tcPr>
            <w:tcW w:w="407" w:type="dxa"/>
          </w:tcPr>
          <w:p w:rsidR="006B629C" w:rsidRDefault="00F17728">
            <w:r>
              <w:t>1843.</w:t>
            </w:r>
          </w:p>
        </w:tc>
        <w:tc>
          <w:tcPr>
            <w:tcW w:w="11453" w:type="dxa"/>
          </w:tcPr>
          <w:p w:rsidR="006B629C" w:rsidRDefault="00F17728">
            <w: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596" w:type="dxa"/>
          </w:tcPr>
          <w:p w:rsidR="006B629C" w:rsidRDefault="006B629C"/>
        </w:tc>
      </w:tr>
      <w:tr w:rsidR="006B629C" w:rsidTr="000E665F">
        <w:tc>
          <w:tcPr>
            <w:tcW w:w="407" w:type="dxa"/>
          </w:tcPr>
          <w:p w:rsidR="006B629C" w:rsidRDefault="00F17728">
            <w:r>
              <w:t>1844.</w:t>
            </w:r>
          </w:p>
        </w:tc>
        <w:tc>
          <w:tcPr>
            <w:tcW w:w="11453" w:type="dxa"/>
          </w:tcPr>
          <w:p w:rsidR="006B629C" w:rsidRDefault="00F17728">
            <w: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c>
          <w:tcPr>
            <w:tcW w:w="596" w:type="dxa"/>
          </w:tcPr>
          <w:p w:rsidR="006B629C" w:rsidRDefault="006B629C"/>
        </w:tc>
      </w:tr>
      <w:tr w:rsidR="006B629C" w:rsidTr="000E665F">
        <w:tc>
          <w:tcPr>
            <w:tcW w:w="407" w:type="dxa"/>
          </w:tcPr>
          <w:p w:rsidR="006B629C" w:rsidRDefault="00F17728">
            <w:r>
              <w:lastRenderedPageBreak/>
              <w:t>1845.</w:t>
            </w:r>
          </w:p>
        </w:tc>
        <w:tc>
          <w:tcPr>
            <w:tcW w:w="11453" w:type="dxa"/>
          </w:tcPr>
          <w:p w:rsidR="006B629C" w:rsidRDefault="00F17728">
            <w: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c>
          <w:tcPr>
            <w:tcW w:w="596" w:type="dxa"/>
          </w:tcPr>
          <w:p w:rsidR="006B629C" w:rsidRDefault="006B629C"/>
        </w:tc>
      </w:tr>
      <w:tr w:rsidR="006B629C" w:rsidTr="000E665F">
        <w:tc>
          <w:tcPr>
            <w:tcW w:w="407" w:type="dxa"/>
          </w:tcPr>
          <w:p w:rsidR="006B629C" w:rsidRDefault="00F17728">
            <w:r>
              <w:t>1846.</w:t>
            </w:r>
          </w:p>
        </w:tc>
        <w:tc>
          <w:tcPr>
            <w:tcW w:w="11453" w:type="dxa"/>
          </w:tcPr>
          <w:p w:rsidR="006B629C" w:rsidRDefault="00F17728">
            <w: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c>
          <w:tcPr>
            <w:tcW w:w="596" w:type="dxa"/>
          </w:tcPr>
          <w:p w:rsidR="006B629C" w:rsidRDefault="006B629C"/>
        </w:tc>
      </w:tr>
      <w:tr w:rsidR="006B629C" w:rsidTr="000E665F">
        <w:tc>
          <w:tcPr>
            <w:tcW w:w="407" w:type="dxa"/>
          </w:tcPr>
          <w:p w:rsidR="006B629C" w:rsidRDefault="00F17728">
            <w:r>
              <w:t>1847.</w:t>
            </w:r>
          </w:p>
        </w:tc>
        <w:tc>
          <w:tcPr>
            <w:tcW w:w="11453" w:type="dxa"/>
          </w:tcPr>
          <w:p w:rsidR="006B629C" w:rsidRDefault="00F17728">
            <w:r>
              <w:t>Стихотворение Леонида Корнилова «666» из сборника «Запрещенные стихи» (решение Новоспасского районного суда Ульяновской области от 02.02.2012);</w:t>
            </w:r>
          </w:p>
        </w:tc>
        <w:tc>
          <w:tcPr>
            <w:tcW w:w="596" w:type="dxa"/>
          </w:tcPr>
          <w:p w:rsidR="006B629C" w:rsidRDefault="006B629C"/>
        </w:tc>
      </w:tr>
      <w:tr w:rsidR="006B629C" w:rsidTr="000E665F">
        <w:tc>
          <w:tcPr>
            <w:tcW w:w="407" w:type="dxa"/>
          </w:tcPr>
          <w:p w:rsidR="006B629C" w:rsidRDefault="00F17728">
            <w:r>
              <w:t>1848.</w:t>
            </w:r>
          </w:p>
        </w:tc>
        <w:tc>
          <w:tcPr>
            <w:tcW w:w="11453" w:type="dxa"/>
          </w:tcPr>
          <w:p w:rsidR="006B629C" w:rsidRDefault="00F17728">
            <w: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c>
          <w:tcPr>
            <w:tcW w:w="596" w:type="dxa"/>
          </w:tcPr>
          <w:p w:rsidR="006B629C" w:rsidRDefault="006B629C"/>
        </w:tc>
      </w:tr>
      <w:tr w:rsidR="006B629C" w:rsidTr="000E665F">
        <w:tc>
          <w:tcPr>
            <w:tcW w:w="407" w:type="dxa"/>
          </w:tcPr>
          <w:p w:rsidR="006B629C" w:rsidRDefault="00F17728">
            <w:r>
              <w:t>1849.</w:t>
            </w:r>
          </w:p>
        </w:tc>
        <w:tc>
          <w:tcPr>
            <w:tcW w:w="11453" w:type="dxa"/>
          </w:tcPr>
          <w:p w:rsidR="006B629C" w:rsidRDefault="00F17728">
            <w: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c>
          <w:tcPr>
            <w:tcW w:w="596" w:type="dxa"/>
          </w:tcPr>
          <w:p w:rsidR="006B629C" w:rsidRDefault="006B629C"/>
        </w:tc>
      </w:tr>
      <w:tr w:rsidR="006B629C" w:rsidTr="000E665F">
        <w:tc>
          <w:tcPr>
            <w:tcW w:w="407" w:type="dxa"/>
          </w:tcPr>
          <w:p w:rsidR="006B629C" w:rsidRDefault="00F17728">
            <w:r>
              <w:t>185</w:t>
            </w:r>
            <w:r>
              <w:lastRenderedPageBreak/>
              <w:t>0.</w:t>
            </w:r>
          </w:p>
        </w:tc>
        <w:tc>
          <w:tcPr>
            <w:tcW w:w="11453" w:type="dxa"/>
          </w:tcPr>
          <w:p w:rsidR="006B629C" w:rsidRDefault="00F17728">
            <w:r>
              <w:lastRenderedPageBreak/>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c>
          <w:tcPr>
            <w:tcW w:w="596" w:type="dxa"/>
          </w:tcPr>
          <w:p w:rsidR="006B629C" w:rsidRDefault="006B629C"/>
        </w:tc>
      </w:tr>
      <w:tr w:rsidR="006B629C" w:rsidTr="000E665F">
        <w:tc>
          <w:tcPr>
            <w:tcW w:w="407" w:type="dxa"/>
          </w:tcPr>
          <w:p w:rsidR="006B629C" w:rsidRDefault="00F17728">
            <w:r>
              <w:lastRenderedPageBreak/>
              <w:t>1851.</w:t>
            </w:r>
          </w:p>
        </w:tc>
        <w:tc>
          <w:tcPr>
            <w:tcW w:w="11453" w:type="dxa"/>
          </w:tcPr>
          <w:p w:rsidR="006B629C" w:rsidRDefault="00F17728">
            <w: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c>
          <w:tcPr>
            <w:tcW w:w="596" w:type="dxa"/>
          </w:tcPr>
          <w:p w:rsidR="006B629C" w:rsidRDefault="006B629C"/>
        </w:tc>
      </w:tr>
      <w:tr w:rsidR="006B629C" w:rsidTr="000E665F">
        <w:tc>
          <w:tcPr>
            <w:tcW w:w="407" w:type="dxa"/>
          </w:tcPr>
          <w:p w:rsidR="006B629C" w:rsidRDefault="00F17728">
            <w:r>
              <w:t>1852.</w:t>
            </w:r>
          </w:p>
        </w:tc>
        <w:tc>
          <w:tcPr>
            <w:tcW w:w="11453" w:type="dxa"/>
          </w:tcPr>
          <w:p w:rsidR="006B629C" w:rsidRDefault="00F17728">
            <w: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c>
          <w:tcPr>
            <w:tcW w:w="596" w:type="dxa"/>
          </w:tcPr>
          <w:p w:rsidR="006B629C" w:rsidRDefault="006B629C"/>
        </w:tc>
      </w:tr>
      <w:tr w:rsidR="006B629C" w:rsidTr="000E665F">
        <w:tc>
          <w:tcPr>
            <w:tcW w:w="407" w:type="dxa"/>
          </w:tcPr>
          <w:p w:rsidR="006B629C" w:rsidRDefault="00F17728">
            <w:r>
              <w:t>1853.</w:t>
            </w:r>
          </w:p>
        </w:tc>
        <w:tc>
          <w:tcPr>
            <w:tcW w:w="11453" w:type="dxa"/>
          </w:tcPr>
          <w:p w:rsidR="006B629C" w:rsidRDefault="00F17728">
            <w:r>
              <w:t>Стихотворение Александра Трубина «***» из сборника «Запрещенные стихи» (решение Новоспасского районного суда Ульяновской области от 02.02.2012);</w:t>
            </w:r>
          </w:p>
        </w:tc>
        <w:tc>
          <w:tcPr>
            <w:tcW w:w="596" w:type="dxa"/>
          </w:tcPr>
          <w:p w:rsidR="006B629C" w:rsidRDefault="006B629C"/>
        </w:tc>
      </w:tr>
      <w:tr w:rsidR="006B629C" w:rsidTr="000E665F">
        <w:tc>
          <w:tcPr>
            <w:tcW w:w="407" w:type="dxa"/>
          </w:tcPr>
          <w:p w:rsidR="006B629C" w:rsidRDefault="00F17728">
            <w:r>
              <w:t>1854.</w:t>
            </w:r>
          </w:p>
        </w:tc>
        <w:tc>
          <w:tcPr>
            <w:tcW w:w="11453" w:type="dxa"/>
          </w:tcPr>
          <w:p w:rsidR="006B629C" w:rsidRDefault="00F17728">
            <w: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c>
          <w:tcPr>
            <w:tcW w:w="596" w:type="dxa"/>
          </w:tcPr>
          <w:p w:rsidR="006B629C" w:rsidRDefault="006B629C"/>
        </w:tc>
      </w:tr>
      <w:tr w:rsidR="006B629C" w:rsidTr="000E665F">
        <w:tc>
          <w:tcPr>
            <w:tcW w:w="407" w:type="dxa"/>
          </w:tcPr>
          <w:p w:rsidR="006B629C" w:rsidRDefault="00F17728">
            <w:r>
              <w:t>1855.</w:t>
            </w:r>
          </w:p>
        </w:tc>
        <w:tc>
          <w:tcPr>
            <w:tcW w:w="11453" w:type="dxa"/>
          </w:tcPr>
          <w:p w:rsidR="006B629C" w:rsidRDefault="00F17728">
            <w: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c>
          <w:tcPr>
            <w:tcW w:w="596" w:type="dxa"/>
          </w:tcPr>
          <w:p w:rsidR="006B629C" w:rsidRDefault="006B629C"/>
        </w:tc>
      </w:tr>
      <w:tr w:rsidR="006B629C" w:rsidTr="000E665F">
        <w:tc>
          <w:tcPr>
            <w:tcW w:w="407" w:type="dxa"/>
          </w:tcPr>
          <w:p w:rsidR="006B629C" w:rsidRDefault="00F17728">
            <w:r>
              <w:lastRenderedPageBreak/>
              <w:t>1856.</w:t>
            </w:r>
          </w:p>
        </w:tc>
        <w:tc>
          <w:tcPr>
            <w:tcW w:w="11453" w:type="dxa"/>
          </w:tcPr>
          <w:p w:rsidR="006B629C" w:rsidRDefault="00F17728">
            <w:r>
              <w:t>Стихотворение Александра Трубина «МЫ» из сборника «Запрещенные стихи» (решение Новоспасского районного суда Ульяновской области от 02.02.2012);</w:t>
            </w:r>
          </w:p>
        </w:tc>
        <w:tc>
          <w:tcPr>
            <w:tcW w:w="596" w:type="dxa"/>
          </w:tcPr>
          <w:p w:rsidR="006B629C" w:rsidRDefault="006B629C"/>
        </w:tc>
      </w:tr>
      <w:tr w:rsidR="006B629C" w:rsidTr="000E665F">
        <w:tc>
          <w:tcPr>
            <w:tcW w:w="407" w:type="dxa"/>
          </w:tcPr>
          <w:p w:rsidR="006B629C" w:rsidRDefault="00F17728">
            <w:r>
              <w:t>1857.</w:t>
            </w:r>
          </w:p>
        </w:tc>
        <w:tc>
          <w:tcPr>
            <w:tcW w:w="11453" w:type="dxa"/>
          </w:tcPr>
          <w:p w:rsidR="006B629C" w:rsidRDefault="00F17728">
            <w: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c>
          <w:tcPr>
            <w:tcW w:w="596" w:type="dxa"/>
          </w:tcPr>
          <w:p w:rsidR="006B629C" w:rsidRDefault="006B629C"/>
        </w:tc>
      </w:tr>
      <w:tr w:rsidR="006B629C" w:rsidTr="000E665F">
        <w:tc>
          <w:tcPr>
            <w:tcW w:w="407" w:type="dxa"/>
          </w:tcPr>
          <w:p w:rsidR="006B629C" w:rsidRDefault="00F17728">
            <w:r>
              <w:t>1858.</w:t>
            </w:r>
          </w:p>
        </w:tc>
        <w:tc>
          <w:tcPr>
            <w:tcW w:w="11453" w:type="dxa"/>
          </w:tcPr>
          <w:p w:rsidR="006B629C" w:rsidRDefault="00F17728">
            <w: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c>
          <w:tcPr>
            <w:tcW w:w="596" w:type="dxa"/>
          </w:tcPr>
          <w:p w:rsidR="006B629C" w:rsidRDefault="006B629C"/>
        </w:tc>
      </w:tr>
      <w:tr w:rsidR="006B629C" w:rsidTr="000E665F">
        <w:tc>
          <w:tcPr>
            <w:tcW w:w="407" w:type="dxa"/>
          </w:tcPr>
          <w:p w:rsidR="006B629C" w:rsidRDefault="00F17728">
            <w:r>
              <w:t>1859.</w:t>
            </w:r>
          </w:p>
        </w:tc>
        <w:tc>
          <w:tcPr>
            <w:tcW w:w="11453" w:type="dxa"/>
          </w:tcPr>
          <w:p w:rsidR="006B629C" w:rsidRDefault="00F17728">
            <w: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c>
          <w:tcPr>
            <w:tcW w:w="596" w:type="dxa"/>
          </w:tcPr>
          <w:p w:rsidR="006B629C" w:rsidRDefault="006B629C"/>
        </w:tc>
      </w:tr>
      <w:tr w:rsidR="006B629C" w:rsidTr="000E665F">
        <w:tc>
          <w:tcPr>
            <w:tcW w:w="407" w:type="dxa"/>
          </w:tcPr>
          <w:p w:rsidR="006B629C" w:rsidRDefault="00F17728">
            <w:r>
              <w:t>1860.</w:t>
            </w:r>
          </w:p>
        </w:tc>
        <w:tc>
          <w:tcPr>
            <w:tcW w:w="11453" w:type="dxa"/>
          </w:tcPr>
          <w:p w:rsidR="006B629C" w:rsidRDefault="00F17728">
            <w:r>
              <w:t>Стихотворение Эдди Эриксона «Конец света» из сборника «Запрещенные стихи» (решение Новоспасского районного суда Ульяновской области от 02.02.2012);</w:t>
            </w:r>
          </w:p>
        </w:tc>
        <w:tc>
          <w:tcPr>
            <w:tcW w:w="596" w:type="dxa"/>
          </w:tcPr>
          <w:p w:rsidR="006B629C" w:rsidRDefault="006B629C"/>
        </w:tc>
      </w:tr>
      <w:tr w:rsidR="006B629C" w:rsidTr="000E665F">
        <w:tc>
          <w:tcPr>
            <w:tcW w:w="407" w:type="dxa"/>
          </w:tcPr>
          <w:p w:rsidR="006B629C" w:rsidRDefault="00F17728">
            <w:r>
              <w:t>186</w:t>
            </w:r>
            <w:r>
              <w:lastRenderedPageBreak/>
              <w:t>1.</w:t>
            </w:r>
          </w:p>
        </w:tc>
        <w:tc>
          <w:tcPr>
            <w:tcW w:w="11453" w:type="dxa"/>
          </w:tcPr>
          <w:p w:rsidR="006B629C" w:rsidRDefault="00F17728">
            <w:r>
              <w:lastRenderedPageBreak/>
              <w:t>Стихотворение Эдди Эриксона «Газовый кризис» из сборника «Запрещенные стихи» (решение Новоспасского районного суда Ульяновской области от 02.02.2012);</w:t>
            </w:r>
          </w:p>
        </w:tc>
        <w:tc>
          <w:tcPr>
            <w:tcW w:w="596" w:type="dxa"/>
          </w:tcPr>
          <w:p w:rsidR="006B629C" w:rsidRDefault="006B629C"/>
        </w:tc>
      </w:tr>
      <w:tr w:rsidR="006B629C" w:rsidTr="000E665F">
        <w:tc>
          <w:tcPr>
            <w:tcW w:w="407" w:type="dxa"/>
          </w:tcPr>
          <w:p w:rsidR="006B629C" w:rsidRDefault="00F17728">
            <w:r>
              <w:lastRenderedPageBreak/>
              <w:t>1862.</w:t>
            </w:r>
          </w:p>
        </w:tc>
        <w:tc>
          <w:tcPr>
            <w:tcW w:w="11453" w:type="dxa"/>
          </w:tcPr>
          <w:p w:rsidR="006B629C" w:rsidRDefault="00F17728">
            <w: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c>
          <w:tcPr>
            <w:tcW w:w="596" w:type="dxa"/>
          </w:tcPr>
          <w:p w:rsidR="006B629C" w:rsidRDefault="006B629C"/>
        </w:tc>
      </w:tr>
      <w:tr w:rsidR="006B629C" w:rsidTr="000E665F">
        <w:tc>
          <w:tcPr>
            <w:tcW w:w="407" w:type="dxa"/>
          </w:tcPr>
          <w:p w:rsidR="006B629C" w:rsidRDefault="00F17728">
            <w:r>
              <w:t>1863.</w:t>
            </w:r>
          </w:p>
        </w:tc>
        <w:tc>
          <w:tcPr>
            <w:tcW w:w="11453" w:type="dxa"/>
          </w:tcPr>
          <w:p w:rsidR="006B629C" w:rsidRDefault="00F17728">
            <w:r>
              <w:t>Стихотворение Юрия Михайленко «Куклы» из сборника «Запрещенные стихи» (решение Новоспасского районного суда Ульяновской области от 02.02.2012);</w:t>
            </w:r>
          </w:p>
        </w:tc>
        <w:tc>
          <w:tcPr>
            <w:tcW w:w="596" w:type="dxa"/>
          </w:tcPr>
          <w:p w:rsidR="006B629C" w:rsidRDefault="006B629C"/>
        </w:tc>
      </w:tr>
      <w:tr w:rsidR="006B629C" w:rsidTr="000E665F">
        <w:tc>
          <w:tcPr>
            <w:tcW w:w="407" w:type="dxa"/>
          </w:tcPr>
          <w:p w:rsidR="006B629C" w:rsidRDefault="00F17728">
            <w:r>
              <w:t>1864.</w:t>
            </w:r>
          </w:p>
        </w:tc>
        <w:tc>
          <w:tcPr>
            <w:tcW w:w="11453" w:type="dxa"/>
          </w:tcPr>
          <w:p w:rsidR="006B629C" w:rsidRDefault="00F17728">
            <w:r>
              <w:t>Стихотворение Шанли Яна «***» из сборника «Запрещенные стихи» (решение Новоспасского районного суда Ульяновской области от 02.02.2012);</w:t>
            </w:r>
          </w:p>
        </w:tc>
        <w:tc>
          <w:tcPr>
            <w:tcW w:w="596" w:type="dxa"/>
          </w:tcPr>
          <w:p w:rsidR="006B629C" w:rsidRDefault="006B629C"/>
        </w:tc>
      </w:tr>
      <w:tr w:rsidR="006B629C" w:rsidTr="000E665F">
        <w:tc>
          <w:tcPr>
            <w:tcW w:w="407" w:type="dxa"/>
          </w:tcPr>
          <w:p w:rsidR="006B629C" w:rsidRDefault="00F17728">
            <w:r>
              <w:t>1865.</w:t>
            </w:r>
          </w:p>
        </w:tc>
        <w:tc>
          <w:tcPr>
            <w:tcW w:w="11453" w:type="dxa"/>
          </w:tcPr>
          <w:p w:rsidR="006B629C" w:rsidRDefault="00F17728">
            <w: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c>
          <w:tcPr>
            <w:tcW w:w="596" w:type="dxa"/>
          </w:tcPr>
          <w:p w:rsidR="006B629C" w:rsidRDefault="006B629C"/>
        </w:tc>
      </w:tr>
      <w:tr w:rsidR="006B629C" w:rsidTr="000E665F">
        <w:tc>
          <w:tcPr>
            <w:tcW w:w="407" w:type="dxa"/>
          </w:tcPr>
          <w:p w:rsidR="006B629C" w:rsidRDefault="00F17728">
            <w:r>
              <w:t>1866.</w:t>
            </w:r>
          </w:p>
        </w:tc>
        <w:tc>
          <w:tcPr>
            <w:tcW w:w="11453" w:type="dxa"/>
          </w:tcPr>
          <w:p w:rsidR="006B629C" w:rsidRDefault="00F17728">
            <w: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c>
          <w:tcPr>
            <w:tcW w:w="596" w:type="dxa"/>
          </w:tcPr>
          <w:p w:rsidR="006B629C" w:rsidRDefault="006B629C"/>
        </w:tc>
      </w:tr>
      <w:tr w:rsidR="006B629C" w:rsidTr="000E665F">
        <w:tc>
          <w:tcPr>
            <w:tcW w:w="407" w:type="dxa"/>
          </w:tcPr>
          <w:p w:rsidR="006B629C" w:rsidRDefault="00F17728">
            <w:r>
              <w:lastRenderedPageBreak/>
              <w:t>1867.</w:t>
            </w:r>
          </w:p>
        </w:tc>
        <w:tc>
          <w:tcPr>
            <w:tcW w:w="11453" w:type="dxa"/>
          </w:tcPr>
          <w:p w:rsidR="006B629C" w:rsidRDefault="00F17728">
            <w: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c>
          <w:tcPr>
            <w:tcW w:w="596" w:type="dxa"/>
          </w:tcPr>
          <w:p w:rsidR="006B629C" w:rsidRDefault="006B629C"/>
        </w:tc>
      </w:tr>
      <w:tr w:rsidR="006B629C" w:rsidTr="000E665F">
        <w:tc>
          <w:tcPr>
            <w:tcW w:w="407" w:type="dxa"/>
          </w:tcPr>
          <w:p w:rsidR="006B629C" w:rsidRDefault="00F17728">
            <w:r>
              <w:t>1868.</w:t>
            </w:r>
          </w:p>
        </w:tc>
        <w:tc>
          <w:tcPr>
            <w:tcW w:w="11453" w:type="dxa"/>
          </w:tcPr>
          <w:p w:rsidR="006B629C" w:rsidRDefault="00F17728">
            <w:r>
              <w:t>Стихотворение Николая Боголюбова «Рынок» из сборника «Запрещенные стихи» (решение Новоспасского районного суда Ульяновской области от 02.02.2012);</w:t>
            </w:r>
          </w:p>
        </w:tc>
        <w:tc>
          <w:tcPr>
            <w:tcW w:w="596" w:type="dxa"/>
          </w:tcPr>
          <w:p w:rsidR="006B629C" w:rsidRDefault="006B629C"/>
        </w:tc>
      </w:tr>
      <w:tr w:rsidR="006B629C" w:rsidTr="000E665F">
        <w:tc>
          <w:tcPr>
            <w:tcW w:w="407" w:type="dxa"/>
          </w:tcPr>
          <w:p w:rsidR="006B629C" w:rsidRDefault="00F17728">
            <w:r>
              <w:t>1869.</w:t>
            </w:r>
          </w:p>
        </w:tc>
        <w:tc>
          <w:tcPr>
            <w:tcW w:w="11453" w:type="dxa"/>
          </w:tcPr>
          <w:p w:rsidR="006B629C" w:rsidRDefault="00F17728">
            <w:r>
              <w:t>Стихотворение Николая Боголюбова «***» из сборника «Запрещенные стихи» (решение Новоспасского районного суда Ульяновской области от 02.02.2012);</w:t>
            </w:r>
          </w:p>
        </w:tc>
        <w:tc>
          <w:tcPr>
            <w:tcW w:w="596" w:type="dxa"/>
          </w:tcPr>
          <w:p w:rsidR="006B629C" w:rsidRDefault="006B629C"/>
        </w:tc>
      </w:tr>
      <w:tr w:rsidR="006B629C" w:rsidTr="000E665F">
        <w:tc>
          <w:tcPr>
            <w:tcW w:w="407" w:type="dxa"/>
          </w:tcPr>
          <w:p w:rsidR="006B629C" w:rsidRDefault="00F17728">
            <w:r>
              <w:t>1870.</w:t>
            </w:r>
          </w:p>
        </w:tc>
        <w:tc>
          <w:tcPr>
            <w:tcW w:w="11453" w:type="dxa"/>
          </w:tcPr>
          <w:p w:rsidR="006B629C" w:rsidRDefault="00F17728">
            <w: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c>
          <w:tcPr>
            <w:tcW w:w="596" w:type="dxa"/>
          </w:tcPr>
          <w:p w:rsidR="006B629C" w:rsidRDefault="006B629C"/>
        </w:tc>
      </w:tr>
      <w:tr w:rsidR="006B629C" w:rsidTr="000E665F">
        <w:tc>
          <w:tcPr>
            <w:tcW w:w="407" w:type="dxa"/>
          </w:tcPr>
          <w:p w:rsidR="006B629C" w:rsidRDefault="00F17728">
            <w:r>
              <w:t>1871.</w:t>
            </w:r>
          </w:p>
        </w:tc>
        <w:tc>
          <w:tcPr>
            <w:tcW w:w="11453" w:type="dxa"/>
          </w:tcPr>
          <w:p w:rsidR="006B629C" w:rsidRDefault="00F17728">
            <w: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c>
          <w:tcPr>
            <w:tcW w:w="596" w:type="dxa"/>
          </w:tcPr>
          <w:p w:rsidR="006B629C" w:rsidRDefault="006B629C"/>
        </w:tc>
      </w:tr>
      <w:tr w:rsidR="006B629C" w:rsidTr="000E665F">
        <w:tc>
          <w:tcPr>
            <w:tcW w:w="407" w:type="dxa"/>
          </w:tcPr>
          <w:p w:rsidR="006B629C" w:rsidRDefault="00F17728">
            <w:r>
              <w:t>187</w:t>
            </w:r>
            <w:r>
              <w:lastRenderedPageBreak/>
              <w:t>2.</w:t>
            </w:r>
          </w:p>
        </w:tc>
        <w:tc>
          <w:tcPr>
            <w:tcW w:w="11453" w:type="dxa"/>
          </w:tcPr>
          <w:p w:rsidR="006B629C" w:rsidRDefault="00F17728">
            <w:r>
              <w:lastRenderedPageBreak/>
              <w:t>Стихотворение Вещего Олега «Иду на Вы!» из сборника «Запрещенные стихи» (решение Новоспасского районного суда Ульяновской области от 02.02.2012);</w:t>
            </w:r>
          </w:p>
        </w:tc>
        <w:tc>
          <w:tcPr>
            <w:tcW w:w="596" w:type="dxa"/>
          </w:tcPr>
          <w:p w:rsidR="006B629C" w:rsidRDefault="006B629C"/>
        </w:tc>
      </w:tr>
      <w:tr w:rsidR="006B629C" w:rsidTr="000E665F">
        <w:tc>
          <w:tcPr>
            <w:tcW w:w="407" w:type="dxa"/>
          </w:tcPr>
          <w:p w:rsidR="006B629C" w:rsidRDefault="00F17728">
            <w:r>
              <w:lastRenderedPageBreak/>
              <w:t>1873.</w:t>
            </w:r>
          </w:p>
        </w:tc>
        <w:tc>
          <w:tcPr>
            <w:tcW w:w="11453" w:type="dxa"/>
          </w:tcPr>
          <w:p w:rsidR="006B629C" w:rsidRDefault="00F17728">
            <w: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c>
          <w:tcPr>
            <w:tcW w:w="596" w:type="dxa"/>
          </w:tcPr>
          <w:p w:rsidR="006B629C" w:rsidRDefault="006B629C"/>
        </w:tc>
      </w:tr>
      <w:tr w:rsidR="006B629C" w:rsidTr="000E665F">
        <w:tc>
          <w:tcPr>
            <w:tcW w:w="407" w:type="dxa"/>
          </w:tcPr>
          <w:p w:rsidR="006B629C" w:rsidRDefault="00F17728">
            <w:r>
              <w:t>1874.</w:t>
            </w:r>
          </w:p>
        </w:tc>
        <w:tc>
          <w:tcPr>
            <w:tcW w:w="11453" w:type="dxa"/>
          </w:tcPr>
          <w:p w:rsidR="006B629C" w:rsidRDefault="00F17728">
            <w: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c>
          <w:tcPr>
            <w:tcW w:w="596" w:type="dxa"/>
          </w:tcPr>
          <w:p w:rsidR="006B629C" w:rsidRDefault="006B629C"/>
        </w:tc>
      </w:tr>
      <w:tr w:rsidR="006B629C" w:rsidTr="000E665F">
        <w:tc>
          <w:tcPr>
            <w:tcW w:w="407" w:type="dxa"/>
          </w:tcPr>
          <w:p w:rsidR="006B629C" w:rsidRDefault="00F17728">
            <w:r>
              <w:t>1875.</w:t>
            </w:r>
          </w:p>
        </w:tc>
        <w:tc>
          <w:tcPr>
            <w:tcW w:w="11453" w:type="dxa"/>
          </w:tcPr>
          <w:p w:rsidR="006B629C" w:rsidRDefault="00F17728">
            <w: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c>
          <w:tcPr>
            <w:tcW w:w="596" w:type="dxa"/>
          </w:tcPr>
          <w:p w:rsidR="006B629C" w:rsidRDefault="006B629C"/>
        </w:tc>
      </w:tr>
      <w:tr w:rsidR="006B629C" w:rsidTr="000E665F">
        <w:tc>
          <w:tcPr>
            <w:tcW w:w="407" w:type="dxa"/>
          </w:tcPr>
          <w:p w:rsidR="006B629C" w:rsidRDefault="00F17728">
            <w:r>
              <w:t>1876.</w:t>
            </w:r>
          </w:p>
        </w:tc>
        <w:tc>
          <w:tcPr>
            <w:tcW w:w="11453" w:type="dxa"/>
          </w:tcPr>
          <w:p w:rsidR="006B629C" w:rsidRDefault="00F17728">
            <w:r>
              <w:t>Стихотворение Александра Фила «Совесть нации» из сборника «Запрещенные стихи» (решение Новоспасского районного суда Ульяновской области от 02.02.2012);</w:t>
            </w:r>
          </w:p>
        </w:tc>
        <w:tc>
          <w:tcPr>
            <w:tcW w:w="596" w:type="dxa"/>
          </w:tcPr>
          <w:p w:rsidR="006B629C" w:rsidRDefault="006B629C"/>
        </w:tc>
      </w:tr>
      <w:tr w:rsidR="006B629C" w:rsidTr="000E665F">
        <w:tc>
          <w:tcPr>
            <w:tcW w:w="407" w:type="dxa"/>
          </w:tcPr>
          <w:p w:rsidR="006B629C" w:rsidRDefault="00F17728">
            <w:r>
              <w:t>1877.</w:t>
            </w:r>
          </w:p>
        </w:tc>
        <w:tc>
          <w:tcPr>
            <w:tcW w:w="11453" w:type="dxa"/>
          </w:tcPr>
          <w:p w:rsidR="006B629C" w:rsidRDefault="00F17728">
            <w:r>
              <w:t>Стихотворение Валерия Хатюшина «Кровь детей» из сборника «Запрещенные стихи» (решение Новоспасского районного суда Ульяновской области от 02.02.2012);</w:t>
            </w:r>
          </w:p>
        </w:tc>
        <w:tc>
          <w:tcPr>
            <w:tcW w:w="596" w:type="dxa"/>
          </w:tcPr>
          <w:p w:rsidR="006B629C" w:rsidRDefault="006B629C"/>
        </w:tc>
      </w:tr>
      <w:tr w:rsidR="006B629C" w:rsidTr="000E665F">
        <w:tc>
          <w:tcPr>
            <w:tcW w:w="407" w:type="dxa"/>
          </w:tcPr>
          <w:p w:rsidR="006B629C" w:rsidRDefault="00F17728">
            <w:r>
              <w:lastRenderedPageBreak/>
              <w:t>1878.</w:t>
            </w:r>
          </w:p>
        </w:tc>
        <w:tc>
          <w:tcPr>
            <w:tcW w:w="11453" w:type="dxa"/>
          </w:tcPr>
          <w:p w:rsidR="006B629C" w:rsidRDefault="00F17728">
            <w: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c>
          <w:tcPr>
            <w:tcW w:w="596" w:type="dxa"/>
          </w:tcPr>
          <w:p w:rsidR="006B629C" w:rsidRDefault="006B629C"/>
        </w:tc>
      </w:tr>
      <w:tr w:rsidR="006B629C" w:rsidTr="000E665F">
        <w:tc>
          <w:tcPr>
            <w:tcW w:w="407" w:type="dxa"/>
          </w:tcPr>
          <w:p w:rsidR="006B629C" w:rsidRDefault="00F17728">
            <w:r>
              <w:t>1879.</w:t>
            </w:r>
          </w:p>
        </w:tc>
        <w:tc>
          <w:tcPr>
            <w:tcW w:w="11453" w:type="dxa"/>
          </w:tcPr>
          <w:p w:rsidR="006B629C" w:rsidRDefault="00F17728">
            <w: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c>
          <w:tcPr>
            <w:tcW w:w="596" w:type="dxa"/>
          </w:tcPr>
          <w:p w:rsidR="006B629C" w:rsidRDefault="006B629C"/>
        </w:tc>
      </w:tr>
      <w:tr w:rsidR="006B629C" w:rsidTr="000E665F">
        <w:tc>
          <w:tcPr>
            <w:tcW w:w="407" w:type="dxa"/>
          </w:tcPr>
          <w:p w:rsidR="006B629C" w:rsidRDefault="00F17728">
            <w:r>
              <w:t>1880.</w:t>
            </w:r>
          </w:p>
        </w:tc>
        <w:tc>
          <w:tcPr>
            <w:tcW w:w="11453" w:type="dxa"/>
          </w:tcPr>
          <w:p w:rsidR="006B629C" w:rsidRDefault="00F17728">
            <w: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c>
          <w:tcPr>
            <w:tcW w:w="596" w:type="dxa"/>
          </w:tcPr>
          <w:p w:rsidR="006B629C" w:rsidRDefault="006B629C"/>
        </w:tc>
      </w:tr>
      <w:tr w:rsidR="006B629C" w:rsidTr="000E665F">
        <w:tc>
          <w:tcPr>
            <w:tcW w:w="407" w:type="dxa"/>
          </w:tcPr>
          <w:p w:rsidR="006B629C" w:rsidRDefault="00F17728">
            <w:r>
              <w:t>1881.</w:t>
            </w:r>
          </w:p>
        </w:tc>
        <w:tc>
          <w:tcPr>
            <w:tcW w:w="11453" w:type="dxa"/>
          </w:tcPr>
          <w:p w:rsidR="006B629C" w:rsidRDefault="00F17728">
            <w: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c>
          <w:tcPr>
            <w:tcW w:w="596" w:type="dxa"/>
          </w:tcPr>
          <w:p w:rsidR="006B629C" w:rsidRDefault="006B629C"/>
        </w:tc>
      </w:tr>
      <w:tr w:rsidR="006B629C" w:rsidTr="000E665F">
        <w:tc>
          <w:tcPr>
            <w:tcW w:w="407" w:type="dxa"/>
          </w:tcPr>
          <w:p w:rsidR="006B629C" w:rsidRDefault="00F17728">
            <w:r>
              <w:t>1882.</w:t>
            </w:r>
          </w:p>
        </w:tc>
        <w:tc>
          <w:tcPr>
            <w:tcW w:w="11453" w:type="dxa"/>
          </w:tcPr>
          <w:p w:rsidR="006B629C" w:rsidRDefault="00F17728">
            <w:r>
              <w:t>Видеоролик «Спецоперация муджахидов Раббаникалы» (решение Кировского районного суда г. Астрахани от 25.02.2013);</w:t>
            </w:r>
          </w:p>
        </w:tc>
        <w:tc>
          <w:tcPr>
            <w:tcW w:w="596" w:type="dxa"/>
          </w:tcPr>
          <w:p w:rsidR="006B629C" w:rsidRDefault="006B629C"/>
        </w:tc>
      </w:tr>
      <w:tr w:rsidR="006B629C" w:rsidTr="000E665F">
        <w:tc>
          <w:tcPr>
            <w:tcW w:w="407" w:type="dxa"/>
          </w:tcPr>
          <w:p w:rsidR="006B629C" w:rsidRDefault="00F17728">
            <w:r>
              <w:t>188</w:t>
            </w:r>
            <w:r>
              <w:lastRenderedPageBreak/>
              <w:t>3.</w:t>
            </w:r>
          </w:p>
        </w:tc>
        <w:tc>
          <w:tcPr>
            <w:tcW w:w="11453" w:type="dxa"/>
          </w:tcPr>
          <w:p w:rsidR="006B629C" w:rsidRDefault="00F17728">
            <w:r>
              <w:lastRenderedPageBreak/>
              <w:t xml:space="preserve">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w:t>
            </w:r>
            <w:r>
              <w:lastRenderedPageBreak/>
              <w:t>коллегии по гражданским делам Ростовского областного суда от 11.02.2013);</w:t>
            </w:r>
          </w:p>
        </w:tc>
        <w:tc>
          <w:tcPr>
            <w:tcW w:w="596" w:type="dxa"/>
          </w:tcPr>
          <w:p w:rsidR="006B629C" w:rsidRDefault="006B629C"/>
        </w:tc>
      </w:tr>
      <w:tr w:rsidR="006B629C" w:rsidTr="000E665F">
        <w:tc>
          <w:tcPr>
            <w:tcW w:w="407" w:type="dxa"/>
          </w:tcPr>
          <w:p w:rsidR="006B629C" w:rsidRDefault="00F17728">
            <w:r>
              <w:lastRenderedPageBreak/>
              <w:t>1884.</w:t>
            </w:r>
          </w:p>
        </w:tc>
        <w:tc>
          <w:tcPr>
            <w:tcW w:w="11453" w:type="dxa"/>
          </w:tcPr>
          <w:p w:rsidR="006B629C" w:rsidRDefault="00F17728">
            <w: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c>
          <w:tcPr>
            <w:tcW w:w="596" w:type="dxa"/>
          </w:tcPr>
          <w:p w:rsidR="006B629C" w:rsidRDefault="006B629C"/>
        </w:tc>
      </w:tr>
      <w:tr w:rsidR="006B629C" w:rsidTr="000E665F">
        <w:tc>
          <w:tcPr>
            <w:tcW w:w="407" w:type="dxa"/>
          </w:tcPr>
          <w:p w:rsidR="006B629C" w:rsidRDefault="00F17728">
            <w:r>
              <w:t>1885.</w:t>
            </w:r>
          </w:p>
        </w:tc>
        <w:tc>
          <w:tcPr>
            <w:tcW w:w="11453" w:type="dxa"/>
          </w:tcPr>
          <w:p w:rsidR="006B629C" w:rsidRDefault="00F17728">
            <w:r>
              <w:t>Книга Бадиуззаман Саид Нурси «Двадцать пять лекарств» (mega Basim Yayin San. Ve Tic.A.S.-2009-80с.) (решение Советского районного суда г. Красноярска от 09.11.2012);</w:t>
            </w:r>
          </w:p>
        </w:tc>
        <w:tc>
          <w:tcPr>
            <w:tcW w:w="596" w:type="dxa"/>
          </w:tcPr>
          <w:p w:rsidR="006B629C" w:rsidRDefault="006B629C"/>
        </w:tc>
      </w:tr>
      <w:tr w:rsidR="006B629C" w:rsidTr="000E665F">
        <w:tc>
          <w:tcPr>
            <w:tcW w:w="407" w:type="dxa"/>
          </w:tcPr>
          <w:p w:rsidR="006B629C" w:rsidRDefault="00F17728">
            <w:r>
              <w:t>1886.</w:t>
            </w:r>
          </w:p>
        </w:tc>
        <w:tc>
          <w:tcPr>
            <w:tcW w:w="11453" w:type="dxa"/>
          </w:tcPr>
          <w:p w:rsidR="006B629C" w:rsidRDefault="00F17728">
            <w: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c>
          <w:tcPr>
            <w:tcW w:w="596" w:type="dxa"/>
          </w:tcPr>
          <w:p w:rsidR="006B629C" w:rsidRDefault="006B629C"/>
        </w:tc>
      </w:tr>
      <w:tr w:rsidR="006B629C" w:rsidTr="000E665F">
        <w:tc>
          <w:tcPr>
            <w:tcW w:w="407" w:type="dxa"/>
          </w:tcPr>
          <w:p w:rsidR="006B629C" w:rsidRDefault="00F17728">
            <w:r>
              <w:t>1887.</w:t>
            </w:r>
          </w:p>
        </w:tc>
        <w:tc>
          <w:tcPr>
            <w:tcW w:w="11453" w:type="dxa"/>
          </w:tcPr>
          <w:p w:rsidR="006B629C" w:rsidRDefault="00F17728">
            <w: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c>
          <w:tcPr>
            <w:tcW w:w="596" w:type="dxa"/>
          </w:tcPr>
          <w:p w:rsidR="006B629C" w:rsidRDefault="006B629C"/>
        </w:tc>
      </w:tr>
      <w:tr w:rsidR="006B629C" w:rsidTr="000E665F">
        <w:tc>
          <w:tcPr>
            <w:tcW w:w="407" w:type="dxa"/>
          </w:tcPr>
          <w:p w:rsidR="006B629C" w:rsidRDefault="00F17728">
            <w:r>
              <w:t>1888.</w:t>
            </w:r>
          </w:p>
        </w:tc>
        <w:tc>
          <w:tcPr>
            <w:tcW w:w="11453" w:type="dxa"/>
          </w:tcPr>
          <w:p w:rsidR="006B629C" w:rsidRDefault="00F17728">
            <w: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c>
          <w:tcPr>
            <w:tcW w:w="596" w:type="dxa"/>
          </w:tcPr>
          <w:p w:rsidR="006B629C" w:rsidRDefault="006B629C"/>
        </w:tc>
      </w:tr>
      <w:tr w:rsidR="006B629C" w:rsidTr="000E665F">
        <w:tc>
          <w:tcPr>
            <w:tcW w:w="407" w:type="dxa"/>
          </w:tcPr>
          <w:p w:rsidR="006B629C" w:rsidRDefault="00F17728">
            <w:r>
              <w:lastRenderedPageBreak/>
              <w:t>1889.</w:t>
            </w:r>
          </w:p>
        </w:tc>
        <w:tc>
          <w:tcPr>
            <w:tcW w:w="11453" w:type="dxa"/>
          </w:tcPr>
          <w:p w:rsidR="006B629C" w:rsidRDefault="00F17728">
            <w: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c>
          <w:tcPr>
            <w:tcW w:w="596" w:type="dxa"/>
          </w:tcPr>
          <w:p w:rsidR="006B629C" w:rsidRDefault="006B629C"/>
        </w:tc>
      </w:tr>
      <w:tr w:rsidR="006B629C" w:rsidTr="000E665F">
        <w:tc>
          <w:tcPr>
            <w:tcW w:w="407" w:type="dxa"/>
          </w:tcPr>
          <w:p w:rsidR="006B629C" w:rsidRDefault="00F17728">
            <w:r>
              <w:t>1890.</w:t>
            </w:r>
          </w:p>
        </w:tc>
        <w:tc>
          <w:tcPr>
            <w:tcW w:w="11453" w:type="dxa"/>
          </w:tcPr>
          <w:p w:rsidR="006B629C" w:rsidRDefault="00F17728">
            <w: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c>
          <w:tcPr>
            <w:tcW w:w="596" w:type="dxa"/>
          </w:tcPr>
          <w:p w:rsidR="006B629C" w:rsidRDefault="006B629C"/>
        </w:tc>
      </w:tr>
      <w:tr w:rsidR="006B629C" w:rsidTr="000E665F">
        <w:tc>
          <w:tcPr>
            <w:tcW w:w="407" w:type="dxa"/>
          </w:tcPr>
          <w:p w:rsidR="006B629C" w:rsidRDefault="00F17728">
            <w:r>
              <w:t>1891.</w:t>
            </w:r>
          </w:p>
        </w:tc>
        <w:tc>
          <w:tcPr>
            <w:tcW w:w="11453" w:type="dxa"/>
          </w:tcPr>
          <w:p w:rsidR="006B629C" w:rsidRDefault="00F17728">
            <w: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c>
          <w:tcPr>
            <w:tcW w:w="596" w:type="dxa"/>
          </w:tcPr>
          <w:p w:rsidR="006B629C" w:rsidRDefault="006B629C"/>
        </w:tc>
      </w:tr>
      <w:tr w:rsidR="006B629C" w:rsidTr="000E665F">
        <w:tc>
          <w:tcPr>
            <w:tcW w:w="407" w:type="dxa"/>
          </w:tcPr>
          <w:p w:rsidR="006B629C" w:rsidRDefault="00F17728">
            <w:r>
              <w:t>1892.</w:t>
            </w:r>
          </w:p>
        </w:tc>
        <w:tc>
          <w:tcPr>
            <w:tcW w:w="11453" w:type="dxa"/>
          </w:tcPr>
          <w:p w:rsidR="006B629C" w:rsidRDefault="00F17728">
            <w: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c>
          <w:tcPr>
            <w:tcW w:w="596" w:type="dxa"/>
          </w:tcPr>
          <w:p w:rsidR="006B629C" w:rsidRDefault="006B629C"/>
        </w:tc>
      </w:tr>
      <w:tr w:rsidR="006B629C" w:rsidTr="000E665F">
        <w:tc>
          <w:tcPr>
            <w:tcW w:w="407" w:type="dxa"/>
          </w:tcPr>
          <w:p w:rsidR="006B629C" w:rsidRDefault="00F17728">
            <w:r>
              <w:t>1893.</w:t>
            </w:r>
          </w:p>
        </w:tc>
        <w:tc>
          <w:tcPr>
            <w:tcW w:w="11453" w:type="dxa"/>
          </w:tcPr>
          <w:p w:rsidR="006B629C" w:rsidRDefault="00F17728">
            <w: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c>
          <w:tcPr>
            <w:tcW w:w="596" w:type="dxa"/>
          </w:tcPr>
          <w:p w:rsidR="006B629C" w:rsidRDefault="006B629C"/>
        </w:tc>
      </w:tr>
      <w:tr w:rsidR="006B629C" w:rsidTr="000E665F">
        <w:tc>
          <w:tcPr>
            <w:tcW w:w="407" w:type="dxa"/>
          </w:tcPr>
          <w:p w:rsidR="006B629C" w:rsidRDefault="00F17728">
            <w:r>
              <w:t>189</w:t>
            </w:r>
            <w:r>
              <w:lastRenderedPageBreak/>
              <w:t>4.</w:t>
            </w:r>
          </w:p>
        </w:tc>
        <w:tc>
          <w:tcPr>
            <w:tcW w:w="11453" w:type="dxa"/>
          </w:tcPr>
          <w:p w:rsidR="006B629C" w:rsidRDefault="00F17728">
            <w:r>
              <w:lastRenderedPageBreak/>
              <w:t xml:space="preserve">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w:t>
            </w:r>
            <w:r>
              <w:lastRenderedPageBreak/>
              <w:t>Засвияжского районного суда г. Ульяновска от 21.03.2013);</w:t>
            </w:r>
          </w:p>
        </w:tc>
        <w:tc>
          <w:tcPr>
            <w:tcW w:w="596" w:type="dxa"/>
          </w:tcPr>
          <w:p w:rsidR="006B629C" w:rsidRDefault="006B629C"/>
        </w:tc>
      </w:tr>
      <w:tr w:rsidR="006B629C" w:rsidTr="000E665F">
        <w:tc>
          <w:tcPr>
            <w:tcW w:w="407" w:type="dxa"/>
          </w:tcPr>
          <w:p w:rsidR="006B629C" w:rsidRDefault="00F17728">
            <w:r>
              <w:lastRenderedPageBreak/>
              <w:t>1895.</w:t>
            </w:r>
          </w:p>
        </w:tc>
        <w:tc>
          <w:tcPr>
            <w:tcW w:w="11453" w:type="dxa"/>
          </w:tcPr>
          <w:p w:rsidR="006B629C" w:rsidRDefault="00F17728">
            <w: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c>
          <w:tcPr>
            <w:tcW w:w="596" w:type="dxa"/>
          </w:tcPr>
          <w:p w:rsidR="006B629C" w:rsidRDefault="006B629C"/>
        </w:tc>
      </w:tr>
      <w:tr w:rsidR="006B629C" w:rsidTr="000E665F">
        <w:tc>
          <w:tcPr>
            <w:tcW w:w="407" w:type="dxa"/>
          </w:tcPr>
          <w:p w:rsidR="006B629C" w:rsidRDefault="00F17728">
            <w:r>
              <w:t>1896.</w:t>
            </w:r>
          </w:p>
        </w:tc>
        <w:tc>
          <w:tcPr>
            <w:tcW w:w="11453" w:type="dxa"/>
          </w:tcPr>
          <w:p w:rsidR="006B629C" w:rsidRDefault="00F17728">
            <w: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c>
          <w:tcPr>
            <w:tcW w:w="596" w:type="dxa"/>
          </w:tcPr>
          <w:p w:rsidR="006B629C" w:rsidRDefault="006B629C"/>
        </w:tc>
      </w:tr>
      <w:tr w:rsidR="006B629C" w:rsidTr="000E665F">
        <w:tc>
          <w:tcPr>
            <w:tcW w:w="407" w:type="dxa"/>
          </w:tcPr>
          <w:p w:rsidR="006B629C" w:rsidRDefault="00F17728">
            <w:r>
              <w:t>1897.</w:t>
            </w:r>
          </w:p>
        </w:tc>
        <w:tc>
          <w:tcPr>
            <w:tcW w:w="11453" w:type="dxa"/>
          </w:tcPr>
          <w:p w:rsidR="006B629C" w:rsidRDefault="00F17728">
            <w: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c>
          <w:tcPr>
            <w:tcW w:w="596" w:type="dxa"/>
          </w:tcPr>
          <w:p w:rsidR="006B629C" w:rsidRDefault="006B629C"/>
        </w:tc>
      </w:tr>
      <w:tr w:rsidR="006B629C" w:rsidTr="000E665F">
        <w:tc>
          <w:tcPr>
            <w:tcW w:w="407" w:type="dxa"/>
          </w:tcPr>
          <w:p w:rsidR="006B629C" w:rsidRDefault="00F17728">
            <w:r>
              <w:t>1898.</w:t>
            </w:r>
          </w:p>
        </w:tc>
        <w:tc>
          <w:tcPr>
            <w:tcW w:w="11453" w:type="dxa"/>
          </w:tcPr>
          <w:p w:rsidR="006B629C" w:rsidRDefault="00F17728">
            <w: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c>
          <w:tcPr>
            <w:tcW w:w="596" w:type="dxa"/>
          </w:tcPr>
          <w:p w:rsidR="006B629C" w:rsidRDefault="006B629C"/>
        </w:tc>
      </w:tr>
      <w:tr w:rsidR="006B629C" w:rsidTr="000E665F">
        <w:tc>
          <w:tcPr>
            <w:tcW w:w="407" w:type="dxa"/>
          </w:tcPr>
          <w:p w:rsidR="006B629C" w:rsidRDefault="00F17728">
            <w:r>
              <w:t>1899.</w:t>
            </w:r>
          </w:p>
        </w:tc>
        <w:tc>
          <w:tcPr>
            <w:tcW w:w="11453" w:type="dxa"/>
          </w:tcPr>
          <w:p w:rsidR="006B629C" w:rsidRDefault="00F17728">
            <w: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596" w:type="dxa"/>
          </w:tcPr>
          <w:p w:rsidR="006B629C" w:rsidRDefault="006B629C"/>
        </w:tc>
      </w:tr>
      <w:tr w:rsidR="006B629C" w:rsidTr="000E665F">
        <w:tc>
          <w:tcPr>
            <w:tcW w:w="407" w:type="dxa"/>
          </w:tcPr>
          <w:p w:rsidR="006B629C" w:rsidRDefault="00F17728">
            <w:r>
              <w:lastRenderedPageBreak/>
              <w:t>1900.</w:t>
            </w:r>
          </w:p>
        </w:tc>
        <w:tc>
          <w:tcPr>
            <w:tcW w:w="11453" w:type="dxa"/>
          </w:tcPr>
          <w:p w:rsidR="006B629C" w:rsidRDefault="00F17728">
            <w: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596" w:type="dxa"/>
          </w:tcPr>
          <w:p w:rsidR="006B629C" w:rsidRDefault="006B629C"/>
        </w:tc>
      </w:tr>
      <w:tr w:rsidR="006B629C" w:rsidTr="000E665F">
        <w:tc>
          <w:tcPr>
            <w:tcW w:w="407" w:type="dxa"/>
          </w:tcPr>
          <w:p w:rsidR="006B629C" w:rsidRDefault="00F17728">
            <w:r>
              <w:t>1901.</w:t>
            </w:r>
          </w:p>
        </w:tc>
        <w:tc>
          <w:tcPr>
            <w:tcW w:w="11453" w:type="dxa"/>
          </w:tcPr>
          <w:p w:rsidR="006B629C" w:rsidRDefault="00F17728">
            <w: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596" w:type="dxa"/>
          </w:tcPr>
          <w:p w:rsidR="006B629C" w:rsidRDefault="006B629C"/>
        </w:tc>
      </w:tr>
      <w:tr w:rsidR="006B629C" w:rsidTr="000E665F">
        <w:tc>
          <w:tcPr>
            <w:tcW w:w="407" w:type="dxa"/>
          </w:tcPr>
          <w:p w:rsidR="006B629C" w:rsidRDefault="00F17728">
            <w:r>
              <w:t>1902.</w:t>
            </w:r>
          </w:p>
        </w:tc>
        <w:tc>
          <w:tcPr>
            <w:tcW w:w="11453" w:type="dxa"/>
          </w:tcPr>
          <w:p w:rsidR="006B629C" w:rsidRDefault="00F17728">
            <w: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596" w:type="dxa"/>
          </w:tcPr>
          <w:p w:rsidR="006B629C" w:rsidRDefault="006B629C"/>
        </w:tc>
      </w:tr>
      <w:tr w:rsidR="006B629C" w:rsidTr="000E665F">
        <w:tc>
          <w:tcPr>
            <w:tcW w:w="407" w:type="dxa"/>
          </w:tcPr>
          <w:p w:rsidR="006B629C" w:rsidRDefault="00F17728">
            <w:r>
              <w:t>1903.</w:t>
            </w:r>
          </w:p>
        </w:tc>
        <w:tc>
          <w:tcPr>
            <w:tcW w:w="11453" w:type="dxa"/>
          </w:tcPr>
          <w:p w:rsidR="006B629C" w:rsidRDefault="00F17728">
            <w: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596" w:type="dxa"/>
          </w:tcPr>
          <w:p w:rsidR="006B629C" w:rsidRDefault="006B629C"/>
        </w:tc>
      </w:tr>
      <w:tr w:rsidR="006B629C" w:rsidTr="000E665F">
        <w:tc>
          <w:tcPr>
            <w:tcW w:w="407" w:type="dxa"/>
          </w:tcPr>
          <w:p w:rsidR="006B629C" w:rsidRDefault="00F17728">
            <w:r>
              <w:t>1904.</w:t>
            </w:r>
          </w:p>
        </w:tc>
        <w:tc>
          <w:tcPr>
            <w:tcW w:w="11453" w:type="dxa"/>
          </w:tcPr>
          <w:p w:rsidR="006B629C" w:rsidRDefault="00F17728">
            <w: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596" w:type="dxa"/>
          </w:tcPr>
          <w:p w:rsidR="006B629C" w:rsidRDefault="006B629C"/>
        </w:tc>
      </w:tr>
      <w:tr w:rsidR="006B629C" w:rsidTr="000E665F">
        <w:tc>
          <w:tcPr>
            <w:tcW w:w="407" w:type="dxa"/>
          </w:tcPr>
          <w:p w:rsidR="006B629C" w:rsidRDefault="00F17728">
            <w:r>
              <w:t>190</w:t>
            </w:r>
            <w:r>
              <w:lastRenderedPageBreak/>
              <w:t>5.</w:t>
            </w:r>
          </w:p>
        </w:tc>
        <w:tc>
          <w:tcPr>
            <w:tcW w:w="11453" w:type="dxa"/>
          </w:tcPr>
          <w:p w:rsidR="006B629C" w:rsidRDefault="00F17728">
            <w:r>
              <w:lastRenderedPageBreak/>
              <w:t xml:space="preserve">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w:t>
            </w:r>
            <w:r>
              <w:lastRenderedPageBreak/>
              <w:t>Свердловской области от 16.01.2013);</w:t>
            </w:r>
          </w:p>
        </w:tc>
        <w:tc>
          <w:tcPr>
            <w:tcW w:w="596" w:type="dxa"/>
          </w:tcPr>
          <w:p w:rsidR="006B629C" w:rsidRDefault="006B629C"/>
        </w:tc>
      </w:tr>
      <w:tr w:rsidR="006B629C" w:rsidTr="000E665F">
        <w:tc>
          <w:tcPr>
            <w:tcW w:w="407" w:type="dxa"/>
          </w:tcPr>
          <w:p w:rsidR="006B629C" w:rsidRDefault="00F17728">
            <w:r>
              <w:lastRenderedPageBreak/>
              <w:t>1906.</w:t>
            </w:r>
          </w:p>
        </w:tc>
        <w:tc>
          <w:tcPr>
            <w:tcW w:w="11453" w:type="dxa"/>
          </w:tcPr>
          <w:p w:rsidR="006B629C" w:rsidRDefault="00F17728">
            <w: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c>
          <w:tcPr>
            <w:tcW w:w="596" w:type="dxa"/>
          </w:tcPr>
          <w:p w:rsidR="006B629C" w:rsidRDefault="006B629C"/>
        </w:tc>
      </w:tr>
      <w:tr w:rsidR="006B629C" w:rsidTr="000E665F">
        <w:tc>
          <w:tcPr>
            <w:tcW w:w="407" w:type="dxa"/>
          </w:tcPr>
          <w:p w:rsidR="006B629C" w:rsidRDefault="00F17728">
            <w:r>
              <w:t>1907.</w:t>
            </w:r>
          </w:p>
        </w:tc>
        <w:tc>
          <w:tcPr>
            <w:tcW w:w="11453" w:type="dxa"/>
          </w:tcPr>
          <w:p w:rsidR="006B629C" w:rsidRDefault="00F17728">
            <w: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c>
          <w:tcPr>
            <w:tcW w:w="596" w:type="dxa"/>
          </w:tcPr>
          <w:p w:rsidR="006B629C" w:rsidRDefault="006B629C"/>
        </w:tc>
      </w:tr>
      <w:tr w:rsidR="006B629C" w:rsidTr="000E665F">
        <w:tc>
          <w:tcPr>
            <w:tcW w:w="407" w:type="dxa"/>
          </w:tcPr>
          <w:p w:rsidR="006B629C" w:rsidRDefault="00F17728">
            <w:r>
              <w:t>1908.</w:t>
            </w:r>
          </w:p>
        </w:tc>
        <w:tc>
          <w:tcPr>
            <w:tcW w:w="11453" w:type="dxa"/>
          </w:tcPr>
          <w:p w:rsidR="006B629C" w:rsidRDefault="00F17728">
            <w: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c>
          <w:tcPr>
            <w:tcW w:w="596" w:type="dxa"/>
          </w:tcPr>
          <w:p w:rsidR="006B629C" w:rsidRDefault="006B629C"/>
        </w:tc>
      </w:tr>
      <w:tr w:rsidR="006B629C" w:rsidTr="000E665F">
        <w:tc>
          <w:tcPr>
            <w:tcW w:w="407" w:type="dxa"/>
          </w:tcPr>
          <w:p w:rsidR="006B629C" w:rsidRDefault="00F17728">
            <w:r>
              <w:t>1909.</w:t>
            </w:r>
          </w:p>
        </w:tc>
        <w:tc>
          <w:tcPr>
            <w:tcW w:w="11453" w:type="dxa"/>
          </w:tcPr>
          <w:p w:rsidR="006B629C" w:rsidRDefault="00F17728">
            <w:r>
              <w:t>Статьи «24.02.2004 г.», «27.02.2004 j», размещенные на страницах № 5, 6 газеты «Амаду Алтай» от 14.12.2010 № 24 (решение Онгудайского районного суда Республики Алтай от 09.01.2013);</w:t>
            </w:r>
          </w:p>
        </w:tc>
        <w:tc>
          <w:tcPr>
            <w:tcW w:w="596" w:type="dxa"/>
          </w:tcPr>
          <w:p w:rsidR="006B629C" w:rsidRDefault="006B629C"/>
        </w:tc>
      </w:tr>
      <w:tr w:rsidR="006B629C" w:rsidTr="000E665F">
        <w:tc>
          <w:tcPr>
            <w:tcW w:w="407" w:type="dxa"/>
          </w:tcPr>
          <w:p w:rsidR="006B629C" w:rsidRDefault="00F17728">
            <w:r>
              <w:t>1910.</w:t>
            </w:r>
          </w:p>
        </w:tc>
        <w:tc>
          <w:tcPr>
            <w:tcW w:w="11453" w:type="dxa"/>
          </w:tcPr>
          <w:p w:rsidR="006B629C" w:rsidRDefault="00F17728">
            <w: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c>
          <w:tcPr>
            <w:tcW w:w="596" w:type="dxa"/>
          </w:tcPr>
          <w:p w:rsidR="006B629C" w:rsidRDefault="006B629C"/>
        </w:tc>
      </w:tr>
      <w:tr w:rsidR="006B629C" w:rsidTr="000E665F">
        <w:tc>
          <w:tcPr>
            <w:tcW w:w="407" w:type="dxa"/>
          </w:tcPr>
          <w:p w:rsidR="006B629C" w:rsidRDefault="00F17728">
            <w:r>
              <w:lastRenderedPageBreak/>
              <w:t>1911.</w:t>
            </w:r>
          </w:p>
        </w:tc>
        <w:tc>
          <w:tcPr>
            <w:tcW w:w="11453" w:type="dxa"/>
          </w:tcPr>
          <w:p w:rsidR="006B629C" w:rsidRDefault="00F17728">
            <w:r>
              <w:t>Статья «24.02.04г.», размещенная в газете «Амаду Алтай» от 29.02.2012 № 5, на страницах № 3-4 (решение Онгудайского районного суда Республики Алтай от 09.01.2013);</w:t>
            </w:r>
          </w:p>
        </w:tc>
        <w:tc>
          <w:tcPr>
            <w:tcW w:w="596" w:type="dxa"/>
          </w:tcPr>
          <w:p w:rsidR="006B629C" w:rsidRDefault="006B629C"/>
        </w:tc>
      </w:tr>
      <w:tr w:rsidR="006B629C" w:rsidTr="000E665F">
        <w:tc>
          <w:tcPr>
            <w:tcW w:w="407" w:type="dxa"/>
          </w:tcPr>
          <w:p w:rsidR="006B629C" w:rsidRDefault="00F17728">
            <w:r>
              <w:t>1912.</w:t>
            </w:r>
          </w:p>
        </w:tc>
        <w:tc>
          <w:tcPr>
            <w:tcW w:w="11453" w:type="dxa"/>
          </w:tcPr>
          <w:p w:rsidR="006B629C" w:rsidRDefault="00F17728">
            <w: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c>
          <w:tcPr>
            <w:tcW w:w="596" w:type="dxa"/>
          </w:tcPr>
          <w:p w:rsidR="006B629C" w:rsidRDefault="006B629C"/>
        </w:tc>
      </w:tr>
      <w:tr w:rsidR="006B629C" w:rsidTr="000E665F">
        <w:tc>
          <w:tcPr>
            <w:tcW w:w="407" w:type="dxa"/>
          </w:tcPr>
          <w:p w:rsidR="006B629C" w:rsidRDefault="00F17728">
            <w:r>
              <w:t>1913.</w:t>
            </w:r>
          </w:p>
        </w:tc>
        <w:tc>
          <w:tcPr>
            <w:tcW w:w="11453" w:type="dxa"/>
          </w:tcPr>
          <w:p w:rsidR="006B629C" w:rsidRDefault="00F17728">
            <w: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c>
          <w:tcPr>
            <w:tcW w:w="596" w:type="dxa"/>
          </w:tcPr>
          <w:p w:rsidR="006B629C" w:rsidRDefault="006B629C"/>
        </w:tc>
      </w:tr>
      <w:tr w:rsidR="006B629C" w:rsidTr="000E665F">
        <w:tc>
          <w:tcPr>
            <w:tcW w:w="407" w:type="dxa"/>
          </w:tcPr>
          <w:p w:rsidR="006B629C" w:rsidRDefault="00F17728">
            <w:r>
              <w:t>1914.</w:t>
            </w:r>
          </w:p>
        </w:tc>
        <w:tc>
          <w:tcPr>
            <w:tcW w:w="11453" w:type="dxa"/>
          </w:tcPr>
          <w:p w:rsidR="006B629C" w:rsidRDefault="00F17728">
            <w: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c>
          <w:tcPr>
            <w:tcW w:w="596" w:type="dxa"/>
          </w:tcPr>
          <w:p w:rsidR="006B629C" w:rsidRDefault="006B629C"/>
        </w:tc>
      </w:tr>
      <w:tr w:rsidR="006B629C" w:rsidTr="000E665F">
        <w:tc>
          <w:tcPr>
            <w:tcW w:w="407" w:type="dxa"/>
          </w:tcPr>
          <w:p w:rsidR="006B629C" w:rsidRDefault="00F17728">
            <w:r>
              <w:t>1915.</w:t>
            </w:r>
          </w:p>
        </w:tc>
        <w:tc>
          <w:tcPr>
            <w:tcW w:w="11453" w:type="dxa"/>
          </w:tcPr>
          <w:p w:rsidR="006B629C" w:rsidRDefault="00F17728">
            <w: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c>
          <w:tcPr>
            <w:tcW w:w="596" w:type="dxa"/>
          </w:tcPr>
          <w:p w:rsidR="006B629C" w:rsidRDefault="006B629C"/>
        </w:tc>
      </w:tr>
      <w:tr w:rsidR="006B629C" w:rsidTr="000E665F">
        <w:tc>
          <w:tcPr>
            <w:tcW w:w="407" w:type="dxa"/>
          </w:tcPr>
          <w:p w:rsidR="006B629C" w:rsidRDefault="00F17728">
            <w:r>
              <w:t>19</w:t>
            </w:r>
            <w:r>
              <w:lastRenderedPageBreak/>
              <w:t>16.</w:t>
            </w:r>
          </w:p>
        </w:tc>
        <w:tc>
          <w:tcPr>
            <w:tcW w:w="11453" w:type="dxa"/>
          </w:tcPr>
          <w:p w:rsidR="006B629C" w:rsidRDefault="00F17728">
            <w:r>
              <w:lastRenderedPageBreak/>
              <w:t xml:space="preserve">Статья «Межрасовые браки - способ уничтожения нации» журнала «Ведическая культура», выпуск 11 (решение </w:t>
            </w:r>
            <w:r>
              <w:lastRenderedPageBreak/>
              <w:t>Майкопского районного суда Республики Адыгея от 13.02.2013);</w:t>
            </w:r>
          </w:p>
        </w:tc>
        <w:tc>
          <w:tcPr>
            <w:tcW w:w="596" w:type="dxa"/>
          </w:tcPr>
          <w:p w:rsidR="006B629C" w:rsidRDefault="006B629C"/>
        </w:tc>
      </w:tr>
      <w:tr w:rsidR="006B629C" w:rsidTr="000E665F">
        <w:tc>
          <w:tcPr>
            <w:tcW w:w="407" w:type="dxa"/>
          </w:tcPr>
          <w:p w:rsidR="006B629C" w:rsidRDefault="00F17728">
            <w:r>
              <w:lastRenderedPageBreak/>
              <w:t>1917.</w:t>
            </w:r>
          </w:p>
        </w:tc>
        <w:tc>
          <w:tcPr>
            <w:tcW w:w="11453" w:type="dxa"/>
          </w:tcPr>
          <w:p w:rsidR="006B629C" w:rsidRDefault="00F17728">
            <w: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c>
          <w:tcPr>
            <w:tcW w:w="596" w:type="dxa"/>
          </w:tcPr>
          <w:p w:rsidR="006B629C" w:rsidRDefault="006B629C"/>
        </w:tc>
      </w:tr>
      <w:tr w:rsidR="006B629C" w:rsidTr="000E665F">
        <w:tc>
          <w:tcPr>
            <w:tcW w:w="407" w:type="dxa"/>
          </w:tcPr>
          <w:p w:rsidR="006B629C" w:rsidRDefault="00F17728">
            <w:r>
              <w:t>1918.</w:t>
            </w:r>
          </w:p>
        </w:tc>
        <w:tc>
          <w:tcPr>
            <w:tcW w:w="11453" w:type="dxa"/>
          </w:tcPr>
          <w:p w:rsidR="006B629C" w:rsidRDefault="00F17728">
            <w: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c>
          <w:tcPr>
            <w:tcW w:w="596" w:type="dxa"/>
          </w:tcPr>
          <w:p w:rsidR="006B629C" w:rsidRDefault="006B629C"/>
        </w:tc>
      </w:tr>
      <w:tr w:rsidR="006B629C" w:rsidTr="000E665F">
        <w:tc>
          <w:tcPr>
            <w:tcW w:w="407" w:type="dxa"/>
          </w:tcPr>
          <w:p w:rsidR="006B629C" w:rsidRDefault="00F17728">
            <w:r>
              <w:t>1919.</w:t>
            </w:r>
          </w:p>
        </w:tc>
        <w:tc>
          <w:tcPr>
            <w:tcW w:w="11453" w:type="dxa"/>
          </w:tcPr>
          <w:p w:rsidR="006B629C" w:rsidRDefault="00F17728">
            <w: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c>
          <w:tcPr>
            <w:tcW w:w="596" w:type="dxa"/>
          </w:tcPr>
          <w:p w:rsidR="006B629C" w:rsidRDefault="006B629C"/>
        </w:tc>
      </w:tr>
      <w:tr w:rsidR="006B629C" w:rsidTr="000E665F">
        <w:tc>
          <w:tcPr>
            <w:tcW w:w="407" w:type="dxa"/>
          </w:tcPr>
          <w:p w:rsidR="006B629C" w:rsidRDefault="00F17728">
            <w:r>
              <w:t>1920.</w:t>
            </w:r>
          </w:p>
        </w:tc>
        <w:tc>
          <w:tcPr>
            <w:tcW w:w="11453" w:type="dxa"/>
          </w:tcPr>
          <w:p w:rsidR="006B629C" w:rsidRDefault="00F17728">
            <w: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c>
          <w:tcPr>
            <w:tcW w:w="596" w:type="dxa"/>
          </w:tcPr>
          <w:p w:rsidR="006B629C" w:rsidRDefault="006B629C"/>
        </w:tc>
      </w:tr>
      <w:tr w:rsidR="006B629C" w:rsidTr="000E665F">
        <w:tc>
          <w:tcPr>
            <w:tcW w:w="407" w:type="dxa"/>
          </w:tcPr>
          <w:p w:rsidR="006B629C" w:rsidRDefault="00F17728">
            <w:r>
              <w:t>1921.</w:t>
            </w:r>
          </w:p>
        </w:tc>
        <w:tc>
          <w:tcPr>
            <w:tcW w:w="11453" w:type="dxa"/>
          </w:tcPr>
          <w:p w:rsidR="006B629C" w:rsidRDefault="00F17728">
            <w: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w="596" w:type="dxa"/>
          </w:tcPr>
          <w:p w:rsidR="006B629C" w:rsidRDefault="006B629C"/>
        </w:tc>
      </w:tr>
      <w:tr w:rsidR="006B629C" w:rsidTr="000E665F">
        <w:tc>
          <w:tcPr>
            <w:tcW w:w="407" w:type="dxa"/>
          </w:tcPr>
          <w:p w:rsidR="006B629C" w:rsidRDefault="00F17728">
            <w:r>
              <w:lastRenderedPageBreak/>
              <w:t>1922.</w:t>
            </w:r>
          </w:p>
        </w:tc>
        <w:tc>
          <w:tcPr>
            <w:tcW w:w="11453" w:type="dxa"/>
          </w:tcPr>
          <w:p w:rsidR="006B629C" w:rsidRDefault="00F17728">
            <w: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w="596" w:type="dxa"/>
          </w:tcPr>
          <w:p w:rsidR="006B629C" w:rsidRDefault="006B629C"/>
        </w:tc>
      </w:tr>
      <w:tr w:rsidR="006B629C" w:rsidTr="000E665F">
        <w:tc>
          <w:tcPr>
            <w:tcW w:w="407" w:type="dxa"/>
          </w:tcPr>
          <w:p w:rsidR="006B629C" w:rsidRDefault="00F17728">
            <w:r>
              <w:t>1923.</w:t>
            </w:r>
          </w:p>
        </w:tc>
        <w:tc>
          <w:tcPr>
            <w:tcW w:w="11453" w:type="dxa"/>
          </w:tcPr>
          <w:p w:rsidR="006B629C" w:rsidRDefault="00F17728">
            <w: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c>
          <w:tcPr>
            <w:tcW w:w="596" w:type="dxa"/>
          </w:tcPr>
          <w:p w:rsidR="006B629C" w:rsidRDefault="006B629C"/>
        </w:tc>
      </w:tr>
      <w:tr w:rsidR="006B629C" w:rsidTr="000E665F">
        <w:tc>
          <w:tcPr>
            <w:tcW w:w="407" w:type="dxa"/>
          </w:tcPr>
          <w:p w:rsidR="006B629C" w:rsidRDefault="00F17728">
            <w:r>
              <w:t>1924.</w:t>
            </w:r>
          </w:p>
        </w:tc>
        <w:tc>
          <w:tcPr>
            <w:tcW w:w="11453" w:type="dxa"/>
          </w:tcPr>
          <w:p w:rsidR="006B629C" w:rsidRDefault="00F17728">
            <w:r>
              <w:t>Книга Бадиуззаман Саид Нурси «Двадцать третье слово» (mega-2010-88c.) (решение Советского районного суда г. Красноярска от 10.01.2013);</w:t>
            </w:r>
          </w:p>
        </w:tc>
        <w:tc>
          <w:tcPr>
            <w:tcW w:w="596" w:type="dxa"/>
          </w:tcPr>
          <w:p w:rsidR="006B629C" w:rsidRDefault="006B629C"/>
        </w:tc>
      </w:tr>
      <w:tr w:rsidR="006B629C" w:rsidTr="000E665F">
        <w:tc>
          <w:tcPr>
            <w:tcW w:w="407" w:type="dxa"/>
          </w:tcPr>
          <w:p w:rsidR="006B629C" w:rsidRDefault="00F17728">
            <w:r>
              <w:t>1925.</w:t>
            </w:r>
          </w:p>
        </w:tc>
        <w:tc>
          <w:tcPr>
            <w:tcW w:w="11453" w:type="dxa"/>
          </w:tcPr>
          <w:p w:rsidR="006B629C" w:rsidRDefault="00F17728">
            <w: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c>
          <w:tcPr>
            <w:tcW w:w="596" w:type="dxa"/>
          </w:tcPr>
          <w:p w:rsidR="006B629C" w:rsidRDefault="006B629C"/>
        </w:tc>
      </w:tr>
      <w:tr w:rsidR="006B629C" w:rsidTr="000E665F">
        <w:tc>
          <w:tcPr>
            <w:tcW w:w="407" w:type="dxa"/>
          </w:tcPr>
          <w:p w:rsidR="006B629C" w:rsidRDefault="00F17728">
            <w:r>
              <w:t>1926.</w:t>
            </w:r>
          </w:p>
        </w:tc>
        <w:tc>
          <w:tcPr>
            <w:tcW w:w="11453" w:type="dxa"/>
          </w:tcPr>
          <w:p w:rsidR="006B629C" w:rsidRDefault="00F17728">
            <w:r>
              <w:t>Интернет-ресурс (сайт): http://www.kcblog.info/ – «Блог агентства Кавказ-Центр» (решение Интинского городского суда Республики Коми от 21.03.2013);</w:t>
            </w:r>
          </w:p>
        </w:tc>
        <w:tc>
          <w:tcPr>
            <w:tcW w:w="596" w:type="dxa"/>
          </w:tcPr>
          <w:p w:rsidR="006B629C" w:rsidRDefault="006B629C"/>
        </w:tc>
      </w:tr>
      <w:tr w:rsidR="006B629C" w:rsidTr="000E665F">
        <w:tc>
          <w:tcPr>
            <w:tcW w:w="407" w:type="dxa"/>
          </w:tcPr>
          <w:p w:rsidR="006B629C" w:rsidRDefault="00F17728">
            <w:r>
              <w:t>192</w:t>
            </w:r>
            <w:r>
              <w:lastRenderedPageBreak/>
              <w:t>7.</w:t>
            </w:r>
          </w:p>
        </w:tc>
        <w:tc>
          <w:tcPr>
            <w:tcW w:w="11453" w:type="dxa"/>
          </w:tcPr>
          <w:p w:rsidR="006B629C" w:rsidRDefault="00F17728">
            <w:r>
              <w:lastRenderedPageBreak/>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c>
          <w:tcPr>
            <w:tcW w:w="596" w:type="dxa"/>
          </w:tcPr>
          <w:p w:rsidR="006B629C" w:rsidRDefault="006B629C"/>
        </w:tc>
      </w:tr>
      <w:tr w:rsidR="006B629C" w:rsidTr="000E665F">
        <w:tc>
          <w:tcPr>
            <w:tcW w:w="407" w:type="dxa"/>
          </w:tcPr>
          <w:p w:rsidR="006B629C" w:rsidRDefault="00F17728">
            <w:r>
              <w:lastRenderedPageBreak/>
              <w:t>1928.</w:t>
            </w:r>
          </w:p>
        </w:tc>
        <w:tc>
          <w:tcPr>
            <w:tcW w:w="11453" w:type="dxa"/>
          </w:tcPr>
          <w:p w:rsidR="006B629C" w:rsidRDefault="00F17728">
            <w:r>
              <w:t>Интернет-ресурс (сайт): http://abusalima770.blogspot.ru/ – блог под названием «Рай под тенью Сабель» (решение Интинского городского суда Республики Коми от 21.03.2013);</w:t>
            </w:r>
          </w:p>
        </w:tc>
        <w:tc>
          <w:tcPr>
            <w:tcW w:w="596" w:type="dxa"/>
          </w:tcPr>
          <w:p w:rsidR="006B629C" w:rsidRDefault="006B629C"/>
        </w:tc>
      </w:tr>
      <w:tr w:rsidR="006B629C" w:rsidTr="000E665F">
        <w:tc>
          <w:tcPr>
            <w:tcW w:w="407" w:type="dxa"/>
          </w:tcPr>
          <w:p w:rsidR="006B629C" w:rsidRDefault="00F17728">
            <w:r>
              <w:t>1929.</w:t>
            </w:r>
          </w:p>
        </w:tc>
        <w:tc>
          <w:tcPr>
            <w:tcW w:w="11453" w:type="dxa"/>
          </w:tcPr>
          <w:p w:rsidR="006B629C" w:rsidRDefault="00F17728">
            <w: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c>
          <w:tcPr>
            <w:tcW w:w="596" w:type="dxa"/>
          </w:tcPr>
          <w:p w:rsidR="006B629C" w:rsidRDefault="006B629C"/>
        </w:tc>
      </w:tr>
      <w:tr w:rsidR="006B629C" w:rsidTr="000E665F">
        <w:tc>
          <w:tcPr>
            <w:tcW w:w="407" w:type="dxa"/>
          </w:tcPr>
          <w:p w:rsidR="006B629C" w:rsidRDefault="00F17728">
            <w:r>
              <w:t>1930.</w:t>
            </w:r>
          </w:p>
        </w:tc>
        <w:tc>
          <w:tcPr>
            <w:tcW w:w="11453" w:type="dxa"/>
          </w:tcPr>
          <w:p w:rsidR="006B629C" w:rsidRDefault="00F17728">
            <w: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c>
          <w:tcPr>
            <w:tcW w:w="596" w:type="dxa"/>
          </w:tcPr>
          <w:p w:rsidR="006B629C" w:rsidRDefault="006B629C"/>
        </w:tc>
      </w:tr>
      <w:tr w:rsidR="006B629C" w:rsidTr="000E665F">
        <w:tc>
          <w:tcPr>
            <w:tcW w:w="407" w:type="dxa"/>
          </w:tcPr>
          <w:p w:rsidR="006B629C" w:rsidRDefault="00F17728">
            <w:r>
              <w:t>1931.</w:t>
            </w:r>
          </w:p>
        </w:tc>
        <w:tc>
          <w:tcPr>
            <w:tcW w:w="11453" w:type="dxa"/>
          </w:tcPr>
          <w:p w:rsidR="006B629C" w:rsidRDefault="00F17728">
            <w: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c>
          <w:tcPr>
            <w:tcW w:w="596" w:type="dxa"/>
          </w:tcPr>
          <w:p w:rsidR="006B629C" w:rsidRDefault="006B629C"/>
        </w:tc>
      </w:tr>
      <w:tr w:rsidR="006B629C" w:rsidTr="000E665F">
        <w:tc>
          <w:tcPr>
            <w:tcW w:w="407" w:type="dxa"/>
          </w:tcPr>
          <w:p w:rsidR="006B629C" w:rsidRDefault="00F17728">
            <w:r>
              <w:t>1932.</w:t>
            </w:r>
          </w:p>
        </w:tc>
        <w:tc>
          <w:tcPr>
            <w:tcW w:w="11453" w:type="dxa"/>
          </w:tcPr>
          <w:p w:rsidR="006B629C" w:rsidRDefault="00F17728">
            <w: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c>
          <w:tcPr>
            <w:tcW w:w="596" w:type="dxa"/>
          </w:tcPr>
          <w:p w:rsidR="006B629C" w:rsidRDefault="006B629C"/>
        </w:tc>
      </w:tr>
      <w:tr w:rsidR="006B629C" w:rsidTr="000E665F">
        <w:tc>
          <w:tcPr>
            <w:tcW w:w="407" w:type="dxa"/>
          </w:tcPr>
          <w:p w:rsidR="006B629C" w:rsidRDefault="00F17728">
            <w:r>
              <w:lastRenderedPageBreak/>
              <w:t>1933.</w:t>
            </w:r>
          </w:p>
        </w:tc>
        <w:tc>
          <w:tcPr>
            <w:tcW w:w="11453" w:type="dxa"/>
          </w:tcPr>
          <w:p w:rsidR="006B629C" w:rsidRDefault="00F17728">
            <w: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c>
          <w:tcPr>
            <w:tcW w:w="596" w:type="dxa"/>
          </w:tcPr>
          <w:p w:rsidR="006B629C" w:rsidRDefault="006B629C"/>
        </w:tc>
      </w:tr>
      <w:tr w:rsidR="006B629C" w:rsidTr="000E665F">
        <w:tc>
          <w:tcPr>
            <w:tcW w:w="407" w:type="dxa"/>
          </w:tcPr>
          <w:p w:rsidR="006B629C" w:rsidRDefault="00F17728">
            <w:r>
              <w:t>1934.</w:t>
            </w:r>
          </w:p>
        </w:tc>
        <w:tc>
          <w:tcPr>
            <w:tcW w:w="11453" w:type="dxa"/>
          </w:tcPr>
          <w:p w:rsidR="006B629C" w:rsidRDefault="00F17728">
            <w: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c>
          <w:tcPr>
            <w:tcW w:w="596" w:type="dxa"/>
          </w:tcPr>
          <w:p w:rsidR="006B629C" w:rsidRDefault="006B629C"/>
        </w:tc>
      </w:tr>
      <w:tr w:rsidR="006B629C" w:rsidTr="000E665F">
        <w:tc>
          <w:tcPr>
            <w:tcW w:w="407" w:type="dxa"/>
          </w:tcPr>
          <w:p w:rsidR="006B629C" w:rsidRDefault="00F17728">
            <w:r>
              <w:t>1935.</w:t>
            </w:r>
          </w:p>
        </w:tc>
        <w:tc>
          <w:tcPr>
            <w:tcW w:w="11453" w:type="dxa"/>
          </w:tcPr>
          <w:p w:rsidR="006B629C" w:rsidRDefault="00F17728">
            <w:r>
              <w:t>Видеоролик: «44 способа поддержать Джихад» (решение Ленинского районного суда г. Томска от 12.04.2013);</w:t>
            </w:r>
          </w:p>
        </w:tc>
        <w:tc>
          <w:tcPr>
            <w:tcW w:w="596" w:type="dxa"/>
          </w:tcPr>
          <w:p w:rsidR="006B629C" w:rsidRDefault="006B629C"/>
        </w:tc>
      </w:tr>
      <w:tr w:rsidR="006B629C" w:rsidTr="000E665F">
        <w:tc>
          <w:tcPr>
            <w:tcW w:w="407" w:type="dxa"/>
          </w:tcPr>
          <w:p w:rsidR="006B629C" w:rsidRDefault="00F17728">
            <w:r>
              <w:t>1936.</w:t>
            </w:r>
          </w:p>
        </w:tc>
        <w:tc>
          <w:tcPr>
            <w:tcW w:w="11453" w:type="dxa"/>
          </w:tcPr>
          <w:p w:rsidR="006B629C" w:rsidRDefault="00F17728">
            <w:r>
              <w:t>Видеоролик: «Благородная битва в Москве — Справедливое возмездие» (решение Ленинского районного суда г. Томска от 12.04.2013);</w:t>
            </w:r>
          </w:p>
        </w:tc>
        <w:tc>
          <w:tcPr>
            <w:tcW w:w="596" w:type="dxa"/>
          </w:tcPr>
          <w:p w:rsidR="006B629C" w:rsidRDefault="006B629C"/>
        </w:tc>
      </w:tr>
      <w:tr w:rsidR="006B629C" w:rsidTr="000E665F">
        <w:tc>
          <w:tcPr>
            <w:tcW w:w="407" w:type="dxa"/>
          </w:tcPr>
          <w:p w:rsidR="006B629C" w:rsidRDefault="00F17728">
            <w:r>
              <w:t>1937.</w:t>
            </w:r>
          </w:p>
        </w:tc>
        <w:tc>
          <w:tcPr>
            <w:tcW w:w="11453" w:type="dxa"/>
          </w:tcPr>
          <w:p w:rsidR="006B629C" w:rsidRDefault="00F17728">
            <w:r>
              <w:t>Видеоролик: «Говорят муджахиты Вилайят КБК ИК» (решение Ленинского районного суда г. Томска от 12.04.2013);</w:t>
            </w:r>
          </w:p>
        </w:tc>
        <w:tc>
          <w:tcPr>
            <w:tcW w:w="596" w:type="dxa"/>
          </w:tcPr>
          <w:p w:rsidR="006B629C" w:rsidRDefault="006B629C"/>
        </w:tc>
      </w:tr>
      <w:tr w:rsidR="006B629C" w:rsidTr="000E665F">
        <w:tc>
          <w:tcPr>
            <w:tcW w:w="407" w:type="dxa"/>
          </w:tcPr>
          <w:p w:rsidR="006B629C" w:rsidRDefault="00F17728">
            <w:r>
              <w:t>193</w:t>
            </w:r>
            <w:r>
              <w:lastRenderedPageBreak/>
              <w:t>8.</w:t>
            </w:r>
          </w:p>
        </w:tc>
        <w:tc>
          <w:tcPr>
            <w:tcW w:w="11453" w:type="dxa"/>
          </w:tcPr>
          <w:p w:rsidR="006B629C" w:rsidRDefault="00F17728">
            <w:r>
              <w:lastRenderedPageBreak/>
              <w:t>Видеоролик: «Сайд 1 лекция про Джихад» (решение Ленинского районного суда г. Томска от 12.04.2013);</w:t>
            </w:r>
          </w:p>
        </w:tc>
        <w:tc>
          <w:tcPr>
            <w:tcW w:w="596" w:type="dxa"/>
          </w:tcPr>
          <w:p w:rsidR="006B629C" w:rsidRDefault="006B629C"/>
        </w:tc>
      </w:tr>
      <w:tr w:rsidR="006B629C" w:rsidTr="000E665F">
        <w:tc>
          <w:tcPr>
            <w:tcW w:w="407" w:type="dxa"/>
          </w:tcPr>
          <w:p w:rsidR="006B629C" w:rsidRDefault="00F17728">
            <w:r>
              <w:lastRenderedPageBreak/>
              <w:t>1939.</w:t>
            </w:r>
          </w:p>
        </w:tc>
        <w:tc>
          <w:tcPr>
            <w:tcW w:w="11453" w:type="dxa"/>
          </w:tcPr>
          <w:p w:rsidR="006B629C" w:rsidRDefault="00F17728">
            <w:r>
              <w:t>Видеоролик: «Сайд Абу Саад» (решение Ленинского районного суда г. Томска от 12.04.2013);</w:t>
            </w:r>
          </w:p>
        </w:tc>
        <w:tc>
          <w:tcPr>
            <w:tcW w:w="596" w:type="dxa"/>
          </w:tcPr>
          <w:p w:rsidR="006B629C" w:rsidRDefault="006B629C"/>
        </w:tc>
      </w:tr>
      <w:tr w:rsidR="006B629C" w:rsidTr="000E665F">
        <w:tc>
          <w:tcPr>
            <w:tcW w:w="407" w:type="dxa"/>
          </w:tcPr>
          <w:p w:rsidR="006B629C" w:rsidRDefault="00F17728">
            <w:r>
              <w:t>1940.</w:t>
            </w:r>
          </w:p>
        </w:tc>
        <w:tc>
          <w:tcPr>
            <w:tcW w:w="11453" w:type="dxa"/>
          </w:tcPr>
          <w:p w:rsidR="006B629C" w:rsidRDefault="00F17728">
            <w:r>
              <w:t>Видеоролик: «Сайд Бурятский обращение к сестрам» (решение Ленинского районного суда г. Томска от 12.04.2013);</w:t>
            </w:r>
          </w:p>
        </w:tc>
        <w:tc>
          <w:tcPr>
            <w:tcW w:w="596" w:type="dxa"/>
          </w:tcPr>
          <w:p w:rsidR="006B629C" w:rsidRDefault="006B629C"/>
        </w:tc>
      </w:tr>
      <w:tr w:rsidR="006B629C" w:rsidTr="000E665F">
        <w:tc>
          <w:tcPr>
            <w:tcW w:w="407" w:type="dxa"/>
          </w:tcPr>
          <w:p w:rsidR="006B629C" w:rsidRDefault="00F17728">
            <w:r>
              <w:t>1941.</w:t>
            </w:r>
          </w:p>
        </w:tc>
        <w:tc>
          <w:tcPr>
            <w:tcW w:w="11453" w:type="dxa"/>
          </w:tcPr>
          <w:p w:rsidR="006B629C" w:rsidRDefault="00F17728">
            <w:r>
              <w:t>Видеоролик: «Львы джихада» (решение Ленинского районного суда г. Томска от 12.04.2013);</w:t>
            </w:r>
          </w:p>
        </w:tc>
        <w:tc>
          <w:tcPr>
            <w:tcW w:w="596" w:type="dxa"/>
          </w:tcPr>
          <w:p w:rsidR="006B629C" w:rsidRDefault="006B629C"/>
        </w:tc>
      </w:tr>
      <w:tr w:rsidR="006B629C" w:rsidTr="000E665F">
        <w:tc>
          <w:tcPr>
            <w:tcW w:w="407" w:type="dxa"/>
          </w:tcPr>
          <w:p w:rsidR="006B629C" w:rsidRDefault="00F17728">
            <w:r>
              <w:t>1942.</w:t>
            </w:r>
          </w:p>
        </w:tc>
        <w:tc>
          <w:tcPr>
            <w:tcW w:w="11453" w:type="dxa"/>
          </w:tcPr>
          <w:p w:rsidR="006B629C" w:rsidRDefault="00F17728">
            <w:r>
              <w:t>Видеоролик: «Наименьшее, что можешь сделать ты для уммы» (решение Ленинского районного суда г. Томска от 12.04.2013);</w:t>
            </w:r>
          </w:p>
        </w:tc>
        <w:tc>
          <w:tcPr>
            <w:tcW w:w="596" w:type="dxa"/>
          </w:tcPr>
          <w:p w:rsidR="006B629C" w:rsidRDefault="006B629C"/>
        </w:tc>
      </w:tr>
      <w:tr w:rsidR="006B629C" w:rsidTr="000E665F">
        <w:tc>
          <w:tcPr>
            <w:tcW w:w="407" w:type="dxa"/>
          </w:tcPr>
          <w:p w:rsidR="006B629C" w:rsidRDefault="00F17728">
            <w:r>
              <w:t>1943.</w:t>
            </w:r>
          </w:p>
        </w:tc>
        <w:tc>
          <w:tcPr>
            <w:tcW w:w="11453" w:type="dxa"/>
          </w:tcPr>
          <w:p w:rsidR="006B629C" w:rsidRDefault="00F17728">
            <w:r>
              <w:t>Видеоролик: «Победа продолжается» (решение Ленинского районного суда г. Томска от 12.04.2013);</w:t>
            </w:r>
          </w:p>
        </w:tc>
        <w:tc>
          <w:tcPr>
            <w:tcW w:w="596" w:type="dxa"/>
          </w:tcPr>
          <w:p w:rsidR="006B629C" w:rsidRDefault="006B629C"/>
        </w:tc>
      </w:tr>
      <w:tr w:rsidR="006B629C" w:rsidTr="000E665F">
        <w:tc>
          <w:tcPr>
            <w:tcW w:w="407" w:type="dxa"/>
          </w:tcPr>
          <w:p w:rsidR="006B629C" w:rsidRDefault="00F17728">
            <w:r>
              <w:lastRenderedPageBreak/>
              <w:t>1944.</w:t>
            </w:r>
          </w:p>
        </w:tc>
        <w:tc>
          <w:tcPr>
            <w:tcW w:w="11453" w:type="dxa"/>
          </w:tcPr>
          <w:p w:rsidR="006B629C" w:rsidRDefault="00F17728">
            <w: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c>
          <w:tcPr>
            <w:tcW w:w="596" w:type="dxa"/>
          </w:tcPr>
          <w:p w:rsidR="006B629C" w:rsidRDefault="006B629C"/>
        </w:tc>
      </w:tr>
      <w:tr w:rsidR="006B629C" w:rsidTr="000E665F">
        <w:tc>
          <w:tcPr>
            <w:tcW w:w="407" w:type="dxa"/>
          </w:tcPr>
          <w:p w:rsidR="006B629C" w:rsidRDefault="00F17728">
            <w:r>
              <w:t>1945.</w:t>
            </w:r>
          </w:p>
        </w:tc>
        <w:tc>
          <w:tcPr>
            <w:tcW w:w="11453" w:type="dxa"/>
          </w:tcPr>
          <w:p w:rsidR="006B629C" w:rsidRDefault="00F17728">
            <w: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c>
          <w:tcPr>
            <w:tcW w:w="596" w:type="dxa"/>
          </w:tcPr>
          <w:p w:rsidR="006B629C" w:rsidRDefault="006B629C"/>
        </w:tc>
      </w:tr>
      <w:tr w:rsidR="006B629C" w:rsidTr="000E665F">
        <w:tc>
          <w:tcPr>
            <w:tcW w:w="407" w:type="dxa"/>
          </w:tcPr>
          <w:p w:rsidR="006B629C" w:rsidRDefault="00F17728">
            <w:r>
              <w:t>1946.</w:t>
            </w:r>
          </w:p>
        </w:tc>
        <w:tc>
          <w:tcPr>
            <w:tcW w:w="11453" w:type="dxa"/>
          </w:tcPr>
          <w:p w:rsidR="006B629C" w:rsidRDefault="00F17728">
            <w: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c>
          <w:tcPr>
            <w:tcW w:w="596" w:type="dxa"/>
          </w:tcPr>
          <w:p w:rsidR="006B629C" w:rsidRDefault="006B629C"/>
        </w:tc>
      </w:tr>
      <w:tr w:rsidR="006B629C" w:rsidTr="000E665F">
        <w:tc>
          <w:tcPr>
            <w:tcW w:w="407" w:type="dxa"/>
          </w:tcPr>
          <w:p w:rsidR="006B629C" w:rsidRDefault="00F17728">
            <w:r>
              <w:t>1947.</w:t>
            </w:r>
          </w:p>
        </w:tc>
        <w:tc>
          <w:tcPr>
            <w:tcW w:w="11453" w:type="dxa"/>
          </w:tcPr>
          <w:p w:rsidR="006B629C" w:rsidRDefault="00F17728">
            <w: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c>
          <w:tcPr>
            <w:tcW w:w="596" w:type="dxa"/>
          </w:tcPr>
          <w:p w:rsidR="006B629C" w:rsidRDefault="006B629C"/>
        </w:tc>
      </w:tr>
      <w:tr w:rsidR="006B629C" w:rsidTr="000E665F">
        <w:tc>
          <w:tcPr>
            <w:tcW w:w="407" w:type="dxa"/>
          </w:tcPr>
          <w:p w:rsidR="006B629C" w:rsidRDefault="00F17728">
            <w:r>
              <w:t>1948.</w:t>
            </w:r>
          </w:p>
        </w:tc>
        <w:tc>
          <w:tcPr>
            <w:tcW w:w="11453" w:type="dxa"/>
          </w:tcPr>
          <w:p w:rsidR="006B629C" w:rsidRDefault="00F17728">
            <w: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c>
          <w:tcPr>
            <w:tcW w:w="596" w:type="dxa"/>
          </w:tcPr>
          <w:p w:rsidR="006B629C" w:rsidRDefault="006B629C"/>
        </w:tc>
      </w:tr>
      <w:tr w:rsidR="006B629C" w:rsidTr="000E665F">
        <w:tc>
          <w:tcPr>
            <w:tcW w:w="407" w:type="dxa"/>
          </w:tcPr>
          <w:p w:rsidR="006B629C" w:rsidRDefault="00F17728">
            <w:r>
              <w:t>19</w:t>
            </w:r>
            <w:r>
              <w:lastRenderedPageBreak/>
              <w:t>49.</w:t>
            </w:r>
          </w:p>
        </w:tc>
        <w:tc>
          <w:tcPr>
            <w:tcW w:w="11453" w:type="dxa"/>
          </w:tcPr>
          <w:p w:rsidR="006B629C" w:rsidRDefault="00F17728">
            <w:r>
              <w:lastRenderedPageBreak/>
              <w:t xml:space="preserve">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w:t>
            </w:r>
            <w:r>
              <w:lastRenderedPageBreak/>
              <w:t>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c>
          <w:tcPr>
            <w:tcW w:w="596" w:type="dxa"/>
          </w:tcPr>
          <w:p w:rsidR="006B629C" w:rsidRDefault="006B629C"/>
        </w:tc>
      </w:tr>
      <w:tr w:rsidR="006B629C" w:rsidTr="000E665F">
        <w:tc>
          <w:tcPr>
            <w:tcW w:w="407" w:type="dxa"/>
          </w:tcPr>
          <w:p w:rsidR="006B629C" w:rsidRDefault="00F17728">
            <w:r>
              <w:lastRenderedPageBreak/>
              <w:t>1950.</w:t>
            </w:r>
          </w:p>
        </w:tc>
        <w:tc>
          <w:tcPr>
            <w:tcW w:w="11453" w:type="dxa"/>
          </w:tcPr>
          <w:p w:rsidR="006B629C" w:rsidRDefault="00F17728">
            <w: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c>
          <w:tcPr>
            <w:tcW w:w="596" w:type="dxa"/>
          </w:tcPr>
          <w:p w:rsidR="006B629C" w:rsidRDefault="006B629C"/>
        </w:tc>
      </w:tr>
      <w:tr w:rsidR="006B629C" w:rsidTr="000E665F">
        <w:tc>
          <w:tcPr>
            <w:tcW w:w="407" w:type="dxa"/>
          </w:tcPr>
          <w:p w:rsidR="006B629C" w:rsidRDefault="00F17728">
            <w:r>
              <w:t>1951.</w:t>
            </w:r>
          </w:p>
        </w:tc>
        <w:tc>
          <w:tcPr>
            <w:tcW w:w="11453" w:type="dxa"/>
          </w:tcPr>
          <w:p w:rsidR="006B629C" w:rsidRDefault="00F17728">
            <w: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c>
          <w:tcPr>
            <w:tcW w:w="596" w:type="dxa"/>
          </w:tcPr>
          <w:p w:rsidR="006B629C" w:rsidRDefault="006B629C"/>
        </w:tc>
      </w:tr>
      <w:tr w:rsidR="006B629C" w:rsidTr="000E665F">
        <w:tc>
          <w:tcPr>
            <w:tcW w:w="407" w:type="dxa"/>
          </w:tcPr>
          <w:p w:rsidR="006B629C" w:rsidRDefault="00F17728">
            <w:r>
              <w:t>1952.</w:t>
            </w:r>
          </w:p>
        </w:tc>
        <w:tc>
          <w:tcPr>
            <w:tcW w:w="11453" w:type="dxa"/>
          </w:tcPr>
          <w:p w:rsidR="006B629C" w:rsidRDefault="00F17728">
            <w: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c>
          <w:tcPr>
            <w:tcW w:w="596" w:type="dxa"/>
          </w:tcPr>
          <w:p w:rsidR="006B629C" w:rsidRDefault="006B629C"/>
        </w:tc>
      </w:tr>
      <w:tr w:rsidR="006B629C" w:rsidTr="000E665F">
        <w:tc>
          <w:tcPr>
            <w:tcW w:w="407" w:type="dxa"/>
          </w:tcPr>
          <w:p w:rsidR="006B629C" w:rsidRDefault="00F17728">
            <w:r>
              <w:t>1953.</w:t>
            </w:r>
          </w:p>
        </w:tc>
        <w:tc>
          <w:tcPr>
            <w:tcW w:w="11453" w:type="dxa"/>
          </w:tcPr>
          <w:p w:rsidR="006B629C" w:rsidRDefault="00F17728">
            <w: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c>
          <w:tcPr>
            <w:tcW w:w="596" w:type="dxa"/>
          </w:tcPr>
          <w:p w:rsidR="006B629C" w:rsidRDefault="006B629C"/>
        </w:tc>
      </w:tr>
      <w:tr w:rsidR="006B629C" w:rsidTr="000E665F">
        <w:tc>
          <w:tcPr>
            <w:tcW w:w="407" w:type="dxa"/>
          </w:tcPr>
          <w:p w:rsidR="006B629C" w:rsidRDefault="00F17728">
            <w:r>
              <w:t>1954.</w:t>
            </w:r>
          </w:p>
        </w:tc>
        <w:tc>
          <w:tcPr>
            <w:tcW w:w="11453" w:type="dxa"/>
          </w:tcPr>
          <w:p w:rsidR="006B629C" w:rsidRDefault="00F17728">
            <w: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c>
          <w:tcPr>
            <w:tcW w:w="596" w:type="dxa"/>
          </w:tcPr>
          <w:p w:rsidR="006B629C" w:rsidRDefault="006B629C"/>
        </w:tc>
      </w:tr>
      <w:tr w:rsidR="006B629C" w:rsidTr="000E665F">
        <w:tc>
          <w:tcPr>
            <w:tcW w:w="407" w:type="dxa"/>
          </w:tcPr>
          <w:p w:rsidR="006B629C" w:rsidRDefault="00F17728">
            <w:r>
              <w:lastRenderedPageBreak/>
              <w:t>1955.</w:t>
            </w:r>
          </w:p>
        </w:tc>
        <w:tc>
          <w:tcPr>
            <w:tcW w:w="11453" w:type="dxa"/>
          </w:tcPr>
          <w:p w:rsidR="006B629C" w:rsidRDefault="00F17728">
            <w:r>
              <w:t>Книга Удар русских богов / В.А. Истархов - Харьков, ЧП «ДиВ», 2007. - 480 с. - ISBN 978-966-8504-04-4 (решение Темрюкского районного суда Краснодарского края от 06.03.2013);</w:t>
            </w:r>
          </w:p>
        </w:tc>
        <w:tc>
          <w:tcPr>
            <w:tcW w:w="596" w:type="dxa"/>
          </w:tcPr>
          <w:p w:rsidR="006B629C" w:rsidRDefault="006B629C"/>
        </w:tc>
      </w:tr>
      <w:tr w:rsidR="006B629C" w:rsidTr="000E665F">
        <w:tc>
          <w:tcPr>
            <w:tcW w:w="407" w:type="dxa"/>
          </w:tcPr>
          <w:p w:rsidR="006B629C" w:rsidRDefault="00F17728">
            <w:r>
              <w:t>1956.</w:t>
            </w:r>
          </w:p>
        </w:tc>
        <w:tc>
          <w:tcPr>
            <w:tcW w:w="11453" w:type="dxa"/>
          </w:tcPr>
          <w:p w:rsidR="006B629C" w:rsidRDefault="00F17728">
            <w: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c>
          <w:tcPr>
            <w:tcW w:w="596" w:type="dxa"/>
          </w:tcPr>
          <w:p w:rsidR="006B629C" w:rsidRDefault="006B629C"/>
        </w:tc>
      </w:tr>
      <w:tr w:rsidR="006B629C" w:rsidTr="000E665F">
        <w:tc>
          <w:tcPr>
            <w:tcW w:w="407" w:type="dxa"/>
          </w:tcPr>
          <w:p w:rsidR="006B629C" w:rsidRDefault="00F17728">
            <w:r>
              <w:t>1957.</w:t>
            </w:r>
          </w:p>
        </w:tc>
        <w:tc>
          <w:tcPr>
            <w:tcW w:w="11453" w:type="dxa"/>
          </w:tcPr>
          <w:p w:rsidR="006B629C" w:rsidRDefault="00F17728">
            <w:r>
              <w:t>Книга Красная Каббала / Г. Климов. – Харьков, ЧП «ДиВ», 2006. – 528 с. – ISBN 966-8504-21-6 (решение Темрюкского районного суда Краснодарского края от 06.03.2013);</w:t>
            </w:r>
          </w:p>
        </w:tc>
        <w:tc>
          <w:tcPr>
            <w:tcW w:w="596" w:type="dxa"/>
          </w:tcPr>
          <w:p w:rsidR="006B629C" w:rsidRDefault="006B629C"/>
        </w:tc>
      </w:tr>
      <w:tr w:rsidR="006B629C" w:rsidTr="000E665F">
        <w:tc>
          <w:tcPr>
            <w:tcW w:w="407" w:type="dxa"/>
          </w:tcPr>
          <w:p w:rsidR="006B629C" w:rsidRDefault="00F17728">
            <w:r>
              <w:t>1958.</w:t>
            </w:r>
          </w:p>
        </w:tc>
        <w:tc>
          <w:tcPr>
            <w:tcW w:w="11453" w:type="dxa"/>
          </w:tcPr>
          <w:p w:rsidR="006B629C" w:rsidRDefault="00F17728">
            <w:r>
              <w:t>Книга Протоколы советских мудрецов / Г. Климов. – Харьков, «ДиВ», 2005. – 416 с. – ISBN 966-8504-15-1 (решение Темрюкского районного суда Краснодарского края от 06.03.2013);</w:t>
            </w:r>
          </w:p>
        </w:tc>
        <w:tc>
          <w:tcPr>
            <w:tcW w:w="596" w:type="dxa"/>
          </w:tcPr>
          <w:p w:rsidR="006B629C" w:rsidRDefault="006B629C"/>
        </w:tc>
      </w:tr>
      <w:tr w:rsidR="006B629C" w:rsidTr="000E665F">
        <w:tc>
          <w:tcPr>
            <w:tcW w:w="407" w:type="dxa"/>
          </w:tcPr>
          <w:p w:rsidR="006B629C" w:rsidRDefault="00F17728">
            <w:r>
              <w:t>1959.</w:t>
            </w:r>
          </w:p>
        </w:tc>
        <w:tc>
          <w:tcPr>
            <w:tcW w:w="11453" w:type="dxa"/>
          </w:tcPr>
          <w:p w:rsidR="006B629C" w:rsidRDefault="00F17728">
            <w:r>
              <w:t>Книга «Вехи истории», составитель Олег Танин, выпуск 20. Киев, 1997 год, стр. 32 (решение Темрюкского районного суда Краснодарского края от 06.03.2013);</w:t>
            </w:r>
          </w:p>
        </w:tc>
        <w:tc>
          <w:tcPr>
            <w:tcW w:w="596" w:type="dxa"/>
          </w:tcPr>
          <w:p w:rsidR="006B629C" w:rsidRDefault="006B629C"/>
        </w:tc>
      </w:tr>
      <w:tr w:rsidR="006B629C" w:rsidTr="000E665F">
        <w:tc>
          <w:tcPr>
            <w:tcW w:w="407" w:type="dxa"/>
          </w:tcPr>
          <w:p w:rsidR="006B629C" w:rsidRDefault="00F17728">
            <w:r>
              <w:t>196</w:t>
            </w:r>
            <w:r>
              <w:lastRenderedPageBreak/>
              <w:t>0.</w:t>
            </w:r>
          </w:p>
        </w:tc>
        <w:tc>
          <w:tcPr>
            <w:tcW w:w="11453" w:type="dxa"/>
          </w:tcPr>
          <w:p w:rsidR="006B629C" w:rsidRDefault="00F17728">
            <w:r>
              <w:lastRenderedPageBreak/>
              <w:t xml:space="preserve">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w:t>
            </w:r>
            <w:r>
              <w:lastRenderedPageBreak/>
              <w:t>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c>
          <w:tcPr>
            <w:tcW w:w="596" w:type="dxa"/>
          </w:tcPr>
          <w:p w:rsidR="006B629C" w:rsidRDefault="006B629C"/>
        </w:tc>
      </w:tr>
      <w:tr w:rsidR="006B629C" w:rsidTr="000E665F">
        <w:tc>
          <w:tcPr>
            <w:tcW w:w="407" w:type="dxa"/>
          </w:tcPr>
          <w:p w:rsidR="006B629C" w:rsidRDefault="00F17728">
            <w:r>
              <w:lastRenderedPageBreak/>
              <w:t>1961.</w:t>
            </w:r>
          </w:p>
        </w:tc>
        <w:tc>
          <w:tcPr>
            <w:tcW w:w="11453" w:type="dxa"/>
          </w:tcPr>
          <w:p w:rsidR="006B629C" w:rsidRDefault="00F17728">
            <w: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c>
          <w:tcPr>
            <w:tcW w:w="596" w:type="dxa"/>
          </w:tcPr>
          <w:p w:rsidR="006B629C" w:rsidRDefault="006B629C"/>
        </w:tc>
      </w:tr>
      <w:tr w:rsidR="006B629C" w:rsidTr="000E665F">
        <w:tc>
          <w:tcPr>
            <w:tcW w:w="407" w:type="dxa"/>
          </w:tcPr>
          <w:p w:rsidR="006B629C" w:rsidRDefault="00F17728">
            <w:r>
              <w:t>1962.</w:t>
            </w:r>
          </w:p>
        </w:tc>
        <w:tc>
          <w:tcPr>
            <w:tcW w:w="11453" w:type="dxa"/>
          </w:tcPr>
          <w:p w:rsidR="006B629C" w:rsidRDefault="00F17728">
            <w:r>
              <w:t>Интернет-ресурс www.rons.ru (решение Первомайского районного суда г. Кирова Кировской области от 20.02.2013);</w:t>
            </w:r>
          </w:p>
        </w:tc>
        <w:tc>
          <w:tcPr>
            <w:tcW w:w="596" w:type="dxa"/>
          </w:tcPr>
          <w:p w:rsidR="006B629C" w:rsidRDefault="006B629C"/>
        </w:tc>
      </w:tr>
      <w:tr w:rsidR="006B629C" w:rsidTr="000E665F">
        <w:tc>
          <w:tcPr>
            <w:tcW w:w="407" w:type="dxa"/>
          </w:tcPr>
          <w:p w:rsidR="006B629C" w:rsidRDefault="00F17728">
            <w:r>
              <w:t>1963.</w:t>
            </w:r>
          </w:p>
        </w:tc>
        <w:tc>
          <w:tcPr>
            <w:tcW w:w="11453" w:type="dxa"/>
          </w:tcPr>
          <w:p w:rsidR="006B629C" w:rsidRDefault="00F17728">
            <w: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c>
          <w:tcPr>
            <w:tcW w:w="596" w:type="dxa"/>
          </w:tcPr>
          <w:p w:rsidR="006B629C" w:rsidRDefault="006B629C"/>
        </w:tc>
      </w:tr>
      <w:tr w:rsidR="006B629C" w:rsidTr="000E665F">
        <w:tc>
          <w:tcPr>
            <w:tcW w:w="407" w:type="dxa"/>
          </w:tcPr>
          <w:p w:rsidR="006B629C" w:rsidRDefault="00F17728">
            <w:r>
              <w:t>1964.</w:t>
            </w:r>
          </w:p>
        </w:tc>
        <w:tc>
          <w:tcPr>
            <w:tcW w:w="11453" w:type="dxa"/>
          </w:tcPr>
          <w:p w:rsidR="006B629C" w:rsidRDefault="00F17728">
            <w: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c>
          <w:tcPr>
            <w:tcW w:w="596" w:type="dxa"/>
          </w:tcPr>
          <w:p w:rsidR="006B629C" w:rsidRDefault="006B629C"/>
        </w:tc>
      </w:tr>
      <w:tr w:rsidR="006B629C" w:rsidTr="000E665F">
        <w:tc>
          <w:tcPr>
            <w:tcW w:w="407" w:type="dxa"/>
          </w:tcPr>
          <w:p w:rsidR="006B629C" w:rsidRDefault="00F17728">
            <w:r>
              <w:t>1965.</w:t>
            </w:r>
          </w:p>
        </w:tc>
        <w:tc>
          <w:tcPr>
            <w:tcW w:w="11453" w:type="dxa"/>
          </w:tcPr>
          <w:p w:rsidR="006B629C" w:rsidRDefault="00F17728">
            <w:r>
              <w:t>Видеофайл под заголовком «Русские парни режут хачей» на сайте vkontakte.ru\id92413691 (решение Красноармейского районного суда Краснодарского края от 22.04.2013);</w:t>
            </w:r>
          </w:p>
        </w:tc>
        <w:tc>
          <w:tcPr>
            <w:tcW w:w="596" w:type="dxa"/>
          </w:tcPr>
          <w:p w:rsidR="006B629C" w:rsidRDefault="006B629C"/>
        </w:tc>
      </w:tr>
      <w:tr w:rsidR="006B629C" w:rsidTr="000E665F">
        <w:tc>
          <w:tcPr>
            <w:tcW w:w="407" w:type="dxa"/>
          </w:tcPr>
          <w:p w:rsidR="006B629C" w:rsidRDefault="00F17728">
            <w:r>
              <w:lastRenderedPageBreak/>
              <w:t>1966.</w:t>
            </w:r>
          </w:p>
        </w:tc>
        <w:tc>
          <w:tcPr>
            <w:tcW w:w="11453" w:type="dxa"/>
          </w:tcPr>
          <w:p w:rsidR="006B629C" w:rsidRDefault="00F17728">
            <w: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c>
          <w:tcPr>
            <w:tcW w:w="596" w:type="dxa"/>
          </w:tcPr>
          <w:p w:rsidR="006B629C" w:rsidRDefault="006B629C"/>
        </w:tc>
      </w:tr>
      <w:tr w:rsidR="006B629C" w:rsidTr="000E665F">
        <w:tc>
          <w:tcPr>
            <w:tcW w:w="407" w:type="dxa"/>
          </w:tcPr>
          <w:p w:rsidR="006B629C" w:rsidRDefault="00F17728">
            <w:r>
              <w:t>1967.</w:t>
            </w:r>
          </w:p>
        </w:tc>
        <w:tc>
          <w:tcPr>
            <w:tcW w:w="11453" w:type="dxa"/>
          </w:tcPr>
          <w:p w:rsidR="006B629C" w:rsidRDefault="00F17728">
            <w:r>
              <w:t>Видеофайл под заголовком «Хач на коленях» на сайте vkontakte.ru\id92413691 (решение Красноармейского районного суда Краснодарского края от 22.04.2013);</w:t>
            </w:r>
          </w:p>
        </w:tc>
        <w:tc>
          <w:tcPr>
            <w:tcW w:w="596" w:type="dxa"/>
          </w:tcPr>
          <w:p w:rsidR="006B629C" w:rsidRDefault="006B629C"/>
        </w:tc>
      </w:tr>
      <w:tr w:rsidR="006B629C" w:rsidTr="000E665F">
        <w:tc>
          <w:tcPr>
            <w:tcW w:w="407" w:type="dxa"/>
          </w:tcPr>
          <w:p w:rsidR="006B629C" w:rsidRDefault="00F17728">
            <w:r>
              <w:t>1968.</w:t>
            </w:r>
          </w:p>
        </w:tc>
        <w:tc>
          <w:tcPr>
            <w:tcW w:w="11453" w:type="dxa"/>
          </w:tcPr>
          <w:p w:rsidR="006B629C" w:rsidRDefault="00F17728">
            <w: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c>
          <w:tcPr>
            <w:tcW w:w="596" w:type="dxa"/>
          </w:tcPr>
          <w:p w:rsidR="006B629C" w:rsidRDefault="006B629C"/>
        </w:tc>
      </w:tr>
      <w:tr w:rsidR="006B629C" w:rsidTr="000E665F">
        <w:tc>
          <w:tcPr>
            <w:tcW w:w="407" w:type="dxa"/>
          </w:tcPr>
          <w:p w:rsidR="006B629C" w:rsidRDefault="00F17728">
            <w:r>
              <w:t>1969.</w:t>
            </w:r>
          </w:p>
        </w:tc>
        <w:tc>
          <w:tcPr>
            <w:tcW w:w="11453" w:type="dxa"/>
          </w:tcPr>
          <w:p w:rsidR="006B629C" w:rsidRDefault="00F17728">
            <w: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c>
          <w:tcPr>
            <w:tcW w:w="596" w:type="dxa"/>
          </w:tcPr>
          <w:p w:rsidR="006B629C" w:rsidRDefault="006B629C"/>
        </w:tc>
      </w:tr>
      <w:tr w:rsidR="006B629C" w:rsidTr="000E665F">
        <w:tc>
          <w:tcPr>
            <w:tcW w:w="407" w:type="dxa"/>
          </w:tcPr>
          <w:p w:rsidR="006B629C" w:rsidRDefault="00F17728">
            <w:r>
              <w:t>1970.</w:t>
            </w:r>
          </w:p>
        </w:tc>
        <w:tc>
          <w:tcPr>
            <w:tcW w:w="11453" w:type="dxa"/>
          </w:tcPr>
          <w:p w:rsidR="006B629C" w:rsidRDefault="00F17728">
            <w:r>
              <w:t>Видеофайл под заголовком «Русские против кавказа» на сайте vkontakte.ru\id92413691 (решение Красноармейского районного суда Краснодарского края от 22.04.2013);</w:t>
            </w:r>
          </w:p>
        </w:tc>
        <w:tc>
          <w:tcPr>
            <w:tcW w:w="596" w:type="dxa"/>
          </w:tcPr>
          <w:p w:rsidR="006B629C" w:rsidRDefault="006B629C"/>
        </w:tc>
      </w:tr>
      <w:tr w:rsidR="006B629C" w:rsidTr="000E665F">
        <w:tc>
          <w:tcPr>
            <w:tcW w:w="407" w:type="dxa"/>
          </w:tcPr>
          <w:p w:rsidR="006B629C" w:rsidRDefault="00F17728">
            <w:r>
              <w:t>197</w:t>
            </w:r>
            <w:r>
              <w:lastRenderedPageBreak/>
              <w:t>1.</w:t>
            </w:r>
          </w:p>
        </w:tc>
        <w:tc>
          <w:tcPr>
            <w:tcW w:w="11453" w:type="dxa"/>
          </w:tcPr>
          <w:p w:rsidR="006B629C" w:rsidRDefault="00F17728">
            <w:r>
              <w:lastRenderedPageBreak/>
              <w:t xml:space="preserve">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w:t>
            </w:r>
            <w:r>
              <w:lastRenderedPageBreak/>
              <w:t>Курска от 05.03.2013);</w:t>
            </w:r>
          </w:p>
        </w:tc>
        <w:tc>
          <w:tcPr>
            <w:tcW w:w="596" w:type="dxa"/>
          </w:tcPr>
          <w:p w:rsidR="006B629C" w:rsidRDefault="006B629C"/>
        </w:tc>
      </w:tr>
      <w:tr w:rsidR="006B629C" w:rsidTr="000E665F">
        <w:tc>
          <w:tcPr>
            <w:tcW w:w="407" w:type="dxa"/>
          </w:tcPr>
          <w:p w:rsidR="006B629C" w:rsidRDefault="00F17728">
            <w:r>
              <w:lastRenderedPageBreak/>
              <w:t>1972.</w:t>
            </w:r>
          </w:p>
        </w:tc>
        <w:tc>
          <w:tcPr>
            <w:tcW w:w="11453" w:type="dxa"/>
          </w:tcPr>
          <w:p w:rsidR="006B629C" w:rsidRDefault="00F17728">
            <w: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c>
          <w:tcPr>
            <w:tcW w:w="596" w:type="dxa"/>
          </w:tcPr>
          <w:p w:rsidR="006B629C" w:rsidRDefault="006B629C"/>
        </w:tc>
      </w:tr>
      <w:tr w:rsidR="006B629C" w:rsidTr="000E665F">
        <w:tc>
          <w:tcPr>
            <w:tcW w:w="407" w:type="dxa"/>
          </w:tcPr>
          <w:p w:rsidR="006B629C" w:rsidRDefault="00F17728">
            <w:r>
              <w:t>1973.</w:t>
            </w:r>
          </w:p>
        </w:tc>
        <w:tc>
          <w:tcPr>
            <w:tcW w:w="11453" w:type="dxa"/>
          </w:tcPr>
          <w:p w:rsidR="006B629C" w:rsidRDefault="00F17728">
            <w: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c>
          <w:tcPr>
            <w:tcW w:w="596" w:type="dxa"/>
          </w:tcPr>
          <w:p w:rsidR="006B629C" w:rsidRDefault="006B629C"/>
        </w:tc>
      </w:tr>
      <w:tr w:rsidR="006B629C" w:rsidTr="000E665F">
        <w:tc>
          <w:tcPr>
            <w:tcW w:w="407" w:type="dxa"/>
          </w:tcPr>
          <w:p w:rsidR="006B629C" w:rsidRDefault="00F17728">
            <w:r>
              <w:t>1974.</w:t>
            </w:r>
          </w:p>
        </w:tc>
        <w:tc>
          <w:tcPr>
            <w:tcW w:w="11453" w:type="dxa"/>
          </w:tcPr>
          <w:p w:rsidR="006B629C" w:rsidRDefault="00F17728">
            <w: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c>
          <w:tcPr>
            <w:tcW w:w="596" w:type="dxa"/>
          </w:tcPr>
          <w:p w:rsidR="006B629C" w:rsidRDefault="006B629C"/>
        </w:tc>
      </w:tr>
      <w:tr w:rsidR="006B629C" w:rsidTr="000E665F">
        <w:tc>
          <w:tcPr>
            <w:tcW w:w="407" w:type="dxa"/>
          </w:tcPr>
          <w:p w:rsidR="006B629C" w:rsidRDefault="00F17728">
            <w:r>
              <w:t>1975.</w:t>
            </w:r>
          </w:p>
        </w:tc>
        <w:tc>
          <w:tcPr>
            <w:tcW w:w="11453" w:type="dxa"/>
          </w:tcPr>
          <w:p w:rsidR="006B629C" w:rsidRDefault="00F17728">
            <w: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c>
          <w:tcPr>
            <w:tcW w:w="596" w:type="dxa"/>
          </w:tcPr>
          <w:p w:rsidR="006B629C" w:rsidRDefault="006B629C"/>
        </w:tc>
      </w:tr>
      <w:tr w:rsidR="006B629C" w:rsidTr="000E665F">
        <w:tc>
          <w:tcPr>
            <w:tcW w:w="407" w:type="dxa"/>
          </w:tcPr>
          <w:p w:rsidR="006B629C" w:rsidRDefault="00F17728">
            <w:r>
              <w:t>1976.</w:t>
            </w:r>
          </w:p>
        </w:tc>
        <w:tc>
          <w:tcPr>
            <w:tcW w:w="11453" w:type="dxa"/>
          </w:tcPr>
          <w:p w:rsidR="006B629C" w:rsidRDefault="00F17728">
            <w: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c>
          <w:tcPr>
            <w:tcW w:w="596" w:type="dxa"/>
          </w:tcPr>
          <w:p w:rsidR="006B629C" w:rsidRDefault="006B629C"/>
        </w:tc>
      </w:tr>
      <w:tr w:rsidR="006B629C" w:rsidTr="000E665F">
        <w:tc>
          <w:tcPr>
            <w:tcW w:w="407" w:type="dxa"/>
          </w:tcPr>
          <w:p w:rsidR="006B629C" w:rsidRDefault="00F17728">
            <w:r>
              <w:lastRenderedPageBreak/>
              <w:t>1977.</w:t>
            </w:r>
          </w:p>
        </w:tc>
        <w:tc>
          <w:tcPr>
            <w:tcW w:w="11453" w:type="dxa"/>
          </w:tcPr>
          <w:p w:rsidR="006B629C" w:rsidRDefault="00F17728">
            <w: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c>
          <w:tcPr>
            <w:tcW w:w="596" w:type="dxa"/>
          </w:tcPr>
          <w:p w:rsidR="006B629C" w:rsidRDefault="006B629C"/>
        </w:tc>
      </w:tr>
      <w:tr w:rsidR="006B629C" w:rsidTr="000E665F">
        <w:tc>
          <w:tcPr>
            <w:tcW w:w="407" w:type="dxa"/>
          </w:tcPr>
          <w:p w:rsidR="006B629C" w:rsidRDefault="00F17728">
            <w:r>
              <w:t>1978.</w:t>
            </w:r>
          </w:p>
        </w:tc>
        <w:tc>
          <w:tcPr>
            <w:tcW w:w="11453" w:type="dxa"/>
          </w:tcPr>
          <w:p w:rsidR="006B629C" w:rsidRDefault="00F17728">
            <w: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596" w:type="dxa"/>
          </w:tcPr>
          <w:p w:rsidR="006B629C" w:rsidRDefault="006B629C"/>
        </w:tc>
      </w:tr>
      <w:tr w:rsidR="006B629C" w:rsidTr="000E665F">
        <w:tc>
          <w:tcPr>
            <w:tcW w:w="407" w:type="dxa"/>
          </w:tcPr>
          <w:p w:rsidR="006B629C" w:rsidRDefault="00F17728">
            <w:r>
              <w:t>1979.</w:t>
            </w:r>
          </w:p>
        </w:tc>
        <w:tc>
          <w:tcPr>
            <w:tcW w:w="11453" w:type="dxa"/>
          </w:tcPr>
          <w:p w:rsidR="006B629C" w:rsidRDefault="00F17728">
            <w: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596" w:type="dxa"/>
          </w:tcPr>
          <w:p w:rsidR="006B629C" w:rsidRDefault="006B629C"/>
        </w:tc>
      </w:tr>
      <w:tr w:rsidR="006B629C" w:rsidTr="000E665F">
        <w:tc>
          <w:tcPr>
            <w:tcW w:w="407" w:type="dxa"/>
          </w:tcPr>
          <w:p w:rsidR="006B629C" w:rsidRDefault="00F17728">
            <w:r>
              <w:t>1980.</w:t>
            </w:r>
          </w:p>
        </w:tc>
        <w:tc>
          <w:tcPr>
            <w:tcW w:w="11453" w:type="dxa"/>
          </w:tcPr>
          <w:p w:rsidR="006B629C" w:rsidRDefault="00F17728">
            <w: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596" w:type="dxa"/>
          </w:tcPr>
          <w:p w:rsidR="006B629C" w:rsidRDefault="006B629C"/>
        </w:tc>
      </w:tr>
      <w:tr w:rsidR="006B629C" w:rsidTr="000E665F">
        <w:tc>
          <w:tcPr>
            <w:tcW w:w="407" w:type="dxa"/>
          </w:tcPr>
          <w:p w:rsidR="006B629C" w:rsidRDefault="00F17728">
            <w:r>
              <w:t>1981.</w:t>
            </w:r>
          </w:p>
        </w:tc>
        <w:tc>
          <w:tcPr>
            <w:tcW w:w="11453" w:type="dxa"/>
          </w:tcPr>
          <w:p w:rsidR="006B629C" w:rsidRDefault="00F17728">
            <w:r>
              <w:t>Зеркало сайта «Кавказ-Центр» www.kcblog.info (решение Ленинского районного суда г. Грозного Чеченской Республики от 07.02.2013);</w:t>
            </w:r>
          </w:p>
        </w:tc>
        <w:tc>
          <w:tcPr>
            <w:tcW w:w="596" w:type="dxa"/>
          </w:tcPr>
          <w:p w:rsidR="006B629C" w:rsidRDefault="006B629C"/>
        </w:tc>
      </w:tr>
      <w:tr w:rsidR="006B629C" w:rsidTr="000E665F">
        <w:tc>
          <w:tcPr>
            <w:tcW w:w="407" w:type="dxa"/>
          </w:tcPr>
          <w:p w:rsidR="006B629C" w:rsidRDefault="00F17728">
            <w:r>
              <w:t>198</w:t>
            </w:r>
            <w:r>
              <w:lastRenderedPageBreak/>
              <w:t>2.</w:t>
            </w:r>
          </w:p>
        </w:tc>
        <w:tc>
          <w:tcPr>
            <w:tcW w:w="11453" w:type="dxa"/>
          </w:tcPr>
          <w:p w:rsidR="006B629C" w:rsidRDefault="00F17728">
            <w:r>
              <w:lastRenderedPageBreak/>
              <w:t>Сайт «Имам ТВ» www.imamtv.com (решение Ленинского районного суда г. Грозного Чеченской Республики от 07.02.2013);</w:t>
            </w:r>
          </w:p>
        </w:tc>
        <w:tc>
          <w:tcPr>
            <w:tcW w:w="596" w:type="dxa"/>
          </w:tcPr>
          <w:p w:rsidR="006B629C" w:rsidRDefault="006B629C"/>
        </w:tc>
      </w:tr>
      <w:tr w:rsidR="006B629C" w:rsidTr="000E665F">
        <w:tc>
          <w:tcPr>
            <w:tcW w:w="407" w:type="dxa"/>
          </w:tcPr>
          <w:p w:rsidR="006B629C" w:rsidRDefault="00F17728">
            <w:r>
              <w:lastRenderedPageBreak/>
              <w:t>1983.</w:t>
            </w:r>
          </w:p>
        </w:tc>
        <w:tc>
          <w:tcPr>
            <w:tcW w:w="11453" w:type="dxa"/>
          </w:tcPr>
          <w:p w:rsidR="006B629C" w:rsidRDefault="00F17728">
            <w: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c>
          <w:tcPr>
            <w:tcW w:w="596" w:type="dxa"/>
          </w:tcPr>
          <w:p w:rsidR="006B629C" w:rsidRDefault="006B629C"/>
        </w:tc>
      </w:tr>
      <w:tr w:rsidR="006B629C" w:rsidTr="000E665F">
        <w:tc>
          <w:tcPr>
            <w:tcW w:w="407" w:type="dxa"/>
          </w:tcPr>
          <w:p w:rsidR="006B629C" w:rsidRDefault="00F17728">
            <w:r>
              <w:t>1984.</w:t>
            </w:r>
          </w:p>
        </w:tc>
        <w:tc>
          <w:tcPr>
            <w:tcW w:w="11453" w:type="dxa"/>
          </w:tcPr>
          <w:p w:rsidR="006B629C" w:rsidRDefault="00F17728">
            <w: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c>
          <w:tcPr>
            <w:tcW w:w="596" w:type="dxa"/>
          </w:tcPr>
          <w:p w:rsidR="006B629C" w:rsidRDefault="006B629C"/>
        </w:tc>
      </w:tr>
      <w:tr w:rsidR="006B629C" w:rsidTr="000E665F">
        <w:tc>
          <w:tcPr>
            <w:tcW w:w="407" w:type="dxa"/>
          </w:tcPr>
          <w:p w:rsidR="006B629C" w:rsidRDefault="00F17728">
            <w:r>
              <w:t>1985.</w:t>
            </w:r>
          </w:p>
        </w:tc>
        <w:tc>
          <w:tcPr>
            <w:tcW w:w="11453" w:type="dxa"/>
          </w:tcPr>
          <w:p w:rsidR="006B629C" w:rsidRDefault="00F17728">
            <w: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c>
          <w:tcPr>
            <w:tcW w:w="596" w:type="dxa"/>
          </w:tcPr>
          <w:p w:rsidR="006B629C" w:rsidRDefault="006B629C"/>
        </w:tc>
      </w:tr>
      <w:tr w:rsidR="006B629C" w:rsidTr="000E665F">
        <w:tc>
          <w:tcPr>
            <w:tcW w:w="407" w:type="dxa"/>
          </w:tcPr>
          <w:p w:rsidR="006B629C" w:rsidRDefault="00F17728">
            <w:r>
              <w:t>1986.</w:t>
            </w:r>
          </w:p>
        </w:tc>
        <w:tc>
          <w:tcPr>
            <w:tcW w:w="11453" w:type="dxa"/>
          </w:tcPr>
          <w:p w:rsidR="006B629C" w:rsidRDefault="00F17728">
            <w: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c>
          <w:tcPr>
            <w:tcW w:w="596" w:type="dxa"/>
          </w:tcPr>
          <w:p w:rsidR="006B629C" w:rsidRDefault="006B629C"/>
        </w:tc>
      </w:tr>
      <w:tr w:rsidR="006B629C" w:rsidTr="000E665F">
        <w:tc>
          <w:tcPr>
            <w:tcW w:w="407" w:type="dxa"/>
          </w:tcPr>
          <w:p w:rsidR="006B629C" w:rsidRDefault="00F17728">
            <w:r>
              <w:t>1987.</w:t>
            </w:r>
          </w:p>
        </w:tc>
        <w:tc>
          <w:tcPr>
            <w:tcW w:w="11453" w:type="dxa"/>
          </w:tcPr>
          <w:p w:rsidR="006B629C" w:rsidRDefault="00F17728">
            <w:r>
              <w:t xml:space="preserve">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w:t>
            </w:r>
            <w:r>
              <w:lastRenderedPageBreak/>
              <w:t>22.04.2013);</w:t>
            </w:r>
          </w:p>
        </w:tc>
        <w:tc>
          <w:tcPr>
            <w:tcW w:w="596" w:type="dxa"/>
          </w:tcPr>
          <w:p w:rsidR="006B629C" w:rsidRDefault="006B629C"/>
        </w:tc>
      </w:tr>
      <w:tr w:rsidR="006B629C" w:rsidTr="000E665F">
        <w:tc>
          <w:tcPr>
            <w:tcW w:w="407" w:type="dxa"/>
          </w:tcPr>
          <w:p w:rsidR="006B629C" w:rsidRDefault="00F17728">
            <w:r>
              <w:lastRenderedPageBreak/>
              <w:t>1988.</w:t>
            </w:r>
          </w:p>
        </w:tc>
        <w:tc>
          <w:tcPr>
            <w:tcW w:w="11453" w:type="dxa"/>
          </w:tcPr>
          <w:p w:rsidR="006B629C" w:rsidRDefault="00F17728">
            <w: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c>
          <w:tcPr>
            <w:tcW w:w="596" w:type="dxa"/>
          </w:tcPr>
          <w:p w:rsidR="006B629C" w:rsidRDefault="006B629C"/>
        </w:tc>
      </w:tr>
      <w:tr w:rsidR="006B629C" w:rsidTr="000E665F">
        <w:tc>
          <w:tcPr>
            <w:tcW w:w="407" w:type="dxa"/>
          </w:tcPr>
          <w:p w:rsidR="006B629C" w:rsidRDefault="00F17728">
            <w:r>
              <w:t>1989.</w:t>
            </w:r>
          </w:p>
        </w:tc>
        <w:tc>
          <w:tcPr>
            <w:tcW w:w="11453" w:type="dxa"/>
          </w:tcPr>
          <w:p w:rsidR="006B629C" w:rsidRDefault="00F17728">
            <w:r>
              <w:t>Cтатья Бориса Стомахина «Террор вам, тираны!», размещенная на интернет – сайте http//sopritivlenie.marsho.net (решение Бабушкинского районного суда г. Москвы от 12.03.2013).</w:t>
            </w:r>
          </w:p>
        </w:tc>
        <w:tc>
          <w:tcPr>
            <w:tcW w:w="596" w:type="dxa"/>
          </w:tcPr>
          <w:p w:rsidR="006B629C" w:rsidRDefault="006B629C"/>
        </w:tc>
      </w:tr>
      <w:tr w:rsidR="006B629C" w:rsidTr="000E665F">
        <w:tc>
          <w:tcPr>
            <w:tcW w:w="407" w:type="dxa"/>
          </w:tcPr>
          <w:p w:rsidR="006B629C" w:rsidRDefault="00F17728">
            <w:r>
              <w:t>1990.</w:t>
            </w:r>
          </w:p>
        </w:tc>
        <w:tc>
          <w:tcPr>
            <w:tcW w:w="11453" w:type="dxa"/>
          </w:tcPr>
          <w:p w:rsidR="006B629C" w:rsidRDefault="00F17728">
            <w:r>
              <w:t>Текст песни «Секс-контроль», размещенной на сайте сети Интернет http://masteroff.org/21683.html (решение Самарского районного суда г. Самары от 11.02.2011);</w:t>
            </w:r>
          </w:p>
        </w:tc>
        <w:tc>
          <w:tcPr>
            <w:tcW w:w="596" w:type="dxa"/>
          </w:tcPr>
          <w:p w:rsidR="006B629C" w:rsidRDefault="006B629C"/>
        </w:tc>
      </w:tr>
      <w:tr w:rsidR="006B629C" w:rsidTr="000E665F">
        <w:tc>
          <w:tcPr>
            <w:tcW w:w="407" w:type="dxa"/>
          </w:tcPr>
          <w:p w:rsidR="006B629C" w:rsidRDefault="00F17728">
            <w:r>
              <w:t>1991.</w:t>
            </w:r>
          </w:p>
        </w:tc>
        <w:tc>
          <w:tcPr>
            <w:tcW w:w="11453" w:type="dxa"/>
          </w:tcPr>
          <w:p w:rsidR="006B629C" w:rsidRDefault="00F17728">
            <w: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c>
          <w:tcPr>
            <w:tcW w:w="596" w:type="dxa"/>
          </w:tcPr>
          <w:p w:rsidR="006B629C" w:rsidRDefault="006B629C"/>
        </w:tc>
      </w:tr>
      <w:tr w:rsidR="006B629C" w:rsidTr="000E665F">
        <w:tc>
          <w:tcPr>
            <w:tcW w:w="407" w:type="dxa"/>
          </w:tcPr>
          <w:p w:rsidR="006B629C" w:rsidRDefault="00F17728">
            <w:r>
              <w:t>1992.</w:t>
            </w:r>
          </w:p>
        </w:tc>
        <w:tc>
          <w:tcPr>
            <w:tcW w:w="11453" w:type="dxa"/>
          </w:tcPr>
          <w:p w:rsidR="006B629C" w:rsidRDefault="00F17728">
            <w: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c>
          <w:tcPr>
            <w:tcW w:w="596" w:type="dxa"/>
          </w:tcPr>
          <w:p w:rsidR="006B629C" w:rsidRDefault="006B629C"/>
        </w:tc>
      </w:tr>
      <w:tr w:rsidR="006B629C" w:rsidTr="000E665F">
        <w:tc>
          <w:tcPr>
            <w:tcW w:w="407" w:type="dxa"/>
          </w:tcPr>
          <w:p w:rsidR="006B629C" w:rsidRDefault="00F17728">
            <w:r>
              <w:lastRenderedPageBreak/>
              <w:t>1993.</w:t>
            </w:r>
          </w:p>
        </w:tc>
        <w:tc>
          <w:tcPr>
            <w:tcW w:w="11453" w:type="dxa"/>
          </w:tcPr>
          <w:p w:rsidR="006B629C" w:rsidRDefault="00F17728">
            <w: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c>
          <w:tcPr>
            <w:tcW w:w="596" w:type="dxa"/>
          </w:tcPr>
          <w:p w:rsidR="006B629C" w:rsidRDefault="006B629C"/>
        </w:tc>
      </w:tr>
      <w:tr w:rsidR="006B629C" w:rsidTr="000E665F">
        <w:tc>
          <w:tcPr>
            <w:tcW w:w="407" w:type="dxa"/>
          </w:tcPr>
          <w:p w:rsidR="006B629C" w:rsidRDefault="00F17728">
            <w:r>
              <w:t>1994.</w:t>
            </w:r>
          </w:p>
        </w:tc>
        <w:tc>
          <w:tcPr>
            <w:tcW w:w="11453" w:type="dxa"/>
          </w:tcPr>
          <w:p w:rsidR="006B629C" w:rsidRDefault="00F17728">
            <w: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c>
          <w:tcPr>
            <w:tcW w:w="596" w:type="dxa"/>
          </w:tcPr>
          <w:p w:rsidR="006B629C" w:rsidRDefault="006B629C"/>
        </w:tc>
      </w:tr>
      <w:tr w:rsidR="006B629C" w:rsidTr="000E665F">
        <w:tc>
          <w:tcPr>
            <w:tcW w:w="407" w:type="dxa"/>
          </w:tcPr>
          <w:p w:rsidR="006B629C" w:rsidRDefault="00F17728">
            <w:r>
              <w:t>1995.</w:t>
            </w:r>
          </w:p>
        </w:tc>
        <w:tc>
          <w:tcPr>
            <w:tcW w:w="11453" w:type="dxa"/>
          </w:tcPr>
          <w:p w:rsidR="006B629C" w:rsidRDefault="00F17728">
            <w: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c>
          <w:tcPr>
            <w:tcW w:w="596" w:type="dxa"/>
          </w:tcPr>
          <w:p w:rsidR="006B629C" w:rsidRDefault="006B629C"/>
        </w:tc>
      </w:tr>
      <w:tr w:rsidR="006B629C" w:rsidTr="000E665F">
        <w:tc>
          <w:tcPr>
            <w:tcW w:w="407" w:type="dxa"/>
          </w:tcPr>
          <w:p w:rsidR="006B629C" w:rsidRDefault="00F17728">
            <w:r>
              <w:t>1996.</w:t>
            </w:r>
          </w:p>
        </w:tc>
        <w:tc>
          <w:tcPr>
            <w:tcW w:w="11453" w:type="dxa"/>
          </w:tcPr>
          <w:p w:rsidR="006B629C" w:rsidRDefault="00F17728">
            <w:r>
              <w:t>Интернет-сайт www.geroivoli.info (решение Никулинского районного суда г. Москвы от 19.11.2012);</w:t>
            </w:r>
          </w:p>
        </w:tc>
        <w:tc>
          <w:tcPr>
            <w:tcW w:w="596" w:type="dxa"/>
          </w:tcPr>
          <w:p w:rsidR="006B629C" w:rsidRDefault="006B629C"/>
        </w:tc>
      </w:tr>
      <w:tr w:rsidR="006B629C" w:rsidTr="000E665F">
        <w:tc>
          <w:tcPr>
            <w:tcW w:w="407" w:type="dxa"/>
          </w:tcPr>
          <w:p w:rsidR="006B629C" w:rsidRDefault="00F17728">
            <w:r>
              <w:t>1997.</w:t>
            </w:r>
          </w:p>
        </w:tc>
        <w:tc>
          <w:tcPr>
            <w:tcW w:w="11453" w:type="dxa"/>
          </w:tcPr>
          <w:p w:rsidR="006B629C" w:rsidRDefault="00F17728">
            <w:r>
              <w:t>Информационный материал «Мой взгляд на жизнь», размещенный на Интернет-сайте www.geroivoli.info (решение Никулинского районного суда г. Москвы от 19.11.2012);</w:t>
            </w:r>
          </w:p>
        </w:tc>
        <w:tc>
          <w:tcPr>
            <w:tcW w:w="596" w:type="dxa"/>
          </w:tcPr>
          <w:p w:rsidR="006B629C" w:rsidRDefault="006B629C"/>
        </w:tc>
      </w:tr>
      <w:tr w:rsidR="006B629C" w:rsidTr="000E665F">
        <w:tc>
          <w:tcPr>
            <w:tcW w:w="407" w:type="dxa"/>
          </w:tcPr>
          <w:p w:rsidR="006B629C" w:rsidRDefault="00F17728">
            <w:r>
              <w:t>199</w:t>
            </w:r>
            <w:r>
              <w:lastRenderedPageBreak/>
              <w:t>8.</w:t>
            </w:r>
          </w:p>
        </w:tc>
        <w:tc>
          <w:tcPr>
            <w:tcW w:w="11453" w:type="dxa"/>
          </w:tcPr>
          <w:p w:rsidR="006B629C" w:rsidRDefault="00F17728">
            <w:r>
              <w:lastRenderedPageBreak/>
              <w:t>Информационный материал «Прояви себя как воин», размещенный на Интернет-сайте www.geroivoli.info (решение Никулинского районного суда г. Москвы от 19.11.2012);</w:t>
            </w:r>
          </w:p>
        </w:tc>
        <w:tc>
          <w:tcPr>
            <w:tcW w:w="596" w:type="dxa"/>
          </w:tcPr>
          <w:p w:rsidR="006B629C" w:rsidRDefault="006B629C"/>
        </w:tc>
      </w:tr>
      <w:tr w:rsidR="006B629C" w:rsidTr="000E665F">
        <w:tc>
          <w:tcPr>
            <w:tcW w:w="407" w:type="dxa"/>
          </w:tcPr>
          <w:p w:rsidR="006B629C" w:rsidRDefault="00F17728">
            <w:r>
              <w:lastRenderedPageBreak/>
              <w:t>1999.</w:t>
            </w:r>
          </w:p>
        </w:tc>
        <w:tc>
          <w:tcPr>
            <w:tcW w:w="11453" w:type="dxa"/>
          </w:tcPr>
          <w:p w:rsidR="006B629C" w:rsidRDefault="00F17728">
            <w: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c>
          <w:tcPr>
            <w:tcW w:w="596" w:type="dxa"/>
          </w:tcPr>
          <w:p w:rsidR="006B629C" w:rsidRDefault="006B629C"/>
        </w:tc>
      </w:tr>
      <w:tr w:rsidR="006B629C" w:rsidTr="000E665F">
        <w:tc>
          <w:tcPr>
            <w:tcW w:w="407" w:type="dxa"/>
          </w:tcPr>
          <w:p w:rsidR="006B629C" w:rsidRDefault="00F17728">
            <w:r>
              <w:t>2000.</w:t>
            </w:r>
          </w:p>
        </w:tc>
        <w:tc>
          <w:tcPr>
            <w:tcW w:w="11453" w:type="dxa"/>
          </w:tcPr>
          <w:p w:rsidR="006B629C" w:rsidRDefault="00F17728">
            <w:r>
              <w:t>Брошюра «Готфрид Федер. Программа и мировоззрение НСДАП» (решение Южно-Сахалинского городского суда от 30.04.2013);</w:t>
            </w:r>
          </w:p>
        </w:tc>
        <w:tc>
          <w:tcPr>
            <w:tcW w:w="596" w:type="dxa"/>
          </w:tcPr>
          <w:p w:rsidR="006B629C" w:rsidRDefault="006B629C"/>
        </w:tc>
      </w:tr>
      <w:tr w:rsidR="006B629C" w:rsidTr="000E665F">
        <w:tc>
          <w:tcPr>
            <w:tcW w:w="407" w:type="dxa"/>
          </w:tcPr>
          <w:p w:rsidR="006B629C" w:rsidRDefault="00F17728">
            <w:r>
              <w:t>2001.</w:t>
            </w:r>
          </w:p>
        </w:tc>
        <w:tc>
          <w:tcPr>
            <w:tcW w:w="11453" w:type="dxa"/>
          </w:tcPr>
          <w:p w:rsidR="006B629C" w:rsidRDefault="00F17728">
            <w: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c>
          <w:tcPr>
            <w:tcW w:w="596" w:type="dxa"/>
          </w:tcPr>
          <w:p w:rsidR="006B629C" w:rsidRDefault="006B629C"/>
        </w:tc>
      </w:tr>
      <w:tr w:rsidR="006B629C" w:rsidTr="000E665F">
        <w:tc>
          <w:tcPr>
            <w:tcW w:w="407" w:type="dxa"/>
          </w:tcPr>
          <w:p w:rsidR="006B629C" w:rsidRDefault="00F17728">
            <w:r>
              <w:t>2002.</w:t>
            </w:r>
          </w:p>
        </w:tc>
        <w:tc>
          <w:tcPr>
            <w:tcW w:w="11453" w:type="dxa"/>
          </w:tcPr>
          <w:p w:rsidR="006B629C" w:rsidRDefault="00F17728">
            <w: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c>
          <w:tcPr>
            <w:tcW w:w="596" w:type="dxa"/>
          </w:tcPr>
          <w:p w:rsidR="006B629C" w:rsidRDefault="006B629C"/>
        </w:tc>
      </w:tr>
      <w:tr w:rsidR="006B629C" w:rsidTr="000E665F">
        <w:tc>
          <w:tcPr>
            <w:tcW w:w="407" w:type="dxa"/>
          </w:tcPr>
          <w:p w:rsidR="006B629C" w:rsidRDefault="00F17728">
            <w:r>
              <w:t>200</w:t>
            </w:r>
            <w:r>
              <w:lastRenderedPageBreak/>
              <w:t>3.</w:t>
            </w:r>
          </w:p>
        </w:tc>
        <w:tc>
          <w:tcPr>
            <w:tcW w:w="11453" w:type="dxa"/>
          </w:tcPr>
          <w:p w:rsidR="006B629C" w:rsidRDefault="00F17728">
            <w:r>
              <w:lastRenderedPageBreak/>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c>
          <w:tcPr>
            <w:tcW w:w="596" w:type="dxa"/>
          </w:tcPr>
          <w:p w:rsidR="006B629C" w:rsidRDefault="006B629C"/>
        </w:tc>
      </w:tr>
      <w:tr w:rsidR="006B629C" w:rsidTr="000E665F">
        <w:tc>
          <w:tcPr>
            <w:tcW w:w="407" w:type="dxa"/>
          </w:tcPr>
          <w:p w:rsidR="006B629C" w:rsidRDefault="00F17728">
            <w:r>
              <w:lastRenderedPageBreak/>
              <w:t>2004.</w:t>
            </w:r>
          </w:p>
        </w:tc>
        <w:tc>
          <w:tcPr>
            <w:tcW w:w="11453" w:type="dxa"/>
          </w:tcPr>
          <w:p w:rsidR="006B629C" w:rsidRDefault="00F17728">
            <w: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c>
          <w:tcPr>
            <w:tcW w:w="596" w:type="dxa"/>
          </w:tcPr>
          <w:p w:rsidR="006B629C" w:rsidRDefault="006B629C"/>
        </w:tc>
      </w:tr>
      <w:tr w:rsidR="006B629C" w:rsidTr="000E665F">
        <w:tc>
          <w:tcPr>
            <w:tcW w:w="407" w:type="dxa"/>
          </w:tcPr>
          <w:p w:rsidR="006B629C" w:rsidRDefault="00F17728">
            <w:r>
              <w:t>2005.</w:t>
            </w:r>
          </w:p>
        </w:tc>
        <w:tc>
          <w:tcPr>
            <w:tcW w:w="11453" w:type="dxa"/>
          </w:tcPr>
          <w:p w:rsidR="006B629C" w:rsidRDefault="00F17728">
            <w: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c>
          <w:tcPr>
            <w:tcW w:w="596" w:type="dxa"/>
          </w:tcPr>
          <w:p w:rsidR="006B629C" w:rsidRDefault="006B629C"/>
        </w:tc>
      </w:tr>
      <w:tr w:rsidR="006B629C" w:rsidTr="000E665F">
        <w:tc>
          <w:tcPr>
            <w:tcW w:w="407" w:type="dxa"/>
          </w:tcPr>
          <w:p w:rsidR="006B629C" w:rsidRDefault="00F17728">
            <w:r>
              <w:t>2006.</w:t>
            </w:r>
          </w:p>
        </w:tc>
        <w:tc>
          <w:tcPr>
            <w:tcW w:w="11453" w:type="dxa"/>
          </w:tcPr>
          <w:p w:rsidR="006B629C" w:rsidRDefault="00F17728">
            <w: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c>
          <w:tcPr>
            <w:tcW w:w="596" w:type="dxa"/>
          </w:tcPr>
          <w:p w:rsidR="006B629C" w:rsidRDefault="006B629C"/>
        </w:tc>
      </w:tr>
      <w:tr w:rsidR="006B629C" w:rsidTr="000E665F">
        <w:tc>
          <w:tcPr>
            <w:tcW w:w="407" w:type="dxa"/>
          </w:tcPr>
          <w:p w:rsidR="006B629C" w:rsidRDefault="00F17728">
            <w:r>
              <w:t>2007.</w:t>
            </w:r>
          </w:p>
        </w:tc>
        <w:tc>
          <w:tcPr>
            <w:tcW w:w="11453" w:type="dxa"/>
          </w:tcPr>
          <w:p w:rsidR="006B629C" w:rsidRDefault="00F17728">
            <w: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c>
          <w:tcPr>
            <w:tcW w:w="596" w:type="dxa"/>
          </w:tcPr>
          <w:p w:rsidR="006B629C" w:rsidRDefault="006B629C"/>
        </w:tc>
      </w:tr>
      <w:tr w:rsidR="006B629C" w:rsidTr="000E665F">
        <w:tc>
          <w:tcPr>
            <w:tcW w:w="407" w:type="dxa"/>
          </w:tcPr>
          <w:p w:rsidR="006B629C" w:rsidRDefault="00F17728">
            <w:r>
              <w:t>2008.</w:t>
            </w:r>
          </w:p>
        </w:tc>
        <w:tc>
          <w:tcPr>
            <w:tcW w:w="11453" w:type="dxa"/>
          </w:tcPr>
          <w:p w:rsidR="006B629C" w:rsidRDefault="00F17728">
            <w: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c>
          <w:tcPr>
            <w:tcW w:w="596" w:type="dxa"/>
          </w:tcPr>
          <w:p w:rsidR="006B629C" w:rsidRDefault="006B629C"/>
        </w:tc>
      </w:tr>
      <w:tr w:rsidR="006B629C" w:rsidTr="000E665F">
        <w:tc>
          <w:tcPr>
            <w:tcW w:w="407" w:type="dxa"/>
          </w:tcPr>
          <w:p w:rsidR="006B629C" w:rsidRDefault="00F17728">
            <w:r>
              <w:lastRenderedPageBreak/>
              <w:t>2009.</w:t>
            </w:r>
          </w:p>
        </w:tc>
        <w:tc>
          <w:tcPr>
            <w:tcW w:w="11453" w:type="dxa"/>
          </w:tcPr>
          <w:p w:rsidR="006B629C" w:rsidRDefault="00F17728">
            <w: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c>
          <w:tcPr>
            <w:tcW w:w="596" w:type="dxa"/>
          </w:tcPr>
          <w:p w:rsidR="006B629C" w:rsidRDefault="006B629C"/>
        </w:tc>
      </w:tr>
      <w:tr w:rsidR="006B629C" w:rsidTr="000E665F">
        <w:tc>
          <w:tcPr>
            <w:tcW w:w="407" w:type="dxa"/>
          </w:tcPr>
          <w:p w:rsidR="006B629C" w:rsidRDefault="00F17728">
            <w:r>
              <w:t>2010.</w:t>
            </w:r>
          </w:p>
        </w:tc>
        <w:tc>
          <w:tcPr>
            <w:tcW w:w="11453" w:type="dxa"/>
          </w:tcPr>
          <w:p w:rsidR="006B629C" w:rsidRDefault="00F17728">
            <w: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c>
          <w:tcPr>
            <w:tcW w:w="596" w:type="dxa"/>
          </w:tcPr>
          <w:p w:rsidR="006B629C" w:rsidRDefault="006B629C"/>
        </w:tc>
      </w:tr>
      <w:tr w:rsidR="006B629C" w:rsidTr="000E665F">
        <w:tc>
          <w:tcPr>
            <w:tcW w:w="407" w:type="dxa"/>
          </w:tcPr>
          <w:p w:rsidR="006B629C" w:rsidRDefault="00F17728">
            <w:r>
              <w:t>2011.</w:t>
            </w:r>
          </w:p>
        </w:tc>
        <w:tc>
          <w:tcPr>
            <w:tcW w:w="11453" w:type="dxa"/>
          </w:tcPr>
          <w:p w:rsidR="006B629C" w:rsidRDefault="00F17728">
            <w: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w="596" w:type="dxa"/>
          </w:tcPr>
          <w:p w:rsidR="006B629C" w:rsidRDefault="006B629C"/>
        </w:tc>
      </w:tr>
      <w:tr w:rsidR="006B629C" w:rsidTr="000E665F">
        <w:tc>
          <w:tcPr>
            <w:tcW w:w="407" w:type="dxa"/>
          </w:tcPr>
          <w:p w:rsidR="006B629C" w:rsidRDefault="00F17728">
            <w:r>
              <w:t>2012.</w:t>
            </w:r>
          </w:p>
        </w:tc>
        <w:tc>
          <w:tcPr>
            <w:tcW w:w="11453" w:type="dxa"/>
          </w:tcPr>
          <w:p w:rsidR="006B629C" w:rsidRDefault="00F17728">
            <w: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c>
          <w:tcPr>
            <w:tcW w:w="596" w:type="dxa"/>
          </w:tcPr>
          <w:p w:rsidR="006B629C" w:rsidRDefault="006B629C"/>
        </w:tc>
      </w:tr>
      <w:tr w:rsidR="006B629C" w:rsidTr="000E665F">
        <w:tc>
          <w:tcPr>
            <w:tcW w:w="407" w:type="dxa"/>
          </w:tcPr>
          <w:p w:rsidR="006B629C" w:rsidRDefault="00F17728">
            <w:r>
              <w:t>201</w:t>
            </w:r>
            <w:r>
              <w:lastRenderedPageBreak/>
              <w:t>3.</w:t>
            </w:r>
          </w:p>
        </w:tc>
        <w:tc>
          <w:tcPr>
            <w:tcW w:w="11453" w:type="dxa"/>
          </w:tcPr>
          <w:p w:rsidR="006B629C" w:rsidRDefault="00F17728">
            <w:r>
              <w:lastRenderedPageBreak/>
              <w:t>Брошюра «Саратовское дело. Выпуск 16» (Киев, «Вехи истории», 1996) (решение Тимирязевского районного суда г. Москвы от 14.05.2013);</w:t>
            </w:r>
          </w:p>
        </w:tc>
        <w:tc>
          <w:tcPr>
            <w:tcW w:w="596" w:type="dxa"/>
          </w:tcPr>
          <w:p w:rsidR="006B629C" w:rsidRDefault="006B629C"/>
        </w:tc>
      </w:tr>
      <w:tr w:rsidR="006B629C" w:rsidTr="000E665F">
        <w:tc>
          <w:tcPr>
            <w:tcW w:w="407" w:type="dxa"/>
          </w:tcPr>
          <w:p w:rsidR="006B629C" w:rsidRDefault="00F17728">
            <w:r>
              <w:lastRenderedPageBreak/>
              <w:t>2014.</w:t>
            </w:r>
          </w:p>
        </w:tc>
        <w:tc>
          <w:tcPr>
            <w:tcW w:w="11453" w:type="dxa"/>
          </w:tcPr>
          <w:p w:rsidR="006B629C" w:rsidRDefault="00F17728">
            <w: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c>
          <w:tcPr>
            <w:tcW w:w="596" w:type="dxa"/>
          </w:tcPr>
          <w:p w:rsidR="006B629C" w:rsidRDefault="006B629C"/>
        </w:tc>
      </w:tr>
      <w:tr w:rsidR="006B629C" w:rsidTr="000E665F">
        <w:tc>
          <w:tcPr>
            <w:tcW w:w="407" w:type="dxa"/>
          </w:tcPr>
          <w:p w:rsidR="006B629C" w:rsidRDefault="00F17728">
            <w:r>
              <w:t>2015.</w:t>
            </w:r>
          </w:p>
        </w:tc>
        <w:tc>
          <w:tcPr>
            <w:tcW w:w="11453" w:type="dxa"/>
          </w:tcPr>
          <w:p w:rsidR="006B629C" w:rsidRDefault="00F17728">
            <w: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c>
          <w:tcPr>
            <w:tcW w:w="596" w:type="dxa"/>
          </w:tcPr>
          <w:p w:rsidR="006B629C" w:rsidRDefault="006B629C"/>
        </w:tc>
      </w:tr>
      <w:tr w:rsidR="006B629C" w:rsidTr="000E665F">
        <w:tc>
          <w:tcPr>
            <w:tcW w:w="407" w:type="dxa"/>
          </w:tcPr>
          <w:p w:rsidR="006B629C" w:rsidRDefault="00F17728">
            <w:r>
              <w:t>2016.</w:t>
            </w:r>
          </w:p>
        </w:tc>
        <w:tc>
          <w:tcPr>
            <w:tcW w:w="11453" w:type="dxa"/>
          </w:tcPr>
          <w:p w:rsidR="006B629C" w:rsidRDefault="00F17728">
            <w: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c>
          <w:tcPr>
            <w:tcW w:w="596" w:type="dxa"/>
          </w:tcPr>
          <w:p w:rsidR="006B629C" w:rsidRDefault="006B629C"/>
        </w:tc>
      </w:tr>
      <w:tr w:rsidR="006B629C" w:rsidTr="000E665F">
        <w:tc>
          <w:tcPr>
            <w:tcW w:w="407" w:type="dxa"/>
          </w:tcPr>
          <w:p w:rsidR="006B629C" w:rsidRDefault="00F17728">
            <w:r>
              <w:t>2017.</w:t>
            </w:r>
          </w:p>
        </w:tc>
        <w:tc>
          <w:tcPr>
            <w:tcW w:w="11453" w:type="dxa"/>
          </w:tcPr>
          <w:p w:rsidR="006B629C" w:rsidRDefault="00F17728">
            <w: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c>
          <w:tcPr>
            <w:tcW w:w="596" w:type="dxa"/>
          </w:tcPr>
          <w:p w:rsidR="006B629C" w:rsidRDefault="006B629C"/>
        </w:tc>
      </w:tr>
      <w:tr w:rsidR="006B629C" w:rsidTr="000E665F">
        <w:tc>
          <w:tcPr>
            <w:tcW w:w="407" w:type="dxa"/>
          </w:tcPr>
          <w:p w:rsidR="006B629C" w:rsidRDefault="00F17728">
            <w:r>
              <w:t>201</w:t>
            </w:r>
            <w:r>
              <w:lastRenderedPageBreak/>
              <w:t>8.</w:t>
            </w:r>
          </w:p>
        </w:tc>
        <w:tc>
          <w:tcPr>
            <w:tcW w:w="11453" w:type="dxa"/>
          </w:tcPr>
          <w:p w:rsidR="006B629C" w:rsidRDefault="00F17728">
            <w:r>
              <w:lastRenderedPageBreak/>
              <w:t xml:space="preserve">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w:t>
            </w:r>
            <w:r>
              <w:lastRenderedPageBreak/>
              <w:t>городского суда Республики Адыгея от 05.04.2013);</w:t>
            </w:r>
          </w:p>
        </w:tc>
        <w:tc>
          <w:tcPr>
            <w:tcW w:w="596" w:type="dxa"/>
          </w:tcPr>
          <w:p w:rsidR="006B629C" w:rsidRDefault="006B629C"/>
        </w:tc>
      </w:tr>
      <w:tr w:rsidR="006B629C" w:rsidTr="000E665F">
        <w:tc>
          <w:tcPr>
            <w:tcW w:w="407" w:type="dxa"/>
          </w:tcPr>
          <w:p w:rsidR="006B629C" w:rsidRDefault="00F17728">
            <w:r>
              <w:lastRenderedPageBreak/>
              <w:t>2019.</w:t>
            </w:r>
          </w:p>
        </w:tc>
        <w:tc>
          <w:tcPr>
            <w:tcW w:w="11453" w:type="dxa"/>
          </w:tcPr>
          <w:p w:rsidR="006B629C" w:rsidRDefault="00F17728">
            <w: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c>
          <w:tcPr>
            <w:tcW w:w="596" w:type="dxa"/>
          </w:tcPr>
          <w:p w:rsidR="006B629C" w:rsidRDefault="006B629C"/>
        </w:tc>
      </w:tr>
      <w:tr w:rsidR="006B629C" w:rsidTr="000E665F">
        <w:tc>
          <w:tcPr>
            <w:tcW w:w="407" w:type="dxa"/>
          </w:tcPr>
          <w:p w:rsidR="006B629C" w:rsidRDefault="00F17728">
            <w:r>
              <w:t>2020.</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2021.</w:t>
            </w:r>
          </w:p>
        </w:tc>
        <w:tc>
          <w:tcPr>
            <w:tcW w:w="11453" w:type="dxa"/>
          </w:tcPr>
          <w:p w:rsidR="006B629C" w:rsidRDefault="00F17728">
            <w: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c>
          <w:tcPr>
            <w:tcW w:w="596" w:type="dxa"/>
          </w:tcPr>
          <w:p w:rsidR="006B629C" w:rsidRDefault="006B629C"/>
        </w:tc>
      </w:tr>
      <w:tr w:rsidR="006B629C" w:rsidTr="000E665F">
        <w:tc>
          <w:tcPr>
            <w:tcW w:w="407" w:type="dxa"/>
          </w:tcPr>
          <w:p w:rsidR="006B629C" w:rsidRDefault="00F17728">
            <w:r>
              <w:t>2022.</w:t>
            </w:r>
          </w:p>
        </w:tc>
        <w:tc>
          <w:tcPr>
            <w:tcW w:w="11453" w:type="dxa"/>
          </w:tcPr>
          <w:p w:rsidR="006B629C" w:rsidRDefault="00F17728">
            <w:r>
              <w:t>Книга «Владимир Попов «Возвращение Руси». М., Наследие предков. 2003» (решение Южно-Сахалинского городского суда от 23.05.2013);</w:t>
            </w:r>
          </w:p>
        </w:tc>
        <w:tc>
          <w:tcPr>
            <w:tcW w:w="596" w:type="dxa"/>
          </w:tcPr>
          <w:p w:rsidR="006B629C" w:rsidRDefault="006B629C"/>
        </w:tc>
      </w:tr>
      <w:tr w:rsidR="006B629C" w:rsidTr="000E665F">
        <w:tc>
          <w:tcPr>
            <w:tcW w:w="407" w:type="dxa"/>
          </w:tcPr>
          <w:p w:rsidR="006B629C" w:rsidRDefault="00F17728">
            <w:r>
              <w:t>202</w:t>
            </w:r>
            <w:r>
              <w:lastRenderedPageBreak/>
              <w:t>3.</w:t>
            </w:r>
          </w:p>
        </w:tc>
        <w:tc>
          <w:tcPr>
            <w:tcW w:w="11453" w:type="dxa"/>
          </w:tcPr>
          <w:p w:rsidR="006B629C" w:rsidRDefault="00F17728">
            <w:r>
              <w:lastRenderedPageBreak/>
              <w:t xml:space="preserve">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w:t>
            </w:r>
            <w:r>
              <w:lastRenderedPageBreak/>
              <w:t>по электронному адресу: http://vk.com (решение Ленинского районного суда г. Саранска Республики Мордовия от 25.03.2013);</w:t>
            </w:r>
          </w:p>
        </w:tc>
        <w:tc>
          <w:tcPr>
            <w:tcW w:w="596" w:type="dxa"/>
          </w:tcPr>
          <w:p w:rsidR="006B629C" w:rsidRDefault="006B629C"/>
        </w:tc>
      </w:tr>
      <w:tr w:rsidR="006B629C" w:rsidTr="000E665F">
        <w:tc>
          <w:tcPr>
            <w:tcW w:w="407" w:type="dxa"/>
          </w:tcPr>
          <w:p w:rsidR="006B629C" w:rsidRDefault="00F17728">
            <w:r>
              <w:lastRenderedPageBreak/>
              <w:t>2024.</w:t>
            </w:r>
          </w:p>
        </w:tc>
        <w:tc>
          <w:tcPr>
            <w:tcW w:w="11453" w:type="dxa"/>
          </w:tcPr>
          <w:p w:rsidR="006B629C" w:rsidRDefault="00F17728">
            <w:r>
              <w:t>Листовка под названием «К оружию! Молния» (решение Центрального районного суда г. Омска от 06.06.2013);</w:t>
            </w:r>
          </w:p>
        </w:tc>
        <w:tc>
          <w:tcPr>
            <w:tcW w:w="596" w:type="dxa"/>
          </w:tcPr>
          <w:p w:rsidR="006B629C" w:rsidRDefault="006B629C"/>
        </w:tc>
      </w:tr>
      <w:tr w:rsidR="006B629C" w:rsidTr="000E665F">
        <w:tc>
          <w:tcPr>
            <w:tcW w:w="407" w:type="dxa"/>
          </w:tcPr>
          <w:p w:rsidR="006B629C" w:rsidRDefault="00F17728">
            <w:r>
              <w:t>2025.</w:t>
            </w:r>
          </w:p>
        </w:tc>
        <w:tc>
          <w:tcPr>
            <w:tcW w:w="11453" w:type="dxa"/>
          </w:tcPr>
          <w:p w:rsidR="006B629C" w:rsidRDefault="00F17728">
            <w: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c>
          <w:tcPr>
            <w:tcW w:w="596" w:type="dxa"/>
          </w:tcPr>
          <w:p w:rsidR="006B629C" w:rsidRDefault="006B629C"/>
        </w:tc>
      </w:tr>
      <w:tr w:rsidR="006B629C" w:rsidTr="000E665F">
        <w:tc>
          <w:tcPr>
            <w:tcW w:w="407" w:type="dxa"/>
          </w:tcPr>
          <w:p w:rsidR="006B629C" w:rsidRDefault="00F17728">
            <w:r>
              <w:t>2026.</w:t>
            </w:r>
          </w:p>
        </w:tc>
        <w:tc>
          <w:tcPr>
            <w:tcW w:w="11453" w:type="dxa"/>
          </w:tcPr>
          <w:p w:rsidR="006B629C" w:rsidRDefault="00F17728">
            <w: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c>
          <w:tcPr>
            <w:tcW w:w="596" w:type="dxa"/>
          </w:tcPr>
          <w:p w:rsidR="006B629C" w:rsidRDefault="006B629C"/>
        </w:tc>
      </w:tr>
      <w:tr w:rsidR="006B629C" w:rsidTr="000E665F">
        <w:tc>
          <w:tcPr>
            <w:tcW w:w="407" w:type="dxa"/>
          </w:tcPr>
          <w:p w:rsidR="006B629C" w:rsidRDefault="00F17728">
            <w:r>
              <w:t>2027.</w:t>
            </w:r>
          </w:p>
        </w:tc>
        <w:tc>
          <w:tcPr>
            <w:tcW w:w="11453" w:type="dxa"/>
          </w:tcPr>
          <w:p w:rsidR="006B629C" w:rsidRDefault="00F17728">
            <w:r>
              <w:t>Печатное издание И.С. Баркова «Жидоведение. Учебное пособие» (решение Бежицкого районного суда г. Брянска от 28.05.2013);</w:t>
            </w:r>
          </w:p>
        </w:tc>
        <w:tc>
          <w:tcPr>
            <w:tcW w:w="596" w:type="dxa"/>
          </w:tcPr>
          <w:p w:rsidR="006B629C" w:rsidRDefault="006B629C"/>
        </w:tc>
      </w:tr>
      <w:tr w:rsidR="006B629C" w:rsidTr="000E665F">
        <w:tc>
          <w:tcPr>
            <w:tcW w:w="407" w:type="dxa"/>
          </w:tcPr>
          <w:p w:rsidR="006B629C" w:rsidRDefault="00F17728">
            <w:r>
              <w:t>2028.</w:t>
            </w:r>
          </w:p>
        </w:tc>
        <w:tc>
          <w:tcPr>
            <w:tcW w:w="11453" w:type="dxa"/>
          </w:tcPr>
          <w:p w:rsidR="006B629C" w:rsidRDefault="00F17728">
            <w:r>
              <w:t>Печатное издание А.П. Баркашова «Азбука русского националиста» (решение Бежицкого районного суда г. Брянска от 21.05.2013);</w:t>
            </w:r>
          </w:p>
        </w:tc>
        <w:tc>
          <w:tcPr>
            <w:tcW w:w="596" w:type="dxa"/>
          </w:tcPr>
          <w:p w:rsidR="006B629C" w:rsidRDefault="006B629C"/>
        </w:tc>
      </w:tr>
      <w:tr w:rsidR="006B629C" w:rsidTr="000E665F">
        <w:tc>
          <w:tcPr>
            <w:tcW w:w="407" w:type="dxa"/>
          </w:tcPr>
          <w:p w:rsidR="006B629C" w:rsidRDefault="00F17728">
            <w:r>
              <w:lastRenderedPageBreak/>
              <w:t>2029.</w:t>
            </w:r>
          </w:p>
        </w:tc>
        <w:tc>
          <w:tcPr>
            <w:tcW w:w="11453" w:type="dxa"/>
          </w:tcPr>
          <w:p w:rsidR="006B629C" w:rsidRDefault="00F17728">
            <w:r>
              <w:t>Печатное издание – газета «Русский порядок» №1 (48) от 11.06.2002 (решение Бежицкого районного суда г. Брянска от 30.05.2013);</w:t>
            </w:r>
          </w:p>
        </w:tc>
        <w:tc>
          <w:tcPr>
            <w:tcW w:w="596" w:type="dxa"/>
          </w:tcPr>
          <w:p w:rsidR="006B629C" w:rsidRDefault="006B629C"/>
        </w:tc>
      </w:tr>
      <w:tr w:rsidR="006B629C" w:rsidTr="000E665F">
        <w:tc>
          <w:tcPr>
            <w:tcW w:w="407" w:type="dxa"/>
          </w:tcPr>
          <w:p w:rsidR="006B629C" w:rsidRDefault="00F17728">
            <w:r>
              <w:t>2030.</w:t>
            </w:r>
          </w:p>
        </w:tc>
        <w:tc>
          <w:tcPr>
            <w:tcW w:w="11453" w:type="dxa"/>
          </w:tcPr>
          <w:p w:rsidR="006B629C" w:rsidRDefault="00F17728">
            <w: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w:t>
            </w:r>
            <w:r>
              <w:lastRenderedPageBreak/>
              <w:t>«Избиение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c>
          <w:tcPr>
            <w:tcW w:w="596" w:type="dxa"/>
          </w:tcPr>
          <w:p w:rsidR="006B629C" w:rsidRDefault="006B629C"/>
        </w:tc>
      </w:tr>
      <w:tr w:rsidR="006B629C" w:rsidTr="000E665F">
        <w:tc>
          <w:tcPr>
            <w:tcW w:w="407" w:type="dxa"/>
          </w:tcPr>
          <w:p w:rsidR="006B629C" w:rsidRDefault="00F17728">
            <w:r>
              <w:lastRenderedPageBreak/>
              <w:t>2031.</w:t>
            </w:r>
          </w:p>
        </w:tc>
        <w:tc>
          <w:tcPr>
            <w:tcW w:w="11453" w:type="dxa"/>
          </w:tcPr>
          <w:p w:rsidR="006B629C" w:rsidRDefault="00F17728">
            <w: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c>
          <w:tcPr>
            <w:tcW w:w="596" w:type="dxa"/>
          </w:tcPr>
          <w:p w:rsidR="006B629C" w:rsidRDefault="006B629C"/>
        </w:tc>
      </w:tr>
      <w:tr w:rsidR="006B629C" w:rsidTr="000E665F">
        <w:tc>
          <w:tcPr>
            <w:tcW w:w="407" w:type="dxa"/>
          </w:tcPr>
          <w:p w:rsidR="006B629C" w:rsidRDefault="00F17728">
            <w:r>
              <w:t>2032.</w:t>
            </w:r>
          </w:p>
        </w:tc>
        <w:tc>
          <w:tcPr>
            <w:tcW w:w="11453" w:type="dxa"/>
          </w:tcPr>
          <w:p w:rsidR="006B629C" w:rsidRDefault="00F17728">
            <w:r>
              <w:t>Лозунг «Остановим исламизацию – остановим терроризм!» (решение Бабушкинского районного суда г. Москвы от 04.06.2013);</w:t>
            </w:r>
          </w:p>
        </w:tc>
        <w:tc>
          <w:tcPr>
            <w:tcW w:w="596" w:type="dxa"/>
          </w:tcPr>
          <w:p w:rsidR="006B629C" w:rsidRDefault="006B629C"/>
        </w:tc>
      </w:tr>
      <w:tr w:rsidR="006B629C" w:rsidTr="000E665F">
        <w:tc>
          <w:tcPr>
            <w:tcW w:w="407" w:type="dxa"/>
          </w:tcPr>
          <w:p w:rsidR="006B629C" w:rsidRDefault="00F17728">
            <w:r>
              <w:t>2033.</w:t>
            </w:r>
          </w:p>
        </w:tc>
        <w:tc>
          <w:tcPr>
            <w:tcW w:w="11453" w:type="dxa"/>
          </w:tcPr>
          <w:p w:rsidR="006B629C" w:rsidRDefault="00F17728">
            <w: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c>
          <w:tcPr>
            <w:tcW w:w="596" w:type="dxa"/>
          </w:tcPr>
          <w:p w:rsidR="006B629C" w:rsidRDefault="006B629C"/>
        </w:tc>
      </w:tr>
      <w:tr w:rsidR="006B629C" w:rsidTr="000E665F">
        <w:tc>
          <w:tcPr>
            <w:tcW w:w="407" w:type="dxa"/>
          </w:tcPr>
          <w:p w:rsidR="006B629C" w:rsidRDefault="00F17728">
            <w:r>
              <w:t>2034.</w:t>
            </w:r>
          </w:p>
        </w:tc>
        <w:tc>
          <w:tcPr>
            <w:tcW w:w="11453" w:type="dxa"/>
          </w:tcPr>
          <w:p w:rsidR="006B629C" w:rsidRDefault="00F17728">
            <w: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c>
          <w:tcPr>
            <w:tcW w:w="596" w:type="dxa"/>
          </w:tcPr>
          <w:p w:rsidR="006B629C" w:rsidRDefault="006B629C"/>
        </w:tc>
      </w:tr>
      <w:tr w:rsidR="006B629C" w:rsidTr="000E665F">
        <w:tc>
          <w:tcPr>
            <w:tcW w:w="407" w:type="dxa"/>
          </w:tcPr>
          <w:p w:rsidR="006B629C" w:rsidRDefault="00F17728">
            <w:r>
              <w:lastRenderedPageBreak/>
              <w:t>2035.</w:t>
            </w:r>
          </w:p>
        </w:tc>
        <w:tc>
          <w:tcPr>
            <w:tcW w:w="11453" w:type="dxa"/>
          </w:tcPr>
          <w:p w:rsidR="006B629C" w:rsidRDefault="00F17728">
            <w: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c>
          <w:tcPr>
            <w:tcW w:w="596" w:type="dxa"/>
          </w:tcPr>
          <w:p w:rsidR="006B629C" w:rsidRDefault="006B629C"/>
        </w:tc>
      </w:tr>
      <w:tr w:rsidR="006B629C" w:rsidTr="000E665F">
        <w:tc>
          <w:tcPr>
            <w:tcW w:w="407" w:type="dxa"/>
          </w:tcPr>
          <w:p w:rsidR="006B629C" w:rsidRDefault="00F17728">
            <w:r>
              <w:t>2036.</w:t>
            </w:r>
          </w:p>
        </w:tc>
        <w:tc>
          <w:tcPr>
            <w:tcW w:w="11453" w:type="dxa"/>
          </w:tcPr>
          <w:p w:rsidR="006B629C" w:rsidRDefault="00F17728">
            <w: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c>
          <w:tcPr>
            <w:tcW w:w="596" w:type="dxa"/>
          </w:tcPr>
          <w:p w:rsidR="006B629C" w:rsidRDefault="006B629C"/>
        </w:tc>
      </w:tr>
      <w:tr w:rsidR="006B629C" w:rsidTr="000E665F">
        <w:tc>
          <w:tcPr>
            <w:tcW w:w="407" w:type="dxa"/>
          </w:tcPr>
          <w:p w:rsidR="006B629C" w:rsidRDefault="00F17728">
            <w:r>
              <w:t>2037.</w:t>
            </w:r>
          </w:p>
        </w:tc>
        <w:tc>
          <w:tcPr>
            <w:tcW w:w="11453" w:type="dxa"/>
          </w:tcPr>
          <w:p w:rsidR="006B629C" w:rsidRDefault="00F17728">
            <w: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c>
          <w:tcPr>
            <w:tcW w:w="596" w:type="dxa"/>
          </w:tcPr>
          <w:p w:rsidR="006B629C" w:rsidRDefault="006B629C"/>
        </w:tc>
      </w:tr>
      <w:tr w:rsidR="006B629C" w:rsidTr="000E665F">
        <w:tc>
          <w:tcPr>
            <w:tcW w:w="407" w:type="dxa"/>
          </w:tcPr>
          <w:p w:rsidR="006B629C" w:rsidRDefault="00F17728">
            <w:r>
              <w:t>2038.</w:t>
            </w:r>
          </w:p>
        </w:tc>
        <w:tc>
          <w:tcPr>
            <w:tcW w:w="11453" w:type="dxa"/>
          </w:tcPr>
          <w:p w:rsidR="006B629C" w:rsidRDefault="00F17728">
            <w: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c>
          <w:tcPr>
            <w:tcW w:w="596" w:type="dxa"/>
          </w:tcPr>
          <w:p w:rsidR="006B629C" w:rsidRDefault="006B629C"/>
        </w:tc>
      </w:tr>
      <w:tr w:rsidR="006B629C" w:rsidTr="000E665F">
        <w:tc>
          <w:tcPr>
            <w:tcW w:w="407" w:type="dxa"/>
          </w:tcPr>
          <w:p w:rsidR="006B629C" w:rsidRDefault="00F17728">
            <w:r>
              <w:t>2039.</w:t>
            </w:r>
          </w:p>
        </w:tc>
        <w:tc>
          <w:tcPr>
            <w:tcW w:w="11453" w:type="dxa"/>
          </w:tcPr>
          <w:p w:rsidR="006B629C" w:rsidRDefault="00F17728">
            <w: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c>
          <w:tcPr>
            <w:tcW w:w="596" w:type="dxa"/>
          </w:tcPr>
          <w:p w:rsidR="006B629C" w:rsidRDefault="006B629C"/>
        </w:tc>
      </w:tr>
      <w:tr w:rsidR="006B629C" w:rsidTr="000E665F">
        <w:tc>
          <w:tcPr>
            <w:tcW w:w="407" w:type="dxa"/>
          </w:tcPr>
          <w:p w:rsidR="006B629C" w:rsidRDefault="00F17728">
            <w:r>
              <w:t>204</w:t>
            </w:r>
            <w:r>
              <w:lastRenderedPageBreak/>
              <w:t>0.</w:t>
            </w:r>
          </w:p>
        </w:tc>
        <w:tc>
          <w:tcPr>
            <w:tcW w:w="11453" w:type="dxa"/>
          </w:tcPr>
          <w:p w:rsidR="006B629C" w:rsidRDefault="00F17728">
            <w:r>
              <w:lastRenderedPageBreak/>
              <w:t xml:space="preserve">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w:t>
            </w:r>
            <w:r>
              <w:lastRenderedPageBreak/>
              <w:t>(решение Свердловского районного суда г. Костромы от 22.04.2013);</w:t>
            </w:r>
          </w:p>
        </w:tc>
        <w:tc>
          <w:tcPr>
            <w:tcW w:w="596" w:type="dxa"/>
          </w:tcPr>
          <w:p w:rsidR="006B629C" w:rsidRDefault="006B629C"/>
        </w:tc>
      </w:tr>
      <w:tr w:rsidR="006B629C" w:rsidTr="000E665F">
        <w:tc>
          <w:tcPr>
            <w:tcW w:w="407" w:type="dxa"/>
          </w:tcPr>
          <w:p w:rsidR="006B629C" w:rsidRDefault="00F17728">
            <w:r>
              <w:lastRenderedPageBreak/>
              <w:t>2041.</w:t>
            </w:r>
          </w:p>
        </w:tc>
        <w:tc>
          <w:tcPr>
            <w:tcW w:w="11453" w:type="dxa"/>
          </w:tcPr>
          <w:p w:rsidR="006B629C" w:rsidRDefault="00F17728">
            <w: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c>
          <w:tcPr>
            <w:tcW w:w="596" w:type="dxa"/>
          </w:tcPr>
          <w:p w:rsidR="006B629C" w:rsidRDefault="006B629C"/>
        </w:tc>
      </w:tr>
      <w:tr w:rsidR="006B629C" w:rsidTr="000E665F">
        <w:tc>
          <w:tcPr>
            <w:tcW w:w="407" w:type="dxa"/>
          </w:tcPr>
          <w:p w:rsidR="006B629C" w:rsidRDefault="00F17728">
            <w:r>
              <w:t>2042.</w:t>
            </w:r>
          </w:p>
        </w:tc>
        <w:tc>
          <w:tcPr>
            <w:tcW w:w="11453" w:type="dxa"/>
          </w:tcPr>
          <w:p w:rsidR="006B629C" w:rsidRDefault="00F17728">
            <w:r>
              <w:t>Печатное издание Б. Миронова «Что делать русским в России» (решение Кировского районного суда г. Томска от 13.05.2013);</w:t>
            </w:r>
          </w:p>
        </w:tc>
        <w:tc>
          <w:tcPr>
            <w:tcW w:w="596" w:type="dxa"/>
          </w:tcPr>
          <w:p w:rsidR="006B629C" w:rsidRDefault="006B629C"/>
        </w:tc>
      </w:tr>
      <w:tr w:rsidR="006B629C" w:rsidTr="000E665F">
        <w:tc>
          <w:tcPr>
            <w:tcW w:w="407" w:type="dxa"/>
          </w:tcPr>
          <w:p w:rsidR="006B629C" w:rsidRDefault="00F17728">
            <w:r>
              <w:t>2043.</w:t>
            </w:r>
          </w:p>
        </w:tc>
        <w:tc>
          <w:tcPr>
            <w:tcW w:w="11453" w:type="dxa"/>
          </w:tcPr>
          <w:p w:rsidR="006B629C" w:rsidRDefault="00F17728">
            <w:r>
              <w:t>Печатное издание – газета «Русский порядок» №1 (48) от 11.06.2002 (решение Бежицкого районного суда г. Брянска от 30.05.2013);</w:t>
            </w:r>
          </w:p>
        </w:tc>
        <w:tc>
          <w:tcPr>
            <w:tcW w:w="596" w:type="dxa"/>
          </w:tcPr>
          <w:p w:rsidR="006B629C" w:rsidRDefault="006B629C"/>
        </w:tc>
      </w:tr>
      <w:tr w:rsidR="006B629C" w:rsidTr="000E665F">
        <w:tc>
          <w:tcPr>
            <w:tcW w:w="407" w:type="dxa"/>
          </w:tcPr>
          <w:p w:rsidR="006B629C" w:rsidRDefault="00F17728">
            <w:r>
              <w:t>2044.</w:t>
            </w:r>
          </w:p>
        </w:tc>
        <w:tc>
          <w:tcPr>
            <w:tcW w:w="11453" w:type="dxa"/>
          </w:tcPr>
          <w:p w:rsidR="006B629C" w:rsidRDefault="00F17728">
            <w: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c>
          <w:tcPr>
            <w:tcW w:w="596" w:type="dxa"/>
          </w:tcPr>
          <w:p w:rsidR="006B629C" w:rsidRDefault="006B629C"/>
        </w:tc>
      </w:tr>
      <w:tr w:rsidR="006B629C" w:rsidTr="000E665F">
        <w:tc>
          <w:tcPr>
            <w:tcW w:w="407" w:type="dxa"/>
          </w:tcPr>
          <w:p w:rsidR="006B629C" w:rsidRDefault="00F17728">
            <w:r>
              <w:t>2045.</w:t>
            </w:r>
          </w:p>
        </w:tc>
        <w:tc>
          <w:tcPr>
            <w:tcW w:w="11453" w:type="dxa"/>
          </w:tcPr>
          <w:p w:rsidR="006B629C" w:rsidRDefault="00F17728">
            <w: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c>
          <w:tcPr>
            <w:tcW w:w="596" w:type="dxa"/>
          </w:tcPr>
          <w:p w:rsidR="006B629C" w:rsidRDefault="006B629C"/>
        </w:tc>
      </w:tr>
      <w:tr w:rsidR="006B629C" w:rsidTr="000E665F">
        <w:tc>
          <w:tcPr>
            <w:tcW w:w="407" w:type="dxa"/>
          </w:tcPr>
          <w:p w:rsidR="006B629C" w:rsidRDefault="00F17728">
            <w:r>
              <w:lastRenderedPageBreak/>
              <w:t>2046.</w:t>
            </w:r>
          </w:p>
        </w:tc>
        <w:tc>
          <w:tcPr>
            <w:tcW w:w="11453" w:type="dxa"/>
          </w:tcPr>
          <w:p w:rsidR="006B629C" w:rsidRDefault="00F17728">
            <w: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c>
          <w:tcPr>
            <w:tcW w:w="596" w:type="dxa"/>
          </w:tcPr>
          <w:p w:rsidR="006B629C" w:rsidRDefault="006B629C"/>
        </w:tc>
      </w:tr>
      <w:tr w:rsidR="006B629C" w:rsidTr="000E665F">
        <w:tc>
          <w:tcPr>
            <w:tcW w:w="407" w:type="dxa"/>
          </w:tcPr>
          <w:p w:rsidR="006B629C" w:rsidRDefault="00F17728">
            <w:r>
              <w:t>2047.</w:t>
            </w:r>
          </w:p>
        </w:tc>
        <w:tc>
          <w:tcPr>
            <w:tcW w:w="11453" w:type="dxa"/>
          </w:tcPr>
          <w:p w:rsidR="006B629C" w:rsidRDefault="00F17728">
            <w: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c>
          <w:tcPr>
            <w:tcW w:w="596" w:type="dxa"/>
          </w:tcPr>
          <w:p w:rsidR="006B629C" w:rsidRDefault="006B629C"/>
        </w:tc>
      </w:tr>
      <w:tr w:rsidR="006B629C" w:rsidTr="000E665F">
        <w:tc>
          <w:tcPr>
            <w:tcW w:w="407" w:type="dxa"/>
          </w:tcPr>
          <w:p w:rsidR="006B629C" w:rsidRDefault="00F17728">
            <w:r>
              <w:t>2048.</w:t>
            </w:r>
          </w:p>
        </w:tc>
        <w:tc>
          <w:tcPr>
            <w:tcW w:w="11453" w:type="dxa"/>
          </w:tcPr>
          <w:p w:rsidR="006B629C" w:rsidRDefault="00F17728">
            <w: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c>
          <w:tcPr>
            <w:tcW w:w="596" w:type="dxa"/>
          </w:tcPr>
          <w:p w:rsidR="006B629C" w:rsidRDefault="006B629C"/>
        </w:tc>
      </w:tr>
      <w:tr w:rsidR="006B629C" w:rsidTr="000E665F">
        <w:tc>
          <w:tcPr>
            <w:tcW w:w="407" w:type="dxa"/>
          </w:tcPr>
          <w:p w:rsidR="006B629C" w:rsidRDefault="00F17728">
            <w:r>
              <w:t>2049.</w:t>
            </w:r>
          </w:p>
        </w:tc>
        <w:tc>
          <w:tcPr>
            <w:tcW w:w="11453" w:type="dxa"/>
          </w:tcPr>
          <w:p w:rsidR="006B629C" w:rsidRDefault="00F17728">
            <w: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c>
          <w:tcPr>
            <w:tcW w:w="596" w:type="dxa"/>
          </w:tcPr>
          <w:p w:rsidR="006B629C" w:rsidRDefault="006B629C"/>
        </w:tc>
      </w:tr>
      <w:tr w:rsidR="006B629C" w:rsidTr="000E665F">
        <w:tc>
          <w:tcPr>
            <w:tcW w:w="407" w:type="dxa"/>
          </w:tcPr>
          <w:p w:rsidR="006B629C" w:rsidRDefault="00F17728">
            <w:r>
              <w:t>2050.</w:t>
            </w:r>
          </w:p>
        </w:tc>
        <w:tc>
          <w:tcPr>
            <w:tcW w:w="11453" w:type="dxa"/>
          </w:tcPr>
          <w:p w:rsidR="006B629C" w:rsidRDefault="00F17728">
            <w:r>
              <w:t>Интернет-ресурс t-kungurova/livejournal.com под общим заголовком «Блог Татьяны Кунгуровой» (решение Октябрьского районного суда г. Владимира от 20.05.2013);</w:t>
            </w:r>
          </w:p>
        </w:tc>
        <w:tc>
          <w:tcPr>
            <w:tcW w:w="596" w:type="dxa"/>
          </w:tcPr>
          <w:p w:rsidR="006B629C" w:rsidRDefault="006B629C"/>
        </w:tc>
      </w:tr>
      <w:tr w:rsidR="006B629C" w:rsidTr="000E665F">
        <w:tc>
          <w:tcPr>
            <w:tcW w:w="407" w:type="dxa"/>
          </w:tcPr>
          <w:p w:rsidR="006B629C" w:rsidRDefault="00F17728">
            <w:r>
              <w:t>205</w:t>
            </w:r>
            <w:r>
              <w:lastRenderedPageBreak/>
              <w:t>1.</w:t>
            </w:r>
          </w:p>
        </w:tc>
        <w:tc>
          <w:tcPr>
            <w:tcW w:w="11453" w:type="dxa"/>
          </w:tcPr>
          <w:p w:rsidR="006B629C" w:rsidRDefault="00F17728">
            <w:r>
              <w:lastRenderedPageBreak/>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c>
          <w:tcPr>
            <w:tcW w:w="596" w:type="dxa"/>
          </w:tcPr>
          <w:p w:rsidR="006B629C" w:rsidRDefault="006B629C"/>
        </w:tc>
      </w:tr>
      <w:tr w:rsidR="006B629C" w:rsidTr="000E665F">
        <w:tc>
          <w:tcPr>
            <w:tcW w:w="407" w:type="dxa"/>
          </w:tcPr>
          <w:p w:rsidR="006B629C" w:rsidRDefault="00F17728">
            <w:r>
              <w:lastRenderedPageBreak/>
              <w:t>2052.</w:t>
            </w:r>
          </w:p>
        </w:tc>
        <w:tc>
          <w:tcPr>
            <w:tcW w:w="11453" w:type="dxa"/>
          </w:tcPr>
          <w:p w:rsidR="006B629C" w:rsidRDefault="00F17728">
            <w: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c>
          <w:tcPr>
            <w:tcW w:w="596" w:type="dxa"/>
          </w:tcPr>
          <w:p w:rsidR="006B629C" w:rsidRDefault="006B629C"/>
        </w:tc>
      </w:tr>
      <w:tr w:rsidR="006B629C" w:rsidTr="000E665F">
        <w:tc>
          <w:tcPr>
            <w:tcW w:w="407" w:type="dxa"/>
          </w:tcPr>
          <w:p w:rsidR="006B629C" w:rsidRDefault="00F17728">
            <w:r>
              <w:t>2053.</w:t>
            </w:r>
          </w:p>
        </w:tc>
        <w:tc>
          <w:tcPr>
            <w:tcW w:w="11453" w:type="dxa"/>
          </w:tcPr>
          <w:p w:rsidR="006B629C" w:rsidRDefault="00F17728">
            <w: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c>
          <w:tcPr>
            <w:tcW w:w="596" w:type="dxa"/>
          </w:tcPr>
          <w:p w:rsidR="006B629C" w:rsidRDefault="006B629C"/>
        </w:tc>
      </w:tr>
      <w:tr w:rsidR="006B629C" w:rsidTr="000E665F">
        <w:tc>
          <w:tcPr>
            <w:tcW w:w="407" w:type="dxa"/>
          </w:tcPr>
          <w:p w:rsidR="006B629C" w:rsidRDefault="00F17728">
            <w:r>
              <w:t>2054.</w:t>
            </w:r>
          </w:p>
        </w:tc>
        <w:tc>
          <w:tcPr>
            <w:tcW w:w="11453" w:type="dxa"/>
          </w:tcPr>
          <w:p w:rsidR="006B629C" w:rsidRDefault="00F17728">
            <w: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c>
          <w:tcPr>
            <w:tcW w:w="596" w:type="dxa"/>
          </w:tcPr>
          <w:p w:rsidR="006B629C" w:rsidRDefault="006B629C"/>
        </w:tc>
      </w:tr>
      <w:tr w:rsidR="006B629C" w:rsidTr="000E665F">
        <w:tc>
          <w:tcPr>
            <w:tcW w:w="407" w:type="dxa"/>
          </w:tcPr>
          <w:p w:rsidR="006B629C" w:rsidRDefault="00F17728">
            <w:r>
              <w:t>2055.</w:t>
            </w:r>
          </w:p>
        </w:tc>
        <w:tc>
          <w:tcPr>
            <w:tcW w:w="11453" w:type="dxa"/>
          </w:tcPr>
          <w:p w:rsidR="006B629C" w:rsidRDefault="00F17728">
            <w: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c>
          <w:tcPr>
            <w:tcW w:w="596" w:type="dxa"/>
          </w:tcPr>
          <w:p w:rsidR="006B629C" w:rsidRDefault="006B629C"/>
        </w:tc>
      </w:tr>
      <w:tr w:rsidR="006B629C" w:rsidTr="000E665F">
        <w:tc>
          <w:tcPr>
            <w:tcW w:w="407" w:type="dxa"/>
          </w:tcPr>
          <w:p w:rsidR="006B629C" w:rsidRDefault="00F17728">
            <w:r>
              <w:t>2056.</w:t>
            </w:r>
          </w:p>
        </w:tc>
        <w:tc>
          <w:tcPr>
            <w:tcW w:w="11453" w:type="dxa"/>
          </w:tcPr>
          <w:p w:rsidR="006B629C" w:rsidRDefault="00F17728">
            <w: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c>
          <w:tcPr>
            <w:tcW w:w="596" w:type="dxa"/>
          </w:tcPr>
          <w:p w:rsidR="006B629C" w:rsidRDefault="006B629C"/>
        </w:tc>
      </w:tr>
      <w:tr w:rsidR="006B629C" w:rsidTr="000E665F">
        <w:tc>
          <w:tcPr>
            <w:tcW w:w="407" w:type="dxa"/>
          </w:tcPr>
          <w:p w:rsidR="006B629C" w:rsidRDefault="00F17728">
            <w:r>
              <w:lastRenderedPageBreak/>
              <w:t>2057.</w:t>
            </w:r>
          </w:p>
        </w:tc>
        <w:tc>
          <w:tcPr>
            <w:tcW w:w="11453" w:type="dxa"/>
          </w:tcPr>
          <w:p w:rsidR="006B629C" w:rsidRDefault="00F17728">
            <w:r>
              <w:t>Сайт salaf-forum.com, Ip-адрес информационного ресурса – 66.147.244.60, размещенный на хосте nsl.bluehost.com (решение Кировского районного суда г. Астрахани от 04.07.2013);</w:t>
            </w:r>
          </w:p>
        </w:tc>
        <w:tc>
          <w:tcPr>
            <w:tcW w:w="596" w:type="dxa"/>
          </w:tcPr>
          <w:p w:rsidR="006B629C" w:rsidRDefault="006B629C"/>
        </w:tc>
      </w:tr>
      <w:tr w:rsidR="006B629C" w:rsidTr="000E665F">
        <w:tc>
          <w:tcPr>
            <w:tcW w:w="407" w:type="dxa"/>
          </w:tcPr>
          <w:p w:rsidR="006B629C" w:rsidRDefault="00F17728">
            <w:r>
              <w:t>2058.</w:t>
            </w:r>
          </w:p>
        </w:tc>
        <w:tc>
          <w:tcPr>
            <w:tcW w:w="11453" w:type="dxa"/>
          </w:tcPr>
          <w:p w:rsidR="006B629C" w:rsidRDefault="00F17728">
            <w: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c>
          <w:tcPr>
            <w:tcW w:w="596" w:type="dxa"/>
          </w:tcPr>
          <w:p w:rsidR="006B629C" w:rsidRDefault="006B629C"/>
        </w:tc>
      </w:tr>
      <w:tr w:rsidR="006B629C" w:rsidTr="000E665F">
        <w:tc>
          <w:tcPr>
            <w:tcW w:w="407" w:type="dxa"/>
          </w:tcPr>
          <w:p w:rsidR="006B629C" w:rsidRDefault="00F17728">
            <w:r>
              <w:t>2059.</w:t>
            </w:r>
          </w:p>
        </w:tc>
        <w:tc>
          <w:tcPr>
            <w:tcW w:w="11453" w:type="dxa"/>
          </w:tcPr>
          <w:p w:rsidR="006B629C" w:rsidRDefault="00F17728">
            <w: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c>
          <w:tcPr>
            <w:tcW w:w="596" w:type="dxa"/>
          </w:tcPr>
          <w:p w:rsidR="006B629C" w:rsidRDefault="006B629C"/>
        </w:tc>
      </w:tr>
      <w:tr w:rsidR="006B629C" w:rsidTr="000E665F">
        <w:tc>
          <w:tcPr>
            <w:tcW w:w="407" w:type="dxa"/>
          </w:tcPr>
          <w:p w:rsidR="006B629C" w:rsidRDefault="00F17728">
            <w:r>
              <w:t>2060.</w:t>
            </w:r>
          </w:p>
        </w:tc>
        <w:tc>
          <w:tcPr>
            <w:tcW w:w="11453" w:type="dxa"/>
          </w:tcPr>
          <w:p w:rsidR="006B629C" w:rsidRDefault="00F17728">
            <w:r>
              <w:t xml:space="preserve">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w:t>
            </w:r>
            <w:r>
              <w:lastRenderedPageBreak/>
              <w:t>адресу: http://vkontakte.ru/video99783527_161404472 (решение Советского районного суда г. Краснодара от 17.06.2013);</w:t>
            </w:r>
          </w:p>
        </w:tc>
        <w:tc>
          <w:tcPr>
            <w:tcW w:w="596" w:type="dxa"/>
          </w:tcPr>
          <w:p w:rsidR="006B629C" w:rsidRDefault="006B629C"/>
        </w:tc>
      </w:tr>
      <w:tr w:rsidR="006B629C" w:rsidTr="000E665F">
        <w:tc>
          <w:tcPr>
            <w:tcW w:w="407" w:type="dxa"/>
          </w:tcPr>
          <w:p w:rsidR="006B629C" w:rsidRDefault="00F17728">
            <w:r>
              <w:lastRenderedPageBreak/>
              <w:t>2061.</w:t>
            </w:r>
          </w:p>
        </w:tc>
        <w:tc>
          <w:tcPr>
            <w:tcW w:w="11453" w:type="dxa"/>
          </w:tcPr>
          <w:p w:rsidR="006B629C" w:rsidRDefault="00F17728">
            <w: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c>
          <w:tcPr>
            <w:tcW w:w="596" w:type="dxa"/>
          </w:tcPr>
          <w:p w:rsidR="006B629C" w:rsidRDefault="006B629C"/>
        </w:tc>
      </w:tr>
      <w:tr w:rsidR="006B629C" w:rsidTr="000E665F">
        <w:tc>
          <w:tcPr>
            <w:tcW w:w="407" w:type="dxa"/>
          </w:tcPr>
          <w:p w:rsidR="006B629C" w:rsidRDefault="00F17728">
            <w:r>
              <w:t>2062.</w:t>
            </w:r>
          </w:p>
        </w:tc>
        <w:tc>
          <w:tcPr>
            <w:tcW w:w="11453" w:type="dxa"/>
          </w:tcPr>
          <w:p w:rsidR="006B629C" w:rsidRDefault="00F17728">
            <w: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c>
          <w:tcPr>
            <w:tcW w:w="596" w:type="dxa"/>
          </w:tcPr>
          <w:p w:rsidR="006B629C" w:rsidRDefault="006B629C"/>
        </w:tc>
      </w:tr>
      <w:tr w:rsidR="006B629C" w:rsidTr="000E665F">
        <w:tc>
          <w:tcPr>
            <w:tcW w:w="407" w:type="dxa"/>
          </w:tcPr>
          <w:p w:rsidR="006B629C" w:rsidRDefault="00F17728">
            <w:r>
              <w:t>2063.</w:t>
            </w:r>
          </w:p>
        </w:tc>
        <w:tc>
          <w:tcPr>
            <w:tcW w:w="11453" w:type="dxa"/>
          </w:tcPr>
          <w:p w:rsidR="006B629C" w:rsidRDefault="00F17728">
            <w: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596" w:type="dxa"/>
          </w:tcPr>
          <w:p w:rsidR="006B629C" w:rsidRDefault="006B629C"/>
        </w:tc>
      </w:tr>
      <w:tr w:rsidR="006B629C" w:rsidTr="000E665F">
        <w:tc>
          <w:tcPr>
            <w:tcW w:w="407" w:type="dxa"/>
          </w:tcPr>
          <w:p w:rsidR="006B629C" w:rsidRDefault="00F17728">
            <w:r>
              <w:t>2064.</w:t>
            </w:r>
          </w:p>
        </w:tc>
        <w:tc>
          <w:tcPr>
            <w:tcW w:w="11453" w:type="dxa"/>
          </w:tcPr>
          <w:p w:rsidR="006B629C" w:rsidRDefault="00F17728">
            <w: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596" w:type="dxa"/>
          </w:tcPr>
          <w:p w:rsidR="006B629C" w:rsidRDefault="006B629C"/>
        </w:tc>
      </w:tr>
      <w:tr w:rsidR="006B629C" w:rsidTr="000E665F">
        <w:tc>
          <w:tcPr>
            <w:tcW w:w="407" w:type="dxa"/>
          </w:tcPr>
          <w:p w:rsidR="006B629C" w:rsidRDefault="00F17728">
            <w:r>
              <w:t>2065.</w:t>
            </w:r>
          </w:p>
        </w:tc>
        <w:tc>
          <w:tcPr>
            <w:tcW w:w="11453" w:type="dxa"/>
          </w:tcPr>
          <w:p w:rsidR="006B629C" w:rsidRDefault="00F17728">
            <w: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c>
          <w:tcPr>
            <w:tcW w:w="596" w:type="dxa"/>
          </w:tcPr>
          <w:p w:rsidR="006B629C" w:rsidRDefault="006B629C"/>
        </w:tc>
      </w:tr>
      <w:tr w:rsidR="006B629C" w:rsidTr="000E665F">
        <w:tc>
          <w:tcPr>
            <w:tcW w:w="407" w:type="dxa"/>
          </w:tcPr>
          <w:p w:rsidR="006B629C" w:rsidRDefault="00F17728">
            <w:r>
              <w:lastRenderedPageBreak/>
              <w:t>2066.</w:t>
            </w:r>
          </w:p>
        </w:tc>
        <w:tc>
          <w:tcPr>
            <w:tcW w:w="11453" w:type="dxa"/>
          </w:tcPr>
          <w:p w:rsidR="006B629C" w:rsidRDefault="00F17728">
            <w: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c>
          <w:tcPr>
            <w:tcW w:w="596" w:type="dxa"/>
          </w:tcPr>
          <w:p w:rsidR="006B629C" w:rsidRDefault="006B629C"/>
        </w:tc>
      </w:tr>
      <w:tr w:rsidR="006B629C" w:rsidTr="000E665F">
        <w:tc>
          <w:tcPr>
            <w:tcW w:w="407" w:type="dxa"/>
          </w:tcPr>
          <w:p w:rsidR="006B629C" w:rsidRDefault="00F17728">
            <w:r>
              <w:t>2067.</w:t>
            </w:r>
          </w:p>
        </w:tc>
        <w:tc>
          <w:tcPr>
            <w:tcW w:w="11453" w:type="dxa"/>
          </w:tcPr>
          <w:p w:rsidR="006B629C" w:rsidRDefault="00F17728">
            <w:r>
              <w:t>Сайт ummanews.com, Ip-адрес информационного ресурса – 193.219.5.196, размещенный на хостах nsl.dns-diy.net, ns2.dns-diy.net (решение Кировского районного суда г. Астрахани от 04.07.2013);</w:t>
            </w:r>
          </w:p>
        </w:tc>
        <w:tc>
          <w:tcPr>
            <w:tcW w:w="596" w:type="dxa"/>
          </w:tcPr>
          <w:p w:rsidR="006B629C" w:rsidRDefault="006B629C"/>
        </w:tc>
      </w:tr>
      <w:tr w:rsidR="006B629C" w:rsidTr="000E665F">
        <w:tc>
          <w:tcPr>
            <w:tcW w:w="407" w:type="dxa"/>
          </w:tcPr>
          <w:p w:rsidR="006B629C" w:rsidRDefault="00F17728">
            <w:r>
              <w:t>2068.</w:t>
            </w:r>
          </w:p>
        </w:tc>
        <w:tc>
          <w:tcPr>
            <w:tcW w:w="11453" w:type="dxa"/>
          </w:tcPr>
          <w:p w:rsidR="006B629C" w:rsidRDefault="00F17728">
            <w: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c>
          <w:tcPr>
            <w:tcW w:w="596" w:type="dxa"/>
          </w:tcPr>
          <w:p w:rsidR="006B629C" w:rsidRDefault="006B629C"/>
        </w:tc>
      </w:tr>
      <w:tr w:rsidR="006B629C" w:rsidTr="000E665F">
        <w:tc>
          <w:tcPr>
            <w:tcW w:w="407" w:type="dxa"/>
          </w:tcPr>
          <w:p w:rsidR="006B629C" w:rsidRDefault="00F17728">
            <w:r>
              <w:t>2069.</w:t>
            </w:r>
          </w:p>
        </w:tc>
        <w:tc>
          <w:tcPr>
            <w:tcW w:w="11453" w:type="dxa"/>
          </w:tcPr>
          <w:p w:rsidR="006B629C" w:rsidRDefault="00F17728">
            <w: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c>
          <w:tcPr>
            <w:tcW w:w="596" w:type="dxa"/>
          </w:tcPr>
          <w:p w:rsidR="006B629C" w:rsidRDefault="006B629C"/>
        </w:tc>
      </w:tr>
      <w:tr w:rsidR="006B629C" w:rsidTr="000E665F">
        <w:tc>
          <w:tcPr>
            <w:tcW w:w="407" w:type="dxa"/>
          </w:tcPr>
          <w:p w:rsidR="006B629C" w:rsidRDefault="00F17728">
            <w:r>
              <w:t>207</w:t>
            </w:r>
            <w:r>
              <w:lastRenderedPageBreak/>
              <w:t>0.</w:t>
            </w:r>
          </w:p>
        </w:tc>
        <w:tc>
          <w:tcPr>
            <w:tcW w:w="11453" w:type="dxa"/>
          </w:tcPr>
          <w:p w:rsidR="006B629C" w:rsidRDefault="00F17728">
            <w:r>
              <w:lastRenderedPageBreak/>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c>
          <w:tcPr>
            <w:tcW w:w="596" w:type="dxa"/>
          </w:tcPr>
          <w:p w:rsidR="006B629C" w:rsidRDefault="006B629C"/>
        </w:tc>
      </w:tr>
      <w:tr w:rsidR="006B629C" w:rsidTr="000E665F">
        <w:tc>
          <w:tcPr>
            <w:tcW w:w="407" w:type="dxa"/>
          </w:tcPr>
          <w:p w:rsidR="006B629C" w:rsidRDefault="00F17728">
            <w:r>
              <w:lastRenderedPageBreak/>
              <w:t>2071.</w:t>
            </w:r>
          </w:p>
        </w:tc>
        <w:tc>
          <w:tcPr>
            <w:tcW w:w="11453" w:type="dxa"/>
          </w:tcPr>
          <w:p w:rsidR="006B629C" w:rsidRDefault="00F17728">
            <w:r>
              <w:t>Интернет-ресурс http://vk.com./id91730219 с наименованием "Whit Power" (решение Стерлитамакского городского суда Республики Башкортостан от 21.05.2013);</w:t>
            </w:r>
          </w:p>
        </w:tc>
        <w:tc>
          <w:tcPr>
            <w:tcW w:w="596" w:type="dxa"/>
          </w:tcPr>
          <w:p w:rsidR="006B629C" w:rsidRDefault="006B629C"/>
        </w:tc>
      </w:tr>
      <w:tr w:rsidR="006B629C" w:rsidTr="000E665F">
        <w:tc>
          <w:tcPr>
            <w:tcW w:w="407" w:type="dxa"/>
          </w:tcPr>
          <w:p w:rsidR="006B629C" w:rsidRDefault="00F17728">
            <w:r>
              <w:t>2072.</w:t>
            </w:r>
          </w:p>
        </w:tc>
        <w:tc>
          <w:tcPr>
            <w:tcW w:w="11453" w:type="dxa"/>
          </w:tcPr>
          <w:p w:rsidR="006B629C" w:rsidRDefault="00F17728">
            <w: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c>
          <w:tcPr>
            <w:tcW w:w="596" w:type="dxa"/>
          </w:tcPr>
          <w:p w:rsidR="006B629C" w:rsidRDefault="006B629C"/>
        </w:tc>
      </w:tr>
      <w:tr w:rsidR="006B629C" w:rsidTr="000E665F">
        <w:tc>
          <w:tcPr>
            <w:tcW w:w="407" w:type="dxa"/>
          </w:tcPr>
          <w:p w:rsidR="006B629C" w:rsidRDefault="00F17728">
            <w:r>
              <w:t>2073.</w:t>
            </w:r>
          </w:p>
        </w:tc>
        <w:tc>
          <w:tcPr>
            <w:tcW w:w="11453" w:type="dxa"/>
          </w:tcPr>
          <w:p w:rsidR="006B629C" w:rsidRDefault="00F17728">
            <w:r>
              <w:t>Брошюра «Иман Ислам Намаз» (г. Владивосток, 2011 г., – 45 с.) (решение Ленинского районного суда г. Владивостока Приморского края от 18.04.2013);</w:t>
            </w:r>
          </w:p>
        </w:tc>
        <w:tc>
          <w:tcPr>
            <w:tcW w:w="596" w:type="dxa"/>
          </w:tcPr>
          <w:p w:rsidR="006B629C" w:rsidRDefault="006B629C"/>
        </w:tc>
      </w:tr>
      <w:tr w:rsidR="006B629C" w:rsidTr="000E665F">
        <w:tc>
          <w:tcPr>
            <w:tcW w:w="407" w:type="dxa"/>
          </w:tcPr>
          <w:p w:rsidR="006B629C" w:rsidRDefault="00F17728">
            <w:r>
              <w:t>2074.</w:t>
            </w:r>
          </w:p>
        </w:tc>
        <w:tc>
          <w:tcPr>
            <w:tcW w:w="11453" w:type="dxa"/>
          </w:tcPr>
          <w:p w:rsidR="006B629C" w:rsidRDefault="00F17728">
            <w:r>
              <w:t>Видеофильм «Веселье» («vesel'e»), размещенный в сети Интернет по адресу http://vk.com/video120203102 161413020 (решение Бабушкинского районного суда г. Москвы от 12.03.2013);</w:t>
            </w:r>
          </w:p>
        </w:tc>
        <w:tc>
          <w:tcPr>
            <w:tcW w:w="596" w:type="dxa"/>
          </w:tcPr>
          <w:p w:rsidR="006B629C" w:rsidRDefault="006B629C"/>
        </w:tc>
      </w:tr>
      <w:tr w:rsidR="006B629C" w:rsidTr="000E665F">
        <w:tc>
          <w:tcPr>
            <w:tcW w:w="407" w:type="dxa"/>
          </w:tcPr>
          <w:p w:rsidR="006B629C" w:rsidRDefault="00F17728">
            <w:r>
              <w:t>2075.</w:t>
            </w:r>
          </w:p>
        </w:tc>
        <w:tc>
          <w:tcPr>
            <w:tcW w:w="11453" w:type="dxa"/>
          </w:tcPr>
          <w:p w:rsidR="006B629C" w:rsidRDefault="00F17728">
            <w: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c>
          <w:tcPr>
            <w:tcW w:w="596" w:type="dxa"/>
          </w:tcPr>
          <w:p w:rsidR="006B629C" w:rsidRDefault="006B629C"/>
        </w:tc>
      </w:tr>
      <w:tr w:rsidR="006B629C" w:rsidTr="000E665F">
        <w:tc>
          <w:tcPr>
            <w:tcW w:w="407" w:type="dxa"/>
          </w:tcPr>
          <w:p w:rsidR="006B629C" w:rsidRDefault="00F17728">
            <w:r>
              <w:lastRenderedPageBreak/>
              <w:t>2076.</w:t>
            </w:r>
          </w:p>
        </w:tc>
        <w:tc>
          <w:tcPr>
            <w:tcW w:w="11453" w:type="dxa"/>
          </w:tcPr>
          <w:p w:rsidR="006B629C" w:rsidRDefault="00F17728">
            <w: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c>
          <w:tcPr>
            <w:tcW w:w="596" w:type="dxa"/>
          </w:tcPr>
          <w:p w:rsidR="006B629C" w:rsidRDefault="006B629C"/>
        </w:tc>
      </w:tr>
      <w:tr w:rsidR="006B629C" w:rsidTr="000E665F">
        <w:tc>
          <w:tcPr>
            <w:tcW w:w="407" w:type="dxa"/>
          </w:tcPr>
          <w:p w:rsidR="006B629C" w:rsidRDefault="00F17728">
            <w:r>
              <w:t>2077.</w:t>
            </w:r>
          </w:p>
        </w:tc>
        <w:tc>
          <w:tcPr>
            <w:tcW w:w="11453" w:type="dxa"/>
          </w:tcPr>
          <w:p w:rsidR="006B629C" w:rsidRDefault="00F17728">
            <w: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c>
          <w:tcPr>
            <w:tcW w:w="596" w:type="dxa"/>
          </w:tcPr>
          <w:p w:rsidR="006B629C" w:rsidRDefault="006B629C"/>
        </w:tc>
      </w:tr>
      <w:tr w:rsidR="006B629C" w:rsidTr="000E665F">
        <w:tc>
          <w:tcPr>
            <w:tcW w:w="407" w:type="dxa"/>
          </w:tcPr>
          <w:p w:rsidR="006B629C" w:rsidRDefault="00F17728">
            <w:r>
              <w:t>2078.</w:t>
            </w:r>
          </w:p>
        </w:tc>
        <w:tc>
          <w:tcPr>
            <w:tcW w:w="11453" w:type="dxa"/>
          </w:tcPr>
          <w:p w:rsidR="006B629C" w:rsidRDefault="00F17728">
            <w:r>
              <w:t>Интернет-страница по электронному адресу: poiskm.com/song/144310-Koreyskie-LEDchiki-Rossiya-dlya-churok (решение Кромского районного суда Орловской области от 12.08.2013);</w:t>
            </w:r>
          </w:p>
        </w:tc>
        <w:tc>
          <w:tcPr>
            <w:tcW w:w="596" w:type="dxa"/>
          </w:tcPr>
          <w:p w:rsidR="006B629C" w:rsidRDefault="006B629C"/>
        </w:tc>
      </w:tr>
      <w:tr w:rsidR="006B629C" w:rsidTr="000E665F">
        <w:tc>
          <w:tcPr>
            <w:tcW w:w="407" w:type="dxa"/>
          </w:tcPr>
          <w:p w:rsidR="006B629C" w:rsidRDefault="00F17728">
            <w:r>
              <w:t>2079.</w:t>
            </w:r>
          </w:p>
        </w:tc>
        <w:tc>
          <w:tcPr>
            <w:tcW w:w="11453" w:type="dxa"/>
          </w:tcPr>
          <w:p w:rsidR="006B629C" w:rsidRDefault="00F17728">
            <w: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c>
          <w:tcPr>
            <w:tcW w:w="596" w:type="dxa"/>
          </w:tcPr>
          <w:p w:rsidR="006B629C" w:rsidRDefault="006B629C"/>
        </w:tc>
      </w:tr>
      <w:tr w:rsidR="006B629C" w:rsidTr="000E665F">
        <w:tc>
          <w:tcPr>
            <w:tcW w:w="407" w:type="dxa"/>
          </w:tcPr>
          <w:p w:rsidR="006B629C" w:rsidRDefault="00F17728">
            <w:r>
              <w:t>2080.</w:t>
            </w:r>
          </w:p>
        </w:tc>
        <w:tc>
          <w:tcPr>
            <w:tcW w:w="11453" w:type="dxa"/>
          </w:tcPr>
          <w:p w:rsidR="006B629C" w:rsidRDefault="00F17728">
            <w:r>
              <w:t>Печатная продукция Ярослав Стецько «Твори ч.1 Украiнська визвольна концепцiя», Львiв, 1987 г. (решение Мещанского районного суда г. Москвы от 14.03.2013);</w:t>
            </w:r>
          </w:p>
        </w:tc>
        <w:tc>
          <w:tcPr>
            <w:tcW w:w="596" w:type="dxa"/>
          </w:tcPr>
          <w:p w:rsidR="006B629C" w:rsidRDefault="006B629C"/>
        </w:tc>
      </w:tr>
      <w:tr w:rsidR="006B629C" w:rsidTr="000E665F">
        <w:tc>
          <w:tcPr>
            <w:tcW w:w="407" w:type="dxa"/>
          </w:tcPr>
          <w:p w:rsidR="006B629C" w:rsidRDefault="00F17728">
            <w:r>
              <w:t>208</w:t>
            </w:r>
            <w:r>
              <w:lastRenderedPageBreak/>
              <w:t>1.</w:t>
            </w:r>
          </w:p>
        </w:tc>
        <w:tc>
          <w:tcPr>
            <w:tcW w:w="11453" w:type="dxa"/>
          </w:tcPr>
          <w:p w:rsidR="006B629C" w:rsidRDefault="00F17728">
            <w:r>
              <w:lastRenderedPageBreak/>
              <w:t>Печатная продукция Ярослав Сватко «Мiсiя Бандери», Лiвов, «Галицька вадавнича спiлка», 2002 г., 64 с. (решение Мещанского районного суда г. Москвы от 14.03.2013);</w:t>
            </w:r>
          </w:p>
        </w:tc>
        <w:tc>
          <w:tcPr>
            <w:tcW w:w="596" w:type="dxa"/>
          </w:tcPr>
          <w:p w:rsidR="006B629C" w:rsidRDefault="006B629C"/>
        </w:tc>
      </w:tr>
      <w:tr w:rsidR="006B629C" w:rsidTr="000E665F">
        <w:tc>
          <w:tcPr>
            <w:tcW w:w="407" w:type="dxa"/>
          </w:tcPr>
          <w:p w:rsidR="006B629C" w:rsidRDefault="00F17728">
            <w:r>
              <w:lastRenderedPageBreak/>
              <w:t>2082.</w:t>
            </w:r>
          </w:p>
        </w:tc>
        <w:tc>
          <w:tcPr>
            <w:tcW w:w="11453" w:type="dxa"/>
          </w:tcPr>
          <w:p w:rsidR="006B629C" w:rsidRDefault="00F17728">
            <w:r>
              <w:t>Печатная продукция Григорiй Гнарчук «Народний РУХ Украiни iсторiя», Одесса, Астропринт, 1997 г. (решение Мещанского районного суда г. Москвы от 14.03.2013);</w:t>
            </w:r>
          </w:p>
        </w:tc>
        <w:tc>
          <w:tcPr>
            <w:tcW w:w="596" w:type="dxa"/>
          </w:tcPr>
          <w:p w:rsidR="006B629C" w:rsidRDefault="006B629C"/>
        </w:tc>
      </w:tr>
      <w:tr w:rsidR="006B629C" w:rsidTr="000E665F">
        <w:tc>
          <w:tcPr>
            <w:tcW w:w="407" w:type="dxa"/>
          </w:tcPr>
          <w:p w:rsidR="006B629C" w:rsidRDefault="00F17728">
            <w:r>
              <w:t>2083.</w:t>
            </w:r>
          </w:p>
        </w:tc>
        <w:tc>
          <w:tcPr>
            <w:tcW w:w="11453" w:type="dxa"/>
          </w:tcPr>
          <w:p w:rsidR="006B629C" w:rsidRDefault="00F17728">
            <w:r>
              <w:t>Печатная продукция Сергiй Жижко «Нацiоналiстична справа», Киiв, 1994 г. (решение Мещанского районного суда г. Москвы от 14.03.2013);</w:t>
            </w:r>
          </w:p>
        </w:tc>
        <w:tc>
          <w:tcPr>
            <w:tcW w:w="596" w:type="dxa"/>
          </w:tcPr>
          <w:p w:rsidR="006B629C" w:rsidRDefault="006B629C"/>
        </w:tc>
      </w:tr>
      <w:tr w:rsidR="006B629C" w:rsidTr="000E665F">
        <w:tc>
          <w:tcPr>
            <w:tcW w:w="407" w:type="dxa"/>
          </w:tcPr>
          <w:p w:rsidR="006B629C" w:rsidRDefault="00F17728">
            <w:r>
              <w:t>2084.</w:t>
            </w:r>
          </w:p>
        </w:tc>
        <w:tc>
          <w:tcPr>
            <w:tcW w:w="11453" w:type="dxa"/>
          </w:tcPr>
          <w:p w:rsidR="006B629C" w:rsidRDefault="00F17728">
            <w: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c>
          <w:tcPr>
            <w:tcW w:w="596" w:type="dxa"/>
          </w:tcPr>
          <w:p w:rsidR="006B629C" w:rsidRDefault="006B629C"/>
        </w:tc>
      </w:tr>
      <w:tr w:rsidR="006B629C" w:rsidTr="000E665F">
        <w:tc>
          <w:tcPr>
            <w:tcW w:w="407" w:type="dxa"/>
          </w:tcPr>
          <w:p w:rsidR="006B629C" w:rsidRDefault="00F17728">
            <w:r>
              <w:t>2085.</w:t>
            </w:r>
          </w:p>
        </w:tc>
        <w:tc>
          <w:tcPr>
            <w:tcW w:w="11453" w:type="dxa"/>
          </w:tcPr>
          <w:p w:rsidR="006B629C" w:rsidRDefault="00F17728">
            <w: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c>
          <w:tcPr>
            <w:tcW w:w="596" w:type="dxa"/>
          </w:tcPr>
          <w:p w:rsidR="006B629C" w:rsidRDefault="006B629C"/>
        </w:tc>
      </w:tr>
      <w:tr w:rsidR="006B629C" w:rsidTr="000E665F">
        <w:tc>
          <w:tcPr>
            <w:tcW w:w="407" w:type="dxa"/>
          </w:tcPr>
          <w:p w:rsidR="006B629C" w:rsidRDefault="00F17728">
            <w:r>
              <w:t>2086.</w:t>
            </w:r>
          </w:p>
        </w:tc>
        <w:tc>
          <w:tcPr>
            <w:tcW w:w="11453" w:type="dxa"/>
          </w:tcPr>
          <w:p w:rsidR="006B629C" w:rsidRDefault="00F17728">
            <w:r>
              <w:t>Печатная продукция «Едино правильний шлях», Киiв, 1993 г. (решение Мещанского районного суда г. Москвы от 14.03.2013);</w:t>
            </w:r>
          </w:p>
        </w:tc>
        <w:tc>
          <w:tcPr>
            <w:tcW w:w="596" w:type="dxa"/>
          </w:tcPr>
          <w:p w:rsidR="006B629C" w:rsidRDefault="006B629C"/>
        </w:tc>
      </w:tr>
      <w:tr w:rsidR="006B629C" w:rsidTr="000E665F">
        <w:tc>
          <w:tcPr>
            <w:tcW w:w="407" w:type="dxa"/>
          </w:tcPr>
          <w:p w:rsidR="006B629C" w:rsidRDefault="00F17728">
            <w:r>
              <w:lastRenderedPageBreak/>
              <w:t>2087.</w:t>
            </w:r>
          </w:p>
        </w:tc>
        <w:tc>
          <w:tcPr>
            <w:tcW w:w="11453" w:type="dxa"/>
          </w:tcPr>
          <w:p w:rsidR="006B629C" w:rsidRDefault="00F17728">
            <w:r>
              <w:t>Печатная продукция Митрополит Андрей Шептицький «Правдива Вiра», Люблин, 1990 г. (решение Мещанского районного суда г. Москвы от 14.03.2013);</w:t>
            </w:r>
          </w:p>
        </w:tc>
        <w:tc>
          <w:tcPr>
            <w:tcW w:w="596" w:type="dxa"/>
          </w:tcPr>
          <w:p w:rsidR="006B629C" w:rsidRDefault="006B629C"/>
        </w:tc>
      </w:tr>
      <w:tr w:rsidR="006B629C" w:rsidTr="000E665F">
        <w:tc>
          <w:tcPr>
            <w:tcW w:w="407" w:type="dxa"/>
          </w:tcPr>
          <w:p w:rsidR="006B629C" w:rsidRDefault="00F17728">
            <w:r>
              <w:t>2088.</w:t>
            </w:r>
          </w:p>
        </w:tc>
        <w:tc>
          <w:tcPr>
            <w:tcW w:w="11453" w:type="dxa"/>
          </w:tcPr>
          <w:p w:rsidR="006B629C" w:rsidRDefault="00F17728">
            <w:r>
              <w:t>Печатная продукция Лев Ребет «Теорiя Нацii», Львiв, 1997 г. (решение Мещанского районного суда г. Москвы от 14.03.2013);</w:t>
            </w:r>
          </w:p>
        </w:tc>
        <w:tc>
          <w:tcPr>
            <w:tcW w:w="596" w:type="dxa"/>
          </w:tcPr>
          <w:p w:rsidR="006B629C" w:rsidRDefault="006B629C"/>
        </w:tc>
      </w:tr>
      <w:tr w:rsidR="006B629C" w:rsidTr="000E665F">
        <w:tc>
          <w:tcPr>
            <w:tcW w:w="407" w:type="dxa"/>
          </w:tcPr>
          <w:p w:rsidR="006B629C" w:rsidRDefault="00F17728">
            <w:r>
              <w:t>2089.</w:t>
            </w:r>
          </w:p>
        </w:tc>
        <w:tc>
          <w:tcPr>
            <w:tcW w:w="11453" w:type="dxa"/>
          </w:tcPr>
          <w:p w:rsidR="006B629C" w:rsidRDefault="00F17728">
            <w:r>
              <w:t>Печатная продукция Дмитро Корчинський «Вiйна у натовпi», «Амадей», Киiв, 1999 г. (решение Мещанского районного суда г. Москвы от 14.03.2013);</w:t>
            </w:r>
          </w:p>
        </w:tc>
        <w:tc>
          <w:tcPr>
            <w:tcW w:w="596" w:type="dxa"/>
          </w:tcPr>
          <w:p w:rsidR="006B629C" w:rsidRDefault="006B629C"/>
        </w:tc>
      </w:tr>
      <w:tr w:rsidR="006B629C" w:rsidTr="000E665F">
        <w:tc>
          <w:tcPr>
            <w:tcW w:w="407" w:type="dxa"/>
          </w:tcPr>
          <w:p w:rsidR="006B629C" w:rsidRDefault="00F17728">
            <w:r>
              <w:t>2090.</w:t>
            </w:r>
          </w:p>
        </w:tc>
        <w:tc>
          <w:tcPr>
            <w:tcW w:w="11453" w:type="dxa"/>
          </w:tcPr>
          <w:p w:rsidR="006B629C" w:rsidRDefault="00F17728">
            <w:r>
              <w:t>Печатная продукция Павличко Дмитро «За нас», Киiв: Видавництво «Рада», 1995 г. (решение Мещанского районного суда г. Москвы от 14.03.2013);</w:t>
            </w:r>
          </w:p>
        </w:tc>
        <w:tc>
          <w:tcPr>
            <w:tcW w:w="596" w:type="dxa"/>
          </w:tcPr>
          <w:p w:rsidR="006B629C" w:rsidRDefault="006B629C"/>
        </w:tc>
      </w:tr>
      <w:tr w:rsidR="006B629C" w:rsidTr="000E665F">
        <w:tc>
          <w:tcPr>
            <w:tcW w:w="407" w:type="dxa"/>
          </w:tcPr>
          <w:p w:rsidR="006B629C" w:rsidRDefault="00F17728">
            <w:r>
              <w:t>2091.</w:t>
            </w:r>
          </w:p>
        </w:tc>
        <w:tc>
          <w:tcPr>
            <w:tcW w:w="11453" w:type="dxa"/>
          </w:tcPr>
          <w:p w:rsidR="006B629C" w:rsidRDefault="00F17728">
            <w:r>
              <w:t>Печатная продукция Дмитро Павличко «Украiнська национальна Iдея», Киiв, «Основи», 2004 г. (решение Мещанского районного суда г. Москвы от 14.03.2013);</w:t>
            </w:r>
          </w:p>
        </w:tc>
        <w:tc>
          <w:tcPr>
            <w:tcW w:w="596" w:type="dxa"/>
          </w:tcPr>
          <w:p w:rsidR="006B629C" w:rsidRDefault="006B629C"/>
        </w:tc>
      </w:tr>
      <w:tr w:rsidR="006B629C" w:rsidTr="000E665F">
        <w:tc>
          <w:tcPr>
            <w:tcW w:w="407" w:type="dxa"/>
          </w:tcPr>
          <w:p w:rsidR="006B629C" w:rsidRDefault="00F17728">
            <w:r>
              <w:t>209</w:t>
            </w:r>
            <w:r>
              <w:lastRenderedPageBreak/>
              <w:t>2.</w:t>
            </w:r>
          </w:p>
        </w:tc>
        <w:tc>
          <w:tcPr>
            <w:tcW w:w="11453" w:type="dxa"/>
          </w:tcPr>
          <w:p w:rsidR="006B629C" w:rsidRDefault="00F17728">
            <w:r>
              <w:lastRenderedPageBreak/>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c>
          <w:tcPr>
            <w:tcW w:w="596" w:type="dxa"/>
          </w:tcPr>
          <w:p w:rsidR="006B629C" w:rsidRDefault="006B629C"/>
        </w:tc>
      </w:tr>
      <w:tr w:rsidR="006B629C" w:rsidTr="000E665F">
        <w:tc>
          <w:tcPr>
            <w:tcW w:w="407" w:type="dxa"/>
          </w:tcPr>
          <w:p w:rsidR="006B629C" w:rsidRDefault="00F17728">
            <w:r>
              <w:lastRenderedPageBreak/>
              <w:t>2093.</w:t>
            </w:r>
          </w:p>
        </w:tc>
        <w:tc>
          <w:tcPr>
            <w:tcW w:w="11453" w:type="dxa"/>
          </w:tcPr>
          <w:p w:rsidR="006B629C" w:rsidRDefault="00F17728">
            <w:r>
              <w:t>Печатная продукция Хмель С.Ф. «Украiнская партизанка: 3 крайових матерiалiв», 1994 г., 128 с. (решение Мещанского районного суда г. Москвы от 14.03.2013);</w:t>
            </w:r>
          </w:p>
        </w:tc>
        <w:tc>
          <w:tcPr>
            <w:tcW w:w="596" w:type="dxa"/>
          </w:tcPr>
          <w:p w:rsidR="006B629C" w:rsidRDefault="006B629C"/>
        </w:tc>
      </w:tr>
      <w:tr w:rsidR="006B629C" w:rsidTr="000E665F">
        <w:tc>
          <w:tcPr>
            <w:tcW w:w="407" w:type="dxa"/>
          </w:tcPr>
          <w:p w:rsidR="006B629C" w:rsidRDefault="00F17728">
            <w:r>
              <w:t>2094.</w:t>
            </w:r>
          </w:p>
        </w:tc>
        <w:tc>
          <w:tcPr>
            <w:tcW w:w="11453" w:type="dxa"/>
          </w:tcPr>
          <w:p w:rsidR="006B629C" w:rsidRDefault="00F17728">
            <w:r>
              <w:t>Печатная продукция Дмитро Донцов «За яку революцiю», Львiв, 1990 г. (решение Мещанского районного суда г. Москвы от 14.03.2013);</w:t>
            </w:r>
          </w:p>
        </w:tc>
        <w:tc>
          <w:tcPr>
            <w:tcW w:w="596" w:type="dxa"/>
          </w:tcPr>
          <w:p w:rsidR="006B629C" w:rsidRDefault="006B629C"/>
        </w:tc>
      </w:tr>
      <w:tr w:rsidR="006B629C" w:rsidTr="000E665F">
        <w:tc>
          <w:tcPr>
            <w:tcW w:w="407" w:type="dxa"/>
          </w:tcPr>
          <w:p w:rsidR="006B629C" w:rsidRDefault="00F17728">
            <w:r>
              <w:t>2095.</w:t>
            </w:r>
          </w:p>
        </w:tc>
        <w:tc>
          <w:tcPr>
            <w:tcW w:w="11453" w:type="dxa"/>
          </w:tcPr>
          <w:p w:rsidR="006B629C" w:rsidRDefault="00F17728">
            <w:r>
              <w:t>Печатная продукция Д. Донцов «Дух нашоi давнини», 1991 г. (решение Мещанского районного суда г. Москвы от 14.03.2013);</w:t>
            </w:r>
          </w:p>
        </w:tc>
        <w:tc>
          <w:tcPr>
            <w:tcW w:w="596" w:type="dxa"/>
          </w:tcPr>
          <w:p w:rsidR="006B629C" w:rsidRDefault="006B629C"/>
        </w:tc>
      </w:tr>
      <w:tr w:rsidR="006B629C" w:rsidTr="000E665F">
        <w:tc>
          <w:tcPr>
            <w:tcW w:w="407" w:type="dxa"/>
          </w:tcPr>
          <w:p w:rsidR="006B629C" w:rsidRDefault="00F17728">
            <w:r>
              <w:t>2096.</w:t>
            </w:r>
          </w:p>
        </w:tc>
        <w:tc>
          <w:tcPr>
            <w:tcW w:w="11453" w:type="dxa"/>
          </w:tcPr>
          <w:p w:rsidR="006B629C" w:rsidRDefault="00F17728">
            <w: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c>
          <w:tcPr>
            <w:tcW w:w="596" w:type="dxa"/>
          </w:tcPr>
          <w:p w:rsidR="006B629C" w:rsidRDefault="006B629C"/>
        </w:tc>
      </w:tr>
      <w:tr w:rsidR="006B629C" w:rsidTr="000E665F">
        <w:tc>
          <w:tcPr>
            <w:tcW w:w="407" w:type="dxa"/>
          </w:tcPr>
          <w:p w:rsidR="006B629C" w:rsidRDefault="00F17728">
            <w:r>
              <w:t>2097.</w:t>
            </w:r>
          </w:p>
        </w:tc>
        <w:tc>
          <w:tcPr>
            <w:tcW w:w="11453" w:type="dxa"/>
          </w:tcPr>
          <w:p w:rsidR="006B629C" w:rsidRDefault="00F17728">
            <w: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c>
          <w:tcPr>
            <w:tcW w:w="596" w:type="dxa"/>
          </w:tcPr>
          <w:p w:rsidR="006B629C" w:rsidRDefault="006B629C"/>
        </w:tc>
      </w:tr>
      <w:tr w:rsidR="006B629C" w:rsidTr="000E665F">
        <w:tc>
          <w:tcPr>
            <w:tcW w:w="407" w:type="dxa"/>
          </w:tcPr>
          <w:p w:rsidR="006B629C" w:rsidRDefault="00F17728">
            <w:r>
              <w:lastRenderedPageBreak/>
              <w:t>2098.</w:t>
            </w:r>
          </w:p>
        </w:tc>
        <w:tc>
          <w:tcPr>
            <w:tcW w:w="11453" w:type="dxa"/>
          </w:tcPr>
          <w:p w:rsidR="006B629C" w:rsidRDefault="00F17728">
            <w: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c>
          <w:tcPr>
            <w:tcW w:w="596" w:type="dxa"/>
          </w:tcPr>
          <w:p w:rsidR="006B629C" w:rsidRDefault="006B629C"/>
        </w:tc>
      </w:tr>
      <w:tr w:rsidR="006B629C" w:rsidTr="000E665F">
        <w:tc>
          <w:tcPr>
            <w:tcW w:w="407" w:type="dxa"/>
          </w:tcPr>
          <w:p w:rsidR="006B629C" w:rsidRDefault="00F17728">
            <w:r>
              <w:t>2099.</w:t>
            </w:r>
          </w:p>
        </w:tc>
        <w:tc>
          <w:tcPr>
            <w:tcW w:w="11453" w:type="dxa"/>
          </w:tcPr>
          <w:p w:rsidR="006B629C" w:rsidRDefault="00F17728">
            <w: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c>
          <w:tcPr>
            <w:tcW w:w="596" w:type="dxa"/>
          </w:tcPr>
          <w:p w:rsidR="006B629C" w:rsidRDefault="006B629C"/>
        </w:tc>
      </w:tr>
      <w:tr w:rsidR="006B629C" w:rsidTr="000E665F">
        <w:tc>
          <w:tcPr>
            <w:tcW w:w="407" w:type="dxa"/>
          </w:tcPr>
          <w:p w:rsidR="006B629C" w:rsidRDefault="00F17728">
            <w:r>
              <w:t>2100.</w:t>
            </w:r>
          </w:p>
        </w:tc>
        <w:tc>
          <w:tcPr>
            <w:tcW w:w="11453" w:type="dxa"/>
          </w:tcPr>
          <w:p w:rsidR="006B629C" w:rsidRDefault="00F17728">
            <w: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c>
          <w:tcPr>
            <w:tcW w:w="596" w:type="dxa"/>
          </w:tcPr>
          <w:p w:rsidR="006B629C" w:rsidRDefault="006B629C"/>
        </w:tc>
      </w:tr>
      <w:tr w:rsidR="006B629C" w:rsidTr="000E665F">
        <w:tc>
          <w:tcPr>
            <w:tcW w:w="407" w:type="dxa"/>
          </w:tcPr>
          <w:p w:rsidR="006B629C" w:rsidRDefault="00F17728">
            <w:r>
              <w:t>2101.</w:t>
            </w:r>
          </w:p>
        </w:tc>
        <w:tc>
          <w:tcPr>
            <w:tcW w:w="11453" w:type="dxa"/>
          </w:tcPr>
          <w:p w:rsidR="006B629C" w:rsidRDefault="00F17728">
            <w: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c>
          <w:tcPr>
            <w:tcW w:w="596" w:type="dxa"/>
          </w:tcPr>
          <w:p w:rsidR="006B629C" w:rsidRDefault="006B629C"/>
        </w:tc>
      </w:tr>
      <w:tr w:rsidR="006B629C" w:rsidTr="000E665F">
        <w:tc>
          <w:tcPr>
            <w:tcW w:w="407" w:type="dxa"/>
          </w:tcPr>
          <w:p w:rsidR="006B629C" w:rsidRDefault="00F17728">
            <w:r>
              <w:t>2102.</w:t>
            </w:r>
          </w:p>
        </w:tc>
        <w:tc>
          <w:tcPr>
            <w:tcW w:w="11453" w:type="dxa"/>
          </w:tcPr>
          <w:p w:rsidR="006B629C" w:rsidRDefault="00F17728">
            <w:r>
              <w:t>Сайт www.al-hakk.com (решение Пятигорского городского суда Ставропольского края от 10.07.2013);</w:t>
            </w:r>
          </w:p>
        </w:tc>
        <w:tc>
          <w:tcPr>
            <w:tcW w:w="596" w:type="dxa"/>
          </w:tcPr>
          <w:p w:rsidR="006B629C" w:rsidRDefault="006B629C"/>
        </w:tc>
      </w:tr>
      <w:tr w:rsidR="006B629C" w:rsidTr="000E665F">
        <w:tc>
          <w:tcPr>
            <w:tcW w:w="407" w:type="dxa"/>
          </w:tcPr>
          <w:p w:rsidR="006B629C" w:rsidRDefault="00F17728">
            <w:r>
              <w:t>210</w:t>
            </w:r>
            <w:r>
              <w:lastRenderedPageBreak/>
              <w:t>3.</w:t>
            </w:r>
          </w:p>
        </w:tc>
        <w:tc>
          <w:tcPr>
            <w:tcW w:w="11453" w:type="dxa"/>
          </w:tcPr>
          <w:p w:rsidR="006B629C" w:rsidRDefault="00F17728">
            <w:r>
              <w:lastRenderedPageBreak/>
              <w:t>Исключен;</w:t>
            </w:r>
          </w:p>
        </w:tc>
        <w:tc>
          <w:tcPr>
            <w:tcW w:w="596" w:type="dxa"/>
          </w:tcPr>
          <w:p w:rsidR="006B629C" w:rsidRDefault="006B629C"/>
        </w:tc>
      </w:tr>
      <w:tr w:rsidR="006B629C" w:rsidTr="000E665F">
        <w:tc>
          <w:tcPr>
            <w:tcW w:w="407" w:type="dxa"/>
          </w:tcPr>
          <w:p w:rsidR="006B629C" w:rsidRDefault="00F17728">
            <w:r>
              <w:lastRenderedPageBreak/>
              <w:t>2104.</w:t>
            </w:r>
          </w:p>
        </w:tc>
        <w:tc>
          <w:tcPr>
            <w:tcW w:w="11453" w:type="dxa"/>
          </w:tcPr>
          <w:p w:rsidR="006B629C" w:rsidRDefault="00F17728">
            <w:r>
              <w:t>Сайт www.mlook.com (решение Пятигорского городского суда Ставропольского края от 10.07.2013);</w:t>
            </w:r>
          </w:p>
        </w:tc>
        <w:tc>
          <w:tcPr>
            <w:tcW w:w="596" w:type="dxa"/>
          </w:tcPr>
          <w:p w:rsidR="006B629C" w:rsidRDefault="006B629C"/>
        </w:tc>
      </w:tr>
      <w:tr w:rsidR="006B629C" w:rsidTr="000E665F">
        <w:tc>
          <w:tcPr>
            <w:tcW w:w="407" w:type="dxa"/>
          </w:tcPr>
          <w:p w:rsidR="006B629C" w:rsidRDefault="00F17728">
            <w:r>
              <w:t>2105.</w:t>
            </w:r>
          </w:p>
        </w:tc>
        <w:tc>
          <w:tcPr>
            <w:tcW w:w="11453" w:type="dxa"/>
          </w:tcPr>
          <w:p w:rsidR="006B629C" w:rsidRDefault="00F17728">
            <w:r>
              <w:t>Сайт www.wikibit.net (решение Пятигорского городского суда Ставропольского края от 10.07.2013);</w:t>
            </w:r>
          </w:p>
        </w:tc>
        <w:tc>
          <w:tcPr>
            <w:tcW w:w="596" w:type="dxa"/>
          </w:tcPr>
          <w:p w:rsidR="006B629C" w:rsidRDefault="006B629C"/>
        </w:tc>
      </w:tr>
      <w:tr w:rsidR="006B629C" w:rsidTr="000E665F">
        <w:tc>
          <w:tcPr>
            <w:tcW w:w="407" w:type="dxa"/>
          </w:tcPr>
          <w:p w:rsidR="006B629C" w:rsidRDefault="00F17728">
            <w:r>
              <w:t>2106.</w:t>
            </w:r>
          </w:p>
        </w:tc>
        <w:tc>
          <w:tcPr>
            <w:tcW w:w="11453" w:type="dxa"/>
          </w:tcPr>
          <w:p w:rsidR="006B629C" w:rsidRDefault="00F17728">
            <w:r>
              <w:t>Сайт vdagestan.net, Ip-адрес информационного ресурса – 5.149.248.193 (решение Кировского районного суда г. Астрахани от 01.08.2013);</w:t>
            </w:r>
          </w:p>
        </w:tc>
        <w:tc>
          <w:tcPr>
            <w:tcW w:w="596" w:type="dxa"/>
          </w:tcPr>
          <w:p w:rsidR="006B629C" w:rsidRDefault="006B629C"/>
        </w:tc>
      </w:tr>
      <w:tr w:rsidR="006B629C" w:rsidTr="000E665F">
        <w:tc>
          <w:tcPr>
            <w:tcW w:w="407" w:type="dxa"/>
          </w:tcPr>
          <w:p w:rsidR="006B629C" w:rsidRDefault="00F17728">
            <w:r>
              <w:t>2107.</w:t>
            </w:r>
          </w:p>
        </w:tc>
        <w:tc>
          <w:tcPr>
            <w:tcW w:w="11453" w:type="dxa"/>
          </w:tcPr>
          <w:p w:rsidR="006B629C" w:rsidRDefault="00F17728">
            <w: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c>
          <w:tcPr>
            <w:tcW w:w="596" w:type="dxa"/>
          </w:tcPr>
          <w:p w:rsidR="006B629C" w:rsidRDefault="006B629C"/>
        </w:tc>
      </w:tr>
      <w:tr w:rsidR="006B629C" w:rsidTr="000E665F">
        <w:tc>
          <w:tcPr>
            <w:tcW w:w="407" w:type="dxa"/>
          </w:tcPr>
          <w:p w:rsidR="006B629C" w:rsidRDefault="00F17728">
            <w:r>
              <w:t>2108.</w:t>
            </w:r>
          </w:p>
        </w:tc>
        <w:tc>
          <w:tcPr>
            <w:tcW w:w="11453" w:type="dxa"/>
          </w:tcPr>
          <w:p w:rsidR="006B629C" w:rsidRDefault="00F17728">
            <w: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c>
          <w:tcPr>
            <w:tcW w:w="596" w:type="dxa"/>
          </w:tcPr>
          <w:p w:rsidR="006B629C" w:rsidRDefault="006B629C"/>
        </w:tc>
      </w:tr>
      <w:tr w:rsidR="006B629C" w:rsidTr="000E665F">
        <w:tc>
          <w:tcPr>
            <w:tcW w:w="407" w:type="dxa"/>
          </w:tcPr>
          <w:p w:rsidR="006B629C" w:rsidRDefault="00F17728">
            <w:r>
              <w:lastRenderedPageBreak/>
              <w:t>2109.</w:t>
            </w:r>
          </w:p>
        </w:tc>
        <w:tc>
          <w:tcPr>
            <w:tcW w:w="11453" w:type="dxa"/>
          </w:tcPr>
          <w:p w:rsidR="006B629C" w:rsidRDefault="00F17728">
            <w: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c>
          <w:tcPr>
            <w:tcW w:w="596" w:type="dxa"/>
          </w:tcPr>
          <w:p w:rsidR="006B629C" w:rsidRDefault="006B629C"/>
        </w:tc>
      </w:tr>
      <w:tr w:rsidR="006B629C" w:rsidTr="000E665F">
        <w:tc>
          <w:tcPr>
            <w:tcW w:w="407" w:type="dxa"/>
          </w:tcPr>
          <w:p w:rsidR="006B629C" w:rsidRDefault="00F17728">
            <w:r>
              <w:t>2110.</w:t>
            </w:r>
          </w:p>
        </w:tc>
        <w:tc>
          <w:tcPr>
            <w:tcW w:w="11453" w:type="dxa"/>
          </w:tcPr>
          <w:p w:rsidR="006B629C" w:rsidRDefault="00F17728">
            <w: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c>
          <w:tcPr>
            <w:tcW w:w="596" w:type="dxa"/>
          </w:tcPr>
          <w:p w:rsidR="006B629C" w:rsidRDefault="006B629C"/>
        </w:tc>
      </w:tr>
      <w:tr w:rsidR="006B629C" w:rsidTr="000E665F">
        <w:tc>
          <w:tcPr>
            <w:tcW w:w="407" w:type="dxa"/>
          </w:tcPr>
          <w:p w:rsidR="006B629C" w:rsidRDefault="00F17728">
            <w:r>
              <w:t>2111.</w:t>
            </w:r>
          </w:p>
        </w:tc>
        <w:tc>
          <w:tcPr>
            <w:tcW w:w="11453" w:type="dxa"/>
          </w:tcPr>
          <w:p w:rsidR="006B629C" w:rsidRDefault="00F17728">
            <w: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c>
          <w:tcPr>
            <w:tcW w:w="596" w:type="dxa"/>
          </w:tcPr>
          <w:p w:rsidR="006B629C" w:rsidRDefault="006B629C"/>
        </w:tc>
      </w:tr>
      <w:tr w:rsidR="006B629C" w:rsidTr="000E665F">
        <w:tc>
          <w:tcPr>
            <w:tcW w:w="407" w:type="dxa"/>
          </w:tcPr>
          <w:p w:rsidR="006B629C" w:rsidRDefault="00F17728">
            <w:r>
              <w:t>2112.</w:t>
            </w:r>
          </w:p>
        </w:tc>
        <w:tc>
          <w:tcPr>
            <w:tcW w:w="11453" w:type="dxa"/>
          </w:tcPr>
          <w:p w:rsidR="006B629C" w:rsidRDefault="00F17728">
            <w: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c>
          <w:tcPr>
            <w:tcW w:w="596" w:type="dxa"/>
          </w:tcPr>
          <w:p w:rsidR="006B629C" w:rsidRDefault="006B629C"/>
        </w:tc>
      </w:tr>
      <w:tr w:rsidR="006B629C" w:rsidTr="000E665F">
        <w:tc>
          <w:tcPr>
            <w:tcW w:w="407" w:type="dxa"/>
          </w:tcPr>
          <w:p w:rsidR="006B629C" w:rsidRDefault="00F17728">
            <w:r>
              <w:t>21</w:t>
            </w:r>
            <w:r>
              <w:lastRenderedPageBreak/>
              <w:t>13.</w:t>
            </w:r>
          </w:p>
        </w:tc>
        <w:tc>
          <w:tcPr>
            <w:tcW w:w="11453" w:type="dxa"/>
          </w:tcPr>
          <w:p w:rsidR="006B629C" w:rsidRDefault="00F17728">
            <w:r>
              <w:lastRenderedPageBreak/>
              <w:t>Журнал «Аль-Ваъй» № 291 за март 2011 года (решение Ленинского районного суда г. Уфы Республики Башкортостан от 01.07.2013);</w:t>
            </w:r>
          </w:p>
        </w:tc>
        <w:tc>
          <w:tcPr>
            <w:tcW w:w="596" w:type="dxa"/>
          </w:tcPr>
          <w:p w:rsidR="006B629C" w:rsidRDefault="006B629C"/>
        </w:tc>
      </w:tr>
      <w:tr w:rsidR="006B629C" w:rsidTr="000E665F">
        <w:tc>
          <w:tcPr>
            <w:tcW w:w="407" w:type="dxa"/>
          </w:tcPr>
          <w:p w:rsidR="006B629C" w:rsidRDefault="00F17728">
            <w:r>
              <w:lastRenderedPageBreak/>
              <w:t>2114.</w:t>
            </w:r>
          </w:p>
        </w:tc>
        <w:tc>
          <w:tcPr>
            <w:tcW w:w="11453" w:type="dxa"/>
          </w:tcPr>
          <w:p w:rsidR="006B629C" w:rsidRDefault="00F17728">
            <w: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c>
          <w:tcPr>
            <w:tcW w:w="596" w:type="dxa"/>
          </w:tcPr>
          <w:p w:rsidR="006B629C" w:rsidRDefault="006B629C"/>
        </w:tc>
      </w:tr>
      <w:tr w:rsidR="006B629C" w:rsidTr="000E665F">
        <w:tc>
          <w:tcPr>
            <w:tcW w:w="407" w:type="dxa"/>
          </w:tcPr>
          <w:p w:rsidR="006B629C" w:rsidRDefault="00F17728">
            <w:r>
              <w:t>2115.</w:t>
            </w:r>
          </w:p>
        </w:tc>
        <w:tc>
          <w:tcPr>
            <w:tcW w:w="11453" w:type="dxa"/>
          </w:tcPr>
          <w:p w:rsidR="006B629C" w:rsidRDefault="00F17728">
            <w: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c>
          <w:tcPr>
            <w:tcW w:w="596" w:type="dxa"/>
          </w:tcPr>
          <w:p w:rsidR="006B629C" w:rsidRDefault="006B629C"/>
        </w:tc>
      </w:tr>
      <w:tr w:rsidR="006B629C" w:rsidTr="000E665F">
        <w:tc>
          <w:tcPr>
            <w:tcW w:w="407" w:type="dxa"/>
          </w:tcPr>
          <w:p w:rsidR="006B629C" w:rsidRDefault="00F17728">
            <w:r>
              <w:t>2116.</w:t>
            </w:r>
          </w:p>
        </w:tc>
        <w:tc>
          <w:tcPr>
            <w:tcW w:w="11453" w:type="dxa"/>
          </w:tcPr>
          <w:p w:rsidR="006B629C" w:rsidRDefault="00F17728">
            <w: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c>
          <w:tcPr>
            <w:tcW w:w="596" w:type="dxa"/>
          </w:tcPr>
          <w:p w:rsidR="006B629C" w:rsidRDefault="006B629C"/>
        </w:tc>
      </w:tr>
      <w:tr w:rsidR="006B629C" w:rsidTr="000E665F">
        <w:tc>
          <w:tcPr>
            <w:tcW w:w="407" w:type="dxa"/>
          </w:tcPr>
          <w:p w:rsidR="006B629C" w:rsidRDefault="00F17728">
            <w:r>
              <w:t>2117.</w:t>
            </w:r>
          </w:p>
        </w:tc>
        <w:tc>
          <w:tcPr>
            <w:tcW w:w="11453" w:type="dxa"/>
          </w:tcPr>
          <w:p w:rsidR="006B629C" w:rsidRDefault="00F17728">
            <w:r>
              <w:t>Брошюра «Приближение к Аллаху – путь к успеху» (решение Магасского районного суда Республики Ингушетия от 23.07.2013);</w:t>
            </w:r>
          </w:p>
        </w:tc>
        <w:tc>
          <w:tcPr>
            <w:tcW w:w="596" w:type="dxa"/>
          </w:tcPr>
          <w:p w:rsidR="006B629C" w:rsidRDefault="006B629C"/>
        </w:tc>
      </w:tr>
      <w:tr w:rsidR="006B629C" w:rsidTr="000E665F">
        <w:tc>
          <w:tcPr>
            <w:tcW w:w="407" w:type="dxa"/>
          </w:tcPr>
          <w:p w:rsidR="006B629C" w:rsidRDefault="00F17728">
            <w:r>
              <w:t>2118.</w:t>
            </w:r>
          </w:p>
        </w:tc>
        <w:tc>
          <w:tcPr>
            <w:tcW w:w="11453" w:type="dxa"/>
          </w:tcPr>
          <w:p w:rsidR="006B629C" w:rsidRDefault="00F17728">
            <w: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c>
          <w:tcPr>
            <w:tcW w:w="596" w:type="dxa"/>
          </w:tcPr>
          <w:p w:rsidR="006B629C" w:rsidRDefault="006B629C"/>
        </w:tc>
      </w:tr>
      <w:tr w:rsidR="006B629C" w:rsidTr="000E665F">
        <w:tc>
          <w:tcPr>
            <w:tcW w:w="407" w:type="dxa"/>
          </w:tcPr>
          <w:p w:rsidR="006B629C" w:rsidRDefault="00F17728">
            <w:r>
              <w:lastRenderedPageBreak/>
              <w:t>2119.</w:t>
            </w:r>
          </w:p>
        </w:tc>
        <w:tc>
          <w:tcPr>
            <w:tcW w:w="11453" w:type="dxa"/>
          </w:tcPr>
          <w:p w:rsidR="006B629C" w:rsidRDefault="00F17728">
            <w: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c>
          <w:tcPr>
            <w:tcW w:w="596" w:type="dxa"/>
          </w:tcPr>
          <w:p w:rsidR="006B629C" w:rsidRDefault="006B629C"/>
        </w:tc>
      </w:tr>
      <w:tr w:rsidR="006B629C" w:rsidTr="000E665F">
        <w:tc>
          <w:tcPr>
            <w:tcW w:w="407" w:type="dxa"/>
          </w:tcPr>
          <w:p w:rsidR="006B629C" w:rsidRDefault="00F17728">
            <w:r>
              <w:t>2120.</w:t>
            </w:r>
          </w:p>
        </w:tc>
        <w:tc>
          <w:tcPr>
            <w:tcW w:w="11453" w:type="dxa"/>
          </w:tcPr>
          <w:p w:rsidR="006B629C" w:rsidRDefault="00F17728">
            <w:r>
              <w:t>Журнал «Аль-Ваъй» под номером 293 (решение Магасского районного суда Республики Ингушетия от 23.07.2013);</w:t>
            </w:r>
          </w:p>
        </w:tc>
        <w:tc>
          <w:tcPr>
            <w:tcW w:w="596" w:type="dxa"/>
          </w:tcPr>
          <w:p w:rsidR="006B629C" w:rsidRDefault="006B629C"/>
        </w:tc>
      </w:tr>
      <w:tr w:rsidR="006B629C" w:rsidTr="000E665F">
        <w:tc>
          <w:tcPr>
            <w:tcW w:w="407" w:type="dxa"/>
          </w:tcPr>
          <w:p w:rsidR="006B629C" w:rsidRDefault="00F17728">
            <w:r>
              <w:t>2121.</w:t>
            </w:r>
          </w:p>
        </w:tc>
        <w:tc>
          <w:tcPr>
            <w:tcW w:w="11453" w:type="dxa"/>
          </w:tcPr>
          <w:p w:rsidR="006B629C" w:rsidRDefault="00F17728">
            <w:r>
              <w:t>Журнал «Аль-Ваъй» под номером 294 (решение Магасского районного суда Республики Ингушетия от 23.07.2013);</w:t>
            </w:r>
          </w:p>
        </w:tc>
        <w:tc>
          <w:tcPr>
            <w:tcW w:w="596" w:type="dxa"/>
          </w:tcPr>
          <w:p w:rsidR="006B629C" w:rsidRDefault="006B629C"/>
        </w:tc>
      </w:tr>
      <w:tr w:rsidR="006B629C" w:rsidTr="000E665F">
        <w:tc>
          <w:tcPr>
            <w:tcW w:w="407" w:type="dxa"/>
          </w:tcPr>
          <w:p w:rsidR="006B629C" w:rsidRDefault="00F17728">
            <w:r>
              <w:t>2122.</w:t>
            </w:r>
          </w:p>
        </w:tc>
        <w:tc>
          <w:tcPr>
            <w:tcW w:w="11453" w:type="dxa"/>
          </w:tcPr>
          <w:p w:rsidR="006B629C" w:rsidRDefault="00F17728">
            <w:r>
              <w:t>Журнал «Аль-Ваъй» под номером 298 (решение Магасского районного суда Республики Ингушетия от 23.07.2013);</w:t>
            </w:r>
          </w:p>
        </w:tc>
        <w:tc>
          <w:tcPr>
            <w:tcW w:w="596" w:type="dxa"/>
          </w:tcPr>
          <w:p w:rsidR="006B629C" w:rsidRDefault="006B629C"/>
        </w:tc>
      </w:tr>
      <w:tr w:rsidR="006B629C" w:rsidTr="000E665F">
        <w:tc>
          <w:tcPr>
            <w:tcW w:w="407" w:type="dxa"/>
          </w:tcPr>
          <w:p w:rsidR="006B629C" w:rsidRDefault="00F17728">
            <w:r>
              <w:t>2123.</w:t>
            </w:r>
          </w:p>
        </w:tc>
        <w:tc>
          <w:tcPr>
            <w:tcW w:w="11453" w:type="dxa"/>
          </w:tcPr>
          <w:p w:rsidR="006B629C" w:rsidRDefault="00F17728">
            <w:r>
              <w:t xml:space="preserve">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w:t>
            </w:r>
            <w:r>
              <w:lastRenderedPageBreak/>
              <w:t>22.08.2013);</w:t>
            </w:r>
          </w:p>
        </w:tc>
        <w:tc>
          <w:tcPr>
            <w:tcW w:w="596" w:type="dxa"/>
          </w:tcPr>
          <w:p w:rsidR="006B629C" w:rsidRDefault="006B629C"/>
        </w:tc>
      </w:tr>
      <w:tr w:rsidR="006B629C" w:rsidTr="000E665F">
        <w:tc>
          <w:tcPr>
            <w:tcW w:w="407" w:type="dxa"/>
          </w:tcPr>
          <w:p w:rsidR="006B629C" w:rsidRDefault="00F17728">
            <w:r>
              <w:lastRenderedPageBreak/>
              <w:t>2124.</w:t>
            </w:r>
          </w:p>
        </w:tc>
        <w:tc>
          <w:tcPr>
            <w:tcW w:w="11453" w:type="dxa"/>
          </w:tcPr>
          <w:p w:rsidR="006B629C" w:rsidRDefault="00F17728">
            <w:r>
              <w:t>Интернет-сайт www.babouchka.net/www.kavkazcenter.com (решение Фрунзенского районного суда города Саратова от 12.08.2013);</w:t>
            </w:r>
          </w:p>
        </w:tc>
        <w:tc>
          <w:tcPr>
            <w:tcW w:w="596" w:type="dxa"/>
          </w:tcPr>
          <w:p w:rsidR="006B629C" w:rsidRDefault="006B629C"/>
        </w:tc>
      </w:tr>
      <w:tr w:rsidR="006B629C" w:rsidTr="000E665F">
        <w:tc>
          <w:tcPr>
            <w:tcW w:w="407" w:type="dxa"/>
          </w:tcPr>
          <w:p w:rsidR="006B629C" w:rsidRDefault="00F17728">
            <w:r>
              <w:t>2125.</w:t>
            </w:r>
          </w:p>
        </w:tc>
        <w:tc>
          <w:tcPr>
            <w:tcW w:w="11453" w:type="dxa"/>
          </w:tcPr>
          <w:p w:rsidR="006B629C" w:rsidRDefault="00F17728">
            <w: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c>
          <w:tcPr>
            <w:tcW w:w="596" w:type="dxa"/>
          </w:tcPr>
          <w:p w:rsidR="006B629C" w:rsidRDefault="006B629C"/>
        </w:tc>
      </w:tr>
      <w:tr w:rsidR="006B629C" w:rsidTr="000E665F">
        <w:tc>
          <w:tcPr>
            <w:tcW w:w="407" w:type="dxa"/>
          </w:tcPr>
          <w:p w:rsidR="006B629C" w:rsidRDefault="00F17728">
            <w:r>
              <w:t>2126.</w:t>
            </w:r>
          </w:p>
        </w:tc>
        <w:tc>
          <w:tcPr>
            <w:tcW w:w="11453" w:type="dxa"/>
          </w:tcPr>
          <w:p w:rsidR="006B629C" w:rsidRDefault="00F17728">
            <w: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c>
          <w:tcPr>
            <w:tcW w:w="596" w:type="dxa"/>
          </w:tcPr>
          <w:p w:rsidR="006B629C" w:rsidRDefault="006B629C"/>
        </w:tc>
      </w:tr>
      <w:tr w:rsidR="006B629C" w:rsidTr="000E665F">
        <w:tc>
          <w:tcPr>
            <w:tcW w:w="407" w:type="dxa"/>
          </w:tcPr>
          <w:p w:rsidR="006B629C" w:rsidRDefault="00F17728">
            <w:r>
              <w:t>2127.</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lastRenderedPageBreak/>
              <w:t>2128.</w:t>
            </w:r>
          </w:p>
        </w:tc>
        <w:tc>
          <w:tcPr>
            <w:tcW w:w="11453" w:type="dxa"/>
          </w:tcPr>
          <w:p w:rsidR="006B629C" w:rsidRDefault="00F17728">
            <w:r>
              <w:t>Печатная продукция «Конгресс Украiнських нацiоналiстiв», Киiв, 1995 г. (решение Мещанского районного суда г. Москвы от 08.08.2013);</w:t>
            </w:r>
          </w:p>
        </w:tc>
        <w:tc>
          <w:tcPr>
            <w:tcW w:w="596" w:type="dxa"/>
          </w:tcPr>
          <w:p w:rsidR="006B629C" w:rsidRDefault="006B629C"/>
        </w:tc>
      </w:tr>
      <w:tr w:rsidR="006B629C" w:rsidTr="000E665F">
        <w:tc>
          <w:tcPr>
            <w:tcW w:w="407" w:type="dxa"/>
          </w:tcPr>
          <w:p w:rsidR="006B629C" w:rsidRDefault="00F17728">
            <w:r>
              <w:t>2129.</w:t>
            </w:r>
          </w:p>
        </w:tc>
        <w:tc>
          <w:tcPr>
            <w:tcW w:w="11453" w:type="dxa"/>
          </w:tcPr>
          <w:p w:rsidR="006B629C" w:rsidRDefault="00F17728">
            <w: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c>
          <w:tcPr>
            <w:tcW w:w="596" w:type="dxa"/>
          </w:tcPr>
          <w:p w:rsidR="006B629C" w:rsidRDefault="006B629C"/>
        </w:tc>
      </w:tr>
      <w:tr w:rsidR="006B629C" w:rsidTr="000E665F">
        <w:tc>
          <w:tcPr>
            <w:tcW w:w="407" w:type="dxa"/>
          </w:tcPr>
          <w:p w:rsidR="006B629C" w:rsidRDefault="00F17728">
            <w:r>
              <w:t>2130.</w:t>
            </w:r>
          </w:p>
        </w:tc>
        <w:tc>
          <w:tcPr>
            <w:tcW w:w="11453" w:type="dxa"/>
          </w:tcPr>
          <w:p w:rsidR="006B629C" w:rsidRDefault="00F17728">
            <w:r>
              <w:t>Печатная продукция «Конференцiя Украiнських Нацiоналiстiв», Кийв, 1992 г. (решение Мещанского районного суда г. Москвы от 08.08.2013);</w:t>
            </w:r>
          </w:p>
        </w:tc>
        <w:tc>
          <w:tcPr>
            <w:tcW w:w="596" w:type="dxa"/>
          </w:tcPr>
          <w:p w:rsidR="006B629C" w:rsidRDefault="006B629C"/>
        </w:tc>
      </w:tr>
      <w:tr w:rsidR="006B629C" w:rsidTr="000E665F">
        <w:tc>
          <w:tcPr>
            <w:tcW w:w="407" w:type="dxa"/>
          </w:tcPr>
          <w:p w:rsidR="006B629C" w:rsidRDefault="00F17728">
            <w:r>
              <w:t>2131.</w:t>
            </w:r>
          </w:p>
        </w:tc>
        <w:tc>
          <w:tcPr>
            <w:tcW w:w="11453" w:type="dxa"/>
          </w:tcPr>
          <w:p w:rsidR="006B629C" w:rsidRDefault="00F17728">
            <w:r>
              <w:t>Печатная продукция «Едино правильний шлях», Киiв, 1993 г. (решение Мещанского районного суда г. Москвы от 08.08.2013);</w:t>
            </w:r>
          </w:p>
        </w:tc>
        <w:tc>
          <w:tcPr>
            <w:tcW w:w="596" w:type="dxa"/>
          </w:tcPr>
          <w:p w:rsidR="006B629C" w:rsidRDefault="006B629C"/>
        </w:tc>
      </w:tr>
      <w:tr w:rsidR="006B629C" w:rsidTr="000E665F">
        <w:tc>
          <w:tcPr>
            <w:tcW w:w="407" w:type="dxa"/>
          </w:tcPr>
          <w:p w:rsidR="006B629C" w:rsidRDefault="00F17728">
            <w:r>
              <w:t>2132.</w:t>
            </w:r>
          </w:p>
        </w:tc>
        <w:tc>
          <w:tcPr>
            <w:tcW w:w="11453" w:type="dxa"/>
          </w:tcPr>
          <w:p w:rsidR="006B629C" w:rsidRDefault="00F17728">
            <w:r>
              <w:t>Печатная продукция «Матерiяли Другого збору Конгрессу украiнських нацiоналiстiв», 1995 г. (решение Мещанского районного суда г. Москвы от 08.08.2013);</w:t>
            </w:r>
          </w:p>
        </w:tc>
        <w:tc>
          <w:tcPr>
            <w:tcW w:w="596" w:type="dxa"/>
          </w:tcPr>
          <w:p w:rsidR="006B629C" w:rsidRDefault="006B629C"/>
        </w:tc>
      </w:tr>
      <w:tr w:rsidR="006B629C" w:rsidTr="000E665F">
        <w:tc>
          <w:tcPr>
            <w:tcW w:w="407" w:type="dxa"/>
          </w:tcPr>
          <w:p w:rsidR="006B629C" w:rsidRDefault="00F17728">
            <w:r>
              <w:t>213</w:t>
            </w:r>
            <w:r>
              <w:lastRenderedPageBreak/>
              <w:t>3.</w:t>
            </w:r>
          </w:p>
        </w:tc>
        <w:tc>
          <w:tcPr>
            <w:tcW w:w="11453" w:type="dxa"/>
          </w:tcPr>
          <w:p w:rsidR="006B629C" w:rsidRDefault="00F17728">
            <w:r>
              <w:lastRenderedPageBreak/>
              <w:t>Печатная продукция «Матерiяли Першогу збору конгрессу украiнських нацiоналiстiв», Киiв, 1995 г. (решение Мещанского районного суда г. Москвы от 08.08.2013);</w:t>
            </w:r>
          </w:p>
        </w:tc>
        <w:tc>
          <w:tcPr>
            <w:tcW w:w="596" w:type="dxa"/>
          </w:tcPr>
          <w:p w:rsidR="006B629C" w:rsidRDefault="006B629C"/>
        </w:tc>
      </w:tr>
      <w:tr w:rsidR="006B629C" w:rsidTr="000E665F">
        <w:tc>
          <w:tcPr>
            <w:tcW w:w="407" w:type="dxa"/>
          </w:tcPr>
          <w:p w:rsidR="006B629C" w:rsidRDefault="00F17728">
            <w:r>
              <w:lastRenderedPageBreak/>
              <w:t>2134.</w:t>
            </w:r>
          </w:p>
        </w:tc>
        <w:tc>
          <w:tcPr>
            <w:tcW w:w="11453" w:type="dxa"/>
          </w:tcPr>
          <w:p w:rsidR="006B629C" w:rsidRDefault="00F17728">
            <w:r>
              <w:t>Печатная продукция Юрiй Бойко Шлях нацii, «Украiнське Слово». Париж–Киiв-Львiв, 1992 г. (решение Мещанского районного суда г. Москвы от 08.08.2013);</w:t>
            </w:r>
          </w:p>
        </w:tc>
        <w:tc>
          <w:tcPr>
            <w:tcW w:w="596" w:type="dxa"/>
          </w:tcPr>
          <w:p w:rsidR="006B629C" w:rsidRDefault="006B629C"/>
        </w:tc>
      </w:tr>
      <w:tr w:rsidR="006B629C" w:rsidTr="000E665F">
        <w:tc>
          <w:tcPr>
            <w:tcW w:w="407" w:type="dxa"/>
          </w:tcPr>
          <w:p w:rsidR="006B629C" w:rsidRDefault="00F17728">
            <w:r>
              <w:t>2135.</w:t>
            </w:r>
          </w:p>
        </w:tc>
        <w:tc>
          <w:tcPr>
            <w:tcW w:w="11453" w:type="dxa"/>
          </w:tcPr>
          <w:p w:rsidR="006B629C" w:rsidRDefault="00F17728">
            <w:r>
              <w:t>Печатная продукция Дмитро Павличко «Украiнська нацioнальна iдея» Киiв 2002 г. (решение Мещанского районного суда г. Москвы от 08.08.2013);</w:t>
            </w:r>
          </w:p>
        </w:tc>
        <w:tc>
          <w:tcPr>
            <w:tcW w:w="596" w:type="dxa"/>
          </w:tcPr>
          <w:p w:rsidR="006B629C" w:rsidRDefault="006B629C"/>
        </w:tc>
      </w:tr>
      <w:tr w:rsidR="006B629C" w:rsidTr="000E665F">
        <w:tc>
          <w:tcPr>
            <w:tcW w:w="407" w:type="dxa"/>
          </w:tcPr>
          <w:p w:rsidR="006B629C" w:rsidRDefault="00F17728">
            <w:r>
              <w:t>2136.</w:t>
            </w:r>
          </w:p>
        </w:tc>
        <w:tc>
          <w:tcPr>
            <w:tcW w:w="11453" w:type="dxa"/>
          </w:tcPr>
          <w:p w:rsidR="006B629C" w:rsidRDefault="00F17728">
            <w:r>
              <w:t>Печатная продукция М.Р. Литвин, К.Е. Науменко «Iсторiя ЗУНР», Львiв, 1995 г. (решение Мещанского районного суда г. Москвы от 08.08.2013);</w:t>
            </w:r>
          </w:p>
        </w:tc>
        <w:tc>
          <w:tcPr>
            <w:tcW w:w="596" w:type="dxa"/>
          </w:tcPr>
          <w:p w:rsidR="006B629C" w:rsidRDefault="006B629C"/>
        </w:tc>
      </w:tr>
      <w:tr w:rsidR="006B629C" w:rsidTr="000E665F">
        <w:tc>
          <w:tcPr>
            <w:tcW w:w="407" w:type="dxa"/>
          </w:tcPr>
          <w:p w:rsidR="006B629C" w:rsidRDefault="00F17728">
            <w:r>
              <w:t>2137.</w:t>
            </w:r>
          </w:p>
        </w:tc>
        <w:tc>
          <w:tcPr>
            <w:tcW w:w="11453" w:type="dxa"/>
          </w:tcPr>
          <w:p w:rsidR="006B629C" w:rsidRDefault="00F17728">
            <w:r>
              <w:t>Печатная продукция Гордасевич Г. «Степан Бандера – Людина i мiф», Киiв, 1999 г. (решение Мещанского районного суда г. Москвы от 08.08.2013);</w:t>
            </w:r>
          </w:p>
        </w:tc>
        <w:tc>
          <w:tcPr>
            <w:tcW w:w="596" w:type="dxa"/>
          </w:tcPr>
          <w:p w:rsidR="006B629C" w:rsidRDefault="006B629C"/>
        </w:tc>
      </w:tr>
      <w:tr w:rsidR="006B629C" w:rsidTr="000E665F">
        <w:tc>
          <w:tcPr>
            <w:tcW w:w="407" w:type="dxa"/>
          </w:tcPr>
          <w:p w:rsidR="006B629C" w:rsidRDefault="00F17728">
            <w:r>
              <w:t>2138.</w:t>
            </w:r>
          </w:p>
        </w:tc>
        <w:tc>
          <w:tcPr>
            <w:tcW w:w="11453" w:type="dxa"/>
          </w:tcPr>
          <w:p w:rsidR="006B629C" w:rsidRDefault="00F17728">
            <w:r>
              <w:t>Книга «Русский национализм: его друзья и враги» автора А.Н. Севастьянова (решение Мещанского районного суда г. Москвы от 08.08.2013);</w:t>
            </w:r>
          </w:p>
        </w:tc>
        <w:tc>
          <w:tcPr>
            <w:tcW w:w="596" w:type="dxa"/>
          </w:tcPr>
          <w:p w:rsidR="006B629C" w:rsidRDefault="006B629C"/>
        </w:tc>
      </w:tr>
      <w:tr w:rsidR="006B629C" w:rsidTr="000E665F">
        <w:tc>
          <w:tcPr>
            <w:tcW w:w="407" w:type="dxa"/>
          </w:tcPr>
          <w:p w:rsidR="006B629C" w:rsidRDefault="00F17728">
            <w:r>
              <w:lastRenderedPageBreak/>
              <w:t>2139.</w:t>
            </w:r>
          </w:p>
        </w:tc>
        <w:tc>
          <w:tcPr>
            <w:tcW w:w="11453" w:type="dxa"/>
          </w:tcPr>
          <w:p w:rsidR="006B629C" w:rsidRDefault="00F17728">
            <w:r>
              <w:t>Книга «Чего хотят от нас евреи» автора А.Н. Севастьянова (решение Мещанского районного суда г. Москвы от 08.08.2013);</w:t>
            </w:r>
          </w:p>
        </w:tc>
        <w:tc>
          <w:tcPr>
            <w:tcW w:w="596" w:type="dxa"/>
          </w:tcPr>
          <w:p w:rsidR="006B629C" w:rsidRDefault="006B629C"/>
        </w:tc>
      </w:tr>
      <w:tr w:rsidR="006B629C" w:rsidTr="000E665F">
        <w:tc>
          <w:tcPr>
            <w:tcW w:w="407" w:type="dxa"/>
          </w:tcPr>
          <w:p w:rsidR="006B629C" w:rsidRDefault="00F17728">
            <w:r>
              <w:t>2140.</w:t>
            </w:r>
          </w:p>
        </w:tc>
        <w:tc>
          <w:tcPr>
            <w:tcW w:w="11453" w:type="dxa"/>
          </w:tcPr>
          <w:p w:rsidR="006B629C" w:rsidRDefault="00F17728">
            <w:r>
              <w:t>Видеоролик «MOSCUER SS» (решение Ленинского районного суда г. Иваново от 23.08.2013);</w:t>
            </w:r>
          </w:p>
        </w:tc>
        <w:tc>
          <w:tcPr>
            <w:tcW w:w="596" w:type="dxa"/>
          </w:tcPr>
          <w:p w:rsidR="006B629C" w:rsidRDefault="006B629C"/>
        </w:tc>
      </w:tr>
      <w:tr w:rsidR="006B629C" w:rsidTr="000E665F">
        <w:tc>
          <w:tcPr>
            <w:tcW w:w="407" w:type="dxa"/>
          </w:tcPr>
          <w:p w:rsidR="006B629C" w:rsidRDefault="00F17728">
            <w:r>
              <w:t>2141.</w:t>
            </w:r>
          </w:p>
        </w:tc>
        <w:tc>
          <w:tcPr>
            <w:tcW w:w="11453" w:type="dxa"/>
          </w:tcPr>
          <w:p w:rsidR="006B629C" w:rsidRDefault="00F17728">
            <w:r>
              <w:t>Видеоролик «Скини против чурок» (решение Ленинского районного суда г. Иваново от 23.08.2013);</w:t>
            </w:r>
          </w:p>
        </w:tc>
        <w:tc>
          <w:tcPr>
            <w:tcW w:w="596" w:type="dxa"/>
          </w:tcPr>
          <w:p w:rsidR="006B629C" w:rsidRDefault="006B629C"/>
        </w:tc>
      </w:tr>
      <w:tr w:rsidR="006B629C" w:rsidTr="000E665F">
        <w:tc>
          <w:tcPr>
            <w:tcW w:w="407" w:type="dxa"/>
          </w:tcPr>
          <w:p w:rsidR="006B629C" w:rsidRDefault="00F17728">
            <w:r>
              <w:t>2142.</w:t>
            </w:r>
          </w:p>
        </w:tc>
        <w:tc>
          <w:tcPr>
            <w:tcW w:w="11453" w:type="dxa"/>
          </w:tcPr>
          <w:p w:rsidR="006B629C" w:rsidRDefault="00F17728">
            <w:r>
              <w:t>Видеоролик «Привет, чурки» (решение Ленинского районного суда г. Иваново от 23.08.2013);</w:t>
            </w:r>
          </w:p>
        </w:tc>
        <w:tc>
          <w:tcPr>
            <w:tcW w:w="596" w:type="dxa"/>
          </w:tcPr>
          <w:p w:rsidR="006B629C" w:rsidRDefault="006B629C"/>
        </w:tc>
      </w:tr>
      <w:tr w:rsidR="006B629C" w:rsidTr="000E665F">
        <w:tc>
          <w:tcPr>
            <w:tcW w:w="407" w:type="dxa"/>
          </w:tcPr>
          <w:p w:rsidR="006B629C" w:rsidRDefault="00F17728">
            <w:r>
              <w:t>2143.</w:t>
            </w:r>
          </w:p>
        </w:tc>
        <w:tc>
          <w:tcPr>
            <w:tcW w:w="11453" w:type="dxa"/>
          </w:tcPr>
          <w:p w:rsidR="006B629C" w:rsidRDefault="00F17728">
            <w: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c>
          <w:tcPr>
            <w:tcW w:w="596" w:type="dxa"/>
          </w:tcPr>
          <w:p w:rsidR="006B629C" w:rsidRDefault="006B629C"/>
        </w:tc>
      </w:tr>
      <w:tr w:rsidR="006B629C" w:rsidTr="000E665F">
        <w:tc>
          <w:tcPr>
            <w:tcW w:w="407" w:type="dxa"/>
          </w:tcPr>
          <w:p w:rsidR="006B629C" w:rsidRDefault="00F17728">
            <w:r>
              <w:t>214</w:t>
            </w:r>
            <w:r>
              <w:lastRenderedPageBreak/>
              <w:t>4.</w:t>
            </w:r>
          </w:p>
        </w:tc>
        <w:tc>
          <w:tcPr>
            <w:tcW w:w="11453" w:type="dxa"/>
          </w:tcPr>
          <w:p w:rsidR="006B629C" w:rsidRDefault="00F17728">
            <w:r>
              <w:lastRenderedPageBreak/>
              <w:t xml:space="preserve">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w:t>
            </w:r>
            <w:r>
              <w:lastRenderedPageBreak/>
              <w:t>http:ingushetiyaru.org (решение Магасского районного суда Республики Ингушетия от 17.12.2012);</w:t>
            </w:r>
          </w:p>
        </w:tc>
        <w:tc>
          <w:tcPr>
            <w:tcW w:w="596" w:type="dxa"/>
          </w:tcPr>
          <w:p w:rsidR="006B629C" w:rsidRDefault="006B629C"/>
        </w:tc>
      </w:tr>
      <w:tr w:rsidR="006B629C" w:rsidTr="000E665F">
        <w:tc>
          <w:tcPr>
            <w:tcW w:w="407" w:type="dxa"/>
          </w:tcPr>
          <w:p w:rsidR="006B629C" w:rsidRDefault="00F17728">
            <w:r>
              <w:lastRenderedPageBreak/>
              <w:t>2145.</w:t>
            </w:r>
          </w:p>
        </w:tc>
        <w:tc>
          <w:tcPr>
            <w:tcW w:w="11453" w:type="dxa"/>
          </w:tcPr>
          <w:p w:rsidR="006B629C" w:rsidRDefault="00F17728">
            <w: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c>
          <w:tcPr>
            <w:tcW w:w="596" w:type="dxa"/>
          </w:tcPr>
          <w:p w:rsidR="006B629C" w:rsidRDefault="006B629C"/>
        </w:tc>
      </w:tr>
      <w:tr w:rsidR="006B629C" w:rsidTr="000E665F">
        <w:tc>
          <w:tcPr>
            <w:tcW w:w="407" w:type="dxa"/>
          </w:tcPr>
          <w:p w:rsidR="006B629C" w:rsidRDefault="00F17728">
            <w:r>
              <w:t>2146.</w:t>
            </w:r>
          </w:p>
        </w:tc>
        <w:tc>
          <w:tcPr>
            <w:tcW w:w="11453" w:type="dxa"/>
          </w:tcPr>
          <w:p w:rsidR="006B629C" w:rsidRDefault="00F17728">
            <w: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c>
          <w:tcPr>
            <w:tcW w:w="596" w:type="dxa"/>
          </w:tcPr>
          <w:p w:rsidR="006B629C" w:rsidRDefault="006B629C"/>
        </w:tc>
      </w:tr>
      <w:tr w:rsidR="006B629C" w:rsidTr="000E665F">
        <w:tc>
          <w:tcPr>
            <w:tcW w:w="407" w:type="dxa"/>
          </w:tcPr>
          <w:p w:rsidR="006B629C" w:rsidRDefault="00F17728">
            <w:r>
              <w:t>2147.</w:t>
            </w:r>
          </w:p>
        </w:tc>
        <w:tc>
          <w:tcPr>
            <w:tcW w:w="11453" w:type="dxa"/>
          </w:tcPr>
          <w:p w:rsidR="006B629C" w:rsidRDefault="00F17728">
            <w: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c>
          <w:tcPr>
            <w:tcW w:w="596" w:type="dxa"/>
          </w:tcPr>
          <w:p w:rsidR="006B629C" w:rsidRDefault="006B629C"/>
        </w:tc>
      </w:tr>
      <w:tr w:rsidR="006B629C" w:rsidTr="000E665F">
        <w:tc>
          <w:tcPr>
            <w:tcW w:w="407" w:type="dxa"/>
          </w:tcPr>
          <w:p w:rsidR="006B629C" w:rsidRDefault="00F17728">
            <w:r>
              <w:t>2148.</w:t>
            </w:r>
          </w:p>
        </w:tc>
        <w:tc>
          <w:tcPr>
            <w:tcW w:w="11453" w:type="dxa"/>
          </w:tcPr>
          <w:p w:rsidR="006B629C" w:rsidRDefault="00F17728">
            <w: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c>
          <w:tcPr>
            <w:tcW w:w="596" w:type="dxa"/>
          </w:tcPr>
          <w:p w:rsidR="006B629C" w:rsidRDefault="006B629C"/>
        </w:tc>
      </w:tr>
      <w:tr w:rsidR="006B629C" w:rsidTr="000E665F">
        <w:tc>
          <w:tcPr>
            <w:tcW w:w="407" w:type="dxa"/>
          </w:tcPr>
          <w:p w:rsidR="006B629C" w:rsidRDefault="00F17728">
            <w:r>
              <w:t>21</w:t>
            </w:r>
            <w:r>
              <w:lastRenderedPageBreak/>
              <w:t>49.</w:t>
            </w:r>
          </w:p>
        </w:tc>
        <w:tc>
          <w:tcPr>
            <w:tcW w:w="11453" w:type="dxa"/>
          </w:tcPr>
          <w:p w:rsidR="006B629C" w:rsidRDefault="00F17728">
            <w:r>
              <w:lastRenderedPageBreak/>
              <w:t xml:space="preserve">Страница сайта «Одноклассники», с электронным адресом http://odnoklassniki.ru/profile/520690739321 </w:t>
            </w:r>
            <w:r>
              <w:lastRenderedPageBreak/>
              <w:t>(решение Заводского районного суда г. Грозного Чеченской Республики от 24.09.2013);</w:t>
            </w:r>
          </w:p>
        </w:tc>
        <w:tc>
          <w:tcPr>
            <w:tcW w:w="596" w:type="dxa"/>
          </w:tcPr>
          <w:p w:rsidR="006B629C" w:rsidRDefault="006B629C"/>
        </w:tc>
      </w:tr>
      <w:tr w:rsidR="006B629C" w:rsidTr="000E665F">
        <w:tc>
          <w:tcPr>
            <w:tcW w:w="407" w:type="dxa"/>
          </w:tcPr>
          <w:p w:rsidR="006B629C" w:rsidRDefault="00F17728">
            <w:r>
              <w:lastRenderedPageBreak/>
              <w:t>2150.</w:t>
            </w:r>
          </w:p>
        </w:tc>
        <w:tc>
          <w:tcPr>
            <w:tcW w:w="11453" w:type="dxa"/>
          </w:tcPr>
          <w:p w:rsidR="006B629C" w:rsidRDefault="00F17728">
            <w:r>
              <w:t>Сайт mp3uz.mobi (решение Пятигорского городского суда Ставропольского края от 16.07.2013);</w:t>
            </w:r>
          </w:p>
        </w:tc>
        <w:tc>
          <w:tcPr>
            <w:tcW w:w="596" w:type="dxa"/>
          </w:tcPr>
          <w:p w:rsidR="006B629C" w:rsidRDefault="006B629C"/>
        </w:tc>
      </w:tr>
      <w:tr w:rsidR="006B629C" w:rsidTr="000E665F">
        <w:tc>
          <w:tcPr>
            <w:tcW w:w="407" w:type="dxa"/>
          </w:tcPr>
          <w:p w:rsidR="006B629C" w:rsidRDefault="00F17728">
            <w:r>
              <w:t>2151.</w:t>
            </w:r>
          </w:p>
        </w:tc>
        <w:tc>
          <w:tcPr>
            <w:tcW w:w="11453" w:type="dxa"/>
          </w:tcPr>
          <w:p w:rsidR="006B629C" w:rsidRDefault="00F17728">
            <w:r>
              <w:t>Сайт www.vidoz.net (решение Пятигорского городского суда Ставропольского края от 16.07.2013);</w:t>
            </w:r>
          </w:p>
        </w:tc>
        <w:tc>
          <w:tcPr>
            <w:tcW w:w="596" w:type="dxa"/>
          </w:tcPr>
          <w:p w:rsidR="006B629C" w:rsidRDefault="006B629C"/>
        </w:tc>
      </w:tr>
      <w:tr w:rsidR="006B629C" w:rsidTr="000E665F">
        <w:tc>
          <w:tcPr>
            <w:tcW w:w="407" w:type="dxa"/>
          </w:tcPr>
          <w:p w:rsidR="006B629C" w:rsidRDefault="00F17728">
            <w:r>
              <w:t>2152.</w:t>
            </w:r>
          </w:p>
        </w:tc>
        <w:tc>
          <w:tcPr>
            <w:tcW w:w="11453" w:type="dxa"/>
          </w:tcPr>
          <w:p w:rsidR="006B629C" w:rsidRDefault="00F17728">
            <w:r>
              <w:t>Сайт http://firdaux.ucoz.net (решение Пятигорского городского суда Ставропольского края от 16.07.2013);</w:t>
            </w:r>
          </w:p>
        </w:tc>
        <w:tc>
          <w:tcPr>
            <w:tcW w:w="596" w:type="dxa"/>
          </w:tcPr>
          <w:p w:rsidR="006B629C" w:rsidRDefault="006B629C"/>
        </w:tc>
      </w:tr>
      <w:tr w:rsidR="006B629C" w:rsidTr="000E665F">
        <w:tc>
          <w:tcPr>
            <w:tcW w:w="407" w:type="dxa"/>
          </w:tcPr>
          <w:p w:rsidR="006B629C" w:rsidRDefault="00F17728">
            <w:r>
              <w:t>2153.</w:t>
            </w:r>
          </w:p>
        </w:tc>
        <w:tc>
          <w:tcPr>
            <w:tcW w:w="11453" w:type="dxa"/>
          </w:tcPr>
          <w:p w:rsidR="006B629C" w:rsidRDefault="00F17728">
            <w:r>
              <w:t>Сайт http://videoscop.cc (решение Пятигорского городского суда Ставропольского края от 16.07.2013);</w:t>
            </w:r>
          </w:p>
        </w:tc>
        <w:tc>
          <w:tcPr>
            <w:tcW w:w="596" w:type="dxa"/>
          </w:tcPr>
          <w:p w:rsidR="006B629C" w:rsidRDefault="006B629C"/>
        </w:tc>
      </w:tr>
      <w:tr w:rsidR="006B629C" w:rsidTr="000E665F">
        <w:tc>
          <w:tcPr>
            <w:tcW w:w="407" w:type="dxa"/>
          </w:tcPr>
          <w:p w:rsidR="006B629C" w:rsidRDefault="00F17728">
            <w:r>
              <w:t>2154.</w:t>
            </w:r>
          </w:p>
        </w:tc>
        <w:tc>
          <w:tcPr>
            <w:tcW w:w="11453" w:type="dxa"/>
          </w:tcPr>
          <w:p w:rsidR="006B629C" w:rsidRDefault="00F17728">
            <w:r>
              <w:t>Видеоролик «Мочи чертей!!!!!!!!!!!» (решение Ленинского районного суда г. Иваново от 15.07.2013);</w:t>
            </w:r>
          </w:p>
        </w:tc>
        <w:tc>
          <w:tcPr>
            <w:tcW w:w="596" w:type="dxa"/>
          </w:tcPr>
          <w:p w:rsidR="006B629C" w:rsidRDefault="006B629C"/>
        </w:tc>
      </w:tr>
      <w:tr w:rsidR="006B629C" w:rsidTr="000E665F">
        <w:tc>
          <w:tcPr>
            <w:tcW w:w="407" w:type="dxa"/>
          </w:tcPr>
          <w:p w:rsidR="006B629C" w:rsidRDefault="00F17728">
            <w:r>
              <w:lastRenderedPageBreak/>
              <w:t>2155.</w:t>
            </w:r>
          </w:p>
        </w:tc>
        <w:tc>
          <w:tcPr>
            <w:tcW w:w="11453" w:type="dxa"/>
          </w:tcPr>
          <w:p w:rsidR="006B629C" w:rsidRDefault="00F17728">
            <w:r>
              <w:t>Видеоролик «Скинхеды громят анти-фа» (решение Ленинского районного суда г. Иваново от 15.07.2013);</w:t>
            </w:r>
          </w:p>
        </w:tc>
        <w:tc>
          <w:tcPr>
            <w:tcW w:w="596" w:type="dxa"/>
          </w:tcPr>
          <w:p w:rsidR="006B629C" w:rsidRDefault="006B629C"/>
        </w:tc>
      </w:tr>
      <w:tr w:rsidR="006B629C" w:rsidTr="000E665F">
        <w:tc>
          <w:tcPr>
            <w:tcW w:w="407" w:type="dxa"/>
          </w:tcPr>
          <w:p w:rsidR="006B629C" w:rsidRDefault="00F17728">
            <w:r>
              <w:t>2156.</w:t>
            </w:r>
          </w:p>
        </w:tc>
        <w:tc>
          <w:tcPr>
            <w:tcW w:w="11453" w:type="dxa"/>
          </w:tcPr>
          <w:p w:rsidR="006B629C" w:rsidRDefault="00F17728">
            <w: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c>
          <w:tcPr>
            <w:tcW w:w="596" w:type="dxa"/>
          </w:tcPr>
          <w:p w:rsidR="006B629C" w:rsidRDefault="006B629C"/>
        </w:tc>
      </w:tr>
      <w:tr w:rsidR="006B629C" w:rsidTr="000E665F">
        <w:tc>
          <w:tcPr>
            <w:tcW w:w="407" w:type="dxa"/>
          </w:tcPr>
          <w:p w:rsidR="006B629C" w:rsidRDefault="00F17728">
            <w:r>
              <w:t>2157.</w:t>
            </w:r>
          </w:p>
        </w:tc>
        <w:tc>
          <w:tcPr>
            <w:tcW w:w="11453" w:type="dxa"/>
          </w:tcPr>
          <w:p w:rsidR="006B629C" w:rsidRDefault="00F17728">
            <w: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c>
          <w:tcPr>
            <w:tcW w:w="596" w:type="dxa"/>
          </w:tcPr>
          <w:p w:rsidR="006B629C" w:rsidRDefault="006B629C"/>
        </w:tc>
      </w:tr>
      <w:tr w:rsidR="006B629C" w:rsidTr="000E665F">
        <w:tc>
          <w:tcPr>
            <w:tcW w:w="407" w:type="dxa"/>
          </w:tcPr>
          <w:p w:rsidR="006B629C" w:rsidRDefault="00F17728">
            <w:r>
              <w:t>2158.</w:t>
            </w:r>
          </w:p>
        </w:tc>
        <w:tc>
          <w:tcPr>
            <w:tcW w:w="11453" w:type="dxa"/>
          </w:tcPr>
          <w:p w:rsidR="006B629C" w:rsidRDefault="00F17728">
            <w:r>
              <w:t>Печатная продукция Мiхновский М.I. «Самостiйна Украiна» К.: Дiокор, 2002 г. (решение Мещанского районного суда г. Москвы от 08.08.2013);</w:t>
            </w:r>
          </w:p>
        </w:tc>
        <w:tc>
          <w:tcPr>
            <w:tcW w:w="596" w:type="dxa"/>
          </w:tcPr>
          <w:p w:rsidR="006B629C" w:rsidRDefault="006B629C"/>
        </w:tc>
      </w:tr>
      <w:tr w:rsidR="006B629C" w:rsidTr="000E665F">
        <w:tc>
          <w:tcPr>
            <w:tcW w:w="407" w:type="dxa"/>
          </w:tcPr>
          <w:p w:rsidR="006B629C" w:rsidRDefault="00F17728">
            <w:r>
              <w:t>2159.</w:t>
            </w:r>
          </w:p>
        </w:tc>
        <w:tc>
          <w:tcPr>
            <w:tcW w:w="11453" w:type="dxa"/>
          </w:tcPr>
          <w:p w:rsidR="006B629C" w:rsidRDefault="00F17728">
            <w:r>
              <w:t>Печатная продукция Богдан Червак. «Мiж лезом меча i срiблом полину» Дрогобич, 1994 г. (решение Мещанского районного суда г. Москвы от 08.08.2013);</w:t>
            </w:r>
          </w:p>
        </w:tc>
        <w:tc>
          <w:tcPr>
            <w:tcW w:w="596" w:type="dxa"/>
          </w:tcPr>
          <w:p w:rsidR="006B629C" w:rsidRDefault="006B629C"/>
        </w:tc>
      </w:tr>
      <w:tr w:rsidR="006B629C" w:rsidTr="000E665F">
        <w:tc>
          <w:tcPr>
            <w:tcW w:w="407" w:type="dxa"/>
          </w:tcPr>
          <w:p w:rsidR="006B629C" w:rsidRDefault="00F17728">
            <w:r>
              <w:t>216</w:t>
            </w:r>
            <w:r>
              <w:lastRenderedPageBreak/>
              <w:t>0.</w:t>
            </w:r>
          </w:p>
        </w:tc>
        <w:tc>
          <w:tcPr>
            <w:tcW w:w="11453" w:type="dxa"/>
          </w:tcPr>
          <w:p w:rsidR="006B629C" w:rsidRDefault="00F17728">
            <w:r>
              <w:lastRenderedPageBreak/>
              <w:t>Печатная продукция Олег Баган «Нацiоналiзм i нацiоналiстичний Рух» Дрогобич, 1994 г. (решение Мещанского районного суда г. Москвы от 08.08.2013);</w:t>
            </w:r>
          </w:p>
        </w:tc>
        <w:tc>
          <w:tcPr>
            <w:tcW w:w="596" w:type="dxa"/>
          </w:tcPr>
          <w:p w:rsidR="006B629C" w:rsidRDefault="006B629C"/>
        </w:tc>
      </w:tr>
      <w:tr w:rsidR="006B629C" w:rsidTr="000E665F">
        <w:tc>
          <w:tcPr>
            <w:tcW w:w="407" w:type="dxa"/>
          </w:tcPr>
          <w:p w:rsidR="006B629C" w:rsidRDefault="00F17728">
            <w:r>
              <w:lastRenderedPageBreak/>
              <w:t>2161.</w:t>
            </w:r>
          </w:p>
        </w:tc>
        <w:tc>
          <w:tcPr>
            <w:tcW w:w="11453" w:type="dxa"/>
          </w:tcPr>
          <w:p w:rsidR="006B629C" w:rsidRDefault="00F17728">
            <w:r>
              <w:t>Видеоролик «Скинхеды Весёлая нарезка» (решение Ленинского районного суда г. Иваново от 02.08.2013);</w:t>
            </w:r>
          </w:p>
        </w:tc>
        <w:tc>
          <w:tcPr>
            <w:tcW w:w="596" w:type="dxa"/>
          </w:tcPr>
          <w:p w:rsidR="006B629C" w:rsidRDefault="006B629C"/>
        </w:tc>
      </w:tr>
      <w:tr w:rsidR="006B629C" w:rsidTr="000E665F">
        <w:tc>
          <w:tcPr>
            <w:tcW w:w="407" w:type="dxa"/>
          </w:tcPr>
          <w:p w:rsidR="006B629C" w:rsidRDefault="00F17728">
            <w:r>
              <w:t>2162.</w:t>
            </w:r>
          </w:p>
        </w:tc>
        <w:tc>
          <w:tcPr>
            <w:tcW w:w="11453" w:type="dxa"/>
          </w:tcPr>
          <w:p w:rsidR="006B629C" w:rsidRDefault="00F17728">
            <w:r>
              <w:t>Видеоролик «Скинхеды громят общагу чеченов» (решение Ленинского районного суда г. Иваново от 02.08.2013);</w:t>
            </w:r>
          </w:p>
        </w:tc>
        <w:tc>
          <w:tcPr>
            <w:tcW w:w="596" w:type="dxa"/>
          </w:tcPr>
          <w:p w:rsidR="006B629C" w:rsidRDefault="006B629C"/>
        </w:tc>
      </w:tr>
      <w:tr w:rsidR="006B629C" w:rsidTr="000E665F">
        <w:tc>
          <w:tcPr>
            <w:tcW w:w="407" w:type="dxa"/>
          </w:tcPr>
          <w:p w:rsidR="006B629C" w:rsidRDefault="00F17728">
            <w:r>
              <w:t>2163.</w:t>
            </w:r>
          </w:p>
        </w:tc>
        <w:tc>
          <w:tcPr>
            <w:tcW w:w="11453" w:type="dxa"/>
          </w:tcPr>
          <w:p w:rsidR="006B629C" w:rsidRDefault="00F17728">
            <w: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c>
          <w:tcPr>
            <w:tcW w:w="596" w:type="dxa"/>
          </w:tcPr>
          <w:p w:rsidR="006B629C" w:rsidRDefault="006B629C"/>
        </w:tc>
      </w:tr>
      <w:tr w:rsidR="006B629C" w:rsidTr="000E665F">
        <w:tc>
          <w:tcPr>
            <w:tcW w:w="407" w:type="dxa"/>
          </w:tcPr>
          <w:p w:rsidR="006B629C" w:rsidRDefault="00F17728">
            <w:r>
              <w:t>2164.</w:t>
            </w:r>
          </w:p>
        </w:tc>
        <w:tc>
          <w:tcPr>
            <w:tcW w:w="11453" w:type="dxa"/>
          </w:tcPr>
          <w:p w:rsidR="006B629C" w:rsidRDefault="00F17728">
            <w: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c>
          <w:tcPr>
            <w:tcW w:w="596" w:type="dxa"/>
          </w:tcPr>
          <w:p w:rsidR="006B629C" w:rsidRDefault="006B629C"/>
        </w:tc>
      </w:tr>
      <w:tr w:rsidR="006B629C" w:rsidTr="000E665F">
        <w:tc>
          <w:tcPr>
            <w:tcW w:w="407" w:type="dxa"/>
          </w:tcPr>
          <w:p w:rsidR="006B629C" w:rsidRDefault="00F17728">
            <w:r>
              <w:t>2165.</w:t>
            </w:r>
          </w:p>
        </w:tc>
        <w:tc>
          <w:tcPr>
            <w:tcW w:w="11453" w:type="dxa"/>
          </w:tcPr>
          <w:p w:rsidR="006B629C" w:rsidRDefault="00F17728">
            <w: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c>
          <w:tcPr>
            <w:tcW w:w="596" w:type="dxa"/>
          </w:tcPr>
          <w:p w:rsidR="006B629C" w:rsidRDefault="006B629C"/>
        </w:tc>
      </w:tr>
      <w:tr w:rsidR="006B629C" w:rsidTr="000E665F">
        <w:tc>
          <w:tcPr>
            <w:tcW w:w="407" w:type="dxa"/>
          </w:tcPr>
          <w:p w:rsidR="006B629C" w:rsidRDefault="00F17728">
            <w:r>
              <w:lastRenderedPageBreak/>
              <w:t>2166.</w:t>
            </w:r>
          </w:p>
        </w:tc>
        <w:tc>
          <w:tcPr>
            <w:tcW w:w="11453" w:type="dxa"/>
          </w:tcPr>
          <w:p w:rsidR="006B629C" w:rsidRDefault="00F17728">
            <w:r>
              <w:t>Текст песни «Ты белый» музыкальной группы «Сейтар» (решение Якутского городского суда Республики Саха (Якутия) от 27.06.2013);</w:t>
            </w:r>
          </w:p>
        </w:tc>
        <w:tc>
          <w:tcPr>
            <w:tcW w:w="596" w:type="dxa"/>
          </w:tcPr>
          <w:p w:rsidR="006B629C" w:rsidRDefault="006B629C"/>
        </w:tc>
      </w:tr>
      <w:tr w:rsidR="006B629C" w:rsidTr="000E665F">
        <w:tc>
          <w:tcPr>
            <w:tcW w:w="407" w:type="dxa"/>
          </w:tcPr>
          <w:p w:rsidR="006B629C" w:rsidRDefault="00F17728">
            <w:r>
              <w:t>2167.</w:t>
            </w:r>
          </w:p>
        </w:tc>
        <w:tc>
          <w:tcPr>
            <w:tcW w:w="11453" w:type="dxa"/>
          </w:tcPr>
          <w:p w:rsidR="006B629C" w:rsidRDefault="00F17728">
            <w: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c>
          <w:tcPr>
            <w:tcW w:w="596" w:type="dxa"/>
          </w:tcPr>
          <w:p w:rsidR="006B629C" w:rsidRDefault="006B629C"/>
        </w:tc>
      </w:tr>
      <w:tr w:rsidR="006B629C" w:rsidTr="000E665F">
        <w:tc>
          <w:tcPr>
            <w:tcW w:w="407" w:type="dxa"/>
          </w:tcPr>
          <w:p w:rsidR="006B629C" w:rsidRDefault="00F17728">
            <w:r>
              <w:t>2168.</w:t>
            </w:r>
          </w:p>
        </w:tc>
        <w:tc>
          <w:tcPr>
            <w:tcW w:w="11453" w:type="dxa"/>
          </w:tcPr>
          <w:p w:rsidR="006B629C" w:rsidRDefault="00F17728">
            <w: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c>
          <w:tcPr>
            <w:tcW w:w="596" w:type="dxa"/>
          </w:tcPr>
          <w:p w:rsidR="006B629C" w:rsidRDefault="006B629C"/>
        </w:tc>
      </w:tr>
      <w:tr w:rsidR="006B629C" w:rsidTr="000E665F">
        <w:tc>
          <w:tcPr>
            <w:tcW w:w="407" w:type="dxa"/>
          </w:tcPr>
          <w:p w:rsidR="006B629C" w:rsidRDefault="00F17728">
            <w:r>
              <w:t>2169.</w:t>
            </w:r>
          </w:p>
        </w:tc>
        <w:tc>
          <w:tcPr>
            <w:tcW w:w="11453" w:type="dxa"/>
          </w:tcPr>
          <w:p w:rsidR="006B629C" w:rsidRDefault="00F17728">
            <w: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c>
          <w:tcPr>
            <w:tcW w:w="596" w:type="dxa"/>
          </w:tcPr>
          <w:p w:rsidR="006B629C" w:rsidRDefault="006B629C"/>
        </w:tc>
      </w:tr>
      <w:tr w:rsidR="006B629C" w:rsidTr="000E665F">
        <w:tc>
          <w:tcPr>
            <w:tcW w:w="407" w:type="dxa"/>
          </w:tcPr>
          <w:p w:rsidR="006B629C" w:rsidRDefault="00F17728">
            <w:r>
              <w:t>2170.</w:t>
            </w:r>
          </w:p>
        </w:tc>
        <w:tc>
          <w:tcPr>
            <w:tcW w:w="11453" w:type="dxa"/>
          </w:tcPr>
          <w:p w:rsidR="006B629C" w:rsidRDefault="00F17728">
            <w:r>
              <w:t>Брошюра «Будете ли Вы следовать любящему руководству Иеговы?» (Германия, 2011 г.) (решение Советского районного суда г. Красноярска от 24.01.2013);</w:t>
            </w:r>
          </w:p>
        </w:tc>
        <w:tc>
          <w:tcPr>
            <w:tcW w:w="596" w:type="dxa"/>
          </w:tcPr>
          <w:p w:rsidR="006B629C" w:rsidRDefault="006B629C"/>
        </w:tc>
      </w:tr>
      <w:tr w:rsidR="006B629C" w:rsidTr="000E665F">
        <w:tc>
          <w:tcPr>
            <w:tcW w:w="407" w:type="dxa"/>
          </w:tcPr>
          <w:p w:rsidR="006B629C" w:rsidRDefault="00F17728">
            <w:r>
              <w:lastRenderedPageBreak/>
              <w:t>2171.</w:t>
            </w:r>
          </w:p>
        </w:tc>
        <w:tc>
          <w:tcPr>
            <w:tcW w:w="11453" w:type="dxa"/>
          </w:tcPr>
          <w:p w:rsidR="006B629C" w:rsidRDefault="00F17728">
            <w: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w="596" w:type="dxa"/>
          </w:tcPr>
          <w:p w:rsidR="006B629C" w:rsidRDefault="006B629C"/>
        </w:tc>
      </w:tr>
      <w:tr w:rsidR="006B629C" w:rsidTr="000E665F">
        <w:tc>
          <w:tcPr>
            <w:tcW w:w="407" w:type="dxa"/>
          </w:tcPr>
          <w:p w:rsidR="006B629C" w:rsidRDefault="00F17728">
            <w:r>
              <w:t>2172.</w:t>
            </w:r>
          </w:p>
        </w:tc>
        <w:tc>
          <w:tcPr>
            <w:tcW w:w="11453" w:type="dxa"/>
          </w:tcPr>
          <w:p w:rsidR="006B629C" w:rsidRDefault="00F17728">
            <w: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w="596" w:type="dxa"/>
          </w:tcPr>
          <w:p w:rsidR="006B629C" w:rsidRDefault="006B629C"/>
        </w:tc>
      </w:tr>
      <w:tr w:rsidR="006B629C" w:rsidTr="000E665F">
        <w:tc>
          <w:tcPr>
            <w:tcW w:w="407" w:type="dxa"/>
          </w:tcPr>
          <w:p w:rsidR="006B629C" w:rsidRDefault="00F17728">
            <w:r>
              <w:t>2173.</w:t>
            </w:r>
          </w:p>
        </w:tc>
        <w:tc>
          <w:tcPr>
            <w:tcW w:w="11453" w:type="dxa"/>
          </w:tcPr>
          <w:p w:rsidR="006B629C" w:rsidRDefault="00F17728">
            <w: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c>
          <w:tcPr>
            <w:tcW w:w="596" w:type="dxa"/>
          </w:tcPr>
          <w:p w:rsidR="006B629C" w:rsidRDefault="006B629C"/>
        </w:tc>
      </w:tr>
      <w:tr w:rsidR="006B629C" w:rsidTr="000E665F">
        <w:tc>
          <w:tcPr>
            <w:tcW w:w="407" w:type="dxa"/>
          </w:tcPr>
          <w:p w:rsidR="006B629C" w:rsidRDefault="00F17728">
            <w:r>
              <w:t>2174.</w:t>
            </w:r>
          </w:p>
        </w:tc>
        <w:tc>
          <w:tcPr>
            <w:tcW w:w="11453" w:type="dxa"/>
          </w:tcPr>
          <w:p w:rsidR="006B629C" w:rsidRDefault="00F17728">
            <w:r>
              <w:t>Зеркало сайта «Кавказ-Центр» http:www.liveinternet.ru/community/rss_sobityya_kavkaz_kavkazcenter/# (решение Ленинского районного суда г. Грозного Чеченской Республики от 25.07.2013);</w:t>
            </w:r>
          </w:p>
        </w:tc>
        <w:tc>
          <w:tcPr>
            <w:tcW w:w="596" w:type="dxa"/>
          </w:tcPr>
          <w:p w:rsidR="006B629C" w:rsidRDefault="006B629C"/>
        </w:tc>
      </w:tr>
      <w:tr w:rsidR="006B629C" w:rsidTr="000E665F">
        <w:tc>
          <w:tcPr>
            <w:tcW w:w="407" w:type="dxa"/>
          </w:tcPr>
          <w:p w:rsidR="006B629C" w:rsidRDefault="00F17728">
            <w:r>
              <w:t>2175.</w:t>
            </w:r>
          </w:p>
        </w:tc>
        <w:tc>
          <w:tcPr>
            <w:tcW w:w="11453" w:type="dxa"/>
          </w:tcPr>
          <w:p w:rsidR="006B629C" w:rsidRDefault="00F17728">
            <w:r>
              <w:t>Статья «Памяти шахидов», размещенная на интернет-сайте http://soprotivlenie.marsho.net (решение Бабушкинского районного суда г. Москвы от 20.09.2013);</w:t>
            </w:r>
          </w:p>
        </w:tc>
        <w:tc>
          <w:tcPr>
            <w:tcW w:w="596" w:type="dxa"/>
          </w:tcPr>
          <w:p w:rsidR="006B629C" w:rsidRDefault="006B629C"/>
        </w:tc>
      </w:tr>
      <w:tr w:rsidR="006B629C" w:rsidTr="000E665F">
        <w:tc>
          <w:tcPr>
            <w:tcW w:w="407" w:type="dxa"/>
          </w:tcPr>
          <w:p w:rsidR="006B629C" w:rsidRDefault="00F17728">
            <w:r>
              <w:t>217</w:t>
            </w:r>
            <w:r>
              <w:lastRenderedPageBreak/>
              <w:t>6.</w:t>
            </w:r>
          </w:p>
        </w:tc>
        <w:tc>
          <w:tcPr>
            <w:tcW w:w="11453" w:type="dxa"/>
          </w:tcPr>
          <w:p w:rsidR="006B629C" w:rsidRDefault="00F17728">
            <w:r>
              <w:lastRenderedPageBreak/>
              <w:t xml:space="preserve">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w:t>
            </w:r>
            <w:r>
              <w:lastRenderedPageBreak/>
              <w:t>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c>
          <w:tcPr>
            <w:tcW w:w="596" w:type="dxa"/>
          </w:tcPr>
          <w:p w:rsidR="006B629C" w:rsidRDefault="006B629C"/>
        </w:tc>
      </w:tr>
      <w:tr w:rsidR="006B629C" w:rsidTr="000E665F">
        <w:tc>
          <w:tcPr>
            <w:tcW w:w="407" w:type="dxa"/>
          </w:tcPr>
          <w:p w:rsidR="006B629C" w:rsidRDefault="00F17728">
            <w:r>
              <w:lastRenderedPageBreak/>
              <w:t>2177.</w:t>
            </w:r>
          </w:p>
        </w:tc>
        <w:tc>
          <w:tcPr>
            <w:tcW w:w="11453" w:type="dxa"/>
          </w:tcPr>
          <w:p w:rsidR="006B629C" w:rsidRDefault="00F17728">
            <w: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c>
          <w:tcPr>
            <w:tcW w:w="596" w:type="dxa"/>
          </w:tcPr>
          <w:p w:rsidR="006B629C" w:rsidRDefault="006B629C"/>
        </w:tc>
      </w:tr>
      <w:tr w:rsidR="006B629C" w:rsidTr="000E665F">
        <w:tc>
          <w:tcPr>
            <w:tcW w:w="407" w:type="dxa"/>
          </w:tcPr>
          <w:p w:rsidR="006B629C" w:rsidRDefault="00F17728">
            <w:r>
              <w:t>2178.</w:t>
            </w:r>
          </w:p>
        </w:tc>
        <w:tc>
          <w:tcPr>
            <w:tcW w:w="11453" w:type="dxa"/>
          </w:tcPr>
          <w:p w:rsidR="006B629C" w:rsidRDefault="00F17728">
            <w: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c>
          <w:tcPr>
            <w:tcW w:w="596" w:type="dxa"/>
          </w:tcPr>
          <w:p w:rsidR="006B629C" w:rsidRDefault="006B629C"/>
        </w:tc>
      </w:tr>
      <w:tr w:rsidR="006B629C" w:rsidTr="000E665F">
        <w:tc>
          <w:tcPr>
            <w:tcW w:w="407" w:type="dxa"/>
          </w:tcPr>
          <w:p w:rsidR="006B629C" w:rsidRDefault="00F17728">
            <w:r>
              <w:t>2179.</w:t>
            </w:r>
          </w:p>
        </w:tc>
        <w:tc>
          <w:tcPr>
            <w:tcW w:w="11453" w:type="dxa"/>
          </w:tcPr>
          <w:p w:rsidR="006B629C" w:rsidRDefault="00F17728">
            <w:r>
              <w:t xml:space="preserve">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w:t>
            </w:r>
            <w:r>
              <w:lastRenderedPageBreak/>
              <w:t>http://www.youtube.com/watch?v=5LyCyU9WC6k (решение Новоуренгойского городского суда Ямало-Ненецкого автономного округа от 21.06.2013);</w:t>
            </w:r>
          </w:p>
        </w:tc>
        <w:tc>
          <w:tcPr>
            <w:tcW w:w="596" w:type="dxa"/>
          </w:tcPr>
          <w:p w:rsidR="006B629C" w:rsidRDefault="006B629C"/>
        </w:tc>
      </w:tr>
      <w:tr w:rsidR="006B629C" w:rsidTr="000E665F">
        <w:tc>
          <w:tcPr>
            <w:tcW w:w="407" w:type="dxa"/>
          </w:tcPr>
          <w:p w:rsidR="006B629C" w:rsidRDefault="00F17728">
            <w:r>
              <w:lastRenderedPageBreak/>
              <w:t>2180.</w:t>
            </w:r>
          </w:p>
        </w:tc>
        <w:tc>
          <w:tcPr>
            <w:tcW w:w="11453" w:type="dxa"/>
          </w:tcPr>
          <w:p w:rsidR="006B629C" w:rsidRDefault="00F17728">
            <w: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c>
          <w:tcPr>
            <w:tcW w:w="596" w:type="dxa"/>
          </w:tcPr>
          <w:p w:rsidR="006B629C" w:rsidRDefault="006B629C"/>
        </w:tc>
      </w:tr>
      <w:tr w:rsidR="006B629C" w:rsidTr="000E665F">
        <w:tc>
          <w:tcPr>
            <w:tcW w:w="407" w:type="dxa"/>
          </w:tcPr>
          <w:p w:rsidR="006B629C" w:rsidRDefault="00F17728">
            <w:r>
              <w:t>2181.</w:t>
            </w:r>
          </w:p>
        </w:tc>
        <w:tc>
          <w:tcPr>
            <w:tcW w:w="11453" w:type="dxa"/>
          </w:tcPr>
          <w:p w:rsidR="006B629C" w:rsidRDefault="00F17728">
            <w: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c>
          <w:tcPr>
            <w:tcW w:w="596" w:type="dxa"/>
          </w:tcPr>
          <w:p w:rsidR="006B629C" w:rsidRDefault="006B629C"/>
        </w:tc>
      </w:tr>
      <w:tr w:rsidR="006B629C" w:rsidTr="000E665F">
        <w:tc>
          <w:tcPr>
            <w:tcW w:w="407" w:type="dxa"/>
          </w:tcPr>
          <w:p w:rsidR="006B629C" w:rsidRDefault="00F17728">
            <w:r>
              <w:t>2182.</w:t>
            </w:r>
          </w:p>
        </w:tc>
        <w:tc>
          <w:tcPr>
            <w:tcW w:w="11453" w:type="dxa"/>
          </w:tcPr>
          <w:p w:rsidR="006B629C" w:rsidRDefault="00F17728">
            <w: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c>
          <w:tcPr>
            <w:tcW w:w="596" w:type="dxa"/>
          </w:tcPr>
          <w:p w:rsidR="006B629C" w:rsidRDefault="006B629C"/>
        </w:tc>
      </w:tr>
      <w:tr w:rsidR="006B629C" w:rsidTr="000E665F">
        <w:tc>
          <w:tcPr>
            <w:tcW w:w="407" w:type="dxa"/>
          </w:tcPr>
          <w:p w:rsidR="006B629C" w:rsidRDefault="00F17728">
            <w:r>
              <w:t>2183.</w:t>
            </w:r>
          </w:p>
        </w:tc>
        <w:tc>
          <w:tcPr>
            <w:tcW w:w="11453" w:type="dxa"/>
          </w:tcPr>
          <w:p w:rsidR="006B629C" w:rsidRDefault="00F17728">
            <w: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c>
          <w:tcPr>
            <w:tcW w:w="596" w:type="dxa"/>
          </w:tcPr>
          <w:p w:rsidR="006B629C" w:rsidRDefault="006B629C"/>
        </w:tc>
      </w:tr>
      <w:tr w:rsidR="006B629C" w:rsidTr="000E665F">
        <w:tc>
          <w:tcPr>
            <w:tcW w:w="407" w:type="dxa"/>
          </w:tcPr>
          <w:p w:rsidR="006B629C" w:rsidRDefault="00F17728">
            <w:r>
              <w:t>2184.</w:t>
            </w:r>
          </w:p>
        </w:tc>
        <w:tc>
          <w:tcPr>
            <w:tcW w:w="11453" w:type="dxa"/>
          </w:tcPr>
          <w:p w:rsidR="006B629C" w:rsidRDefault="00F17728">
            <w:r>
              <w:t xml:space="preserve">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w:t>
            </w:r>
            <w:r>
              <w:lastRenderedPageBreak/>
              <w:t>Советского районного суда г. Липецка от 12.09.2013);</w:t>
            </w:r>
          </w:p>
        </w:tc>
        <w:tc>
          <w:tcPr>
            <w:tcW w:w="596" w:type="dxa"/>
          </w:tcPr>
          <w:p w:rsidR="006B629C" w:rsidRDefault="006B629C"/>
        </w:tc>
      </w:tr>
      <w:tr w:rsidR="006B629C" w:rsidTr="000E665F">
        <w:tc>
          <w:tcPr>
            <w:tcW w:w="407" w:type="dxa"/>
          </w:tcPr>
          <w:p w:rsidR="006B629C" w:rsidRDefault="00F17728">
            <w:r>
              <w:lastRenderedPageBreak/>
              <w:t>2185.</w:t>
            </w:r>
          </w:p>
        </w:tc>
        <w:tc>
          <w:tcPr>
            <w:tcW w:w="11453" w:type="dxa"/>
          </w:tcPr>
          <w:p w:rsidR="006B629C" w:rsidRDefault="00F17728">
            <w: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c>
          <w:tcPr>
            <w:tcW w:w="596" w:type="dxa"/>
          </w:tcPr>
          <w:p w:rsidR="006B629C" w:rsidRDefault="006B629C"/>
        </w:tc>
      </w:tr>
      <w:tr w:rsidR="006B629C" w:rsidTr="000E665F">
        <w:tc>
          <w:tcPr>
            <w:tcW w:w="407" w:type="dxa"/>
          </w:tcPr>
          <w:p w:rsidR="006B629C" w:rsidRDefault="00F17728">
            <w:r>
              <w:t>2186.</w:t>
            </w:r>
          </w:p>
        </w:tc>
        <w:tc>
          <w:tcPr>
            <w:tcW w:w="11453" w:type="dxa"/>
          </w:tcPr>
          <w:p w:rsidR="006B629C" w:rsidRDefault="00F17728">
            <w: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c>
          <w:tcPr>
            <w:tcW w:w="596" w:type="dxa"/>
          </w:tcPr>
          <w:p w:rsidR="006B629C" w:rsidRDefault="006B629C"/>
        </w:tc>
      </w:tr>
      <w:tr w:rsidR="006B629C" w:rsidTr="000E665F">
        <w:tc>
          <w:tcPr>
            <w:tcW w:w="407" w:type="dxa"/>
          </w:tcPr>
          <w:p w:rsidR="006B629C" w:rsidRDefault="00F17728">
            <w:r>
              <w:t>2187.</w:t>
            </w:r>
          </w:p>
        </w:tc>
        <w:tc>
          <w:tcPr>
            <w:tcW w:w="11453" w:type="dxa"/>
          </w:tcPr>
          <w:p w:rsidR="006B629C" w:rsidRDefault="00F17728">
            <w: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c>
          <w:tcPr>
            <w:tcW w:w="596" w:type="dxa"/>
          </w:tcPr>
          <w:p w:rsidR="006B629C" w:rsidRDefault="006B629C"/>
        </w:tc>
      </w:tr>
      <w:tr w:rsidR="006B629C" w:rsidTr="000E665F">
        <w:tc>
          <w:tcPr>
            <w:tcW w:w="407" w:type="dxa"/>
          </w:tcPr>
          <w:p w:rsidR="006B629C" w:rsidRDefault="00F17728">
            <w:r>
              <w:t>2188.</w:t>
            </w:r>
          </w:p>
        </w:tc>
        <w:tc>
          <w:tcPr>
            <w:tcW w:w="11453" w:type="dxa"/>
          </w:tcPr>
          <w:p w:rsidR="006B629C" w:rsidRDefault="00F17728">
            <w:r>
              <w:t>Видеофильм «churki (нецензурная брань)…flv», размещенный на интернет- сайте http://vk.com/video120203102_158895961 (решение Бабушкинского районного суда г. Москвы от 21.08.2013);</w:t>
            </w:r>
          </w:p>
        </w:tc>
        <w:tc>
          <w:tcPr>
            <w:tcW w:w="596" w:type="dxa"/>
          </w:tcPr>
          <w:p w:rsidR="006B629C" w:rsidRDefault="006B629C"/>
        </w:tc>
      </w:tr>
      <w:tr w:rsidR="006B629C" w:rsidTr="000E665F">
        <w:tc>
          <w:tcPr>
            <w:tcW w:w="407" w:type="dxa"/>
          </w:tcPr>
          <w:p w:rsidR="006B629C" w:rsidRDefault="00F17728">
            <w:r>
              <w:t>2189.</w:t>
            </w:r>
          </w:p>
        </w:tc>
        <w:tc>
          <w:tcPr>
            <w:tcW w:w="11453" w:type="dxa"/>
          </w:tcPr>
          <w:p w:rsidR="006B629C" w:rsidRDefault="00F17728">
            <w: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c>
          <w:tcPr>
            <w:tcW w:w="596" w:type="dxa"/>
          </w:tcPr>
          <w:p w:rsidR="006B629C" w:rsidRDefault="006B629C"/>
        </w:tc>
      </w:tr>
      <w:tr w:rsidR="006B629C" w:rsidTr="000E665F">
        <w:tc>
          <w:tcPr>
            <w:tcW w:w="407" w:type="dxa"/>
          </w:tcPr>
          <w:p w:rsidR="006B629C" w:rsidRDefault="00F17728">
            <w:r>
              <w:lastRenderedPageBreak/>
              <w:t>2190.</w:t>
            </w:r>
          </w:p>
        </w:tc>
        <w:tc>
          <w:tcPr>
            <w:tcW w:w="11453" w:type="dxa"/>
          </w:tcPr>
          <w:p w:rsidR="006B629C" w:rsidRDefault="00F17728">
            <w: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c>
          <w:tcPr>
            <w:tcW w:w="596" w:type="dxa"/>
          </w:tcPr>
          <w:p w:rsidR="006B629C" w:rsidRDefault="006B629C"/>
        </w:tc>
      </w:tr>
      <w:tr w:rsidR="006B629C" w:rsidTr="000E665F">
        <w:tc>
          <w:tcPr>
            <w:tcW w:w="407" w:type="dxa"/>
          </w:tcPr>
          <w:p w:rsidR="006B629C" w:rsidRDefault="00F17728">
            <w:r>
              <w:t>2191.</w:t>
            </w:r>
          </w:p>
        </w:tc>
        <w:tc>
          <w:tcPr>
            <w:tcW w:w="11453" w:type="dxa"/>
          </w:tcPr>
          <w:p w:rsidR="006B629C" w:rsidRDefault="00F17728">
            <w: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c>
          <w:tcPr>
            <w:tcW w:w="596" w:type="dxa"/>
          </w:tcPr>
          <w:p w:rsidR="006B629C" w:rsidRDefault="006B629C"/>
        </w:tc>
      </w:tr>
      <w:tr w:rsidR="006B629C" w:rsidTr="000E665F">
        <w:tc>
          <w:tcPr>
            <w:tcW w:w="407" w:type="dxa"/>
          </w:tcPr>
          <w:p w:rsidR="006B629C" w:rsidRDefault="00F17728">
            <w:r>
              <w:t>2192.</w:t>
            </w:r>
          </w:p>
        </w:tc>
        <w:tc>
          <w:tcPr>
            <w:tcW w:w="11453" w:type="dxa"/>
          </w:tcPr>
          <w:p w:rsidR="006B629C" w:rsidRDefault="00F17728">
            <w: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c>
          <w:tcPr>
            <w:tcW w:w="596" w:type="dxa"/>
          </w:tcPr>
          <w:p w:rsidR="006B629C" w:rsidRDefault="006B629C"/>
        </w:tc>
      </w:tr>
      <w:tr w:rsidR="006B629C" w:rsidTr="000E665F">
        <w:tc>
          <w:tcPr>
            <w:tcW w:w="407" w:type="dxa"/>
          </w:tcPr>
          <w:p w:rsidR="006B629C" w:rsidRDefault="00F17728">
            <w:r>
              <w:t>2193.</w:t>
            </w:r>
          </w:p>
        </w:tc>
        <w:tc>
          <w:tcPr>
            <w:tcW w:w="11453" w:type="dxa"/>
          </w:tcPr>
          <w:p w:rsidR="006B629C" w:rsidRDefault="00F17728">
            <w: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c>
          <w:tcPr>
            <w:tcW w:w="596" w:type="dxa"/>
          </w:tcPr>
          <w:p w:rsidR="006B629C" w:rsidRDefault="006B629C"/>
        </w:tc>
      </w:tr>
      <w:tr w:rsidR="006B629C" w:rsidTr="000E665F">
        <w:tc>
          <w:tcPr>
            <w:tcW w:w="407" w:type="dxa"/>
          </w:tcPr>
          <w:p w:rsidR="006B629C" w:rsidRDefault="00F17728">
            <w:r>
              <w:lastRenderedPageBreak/>
              <w:t>2194.</w:t>
            </w:r>
          </w:p>
        </w:tc>
        <w:tc>
          <w:tcPr>
            <w:tcW w:w="11453" w:type="dxa"/>
          </w:tcPr>
          <w:p w:rsidR="006B629C" w:rsidRDefault="00F17728">
            <w: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c>
          <w:tcPr>
            <w:tcW w:w="596" w:type="dxa"/>
          </w:tcPr>
          <w:p w:rsidR="006B629C" w:rsidRDefault="006B629C"/>
        </w:tc>
      </w:tr>
      <w:tr w:rsidR="006B629C" w:rsidTr="000E665F">
        <w:tc>
          <w:tcPr>
            <w:tcW w:w="407" w:type="dxa"/>
          </w:tcPr>
          <w:p w:rsidR="006B629C" w:rsidRDefault="00F17728">
            <w:r>
              <w:t>2195.</w:t>
            </w:r>
          </w:p>
        </w:tc>
        <w:tc>
          <w:tcPr>
            <w:tcW w:w="11453" w:type="dxa"/>
          </w:tcPr>
          <w:p w:rsidR="006B629C" w:rsidRDefault="00F17728">
            <w:r>
              <w:t>Интернет ресурс http://www.xartman.ru, размещенный в информационно-коммуникационной сети Интернет (решение Кировского районного суда г. Ярославля от 24.09.2013);</w:t>
            </w:r>
          </w:p>
        </w:tc>
        <w:tc>
          <w:tcPr>
            <w:tcW w:w="596" w:type="dxa"/>
          </w:tcPr>
          <w:p w:rsidR="006B629C" w:rsidRDefault="006B629C"/>
        </w:tc>
      </w:tr>
      <w:tr w:rsidR="006B629C" w:rsidTr="000E665F">
        <w:tc>
          <w:tcPr>
            <w:tcW w:w="407" w:type="dxa"/>
          </w:tcPr>
          <w:p w:rsidR="006B629C" w:rsidRDefault="00F17728">
            <w:r>
              <w:t>2196.</w:t>
            </w:r>
          </w:p>
        </w:tc>
        <w:tc>
          <w:tcPr>
            <w:tcW w:w="11453" w:type="dxa"/>
          </w:tcPr>
          <w:p w:rsidR="006B629C" w:rsidRDefault="00F17728">
            <w: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c>
          <w:tcPr>
            <w:tcW w:w="596" w:type="dxa"/>
          </w:tcPr>
          <w:p w:rsidR="006B629C" w:rsidRDefault="006B629C"/>
        </w:tc>
      </w:tr>
      <w:tr w:rsidR="006B629C" w:rsidTr="000E665F">
        <w:tc>
          <w:tcPr>
            <w:tcW w:w="407" w:type="dxa"/>
          </w:tcPr>
          <w:p w:rsidR="006B629C" w:rsidRDefault="00F17728">
            <w:r>
              <w:t>2197.</w:t>
            </w:r>
          </w:p>
        </w:tc>
        <w:tc>
          <w:tcPr>
            <w:tcW w:w="11453" w:type="dxa"/>
          </w:tcPr>
          <w:p w:rsidR="006B629C" w:rsidRDefault="00F17728">
            <w: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c>
          <w:tcPr>
            <w:tcW w:w="596" w:type="dxa"/>
          </w:tcPr>
          <w:p w:rsidR="006B629C" w:rsidRDefault="006B629C"/>
        </w:tc>
      </w:tr>
      <w:tr w:rsidR="006B629C" w:rsidTr="000E665F">
        <w:tc>
          <w:tcPr>
            <w:tcW w:w="407" w:type="dxa"/>
          </w:tcPr>
          <w:p w:rsidR="006B629C" w:rsidRDefault="00F17728">
            <w:r>
              <w:t>2198.</w:t>
            </w:r>
          </w:p>
        </w:tc>
        <w:tc>
          <w:tcPr>
            <w:tcW w:w="11453" w:type="dxa"/>
          </w:tcPr>
          <w:p w:rsidR="006B629C" w:rsidRDefault="00F17728">
            <w: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c>
          <w:tcPr>
            <w:tcW w:w="596" w:type="dxa"/>
          </w:tcPr>
          <w:p w:rsidR="006B629C" w:rsidRDefault="006B629C"/>
        </w:tc>
      </w:tr>
      <w:tr w:rsidR="006B629C" w:rsidTr="000E665F">
        <w:tc>
          <w:tcPr>
            <w:tcW w:w="407" w:type="dxa"/>
          </w:tcPr>
          <w:p w:rsidR="006B629C" w:rsidRDefault="00F17728">
            <w:r>
              <w:t>219</w:t>
            </w:r>
            <w:r>
              <w:lastRenderedPageBreak/>
              <w:t>9.</w:t>
            </w:r>
          </w:p>
        </w:tc>
        <w:tc>
          <w:tcPr>
            <w:tcW w:w="11453" w:type="dxa"/>
          </w:tcPr>
          <w:p w:rsidR="006B629C" w:rsidRDefault="00F17728">
            <w:r>
              <w:lastRenderedPageBreak/>
              <w:t xml:space="preserve">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w:t>
            </w:r>
            <w:r>
              <w:lastRenderedPageBreak/>
              <w:t>Набережночелнинского городского суда Республики Татарстан от 26.09.2013);</w:t>
            </w:r>
          </w:p>
        </w:tc>
        <w:tc>
          <w:tcPr>
            <w:tcW w:w="596" w:type="dxa"/>
          </w:tcPr>
          <w:p w:rsidR="006B629C" w:rsidRDefault="006B629C"/>
        </w:tc>
      </w:tr>
      <w:tr w:rsidR="006B629C" w:rsidTr="000E665F">
        <w:tc>
          <w:tcPr>
            <w:tcW w:w="407" w:type="dxa"/>
          </w:tcPr>
          <w:p w:rsidR="006B629C" w:rsidRDefault="00F17728">
            <w:r>
              <w:lastRenderedPageBreak/>
              <w:t>2200.</w:t>
            </w:r>
          </w:p>
        </w:tc>
        <w:tc>
          <w:tcPr>
            <w:tcW w:w="11453" w:type="dxa"/>
          </w:tcPr>
          <w:p w:rsidR="006B629C" w:rsidRDefault="00F17728">
            <w: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c>
          <w:tcPr>
            <w:tcW w:w="596" w:type="dxa"/>
          </w:tcPr>
          <w:p w:rsidR="006B629C" w:rsidRDefault="006B629C"/>
        </w:tc>
      </w:tr>
      <w:tr w:rsidR="006B629C" w:rsidTr="000E665F">
        <w:tc>
          <w:tcPr>
            <w:tcW w:w="407" w:type="dxa"/>
          </w:tcPr>
          <w:p w:rsidR="006B629C" w:rsidRDefault="00F17728">
            <w:r>
              <w:t>2201.</w:t>
            </w:r>
          </w:p>
        </w:tc>
        <w:tc>
          <w:tcPr>
            <w:tcW w:w="11453" w:type="dxa"/>
          </w:tcPr>
          <w:p w:rsidR="006B629C" w:rsidRDefault="00F17728">
            <w: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c>
          <w:tcPr>
            <w:tcW w:w="596" w:type="dxa"/>
          </w:tcPr>
          <w:p w:rsidR="006B629C" w:rsidRDefault="006B629C"/>
        </w:tc>
      </w:tr>
      <w:tr w:rsidR="006B629C" w:rsidTr="000E665F">
        <w:tc>
          <w:tcPr>
            <w:tcW w:w="407" w:type="dxa"/>
          </w:tcPr>
          <w:p w:rsidR="006B629C" w:rsidRDefault="00F17728">
            <w:r>
              <w:t>2202.</w:t>
            </w:r>
          </w:p>
        </w:tc>
        <w:tc>
          <w:tcPr>
            <w:tcW w:w="11453" w:type="dxa"/>
          </w:tcPr>
          <w:p w:rsidR="006B629C" w:rsidRDefault="00F17728">
            <w: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c>
          <w:tcPr>
            <w:tcW w:w="596" w:type="dxa"/>
          </w:tcPr>
          <w:p w:rsidR="006B629C" w:rsidRDefault="006B629C"/>
        </w:tc>
      </w:tr>
      <w:tr w:rsidR="006B629C" w:rsidTr="000E665F">
        <w:tc>
          <w:tcPr>
            <w:tcW w:w="407" w:type="dxa"/>
          </w:tcPr>
          <w:p w:rsidR="006B629C" w:rsidRDefault="00F17728">
            <w:r>
              <w:t>2203.</w:t>
            </w:r>
          </w:p>
        </w:tc>
        <w:tc>
          <w:tcPr>
            <w:tcW w:w="11453" w:type="dxa"/>
          </w:tcPr>
          <w:p w:rsidR="006B629C" w:rsidRDefault="00F17728">
            <w: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w:t>
            </w:r>
            <w:r>
              <w:lastRenderedPageBreak/>
              <w:t>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c>
          <w:tcPr>
            <w:tcW w:w="596" w:type="dxa"/>
          </w:tcPr>
          <w:p w:rsidR="006B629C" w:rsidRDefault="006B629C"/>
        </w:tc>
      </w:tr>
      <w:tr w:rsidR="006B629C" w:rsidTr="000E665F">
        <w:tc>
          <w:tcPr>
            <w:tcW w:w="407" w:type="dxa"/>
          </w:tcPr>
          <w:p w:rsidR="006B629C" w:rsidRDefault="00F17728">
            <w:r>
              <w:lastRenderedPageBreak/>
              <w:t>2204.</w:t>
            </w:r>
          </w:p>
        </w:tc>
        <w:tc>
          <w:tcPr>
            <w:tcW w:w="11453" w:type="dxa"/>
          </w:tcPr>
          <w:p w:rsidR="006B629C" w:rsidRDefault="00F17728">
            <w: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w="596" w:type="dxa"/>
          </w:tcPr>
          <w:p w:rsidR="006B629C" w:rsidRDefault="006B629C"/>
        </w:tc>
      </w:tr>
      <w:tr w:rsidR="006B629C" w:rsidTr="000E665F">
        <w:tc>
          <w:tcPr>
            <w:tcW w:w="407" w:type="dxa"/>
          </w:tcPr>
          <w:p w:rsidR="006B629C" w:rsidRDefault="00F17728">
            <w:r>
              <w:lastRenderedPageBreak/>
              <w:t>2205.</w:t>
            </w:r>
          </w:p>
        </w:tc>
        <w:tc>
          <w:tcPr>
            <w:tcW w:w="11453" w:type="dxa"/>
          </w:tcPr>
          <w:p w:rsidR="006B629C" w:rsidRDefault="00F17728">
            <w: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w="596" w:type="dxa"/>
          </w:tcPr>
          <w:p w:rsidR="006B629C" w:rsidRDefault="006B629C"/>
        </w:tc>
      </w:tr>
      <w:tr w:rsidR="006B629C" w:rsidTr="000E665F">
        <w:tc>
          <w:tcPr>
            <w:tcW w:w="407" w:type="dxa"/>
          </w:tcPr>
          <w:p w:rsidR="006B629C" w:rsidRDefault="00F17728">
            <w:r>
              <w:t>2206.</w:t>
            </w:r>
          </w:p>
        </w:tc>
        <w:tc>
          <w:tcPr>
            <w:tcW w:w="11453" w:type="dxa"/>
          </w:tcPr>
          <w:p w:rsidR="006B629C" w:rsidRDefault="00F17728">
            <w: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c>
          <w:tcPr>
            <w:tcW w:w="596" w:type="dxa"/>
          </w:tcPr>
          <w:p w:rsidR="006B629C" w:rsidRDefault="006B629C"/>
        </w:tc>
      </w:tr>
      <w:tr w:rsidR="006B629C" w:rsidTr="000E665F">
        <w:tc>
          <w:tcPr>
            <w:tcW w:w="407" w:type="dxa"/>
          </w:tcPr>
          <w:p w:rsidR="006B629C" w:rsidRDefault="00F17728">
            <w:r>
              <w:t>2207.</w:t>
            </w:r>
          </w:p>
        </w:tc>
        <w:tc>
          <w:tcPr>
            <w:tcW w:w="11453" w:type="dxa"/>
          </w:tcPr>
          <w:p w:rsidR="006B629C" w:rsidRDefault="00F17728">
            <w: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c>
          <w:tcPr>
            <w:tcW w:w="596" w:type="dxa"/>
          </w:tcPr>
          <w:p w:rsidR="006B629C" w:rsidRDefault="006B629C"/>
        </w:tc>
      </w:tr>
      <w:tr w:rsidR="006B629C" w:rsidTr="000E665F">
        <w:tc>
          <w:tcPr>
            <w:tcW w:w="407" w:type="dxa"/>
          </w:tcPr>
          <w:p w:rsidR="006B629C" w:rsidRDefault="00F17728">
            <w:r>
              <w:t>2208.</w:t>
            </w:r>
          </w:p>
        </w:tc>
        <w:tc>
          <w:tcPr>
            <w:tcW w:w="11453" w:type="dxa"/>
          </w:tcPr>
          <w:p w:rsidR="006B629C" w:rsidRDefault="00F17728">
            <w: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c>
          <w:tcPr>
            <w:tcW w:w="596" w:type="dxa"/>
          </w:tcPr>
          <w:p w:rsidR="006B629C" w:rsidRDefault="006B629C"/>
        </w:tc>
      </w:tr>
      <w:tr w:rsidR="006B629C" w:rsidTr="000E665F">
        <w:tc>
          <w:tcPr>
            <w:tcW w:w="407" w:type="dxa"/>
          </w:tcPr>
          <w:p w:rsidR="006B629C" w:rsidRDefault="00F17728">
            <w:r>
              <w:t>2209.</w:t>
            </w:r>
          </w:p>
        </w:tc>
        <w:tc>
          <w:tcPr>
            <w:tcW w:w="11453" w:type="dxa"/>
          </w:tcPr>
          <w:p w:rsidR="006B629C" w:rsidRDefault="00F17728">
            <w: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c>
          <w:tcPr>
            <w:tcW w:w="596" w:type="dxa"/>
          </w:tcPr>
          <w:p w:rsidR="006B629C" w:rsidRDefault="006B629C"/>
        </w:tc>
      </w:tr>
      <w:tr w:rsidR="006B629C" w:rsidTr="000E665F">
        <w:tc>
          <w:tcPr>
            <w:tcW w:w="407" w:type="dxa"/>
          </w:tcPr>
          <w:p w:rsidR="006B629C" w:rsidRDefault="00F17728">
            <w:r>
              <w:t>22</w:t>
            </w:r>
            <w:r>
              <w:lastRenderedPageBreak/>
              <w:t>10.</w:t>
            </w:r>
          </w:p>
        </w:tc>
        <w:tc>
          <w:tcPr>
            <w:tcW w:w="11453" w:type="dxa"/>
          </w:tcPr>
          <w:p w:rsidR="006B629C" w:rsidRDefault="00F17728">
            <w:r>
              <w:lastRenderedPageBreak/>
              <w:t xml:space="preserve">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w:t>
            </w:r>
            <w:r>
              <w:lastRenderedPageBreak/>
              <w:t>Ярославского областного суда от 09.12.2013);</w:t>
            </w:r>
          </w:p>
        </w:tc>
        <w:tc>
          <w:tcPr>
            <w:tcW w:w="596" w:type="dxa"/>
          </w:tcPr>
          <w:p w:rsidR="006B629C" w:rsidRDefault="006B629C"/>
        </w:tc>
      </w:tr>
      <w:tr w:rsidR="006B629C" w:rsidTr="000E665F">
        <w:tc>
          <w:tcPr>
            <w:tcW w:w="407" w:type="dxa"/>
          </w:tcPr>
          <w:p w:rsidR="006B629C" w:rsidRDefault="00F17728">
            <w:r>
              <w:lastRenderedPageBreak/>
              <w:t>2211.</w:t>
            </w:r>
          </w:p>
        </w:tc>
        <w:tc>
          <w:tcPr>
            <w:tcW w:w="11453" w:type="dxa"/>
          </w:tcPr>
          <w:p w:rsidR="006B629C" w:rsidRDefault="00F17728">
            <w: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c>
          <w:tcPr>
            <w:tcW w:w="596" w:type="dxa"/>
          </w:tcPr>
          <w:p w:rsidR="006B629C" w:rsidRDefault="006B629C"/>
        </w:tc>
      </w:tr>
      <w:tr w:rsidR="006B629C" w:rsidTr="000E665F">
        <w:tc>
          <w:tcPr>
            <w:tcW w:w="407" w:type="dxa"/>
          </w:tcPr>
          <w:p w:rsidR="006B629C" w:rsidRDefault="00F17728">
            <w:r>
              <w:t>2212.</w:t>
            </w:r>
          </w:p>
        </w:tc>
        <w:tc>
          <w:tcPr>
            <w:tcW w:w="11453" w:type="dxa"/>
          </w:tcPr>
          <w:p w:rsidR="006B629C" w:rsidRDefault="00F17728">
            <w: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c>
          <w:tcPr>
            <w:tcW w:w="596" w:type="dxa"/>
          </w:tcPr>
          <w:p w:rsidR="006B629C" w:rsidRDefault="006B629C"/>
        </w:tc>
      </w:tr>
      <w:tr w:rsidR="006B629C" w:rsidTr="000E665F">
        <w:tc>
          <w:tcPr>
            <w:tcW w:w="407" w:type="dxa"/>
          </w:tcPr>
          <w:p w:rsidR="006B629C" w:rsidRDefault="00F17728">
            <w:r>
              <w:t>2213.</w:t>
            </w:r>
          </w:p>
        </w:tc>
        <w:tc>
          <w:tcPr>
            <w:tcW w:w="11453" w:type="dxa"/>
          </w:tcPr>
          <w:p w:rsidR="006B629C" w:rsidRDefault="00F17728">
            <w: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c>
          <w:tcPr>
            <w:tcW w:w="596" w:type="dxa"/>
          </w:tcPr>
          <w:p w:rsidR="006B629C" w:rsidRDefault="006B629C"/>
        </w:tc>
      </w:tr>
      <w:tr w:rsidR="006B629C" w:rsidTr="000E665F">
        <w:tc>
          <w:tcPr>
            <w:tcW w:w="407" w:type="dxa"/>
          </w:tcPr>
          <w:p w:rsidR="006B629C" w:rsidRDefault="00F17728">
            <w:r>
              <w:t>2214.</w:t>
            </w:r>
          </w:p>
        </w:tc>
        <w:tc>
          <w:tcPr>
            <w:tcW w:w="11453" w:type="dxa"/>
          </w:tcPr>
          <w:p w:rsidR="006B629C" w:rsidRDefault="00F17728">
            <w: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c>
          <w:tcPr>
            <w:tcW w:w="596" w:type="dxa"/>
          </w:tcPr>
          <w:p w:rsidR="006B629C" w:rsidRDefault="006B629C"/>
        </w:tc>
      </w:tr>
      <w:tr w:rsidR="006B629C" w:rsidTr="000E665F">
        <w:tc>
          <w:tcPr>
            <w:tcW w:w="407" w:type="dxa"/>
          </w:tcPr>
          <w:p w:rsidR="006B629C" w:rsidRDefault="00F17728">
            <w:r>
              <w:t>221</w:t>
            </w:r>
            <w:r>
              <w:lastRenderedPageBreak/>
              <w:t>5.</w:t>
            </w:r>
          </w:p>
        </w:tc>
        <w:tc>
          <w:tcPr>
            <w:tcW w:w="11453" w:type="dxa"/>
          </w:tcPr>
          <w:p w:rsidR="006B629C" w:rsidRDefault="00F17728">
            <w:r>
              <w:lastRenderedPageBreak/>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c>
          <w:tcPr>
            <w:tcW w:w="596" w:type="dxa"/>
          </w:tcPr>
          <w:p w:rsidR="006B629C" w:rsidRDefault="006B629C"/>
        </w:tc>
      </w:tr>
      <w:tr w:rsidR="006B629C" w:rsidTr="000E665F">
        <w:tc>
          <w:tcPr>
            <w:tcW w:w="407" w:type="dxa"/>
          </w:tcPr>
          <w:p w:rsidR="006B629C" w:rsidRDefault="00F17728">
            <w:r>
              <w:lastRenderedPageBreak/>
              <w:t>2216.</w:t>
            </w:r>
          </w:p>
        </w:tc>
        <w:tc>
          <w:tcPr>
            <w:tcW w:w="11453" w:type="dxa"/>
          </w:tcPr>
          <w:p w:rsidR="006B629C" w:rsidRDefault="00F17728">
            <w: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c>
          <w:tcPr>
            <w:tcW w:w="596" w:type="dxa"/>
          </w:tcPr>
          <w:p w:rsidR="006B629C" w:rsidRDefault="006B629C"/>
        </w:tc>
      </w:tr>
      <w:tr w:rsidR="006B629C" w:rsidTr="000E665F">
        <w:tc>
          <w:tcPr>
            <w:tcW w:w="407" w:type="dxa"/>
          </w:tcPr>
          <w:p w:rsidR="006B629C" w:rsidRDefault="00F17728">
            <w:r>
              <w:t>2217.</w:t>
            </w:r>
          </w:p>
        </w:tc>
        <w:tc>
          <w:tcPr>
            <w:tcW w:w="11453" w:type="dxa"/>
          </w:tcPr>
          <w:p w:rsidR="006B629C" w:rsidRDefault="00F17728">
            <w: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c>
          <w:tcPr>
            <w:tcW w:w="596" w:type="dxa"/>
          </w:tcPr>
          <w:p w:rsidR="006B629C" w:rsidRDefault="006B629C"/>
        </w:tc>
      </w:tr>
      <w:tr w:rsidR="006B629C" w:rsidTr="000E665F">
        <w:tc>
          <w:tcPr>
            <w:tcW w:w="407" w:type="dxa"/>
          </w:tcPr>
          <w:p w:rsidR="006B629C" w:rsidRDefault="00F17728">
            <w:r>
              <w:t>2218.</w:t>
            </w:r>
          </w:p>
        </w:tc>
        <w:tc>
          <w:tcPr>
            <w:tcW w:w="11453" w:type="dxa"/>
          </w:tcPr>
          <w:p w:rsidR="006B629C" w:rsidRDefault="00F17728">
            <w: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c>
          <w:tcPr>
            <w:tcW w:w="596" w:type="dxa"/>
          </w:tcPr>
          <w:p w:rsidR="006B629C" w:rsidRDefault="006B629C"/>
        </w:tc>
      </w:tr>
      <w:tr w:rsidR="006B629C" w:rsidTr="000E665F">
        <w:tc>
          <w:tcPr>
            <w:tcW w:w="407" w:type="dxa"/>
          </w:tcPr>
          <w:p w:rsidR="006B629C" w:rsidRDefault="00F17728">
            <w:r>
              <w:t>2219.</w:t>
            </w:r>
          </w:p>
        </w:tc>
        <w:tc>
          <w:tcPr>
            <w:tcW w:w="11453" w:type="dxa"/>
          </w:tcPr>
          <w:p w:rsidR="006B629C" w:rsidRDefault="00F17728">
            <w: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c>
          <w:tcPr>
            <w:tcW w:w="596" w:type="dxa"/>
          </w:tcPr>
          <w:p w:rsidR="006B629C" w:rsidRDefault="006B629C"/>
        </w:tc>
      </w:tr>
      <w:tr w:rsidR="006B629C" w:rsidTr="000E665F">
        <w:tc>
          <w:tcPr>
            <w:tcW w:w="407" w:type="dxa"/>
          </w:tcPr>
          <w:p w:rsidR="006B629C" w:rsidRDefault="00F17728">
            <w:r>
              <w:t>2220.</w:t>
            </w:r>
          </w:p>
        </w:tc>
        <w:tc>
          <w:tcPr>
            <w:tcW w:w="11453" w:type="dxa"/>
          </w:tcPr>
          <w:p w:rsidR="006B629C" w:rsidRDefault="00F17728">
            <w: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c>
          <w:tcPr>
            <w:tcW w:w="596" w:type="dxa"/>
          </w:tcPr>
          <w:p w:rsidR="006B629C" w:rsidRDefault="006B629C"/>
        </w:tc>
      </w:tr>
      <w:tr w:rsidR="006B629C" w:rsidTr="000E665F">
        <w:tc>
          <w:tcPr>
            <w:tcW w:w="407" w:type="dxa"/>
          </w:tcPr>
          <w:p w:rsidR="006B629C" w:rsidRDefault="00F17728">
            <w:r>
              <w:lastRenderedPageBreak/>
              <w:t>2221.</w:t>
            </w:r>
          </w:p>
        </w:tc>
        <w:tc>
          <w:tcPr>
            <w:tcW w:w="11453" w:type="dxa"/>
          </w:tcPr>
          <w:p w:rsidR="006B629C" w:rsidRDefault="00F17728">
            <w: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c>
          <w:tcPr>
            <w:tcW w:w="596" w:type="dxa"/>
          </w:tcPr>
          <w:p w:rsidR="006B629C" w:rsidRDefault="006B629C"/>
        </w:tc>
      </w:tr>
      <w:tr w:rsidR="006B629C" w:rsidTr="000E665F">
        <w:tc>
          <w:tcPr>
            <w:tcW w:w="407" w:type="dxa"/>
          </w:tcPr>
          <w:p w:rsidR="006B629C" w:rsidRDefault="00F17728">
            <w:r>
              <w:t>2222.</w:t>
            </w:r>
          </w:p>
        </w:tc>
        <w:tc>
          <w:tcPr>
            <w:tcW w:w="11453" w:type="dxa"/>
          </w:tcPr>
          <w:p w:rsidR="006B629C" w:rsidRDefault="00F17728">
            <w: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c>
          <w:tcPr>
            <w:tcW w:w="596" w:type="dxa"/>
          </w:tcPr>
          <w:p w:rsidR="006B629C" w:rsidRDefault="006B629C"/>
        </w:tc>
      </w:tr>
      <w:tr w:rsidR="006B629C" w:rsidTr="000E665F">
        <w:tc>
          <w:tcPr>
            <w:tcW w:w="407" w:type="dxa"/>
          </w:tcPr>
          <w:p w:rsidR="006B629C" w:rsidRDefault="00F17728">
            <w:r>
              <w:t>2223.</w:t>
            </w:r>
          </w:p>
        </w:tc>
        <w:tc>
          <w:tcPr>
            <w:tcW w:w="11453" w:type="dxa"/>
          </w:tcPr>
          <w:p w:rsidR="006B629C" w:rsidRDefault="00F17728">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w="596" w:type="dxa"/>
          </w:tcPr>
          <w:p w:rsidR="006B629C" w:rsidRDefault="006B629C"/>
        </w:tc>
      </w:tr>
      <w:tr w:rsidR="006B629C" w:rsidTr="000E665F">
        <w:tc>
          <w:tcPr>
            <w:tcW w:w="407" w:type="dxa"/>
          </w:tcPr>
          <w:p w:rsidR="006B629C" w:rsidRDefault="00F17728">
            <w:r>
              <w:t>2224.</w:t>
            </w:r>
          </w:p>
        </w:tc>
        <w:tc>
          <w:tcPr>
            <w:tcW w:w="11453" w:type="dxa"/>
          </w:tcPr>
          <w:p w:rsidR="006B629C" w:rsidRDefault="00F17728">
            <w: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c>
          <w:tcPr>
            <w:tcW w:w="596" w:type="dxa"/>
          </w:tcPr>
          <w:p w:rsidR="006B629C" w:rsidRDefault="006B629C"/>
        </w:tc>
      </w:tr>
      <w:tr w:rsidR="006B629C" w:rsidTr="000E665F">
        <w:tc>
          <w:tcPr>
            <w:tcW w:w="407" w:type="dxa"/>
          </w:tcPr>
          <w:p w:rsidR="006B629C" w:rsidRDefault="00F17728">
            <w:r>
              <w:t>2225.</w:t>
            </w:r>
          </w:p>
        </w:tc>
        <w:tc>
          <w:tcPr>
            <w:tcW w:w="11453" w:type="dxa"/>
          </w:tcPr>
          <w:p w:rsidR="006B629C" w:rsidRDefault="00F17728">
            <w: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c>
          <w:tcPr>
            <w:tcW w:w="596" w:type="dxa"/>
          </w:tcPr>
          <w:p w:rsidR="006B629C" w:rsidRDefault="006B629C"/>
        </w:tc>
      </w:tr>
      <w:tr w:rsidR="006B629C" w:rsidTr="000E665F">
        <w:tc>
          <w:tcPr>
            <w:tcW w:w="407" w:type="dxa"/>
          </w:tcPr>
          <w:p w:rsidR="006B629C" w:rsidRDefault="00F17728">
            <w:r>
              <w:t>22</w:t>
            </w:r>
            <w:r>
              <w:lastRenderedPageBreak/>
              <w:t>26.</w:t>
            </w:r>
          </w:p>
        </w:tc>
        <w:tc>
          <w:tcPr>
            <w:tcW w:w="11453" w:type="dxa"/>
          </w:tcPr>
          <w:p w:rsidR="006B629C" w:rsidRDefault="00F17728">
            <w:r>
              <w:lastRenderedPageBreak/>
              <w:t xml:space="preserve">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w:t>
            </w:r>
            <w:r>
              <w:lastRenderedPageBreak/>
              <w:t>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c>
          <w:tcPr>
            <w:tcW w:w="596" w:type="dxa"/>
          </w:tcPr>
          <w:p w:rsidR="006B629C" w:rsidRDefault="006B629C"/>
        </w:tc>
      </w:tr>
      <w:tr w:rsidR="006B629C" w:rsidTr="000E665F">
        <w:tc>
          <w:tcPr>
            <w:tcW w:w="407" w:type="dxa"/>
          </w:tcPr>
          <w:p w:rsidR="006B629C" w:rsidRDefault="00F17728">
            <w:r>
              <w:lastRenderedPageBreak/>
              <w:t>2227.</w:t>
            </w:r>
          </w:p>
        </w:tc>
        <w:tc>
          <w:tcPr>
            <w:tcW w:w="11453" w:type="dxa"/>
          </w:tcPr>
          <w:p w:rsidR="006B629C" w:rsidRDefault="00F17728">
            <w:r>
              <w:t>Видеоролик «NS/WP Зачистка тамбура!» продолжительностью 54 секунды (решение Ленинского районного суда г. Воронежа от 10.10.2013);</w:t>
            </w:r>
          </w:p>
        </w:tc>
        <w:tc>
          <w:tcPr>
            <w:tcW w:w="596" w:type="dxa"/>
          </w:tcPr>
          <w:p w:rsidR="006B629C" w:rsidRDefault="006B629C"/>
        </w:tc>
      </w:tr>
      <w:tr w:rsidR="006B629C" w:rsidTr="000E665F">
        <w:tc>
          <w:tcPr>
            <w:tcW w:w="407" w:type="dxa"/>
          </w:tcPr>
          <w:p w:rsidR="006B629C" w:rsidRDefault="00F17728">
            <w:r>
              <w:t>2228.</w:t>
            </w:r>
          </w:p>
        </w:tc>
        <w:tc>
          <w:tcPr>
            <w:tcW w:w="11453" w:type="dxa"/>
          </w:tcPr>
          <w:p w:rsidR="006B629C" w:rsidRDefault="00F17728">
            <w: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c>
          <w:tcPr>
            <w:tcW w:w="596" w:type="dxa"/>
          </w:tcPr>
          <w:p w:rsidR="006B629C" w:rsidRDefault="006B629C"/>
        </w:tc>
      </w:tr>
      <w:tr w:rsidR="006B629C" w:rsidTr="000E665F">
        <w:tc>
          <w:tcPr>
            <w:tcW w:w="407" w:type="dxa"/>
          </w:tcPr>
          <w:p w:rsidR="006B629C" w:rsidRDefault="00F17728">
            <w:r>
              <w:t>2229.</w:t>
            </w:r>
          </w:p>
        </w:tc>
        <w:tc>
          <w:tcPr>
            <w:tcW w:w="11453" w:type="dxa"/>
          </w:tcPr>
          <w:p w:rsidR="006B629C" w:rsidRDefault="00F17728">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w="596" w:type="dxa"/>
          </w:tcPr>
          <w:p w:rsidR="006B629C" w:rsidRDefault="006B629C"/>
        </w:tc>
      </w:tr>
      <w:tr w:rsidR="006B629C" w:rsidTr="000E665F">
        <w:tc>
          <w:tcPr>
            <w:tcW w:w="407" w:type="dxa"/>
          </w:tcPr>
          <w:p w:rsidR="006B629C" w:rsidRDefault="00F17728">
            <w:r>
              <w:t>2230.</w:t>
            </w:r>
          </w:p>
        </w:tc>
        <w:tc>
          <w:tcPr>
            <w:tcW w:w="11453" w:type="dxa"/>
          </w:tcPr>
          <w:p w:rsidR="006B629C" w:rsidRDefault="00F17728">
            <w:r>
              <w:t>Интернет-ресурс www.dpni.org (решение Ленинского районного суда г. Кирова Кировской области от 09.09.2013);</w:t>
            </w:r>
          </w:p>
        </w:tc>
        <w:tc>
          <w:tcPr>
            <w:tcW w:w="596" w:type="dxa"/>
          </w:tcPr>
          <w:p w:rsidR="006B629C" w:rsidRDefault="006B629C"/>
        </w:tc>
      </w:tr>
      <w:tr w:rsidR="006B629C" w:rsidTr="000E665F">
        <w:tc>
          <w:tcPr>
            <w:tcW w:w="407" w:type="dxa"/>
          </w:tcPr>
          <w:p w:rsidR="006B629C" w:rsidRDefault="00F17728">
            <w:r>
              <w:t>22</w:t>
            </w:r>
            <w:r>
              <w:lastRenderedPageBreak/>
              <w:t>31.</w:t>
            </w:r>
          </w:p>
        </w:tc>
        <w:tc>
          <w:tcPr>
            <w:tcW w:w="11453" w:type="dxa"/>
          </w:tcPr>
          <w:p w:rsidR="006B629C" w:rsidRDefault="00F17728">
            <w:r>
              <w:lastRenderedPageBreak/>
              <w:t xml:space="preserve">Видеоролик kavkaz center television «Бомбардировка. Говорит Саид Бурятский» (решение Преображенского </w:t>
            </w:r>
            <w:r>
              <w:lastRenderedPageBreak/>
              <w:t>районного суда г. Москвы от 28.11.2012);</w:t>
            </w:r>
          </w:p>
        </w:tc>
        <w:tc>
          <w:tcPr>
            <w:tcW w:w="596" w:type="dxa"/>
          </w:tcPr>
          <w:p w:rsidR="006B629C" w:rsidRDefault="006B629C"/>
        </w:tc>
      </w:tr>
      <w:tr w:rsidR="006B629C" w:rsidTr="000E665F">
        <w:tc>
          <w:tcPr>
            <w:tcW w:w="407" w:type="dxa"/>
          </w:tcPr>
          <w:p w:rsidR="006B629C" w:rsidRDefault="00F17728">
            <w:r>
              <w:lastRenderedPageBreak/>
              <w:t>2232.</w:t>
            </w:r>
          </w:p>
        </w:tc>
        <w:tc>
          <w:tcPr>
            <w:tcW w:w="11453" w:type="dxa"/>
          </w:tcPr>
          <w:p w:rsidR="006B629C" w:rsidRDefault="00F17728">
            <w: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c>
          <w:tcPr>
            <w:tcW w:w="596" w:type="dxa"/>
          </w:tcPr>
          <w:p w:rsidR="006B629C" w:rsidRDefault="006B629C"/>
        </w:tc>
      </w:tr>
      <w:tr w:rsidR="006B629C" w:rsidTr="000E665F">
        <w:tc>
          <w:tcPr>
            <w:tcW w:w="407" w:type="dxa"/>
          </w:tcPr>
          <w:p w:rsidR="006B629C" w:rsidRDefault="00F17728">
            <w:r>
              <w:t>2233.</w:t>
            </w:r>
          </w:p>
        </w:tc>
        <w:tc>
          <w:tcPr>
            <w:tcW w:w="11453" w:type="dxa"/>
          </w:tcPr>
          <w:p w:rsidR="006B629C" w:rsidRDefault="00F17728">
            <w:r>
              <w:t>Книга Эрнста Химера «Поганка» («Der Giftpilz») (решение Октябрьского районного суда г. Ставрополя от 09.12.2013);</w:t>
            </w:r>
          </w:p>
        </w:tc>
        <w:tc>
          <w:tcPr>
            <w:tcW w:w="596" w:type="dxa"/>
          </w:tcPr>
          <w:p w:rsidR="006B629C" w:rsidRDefault="006B629C"/>
        </w:tc>
      </w:tr>
      <w:tr w:rsidR="006B629C" w:rsidTr="000E665F">
        <w:tc>
          <w:tcPr>
            <w:tcW w:w="407" w:type="dxa"/>
          </w:tcPr>
          <w:p w:rsidR="006B629C" w:rsidRDefault="00F17728">
            <w:r>
              <w:t>2234.</w:t>
            </w:r>
          </w:p>
        </w:tc>
        <w:tc>
          <w:tcPr>
            <w:tcW w:w="11453" w:type="dxa"/>
          </w:tcPr>
          <w:p w:rsidR="006B629C" w:rsidRDefault="00F17728">
            <w: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c>
          <w:tcPr>
            <w:tcW w:w="596" w:type="dxa"/>
          </w:tcPr>
          <w:p w:rsidR="006B629C" w:rsidRDefault="006B629C"/>
        </w:tc>
      </w:tr>
      <w:tr w:rsidR="006B629C" w:rsidTr="000E665F">
        <w:tc>
          <w:tcPr>
            <w:tcW w:w="407" w:type="dxa"/>
          </w:tcPr>
          <w:p w:rsidR="006B629C" w:rsidRDefault="00F17728">
            <w:r>
              <w:t>2235.</w:t>
            </w:r>
          </w:p>
        </w:tc>
        <w:tc>
          <w:tcPr>
            <w:tcW w:w="11453" w:type="dxa"/>
          </w:tcPr>
          <w:p w:rsidR="006B629C" w:rsidRDefault="00F17728">
            <w: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c>
          <w:tcPr>
            <w:tcW w:w="596" w:type="dxa"/>
          </w:tcPr>
          <w:p w:rsidR="006B629C" w:rsidRDefault="006B629C"/>
        </w:tc>
      </w:tr>
      <w:tr w:rsidR="006B629C" w:rsidTr="000E665F">
        <w:tc>
          <w:tcPr>
            <w:tcW w:w="407" w:type="dxa"/>
          </w:tcPr>
          <w:p w:rsidR="006B629C" w:rsidRDefault="00F17728">
            <w:r>
              <w:lastRenderedPageBreak/>
              <w:t>2236.</w:t>
            </w:r>
          </w:p>
        </w:tc>
        <w:tc>
          <w:tcPr>
            <w:tcW w:w="11453" w:type="dxa"/>
          </w:tcPr>
          <w:p w:rsidR="006B629C" w:rsidRDefault="00F17728">
            <w:r>
              <w:t>Текст «Декларация войны» (решение Колпашевского городского суда Томской области от 06.12.2013);</w:t>
            </w:r>
          </w:p>
        </w:tc>
        <w:tc>
          <w:tcPr>
            <w:tcW w:w="596" w:type="dxa"/>
          </w:tcPr>
          <w:p w:rsidR="006B629C" w:rsidRDefault="006B629C"/>
        </w:tc>
      </w:tr>
      <w:tr w:rsidR="006B629C" w:rsidTr="000E665F">
        <w:tc>
          <w:tcPr>
            <w:tcW w:w="407" w:type="dxa"/>
          </w:tcPr>
          <w:p w:rsidR="006B629C" w:rsidRDefault="00F17728">
            <w:r>
              <w:t>2237.</w:t>
            </w:r>
          </w:p>
        </w:tc>
        <w:tc>
          <w:tcPr>
            <w:tcW w:w="11453" w:type="dxa"/>
          </w:tcPr>
          <w:p w:rsidR="006B629C" w:rsidRDefault="00F17728">
            <w: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c>
          <w:tcPr>
            <w:tcW w:w="596" w:type="dxa"/>
          </w:tcPr>
          <w:p w:rsidR="006B629C" w:rsidRDefault="006B629C"/>
        </w:tc>
      </w:tr>
      <w:tr w:rsidR="006B629C" w:rsidTr="000E665F">
        <w:tc>
          <w:tcPr>
            <w:tcW w:w="407" w:type="dxa"/>
          </w:tcPr>
          <w:p w:rsidR="006B629C" w:rsidRDefault="00F17728">
            <w:r>
              <w:t>2238.</w:t>
            </w:r>
          </w:p>
        </w:tc>
        <w:tc>
          <w:tcPr>
            <w:tcW w:w="11453" w:type="dxa"/>
          </w:tcPr>
          <w:p w:rsidR="006B629C" w:rsidRDefault="00F17728">
            <w:r>
              <w:t>Видеофайл «Охота на чурбанов - 2», размещенный на интернет-странице id 91984659 интернет-сайта www.vkontakte.ru (решение Советского районного суда г. Орла от 25.11.2013);</w:t>
            </w:r>
          </w:p>
        </w:tc>
        <w:tc>
          <w:tcPr>
            <w:tcW w:w="596" w:type="dxa"/>
          </w:tcPr>
          <w:p w:rsidR="006B629C" w:rsidRDefault="006B629C"/>
        </w:tc>
      </w:tr>
      <w:tr w:rsidR="006B629C" w:rsidTr="000E665F">
        <w:tc>
          <w:tcPr>
            <w:tcW w:w="407" w:type="dxa"/>
          </w:tcPr>
          <w:p w:rsidR="006B629C" w:rsidRDefault="00F17728">
            <w:r>
              <w:t>2239.</w:t>
            </w:r>
          </w:p>
        </w:tc>
        <w:tc>
          <w:tcPr>
            <w:tcW w:w="11453" w:type="dxa"/>
          </w:tcPr>
          <w:p w:rsidR="006B629C" w:rsidRDefault="00F17728">
            <w: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c>
          <w:tcPr>
            <w:tcW w:w="596" w:type="dxa"/>
          </w:tcPr>
          <w:p w:rsidR="006B629C" w:rsidRDefault="006B629C"/>
        </w:tc>
      </w:tr>
      <w:tr w:rsidR="006B629C" w:rsidTr="000E665F">
        <w:tc>
          <w:tcPr>
            <w:tcW w:w="407" w:type="dxa"/>
          </w:tcPr>
          <w:p w:rsidR="006B629C" w:rsidRDefault="00F17728">
            <w:r>
              <w:t>2240.</w:t>
            </w:r>
          </w:p>
        </w:tc>
        <w:tc>
          <w:tcPr>
            <w:tcW w:w="11453" w:type="dxa"/>
          </w:tcPr>
          <w:p w:rsidR="006B629C" w:rsidRDefault="00F17728">
            <w:r>
              <w:t>Статья «Джихад там, где нужнее…», опубликованная 27 июля 2013 года на сайте http://www/hunafa.com (решение Магасского районного суда Республики Ингушетия от 12.12.2013);</w:t>
            </w:r>
          </w:p>
        </w:tc>
        <w:tc>
          <w:tcPr>
            <w:tcW w:w="596" w:type="dxa"/>
          </w:tcPr>
          <w:p w:rsidR="006B629C" w:rsidRDefault="006B629C"/>
        </w:tc>
      </w:tr>
      <w:tr w:rsidR="006B629C" w:rsidTr="000E665F">
        <w:tc>
          <w:tcPr>
            <w:tcW w:w="407" w:type="dxa"/>
          </w:tcPr>
          <w:p w:rsidR="006B629C" w:rsidRDefault="00F17728">
            <w:r>
              <w:lastRenderedPageBreak/>
              <w:t>2241.</w:t>
            </w:r>
          </w:p>
        </w:tc>
        <w:tc>
          <w:tcPr>
            <w:tcW w:w="11453" w:type="dxa"/>
          </w:tcPr>
          <w:p w:rsidR="006B629C" w:rsidRDefault="00F17728">
            <w: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c>
          <w:tcPr>
            <w:tcW w:w="596" w:type="dxa"/>
          </w:tcPr>
          <w:p w:rsidR="006B629C" w:rsidRDefault="006B629C"/>
        </w:tc>
      </w:tr>
      <w:tr w:rsidR="006B629C" w:rsidTr="000E665F">
        <w:tc>
          <w:tcPr>
            <w:tcW w:w="407" w:type="dxa"/>
          </w:tcPr>
          <w:p w:rsidR="006B629C" w:rsidRDefault="00F17728">
            <w:r>
              <w:t>2242.</w:t>
            </w:r>
          </w:p>
        </w:tc>
        <w:tc>
          <w:tcPr>
            <w:tcW w:w="11453" w:type="dxa"/>
          </w:tcPr>
          <w:p w:rsidR="006B629C" w:rsidRDefault="00F17728">
            <w: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c>
          <w:tcPr>
            <w:tcW w:w="596" w:type="dxa"/>
          </w:tcPr>
          <w:p w:rsidR="006B629C" w:rsidRDefault="006B629C"/>
        </w:tc>
      </w:tr>
      <w:tr w:rsidR="006B629C" w:rsidTr="000E665F">
        <w:tc>
          <w:tcPr>
            <w:tcW w:w="407" w:type="dxa"/>
          </w:tcPr>
          <w:p w:rsidR="006B629C" w:rsidRDefault="00F17728">
            <w:r>
              <w:t>2243.</w:t>
            </w:r>
          </w:p>
        </w:tc>
        <w:tc>
          <w:tcPr>
            <w:tcW w:w="11453" w:type="dxa"/>
          </w:tcPr>
          <w:p w:rsidR="006B629C" w:rsidRDefault="00F17728">
            <w:r>
              <w:t>Интернет-ресурс http://stomahin.info/ (решение Бабушкинского районного суда г. Москвы от 26.11.2013);</w:t>
            </w:r>
          </w:p>
        </w:tc>
        <w:tc>
          <w:tcPr>
            <w:tcW w:w="596" w:type="dxa"/>
          </w:tcPr>
          <w:p w:rsidR="006B629C" w:rsidRDefault="006B629C"/>
        </w:tc>
      </w:tr>
      <w:tr w:rsidR="006B629C" w:rsidTr="000E665F">
        <w:tc>
          <w:tcPr>
            <w:tcW w:w="407" w:type="dxa"/>
          </w:tcPr>
          <w:p w:rsidR="006B629C" w:rsidRDefault="00F17728">
            <w:r>
              <w:t>2244.</w:t>
            </w:r>
          </w:p>
        </w:tc>
        <w:tc>
          <w:tcPr>
            <w:tcW w:w="11453" w:type="dxa"/>
          </w:tcPr>
          <w:p w:rsidR="006B629C" w:rsidRDefault="00F17728">
            <w: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c>
          <w:tcPr>
            <w:tcW w:w="596" w:type="dxa"/>
          </w:tcPr>
          <w:p w:rsidR="006B629C" w:rsidRDefault="006B629C"/>
        </w:tc>
      </w:tr>
      <w:tr w:rsidR="006B629C" w:rsidTr="000E665F">
        <w:tc>
          <w:tcPr>
            <w:tcW w:w="407" w:type="dxa"/>
          </w:tcPr>
          <w:p w:rsidR="006B629C" w:rsidRDefault="00F17728">
            <w:r>
              <w:t>2245.</w:t>
            </w:r>
          </w:p>
        </w:tc>
        <w:tc>
          <w:tcPr>
            <w:tcW w:w="11453" w:type="dxa"/>
          </w:tcPr>
          <w:p w:rsidR="006B629C" w:rsidRDefault="00F17728">
            <w: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c>
          <w:tcPr>
            <w:tcW w:w="596" w:type="dxa"/>
          </w:tcPr>
          <w:p w:rsidR="006B629C" w:rsidRDefault="006B629C"/>
        </w:tc>
      </w:tr>
      <w:tr w:rsidR="006B629C" w:rsidTr="000E665F">
        <w:tc>
          <w:tcPr>
            <w:tcW w:w="407" w:type="dxa"/>
          </w:tcPr>
          <w:p w:rsidR="006B629C" w:rsidRDefault="00F17728">
            <w:r>
              <w:t>224</w:t>
            </w:r>
            <w:r>
              <w:lastRenderedPageBreak/>
              <w:t>6.</w:t>
            </w:r>
          </w:p>
        </w:tc>
        <w:tc>
          <w:tcPr>
            <w:tcW w:w="11453" w:type="dxa"/>
          </w:tcPr>
          <w:p w:rsidR="006B629C" w:rsidRDefault="00F17728">
            <w:r>
              <w:lastRenderedPageBreak/>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c>
          <w:tcPr>
            <w:tcW w:w="596" w:type="dxa"/>
          </w:tcPr>
          <w:p w:rsidR="006B629C" w:rsidRDefault="006B629C"/>
        </w:tc>
      </w:tr>
      <w:tr w:rsidR="006B629C" w:rsidTr="000E665F">
        <w:tc>
          <w:tcPr>
            <w:tcW w:w="407" w:type="dxa"/>
          </w:tcPr>
          <w:p w:rsidR="006B629C" w:rsidRDefault="00F17728">
            <w:r>
              <w:lastRenderedPageBreak/>
              <w:t>2247.</w:t>
            </w:r>
          </w:p>
        </w:tc>
        <w:tc>
          <w:tcPr>
            <w:tcW w:w="11453" w:type="dxa"/>
          </w:tcPr>
          <w:p w:rsidR="006B629C" w:rsidRDefault="00F17728">
            <w: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c>
          <w:tcPr>
            <w:tcW w:w="596" w:type="dxa"/>
          </w:tcPr>
          <w:p w:rsidR="006B629C" w:rsidRDefault="006B629C"/>
        </w:tc>
      </w:tr>
      <w:tr w:rsidR="006B629C" w:rsidTr="000E665F">
        <w:tc>
          <w:tcPr>
            <w:tcW w:w="407" w:type="dxa"/>
          </w:tcPr>
          <w:p w:rsidR="006B629C" w:rsidRDefault="00F17728">
            <w:r>
              <w:t>2248.</w:t>
            </w:r>
          </w:p>
        </w:tc>
        <w:tc>
          <w:tcPr>
            <w:tcW w:w="11453" w:type="dxa"/>
          </w:tcPr>
          <w:p w:rsidR="006B629C" w:rsidRDefault="00F17728">
            <w:r>
              <w:t>Видеоматериал «ВЫБОРЫ 04 03 2012 ХАРАМ» (решение Тагилстроевского районного суда г. Нижнего Тагила Свердловской области от 28.11.2013);</w:t>
            </w:r>
          </w:p>
        </w:tc>
        <w:tc>
          <w:tcPr>
            <w:tcW w:w="596" w:type="dxa"/>
          </w:tcPr>
          <w:p w:rsidR="006B629C" w:rsidRDefault="006B629C"/>
        </w:tc>
      </w:tr>
      <w:tr w:rsidR="006B629C" w:rsidTr="000E665F">
        <w:tc>
          <w:tcPr>
            <w:tcW w:w="407" w:type="dxa"/>
          </w:tcPr>
          <w:p w:rsidR="006B629C" w:rsidRDefault="00F17728">
            <w:r>
              <w:t>2249.</w:t>
            </w:r>
          </w:p>
        </w:tc>
        <w:tc>
          <w:tcPr>
            <w:tcW w:w="11453" w:type="dxa"/>
          </w:tcPr>
          <w:p w:rsidR="006B629C" w:rsidRDefault="00F17728">
            <w:r>
              <w:t>Информационные материалы на интернет – сайте «В контакте» – текст «Возрождение национал – Социализма! 14.88 «We must secure the existence of our people and a future for white children» (решение Кунцевского районного суда г. Москвы от 12.07.2013);</w:t>
            </w:r>
          </w:p>
        </w:tc>
        <w:tc>
          <w:tcPr>
            <w:tcW w:w="596" w:type="dxa"/>
          </w:tcPr>
          <w:p w:rsidR="006B629C" w:rsidRDefault="006B629C"/>
        </w:tc>
      </w:tr>
      <w:tr w:rsidR="006B629C" w:rsidTr="000E665F">
        <w:tc>
          <w:tcPr>
            <w:tcW w:w="407" w:type="dxa"/>
          </w:tcPr>
          <w:p w:rsidR="006B629C" w:rsidRDefault="00F17728">
            <w:r>
              <w:t>2250.</w:t>
            </w:r>
          </w:p>
        </w:tc>
        <w:tc>
          <w:tcPr>
            <w:tcW w:w="11453" w:type="dxa"/>
          </w:tcPr>
          <w:p w:rsidR="006B629C" w:rsidRDefault="00F17728">
            <w:r>
              <w:t>Видео-файл «Skiny...», размещенный на электронной странице в сети Интернет http://vk.com/id41735474 (решение Московского районного суда г. Калининграда от 03.10.2013);</w:t>
            </w:r>
          </w:p>
        </w:tc>
        <w:tc>
          <w:tcPr>
            <w:tcW w:w="596" w:type="dxa"/>
          </w:tcPr>
          <w:p w:rsidR="006B629C" w:rsidRDefault="006B629C"/>
        </w:tc>
      </w:tr>
      <w:tr w:rsidR="006B629C" w:rsidTr="000E665F">
        <w:tc>
          <w:tcPr>
            <w:tcW w:w="407" w:type="dxa"/>
          </w:tcPr>
          <w:p w:rsidR="006B629C" w:rsidRDefault="00F17728">
            <w:r>
              <w:t>2251.</w:t>
            </w:r>
          </w:p>
        </w:tc>
        <w:tc>
          <w:tcPr>
            <w:tcW w:w="11453" w:type="dxa"/>
          </w:tcPr>
          <w:p w:rsidR="006B629C" w:rsidRDefault="00F17728">
            <w: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c>
          <w:tcPr>
            <w:tcW w:w="596" w:type="dxa"/>
          </w:tcPr>
          <w:p w:rsidR="006B629C" w:rsidRDefault="006B629C"/>
        </w:tc>
      </w:tr>
      <w:tr w:rsidR="006B629C" w:rsidTr="000E665F">
        <w:tc>
          <w:tcPr>
            <w:tcW w:w="407" w:type="dxa"/>
          </w:tcPr>
          <w:p w:rsidR="006B629C" w:rsidRDefault="00F17728">
            <w:r>
              <w:lastRenderedPageBreak/>
              <w:t>2252.</w:t>
            </w:r>
          </w:p>
        </w:tc>
        <w:tc>
          <w:tcPr>
            <w:tcW w:w="11453" w:type="dxa"/>
          </w:tcPr>
          <w:p w:rsidR="006B629C" w:rsidRDefault="00F17728">
            <w: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c>
          <w:tcPr>
            <w:tcW w:w="596" w:type="dxa"/>
          </w:tcPr>
          <w:p w:rsidR="006B629C" w:rsidRDefault="006B629C"/>
        </w:tc>
      </w:tr>
      <w:tr w:rsidR="006B629C" w:rsidTr="000E665F">
        <w:tc>
          <w:tcPr>
            <w:tcW w:w="407" w:type="dxa"/>
          </w:tcPr>
          <w:p w:rsidR="006B629C" w:rsidRDefault="00F17728">
            <w:r>
              <w:t>2253.</w:t>
            </w:r>
          </w:p>
        </w:tc>
        <w:tc>
          <w:tcPr>
            <w:tcW w:w="11453" w:type="dxa"/>
          </w:tcPr>
          <w:p w:rsidR="006B629C" w:rsidRDefault="00F17728">
            <w: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c>
          <w:tcPr>
            <w:tcW w:w="596" w:type="dxa"/>
          </w:tcPr>
          <w:p w:rsidR="006B629C" w:rsidRDefault="006B629C"/>
        </w:tc>
      </w:tr>
      <w:tr w:rsidR="006B629C" w:rsidTr="000E665F">
        <w:tc>
          <w:tcPr>
            <w:tcW w:w="407" w:type="dxa"/>
          </w:tcPr>
          <w:p w:rsidR="006B629C" w:rsidRDefault="00F17728">
            <w:r>
              <w:t>2254.</w:t>
            </w:r>
          </w:p>
        </w:tc>
        <w:tc>
          <w:tcPr>
            <w:tcW w:w="11453" w:type="dxa"/>
          </w:tcPr>
          <w:p w:rsidR="006B629C" w:rsidRDefault="00F17728">
            <w: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c>
          <w:tcPr>
            <w:tcW w:w="596" w:type="dxa"/>
          </w:tcPr>
          <w:p w:rsidR="006B629C" w:rsidRDefault="006B629C"/>
        </w:tc>
      </w:tr>
      <w:tr w:rsidR="006B629C" w:rsidTr="000E665F">
        <w:tc>
          <w:tcPr>
            <w:tcW w:w="407" w:type="dxa"/>
          </w:tcPr>
          <w:p w:rsidR="006B629C" w:rsidRDefault="00F17728">
            <w:r>
              <w:t>2255.</w:t>
            </w:r>
          </w:p>
        </w:tc>
        <w:tc>
          <w:tcPr>
            <w:tcW w:w="11453" w:type="dxa"/>
          </w:tcPr>
          <w:p w:rsidR="006B629C" w:rsidRDefault="00F17728">
            <w: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c>
          <w:tcPr>
            <w:tcW w:w="596" w:type="dxa"/>
          </w:tcPr>
          <w:p w:rsidR="006B629C" w:rsidRDefault="006B629C"/>
        </w:tc>
      </w:tr>
      <w:tr w:rsidR="006B629C" w:rsidTr="000E665F">
        <w:tc>
          <w:tcPr>
            <w:tcW w:w="407" w:type="dxa"/>
          </w:tcPr>
          <w:p w:rsidR="006B629C" w:rsidRDefault="00F17728">
            <w:r>
              <w:t>2256.</w:t>
            </w:r>
          </w:p>
        </w:tc>
        <w:tc>
          <w:tcPr>
            <w:tcW w:w="11453" w:type="dxa"/>
          </w:tcPr>
          <w:p w:rsidR="006B629C" w:rsidRDefault="00F17728">
            <w: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c>
          <w:tcPr>
            <w:tcW w:w="596" w:type="dxa"/>
          </w:tcPr>
          <w:p w:rsidR="006B629C" w:rsidRDefault="006B629C"/>
        </w:tc>
      </w:tr>
      <w:tr w:rsidR="006B629C" w:rsidTr="000E665F">
        <w:tc>
          <w:tcPr>
            <w:tcW w:w="407" w:type="dxa"/>
          </w:tcPr>
          <w:p w:rsidR="006B629C" w:rsidRDefault="00F17728">
            <w:r>
              <w:t>225</w:t>
            </w:r>
            <w:r>
              <w:lastRenderedPageBreak/>
              <w:t>7.</w:t>
            </w:r>
          </w:p>
        </w:tc>
        <w:tc>
          <w:tcPr>
            <w:tcW w:w="11453" w:type="dxa"/>
          </w:tcPr>
          <w:p w:rsidR="006B629C" w:rsidRDefault="00F17728">
            <w:r>
              <w:lastRenderedPageBreak/>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c>
          <w:tcPr>
            <w:tcW w:w="596" w:type="dxa"/>
          </w:tcPr>
          <w:p w:rsidR="006B629C" w:rsidRDefault="006B629C"/>
        </w:tc>
      </w:tr>
      <w:tr w:rsidR="006B629C" w:rsidTr="000E665F">
        <w:tc>
          <w:tcPr>
            <w:tcW w:w="407" w:type="dxa"/>
          </w:tcPr>
          <w:p w:rsidR="006B629C" w:rsidRDefault="00F17728">
            <w:r>
              <w:lastRenderedPageBreak/>
              <w:t>2258.</w:t>
            </w:r>
          </w:p>
        </w:tc>
        <w:tc>
          <w:tcPr>
            <w:tcW w:w="11453" w:type="dxa"/>
          </w:tcPr>
          <w:p w:rsidR="006B629C" w:rsidRDefault="00F17728">
            <w: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c>
          <w:tcPr>
            <w:tcW w:w="596" w:type="dxa"/>
          </w:tcPr>
          <w:p w:rsidR="006B629C" w:rsidRDefault="006B629C"/>
        </w:tc>
      </w:tr>
      <w:tr w:rsidR="006B629C" w:rsidTr="000E665F">
        <w:tc>
          <w:tcPr>
            <w:tcW w:w="407" w:type="dxa"/>
          </w:tcPr>
          <w:p w:rsidR="006B629C" w:rsidRDefault="00F17728">
            <w:r>
              <w:t>2259.</w:t>
            </w:r>
          </w:p>
        </w:tc>
        <w:tc>
          <w:tcPr>
            <w:tcW w:w="11453" w:type="dxa"/>
          </w:tcPr>
          <w:p w:rsidR="006B629C" w:rsidRDefault="00F17728">
            <w: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c>
          <w:tcPr>
            <w:tcW w:w="596" w:type="dxa"/>
          </w:tcPr>
          <w:p w:rsidR="006B629C" w:rsidRDefault="006B629C"/>
        </w:tc>
      </w:tr>
      <w:tr w:rsidR="006B629C" w:rsidTr="000E665F">
        <w:tc>
          <w:tcPr>
            <w:tcW w:w="407" w:type="dxa"/>
          </w:tcPr>
          <w:p w:rsidR="006B629C" w:rsidRDefault="00F17728">
            <w:r>
              <w:t>2260.</w:t>
            </w:r>
          </w:p>
        </w:tc>
        <w:tc>
          <w:tcPr>
            <w:tcW w:w="11453" w:type="dxa"/>
          </w:tcPr>
          <w:p w:rsidR="006B629C" w:rsidRDefault="00F17728">
            <w:r>
              <w:t>Видео-файл «Скины», размещенный на электронной странице в сети Интернет http://vk.com/id41735474 (решение Московского районного суда г. Калининграда от 27.09.2013);</w:t>
            </w:r>
          </w:p>
        </w:tc>
        <w:tc>
          <w:tcPr>
            <w:tcW w:w="596" w:type="dxa"/>
          </w:tcPr>
          <w:p w:rsidR="006B629C" w:rsidRDefault="006B629C"/>
        </w:tc>
      </w:tr>
      <w:tr w:rsidR="006B629C" w:rsidTr="000E665F">
        <w:tc>
          <w:tcPr>
            <w:tcW w:w="407" w:type="dxa"/>
          </w:tcPr>
          <w:p w:rsidR="006B629C" w:rsidRDefault="00F17728">
            <w:r>
              <w:t>2261.</w:t>
            </w:r>
          </w:p>
        </w:tc>
        <w:tc>
          <w:tcPr>
            <w:tcW w:w="11453" w:type="dxa"/>
          </w:tcPr>
          <w:p w:rsidR="006B629C" w:rsidRDefault="00F17728">
            <w: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c>
          <w:tcPr>
            <w:tcW w:w="596" w:type="dxa"/>
          </w:tcPr>
          <w:p w:rsidR="006B629C" w:rsidRDefault="006B629C"/>
        </w:tc>
      </w:tr>
      <w:tr w:rsidR="006B629C" w:rsidTr="000E665F">
        <w:tc>
          <w:tcPr>
            <w:tcW w:w="407" w:type="dxa"/>
          </w:tcPr>
          <w:p w:rsidR="006B629C" w:rsidRDefault="00F17728">
            <w:r>
              <w:t>2262.</w:t>
            </w:r>
          </w:p>
        </w:tc>
        <w:tc>
          <w:tcPr>
            <w:tcW w:w="11453" w:type="dxa"/>
          </w:tcPr>
          <w:p w:rsidR="006B629C" w:rsidRDefault="00F17728">
            <w:r>
              <w:t>Статья «Ваня. Записки подельника» за подписью zJudes, опубликованная в журнале «Автоном» № 32 зима 2011 (решение Ленинского районного суда г. Тюмени от 27.11.2013);</w:t>
            </w:r>
          </w:p>
        </w:tc>
        <w:tc>
          <w:tcPr>
            <w:tcW w:w="596" w:type="dxa"/>
          </w:tcPr>
          <w:p w:rsidR="006B629C" w:rsidRDefault="006B629C"/>
        </w:tc>
      </w:tr>
      <w:tr w:rsidR="006B629C" w:rsidTr="000E665F">
        <w:tc>
          <w:tcPr>
            <w:tcW w:w="407" w:type="dxa"/>
          </w:tcPr>
          <w:p w:rsidR="006B629C" w:rsidRDefault="00F17728">
            <w:r>
              <w:lastRenderedPageBreak/>
              <w:t>2263.</w:t>
            </w:r>
          </w:p>
        </w:tc>
        <w:tc>
          <w:tcPr>
            <w:tcW w:w="11453" w:type="dxa"/>
          </w:tcPr>
          <w:p w:rsidR="006B629C" w:rsidRDefault="00F17728">
            <w: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c>
          <w:tcPr>
            <w:tcW w:w="596" w:type="dxa"/>
          </w:tcPr>
          <w:p w:rsidR="006B629C" w:rsidRDefault="006B629C"/>
        </w:tc>
      </w:tr>
      <w:tr w:rsidR="006B629C" w:rsidTr="000E665F">
        <w:tc>
          <w:tcPr>
            <w:tcW w:w="407" w:type="dxa"/>
          </w:tcPr>
          <w:p w:rsidR="006B629C" w:rsidRDefault="00F17728">
            <w:r>
              <w:t>2264.</w:t>
            </w:r>
          </w:p>
        </w:tc>
        <w:tc>
          <w:tcPr>
            <w:tcW w:w="11453" w:type="dxa"/>
          </w:tcPr>
          <w:p w:rsidR="006B629C" w:rsidRDefault="00F17728">
            <w: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c>
          <w:tcPr>
            <w:tcW w:w="596" w:type="dxa"/>
          </w:tcPr>
          <w:p w:rsidR="006B629C" w:rsidRDefault="006B629C"/>
        </w:tc>
      </w:tr>
      <w:tr w:rsidR="006B629C" w:rsidTr="000E665F">
        <w:tc>
          <w:tcPr>
            <w:tcW w:w="407" w:type="dxa"/>
          </w:tcPr>
          <w:p w:rsidR="006B629C" w:rsidRDefault="00F17728">
            <w:r>
              <w:t>2265.</w:t>
            </w:r>
          </w:p>
        </w:tc>
        <w:tc>
          <w:tcPr>
            <w:tcW w:w="11453" w:type="dxa"/>
          </w:tcPr>
          <w:p w:rsidR="006B629C" w:rsidRDefault="00F17728">
            <w: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c>
          <w:tcPr>
            <w:tcW w:w="596" w:type="dxa"/>
          </w:tcPr>
          <w:p w:rsidR="006B629C" w:rsidRDefault="006B629C"/>
        </w:tc>
      </w:tr>
      <w:tr w:rsidR="006B629C" w:rsidTr="000E665F">
        <w:tc>
          <w:tcPr>
            <w:tcW w:w="407" w:type="dxa"/>
          </w:tcPr>
          <w:p w:rsidR="006B629C" w:rsidRDefault="00F17728">
            <w:r>
              <w:t>2266.</w:t>
            </w:r>
          </w:p>
        </w:tc>
        <w:tc>
          <w:tcPr>
            <w:tcW w:w="11453" w:type="dxa"/>
          </w:tcPr>
          <w:p w:rsidR="006B629C" w:rsidRDefault="00F17728">
            <w: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c>
          <w:tcPr>
            <w:tcW w:w="596" w:type="dxa"/>
          </w:tcPr>
          <w:p w:rsidR="006B629C" w:rsidRDefault="006B629C"/>
        </w:tc>
      </w:tr>
      <w:tr w:rsidR="006B629C" w:rsidTr="000E665F">
        <w:tc>
          <w:tcPr>
            <w:tcW w:w="407" w:type="dxa"/>
          </w:tcPr>
          <w:p w:rsidR="006B629C" w:rsidRDefault="00F17728">
            <w:r>
              <w:t>2267.</w:t>
            </w:r>
          </w:p>
        </w:tc>
        <w:tc>
          <w:tcPr>
            <w:tcW w:w="11453" w:type="dxa"/>
          </w:tcPr>
          <w:p w:rsidR="006B629C" w:rsidRDefault="00F17728">
            <w:r>
              <w:t xml:space="preserve">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w:t>
            </w:r>
            <w:r>
              <w:lastRenderedPageBreak/>
              <w:t>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c>
          <w:tcPr>
            <w:tcW w:w="596" w:type="dxa"/>
          </w:tcPr>
          <w:p w:rsidR="006B629C" w:rsidRDefault="006B629C"/>
        </w:tc>
      </w:tr>
      <w:tr w:rsidR="006B629C" w:rsidTr="000E665F">
        <w:tc>
          <w:tcPr>
            <w:tcW w:w="407" w:type="dxa"/>
          </w:tcPr>
          <w:p w:rsidR="006B629C" w:rsidRDefault="00F17728">
            <w:r>
              <w:lastRenderedPageBreak/>
              <w:t>2268.</w:t>
            </w:r>
          </w:p>
        </w:tc>
        <w:tc>
          <w:tcPr>
            <w:tcW w:w="11453" w:type="dxa"/>
          </w:tcPr>
          <w:p w:rsidR="006B629C" w:rsidRDefault="00F17728">
            <w:r>
              <w:t>Статья «Русский национализм», размещенная на Интернет-сайте vk.com/wall-53612676 (решение Арсеньевского городского суда Приморского края от 16.12.2013);</w:t>
            </w:r>
          </w:p>
        </w:tc>
        <w:tc>
          <w:tcPr>
            <w:tcW w:w="596" w:type="dxa"/>
          </w:tcPr>
          <w:p w:rsidR="006B629C" w:rsidRDefault="006B629C"/>
        </w:tc>
      </w:tr>
      <w:tr w:rsidR="006B629C" w:rsidTr="000E665F">
        <w:tc>
          <w:tcPr>
            <w:tcW w:w="407" w:type="dxa"/>
          </w:tcPr>
          <w:p w:rsidR="006B629C" w:rsidRDefault="00F17728">
            <w:r>
              <w:t>2269.</w:t>
            </w:r>
          </w:p>
        </w:tc>
        <w:tc>
          <w:tcPr>
            <w:tcW w:w="11453" w:type="dxa"/>
          </w:tcPr>
          <w:p w:rsidR="006B629C" w:rsidRDefault="00F17728">
            <w: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c>
          <w:tcPr>
            <w:tcW w:w="596" w:type="dxa"/>
          </w:tcPr>
          <w:p w:rsidR="006B629C" w:rsidRDefault="006B629C"/>
        </w:tc>
      </w:tr>
      <w:tr w:rsidR="006B629C" w:rsidTr="000E665F">
        <w:tc>
          <w:tcPr>
            <w:tcW w:w="407" w:type="dxa"/>
          </w:tcPr>
          <w:p w:rsidR="006B629C" w:rsidRDefault="00F17728">
            <w:r>
              <w:t>2270.</w:t>
            </w:r>
          </w:p>
        </w:tc>
        <w:tc>
          <w:tcPr>
            <w:tcW w:w="11453" w:type="dxa"/>
          </w:tcPr>
          <w:p w:rsidR="006B629C" w:rsidRDefault="00F17728">
            <w:r>
              <w:t>Сайт sharhsunna.org (решение Советского районного суда г. Астрахани от 16.07.2013);</w:t>
            </w:r>
          </w:p>
        </w:tc>
        <w:tc>
          <w:tcPr>
            <w:tcW w:w="596" w:type="dxa"/>
          </w:tcPr>
          <w:p w:rsidR="006B629C" w:rsidRDefault="006B629C"/>
        </w:tc>
      </w:tr>
      <w:tr w:rsidR="006B629C" w:rsidTr="000E665F">
        <w:tc>
          <w:tcPr>
            <w:tcW w:w="407" w:type="dxa"/>
          </w:tcPr>
          <w:p w:rsidR="006B629C" w:rsidRDefault="00F17728">
            <w:r>
              <w:t>2271.</w:t>
            </w:r>
          </w:p>
        </w:tc>
        <w:tc>
          <w:tcPr>
            <w:tcW w:w="11453" w:type="dxa"/>
          </w:tcPr>
          <w:p w:rsidR="006B629C" w:rsidRDefault="00F17728">
            <w: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c>
          <w:tcPr>
            <w:tcW w:w="596" w:type="dxa"/>
          </w:tcPr>
          <w:p w:rsidR="006B629C" w:rsidRDefault="006B629C"/>
        </w:tc>
      </w:tr>
      <w:tr w:rsidR="006B629C" w:rsidTr="000E665F">
        <w:tc>
          <w:tcPr>
            <w:tcW w:w="407" w:type="dxa"/>
          </w:tcPr>
          <w:p w:rsidR="006B629C" w:rsidRDefault="00F17728">
            <w:r>
              <w:t>227</w:t>
            </w:r>
            <w:r>
              <w:lastRenderedPageBreak/>
              <w:t>2.</w:t>
            </w:r>
          </w:p>
        </w:tc>
        <w:tc>
          <w:tcPr>
            <w:tcW w:w="11453" w:type="dxa"/>
          </w:tcPr>
          <w:p w:rsidR="006B629C" w:rsidRDefault="00F17728">
            <w:r>
              <w:lastRenderedPageBreak/>
              <w:t xml:space="preserve">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w:t>
            </w:r>
            <w:r>
              <w:lastRenderedPageBreak/>
              <w:t>районного суда г. Ростова-на-Дону от 17.12.2013);</w:t>
            </w:r>
          </w:p>
        </w:tc>
        <w:tc>
          <w:tcPr>
            <w:tcW w:w="596" w:type="dxa"/>
          </w:tcPr>
          <w:p w:rsidR="006B629C" w:rsidRDefault="006B629C"/>
        </w:tc>
      </w:tr>
      <w:tr w:rsidR="006B629C" w:rsidTr="000E665F">
        <w:tc>
          <w:tcPr>
            <w:tcW w:w="407" w:type="dxa"/>
          </w:tcPr>
          <w:p w:rsidR="006B629C" w:rsidRDefault="00F17728">
            <w:r>
              <w:lastRenderedPageBreak/>
              <w:t>2273.</w:t>
            </w:r>
          </w:p>
        </w:tc>
        <w:tc>
          <w:tcPr>
            <w:tcW w:w="11453" w:type="dxa"/>
          </w:tcPr>
          <w:p w:rsidR="006B629C" w:rsidRDefault="00F17728">
            <w: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c>
          <w:tcPr>
            <w:tcW w:w="596" w:type="dxa"/>
          </w:tcPr>
          <w:p w:rsidR="006B629C" w:rsidRDefault="006B629C"/>
        </w:tc>
      </w:tr>
      <w:tr w:rsidR="006B629C" w:rsidTr="000E665F">
        <w:tc>
          <w:tcPr>
            <w:tcW w:w="407" w:type="dxa"/>
          </w:tcPr>
          <w:p w:rsidR="006B629C" w:rsidRDefault="00F17728">
            <w:r>
              <w:t>2274.</w:t>
            </w:r>
          </w:p>
        </w:tc>
        <w:tc>
          <w:tcPr>
            <w:tcW w:w="11453" w:type="dxa"/>
          </w:tcPr>
          <w:p w:rsidR="006B629C" w:rsidRDefault="00F17728">
            <w: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c>
          <w:tcPr>
            <w:tcW w:w="596" w:type="dxa"/>
          </w:tcPr>
          <w:p w:rsidR="006B629C" w:rsidRDefault="006B629C"/>
        </w:tc>
      </w:tr>
      <w:tr w:rsidR="006B629C" w:rsidTr="000E665F">
        <w:tc>
          <w:tcPr>
            <w:tcW w:w="407" w:type="dxa"/>
          </w:tcPr>
          <w:p w:rsidR="006B629C" w:rsidRDefault="00F17728">
            <w:r>
              <w:t>2275.</w:t>
            </w:r>
          </w:p>
        </w:tc>
        <w:tc>
          <w:tcPr>
            <w:tcW w:w="11453" w:type="dxa"/>
          </w:tcPr>
          <w:p w:rsidR="006B629C" w:rsidRDefault="00F17728">
            <w: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c>
          <w:tcPr>
            <w:tcW w:w="596" w:type="dxa"/>
          </w:tcPr>
          <w:p w:rsidR="006B629C" w:rsidRDefault="006B629C"/>
        </w:tc>
      </w:tr>
      <w:tr w:rsidR="006B629C" w:rsidTr="000E665F">
        <w:tc>
          <w:tcPr>
            <w:tcW w:w="407" w:type="dxa"/>
          </w:tcPr>
          <w:p w:rsidR="006B629C" w:rsidRDefault="00F17728">
            <w:r>
              <w:t>2276.</w:t>
            </w:r>
          </w:p>
        </w:tc>
        <w:tc>
          <w:tcPr>
            <w:tcW w:w="11453" w:type="dxa"/>
          </w:tcPr>
          <w:p w:rsidR="006B629C" w:rsidRDefault="00F17728">
            <w: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c>
          <w:tcPr>
            <w:tcW w:w="596" w:type="dxa"/>
          </w:tcPr>
          <w:p w:rsidR="006B629C" w:rsidRDefault="006B629C"/>
        </w:tc>
      </w:tr>
      <w:tr w:rsidR="006B629C" w:rsidTr="000E665F">
        <w:tc>
          <w:tcPr>
            <w:tcW w:w="407" w:type="dxa"/>
          </w:tcPr>
          <w:p w:rsidR="006B629C" w:rsidRDefault="00F17728">
            <w:r>
              <w:t>2277.</w:t>
            </w:r>
          </w:p>
        </w:tc>
        <w:tc>
          <w:tcPr>
            <w:tcW w:w="11453" w:type="dxa"/>
          </w:tcPr>
          <w:p w:rsidR="006B629C" w:rsidRDefault="00F17728">
            <w:r>
              <w:t>Видеофильм «Свидетельство Анжелики Замбрано» (решение 109 гарнизонного военного суда от 05.02.2014);</w:t>
            </w:r>
          </w:p>
        </w:tc>
        <w:tc>
          <w:tcPr>
            <w:tcW w:w="596" w:type="dxa"/>
          </w:tcPr>
          <w:p w:rsidR="006B629C" w:rsidRDefault="006B629C"/>
        </w:tc>
      </w:tr>
      <w:tr w:rsidR="006B629C" w:rsidTr="000E665F">
        <w:tc>
          <w:tcPr>
            <w:tcW w:w="407" w:type="dxa"/>
          </w:tcPr>
          <w:p w:rsidR="006B629C" w:rsidRDefault="00F17728">
            <w:r>
              <w:lastRenderedPageBreak/>
              <w:t>2278.</w:t>
            </w:r>
          </w:p>
        </w:tc>
        <w:tc>
          <w:tcPr>
            <w:tcW w:w="11453" w:type="dxa"/>
          </w:tcPr>
          <w:p w:rsidR="006B629C" w:rsidRDefault="00F17728">
            <w: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c>
          <w:tcPr>
            <w:tcW w:w="596" w:type="dxa"/>
          </w:tcPr>
          <w:p w:rsidR="006B629C" w:rsidRDefault="006B629C"/>
        </w:tc>
      </w:tr>
      <w:tr w:rsidR="006B629C" w:rsidTr="000E665F">
        <w:tc>
          <w:tcPr>
            <w:tcW w:w="407" w:type="dxa"/>
          </w:tcPr>
          <w:p w:rsidR="006B629C" w:rsidRDefault="00F17728">
            <w:r>
              <w:t>2279.</w:t>
            </w:r>
          </w:p>
        </w:tc>
        <w:tc>
          <w:tcPr>
            <w:tcW w:w="11453" w:type="dxa"/>
          </w:tcPr>
          <w:p w:rsidR="006B629C" w:rsidRDefault="00F17728">
            <w: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c>
          <w:tcPr>
            <w:tcW w:w="596" w:type="dxa"/>
          </w:tcPr>
          <w:p w:rsidR="006B629C" w:rsidRDefault="006B629C"/>
        </w:tc>
      </w:tr>
      <w:tr w:rsidR="006B629C" w:rsidTr="000E665F">
        <w:tc>
          <w:tcPr>
            <w:tcW w:w="407" w:type="dxa"/>
          </w:tcPr>
          <w:p w:rsidR="006B629C" w:rsidRDefault="00F17728">
            <w:r>
              <w:t>2280.</w:t>
            </w:r>
          </w:p>
        </w:tc>
        <w:tc>
          <w:tcPr>
            <w:tcW w:w="11453" w:type="dxa"/>
          </w:tcPr>
          <w:p w:rsidR="006B629C" w:rsidRDefault="00F17728">
            <w: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c>
          <w:tcPr>
            <w:tcW w:w="596" w:type="dxa"/>
          </w:tcPr>
          <w:p w:rsidR="006B629C" w:rsidRDefault="006B629C"/>
        </w:tc>
      </w:tr>
      <w:tr w:rsidR="006B629C" w:rsidTr="000E665F">
        <w:tc>
          <w:tcPr>
            <w:tcW w:w="407" w:type="dxa"/>
          </w:tcPr>
          <w:p w:rsidR="006B629C" w:rsidRDefault="00F17728">
            <w:r>
              <w:t>2281.</w:t>
            </w:r>
          </w:p>
        </w:tc>
        <w:tc>
          <w:tcPr>
            <w:tcW w:w="11453" w:type="dxa"/>
          </w:tcPr>
          <w:p w:rsidR="006B629C" w:rsidRDefault="00F17728">
            <w: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c>
          <w:tcPr>
            <w:tcW w:w="596" w:type="dxa"/>
          </w:tcPr>
          <w:p w:rsidR="006B629C" w:rsidRDefault="006B629C"/>
        </w:tc>
      </w:tr>
      <w:tr w:rsidR="006B629C" w:rsidTr="000E665F">
        <w:tc>
          <w:tcPr>
            <w:tcW w:w="407" w:type="dxa"/>
          </w:tcPr>
          <w:p w:rsidR="006B629C" w:rsidRDefault="00F17728">
            <w:r>
              <w:lastRenderedPageBreak/>
              <w:t>2282.</w:t>
            </w:r>
          </w:p>
        </w:tc>
        <w:tc>
          <w:tcPr>
            <w:tcW w:w="11453" w:type="dxa"/>
          </w:tcPr>
          <w:p w:rsidR="006B629C" w:rsidRDefault="00F17728">
            <w: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c>
          <w:tcPr>
            <w:tcW w:w="596" w:type="dxa"/>
          </w:tcPr>
          <w:p w:rsidR="006B629C" w:rsidRDefault="006B629C"/>
        </w:tc>
      </w:tr>
      <w:tr w:rsidR="006B629C" w:rsidTr="000E665F">
        <w:tc>
          <w:tcPr>
            <w:tcW w:w="407" w:type="dxa"/>
          </w:tcPr>
          <w:p w:rsidR="006B629C" w:rsidRDefault="00F17728">
            <w:r>
              <w:t>2283.</w:t>
            </w:r>
          </w:p>
        </w:tc>
        <w:tc>
          <w:tcPr>
            <w:tcW w:w="11453" w:type="dxa"/>
          </w:tcPr>
          <w:p w:rsidR="006B629C" w:rsidRDefault="00F17728">
            <w: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c>
          <w:tcPr>
            <w:tcW w:w="596" w:type="dxa"/>
          </w:tcPr>
          <w:p w:rsidR="006B629C" w:rsidRDefault="006B629C"/>
        </w:tc>
      </w:tr>
      <w:tr w:rsidR="006B629C" w:rsidTr="000E665F">
        <w:tc>
          <w:tcPr>
            <w:tcW w:w="407" w:type="dxa"/>
          </w:tcPr>
          <w:p w:rsidR="006B629C" w:rsidRDefault="00F17728">
            <w:r>
              <w:t>2284.</w:t>
            </w:r>
          </w:p>
        </w:tc>
        <w:tc>
          <w:tcPr>
            <w:tcW w:w="11453" w:type="dxa"/>
          </w:tcPr>
          <w:p w:rsidR="006B629C" w:rsidRDefault="00F17728">
            <w: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c>
          <w:tcPr>
            <w:tcW w:w="596" w:type="dxa"/>
          </w:tcPr>
          <w:p w:rsidR="006B629C" w:rsidRDefault="006B629C"/>
        </w:tc>
      </w:tr>
      <w:tr w:rsidR="006B629C" w:rsidTr="000E665F">
        <w:tc>
          <w:tcPr>
            <w:tcW w:w="407" w:type="dxa"/>
          </w:tcPr>
          <w:p w:rsidR="006B629C" w:rsidRDefault="00F17728">
            <w:r>
              <w:t>2285.</w:t>
            </w:r>
          </w:p>
        </w:tc>
        <w:tc>
          <w:tcPr>
            <w:tcW w:w="11453" w:type="dxa"/>
          </w:tcPr>
          <w:p w:rsidR="006B629C" w:rsidRDefault="00F17728">
            <w:r>
              <w:t>Книга Бенито Муссолини «Третий путь Без демократов и коммунистов» (решение Железнодорожного районного суда г. Красноярска от 19.09.2013);</w:t>
            </w:r>
          </w:p>
        </w:tc>
        <w:tc>
          <w:tcPr>
            <w:tcW w:w="596" w:type="dxa"/>
          </w:tcPr>
          <w:p w:rsidR="006B629C" w:rsidRDefault="006B629C"/>
        </w:tc>
      </w:tr>
      <w:tr w:rsidR="006B629C" w:rsidTr="000E665F">
        <w:tc>
          <w:tcPr>
            <w:tcW w:w="407" w:type="dxa"/>
          </w:tcPr>
          <w:p w:rsidR="006B629C" w:rsidRDefault="00F17728">
            <w:r>
              <w:lastRenderedPageBreak/>
              <w:t>2286.</w:t>
            </w:r>
          </w:p>
        </w:tc>
        <w:tc>
          <w:tcPr>
            <w:tcW w:w="11453" w:type="dxa"/>
          </w:tcPr>
          <w:p w:rsidR="006B629C" w:rsidRDefault="00F17728">
            <w: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c>
          <w:tcPr>
            <w:tcW w:w="596" w:type="dxa"/>
          </w:tcPr>
          <w:p w:rsidR="006B629C" w:rsidRDefault="006B629C"/>
        </w:tc>
      </w:tr>
      <w:tr w:rsidR="006B629C" w:rsidTr="000E665F">
        <w:tc>
          <w:tcPr>
            <w:tcW w:w="407" w:type="dxa"/>
          </w:tcPr>
          <w:p w:rsidR="006B629C" w:rsidRDefault="00F17728">
            <w:r>
              <w:t>2287.</w:t>
            </w:r>
          </w:p>
        </w:tc>
        <w:tc>
          <w:tcPr>
            <w:tcW w:w="11453" w:type="dxa"/>
          </w:tcPr>
          <w:p w:rsidR="006B629C" w:rsidRDefault="00F17728">
            <w: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c>
          <w:tcPr>
            <w:tcW w:w="596" w:type="dxa"/>
          </w:tcPr>
          <w:p w:rsidR="006B629C" w:rsidRDefault="006B629C"/>
        </w:tc>
      </w:tr>
      <w:tr w:rsidR="006B629C" w:rsidTr="000E665F">
        <w:tc>
          <w:tcPr>
            <w:tcW w:w="407" w:type="dxa"/>
          </w:tcPr>
          <w:p w:rsidR="006B629C" w:rsidRDefault="00F17728">
            <w:r>
              <w:t>228</w:t>
            </w:r>
            <w:r>
              <w:lastRenderedPageBreak/>
              <w:t>8.</w:t>
            </w:r>
          </w:p>
        </w:tc>
        <w:tc>
          <w:tcPr>
            <w:tcW w:w="11453" w:type="dxa"/>
          </w:tcPr>
          <w:p w:rsidR="006B629C" w:rsidRDefault="00F17728">
            <w:r>
              <w:lastRenderedPageBreak/>
              <w:t xml:space="preserve">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w:t>
            </w:r>
            <w:r>
              <w:lastRenderedPageBreak/>
              <w:t>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c>
          <w:tcPr>
            <w:tcW w:w="596" w:type="dxa"/>
          </w:tcPr>
          <w:p w:rsidR="006B629C" w:rsidRDefault="006B629C"/>
        </w:tc>
      </w:tr>
      <w:tr w:rsidR="006B629C" w:rsidTr="000E665F">
        <w:tc>
          <w:tcPr>
            <w:tcW w:w="407" w:type="dxa"/>
          </w:tcPr>
          <w:p w:rsidR="006B629C" w:rsidRDefault="00F17728">
            <w:r>
              <w:lastRenderedPageBreak/>
              <w:t>2289.</w:t>
            </w:r>
          </w:p>
        </w:tc>
        <w:tc>
          <w:tcPr>
            <w:tcW w:w="11453" w:type="dxa"/>
          </w:tcPr>
          <w:p w:rsidR="006B629C" w:rsidRDefault="00F17728">
            <w:r>
              <w:t>Интернет-ресурс (сайт) www.kavkazjihad.com (решение Горно-Алтайского городского суда Республики Алтай от 25.02.2014);</w:t>
            </w:r>
          </w:p>
        </w:tc>
        <w:tc>
          <w:tcPr>
            <w:tcW w:w="596" w:type="dxa"/>
          </w:tcPr>
          <w:p w:rsidR="006B629C" w:rsidRDefault="006B629C"/>
        </w:tc>
      </w:tr>
      <w:tr w:rsidR="006B629C" w:rsidTr="000E665F">
        <w:tc>
          <w:tcPr>
            <w:tcW w:w="407" w:type="dxa"/>
          </w:tcPr>
          <w:p w:rsidR="006B629C" w:rsidRDefault="00F17728">
            <w:r>
              <w:t>2290.</w:t>
            </w:r>
          </w:p>
        </w:tc>
        <w:tc>
          <w:tcPr>
            <w:tcW w:w="11453" w:type="dxa"/>
          </w:tcPr>
          <w:p w:rsidR="006B629C" w:rsidRDefault="00F17728">
            <w: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c>
          <w:tcPr>
            <w:tcW w:w="596" w:type="dxa"/>
          </w:tcPr>
          <w:p w:rsidR="006B629C" w:rsidRDefault="006B629C"/>
        </w:tc>
      </w:tr>
      <w:tr w:rsidR="006B629C" w:rsidTr="000E665F">
        <w:tc>
          <w:tcPr>
            <w:tcW w:w="407" w:type="dxa"/>
          </w:tcPr>
          <w:p w:rsidR="006B629C" w:rsidRDefault="00F17728">
            <w:r>
              <w:t>2291.</w:t>
            </w:r>
          </w:p>
        </w:tc>
        <w:tc>
          <w:tcPr>
            <w:tcW w:w="11453" w:type="dxa"/>
          </w:tcPr>
          <w:p w:rsidR="006B629C" w:rsidRDefault="00F17728">
            <w: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c>
          <w:tcPr>
            <w:tcW w:w="596" w:type="dxa"/>
          </w:tcPr>
          <w:p w:rsidR="006B629C" w:rsidRDefault="006B629C"/>
        </w:tc>
      </w:tr>
      <w:tr w:rsidR="006B629C" w:rsidTr="000E665F">
        <w:tc>
          <w:tcPr>
            <w:tcW w:w="407" w:type="dxa"/>
          </w:tcPr>
          <w:p w:rsidR="006B629C" w:rsidRDefault="00F17728">
            <w:r>
              <w:t>2292.</w:t>
            </w:r>
          </w:p>
        </w:tc>
        <w:tc>
          <w:tcPr>
            <w:tcW w:w="11453" w:type="dxa"/>
          </w:tcPr>
          <w:p w:rsidR="006B629C" w:rsidRDefault="00F17728">
            <w: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c>
          <w:tcPr>
            <w:tcW w:w="596" w:type="dxa"/>
          </w:tcPr>
          <w:p w:rsidR="006B629C" w:rsidRDefault="006B629C"/>
        </w:tc>
      </w:tr>
      <w:tr w:rsidR="006B629C" w:rsidTr="000E665F">
        <w:tc>
          <w:tcPr>
            <w:tcW w:w="407" w:type="dxa"/>
          </w:tcPr>
          <w:p w:rsidR="006B629C" w:rsidRDefault="00F17728">
            <w:r>
              <w:t>22</w:t>
            </w:r>
            <w:r>
              <w:lastRenderedPageBreak/>
              <w:t>93.</w:t>
            </w:r>
          </w:p>
        </w:tc>
        <w:tc>
          <w:tcPr>
            <w:tcW w:w="11453" w:type="dxa"/>
          </w:tcPr>
          <w:p w:rsidR="006B629C" w:rsidRDefault="00F17728">
            <w:r>
              <w:lastRenderedPageBreak/>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w:t>
            </w:r>
            <w:r>
              <w:lastRenderedPageBreak/>
              <w:t>размером 364 МБ и общей продолжительностью 02 час 11 мин. 50 сек. (решение Промышленного районного суда г. Курска от 27.01.2014);</w:t>
            </w:r>
          </w:p>
        </w:tc>
        <w:tc>
          <w:tcPr>
            <w:tcW w:w="596" w:type="dxa"/>
          </w:tcPr>
          <w:p w:rsidR="006B629C" w:rsidRDefault="006B629C"/>
        </w:tc>
      </w:tr>
      <w:tr w:rsidR="006B629C" w:rsidTr="000E665F">
        <w:tc>
          <w:tcPr>
            <w:tcW w:w="407" w:type="dxa"/>
          </w:tcPr>
          <w:p w:rsidR="006B629C" w:rsidRDefault="00F17728">
            <w:r>
              <w:lastRenderedPageBreak/>
              <w:t>2294.</w:t>
            </w:r>
          </w:p>
        </w:tc>
        <w:tc>
          <w:tcPr>
            <w:tcW w:w="11453" w:type="dxa"/>
          </w:tcPr>
          <w:p w:rsidR="006B629C" w:rsidRDefault="00F17728">
            <w: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c>
          <w:tcPr>
            <w:tcW w:w="596" w:type="dxa"/>
          </w:tcPr>
          <w:p w:rsidR="006B629C" w:rsidRDefault="006B629C"/>
        </w:tc>
      </w:tr>
      <w:tr w:rsidR="006B629C" w:rsidTr="000E665F">
        <w:tc>
          <w:tcPr>
            <w:tcW w:w="407" w:type="dxa"/>
          </w:tcPr>
          <w:p w:rsidR="006B629C" w:rsidRDefault="00F17728">
            <w:r>
              <w:t>2295.</w:t>
            </w:r>
          </w:p>
        </w:tc>
        <w:tc>
          <w:tcPr>
            <w:tcW w:w="11453" w:type="dxa"/>
          </w:tcPr>
          <w:p w:rsidR="006B629C" w:rsidRDefault="00F17728">
            <w: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c>
          <w:tcPr>
            <w:tcW w:w="596" w:type="dxa"/>
          </w:tcPr>
          <w:p w:rsidR="006B629C" w:rsidRDefault="006B629C"/>
        </w:tc>
      </w:tr>
      <w:tr w:rsidR="006B629C" w:rsidTr="000E665F">
        <w:tc>
          <w:tcPr>
            <w:tcW w:w="407" w:type="dxa"/>
          </w:tcPr>
          <w:p w:rsidR="006B629C" w:rsidRDefault="00F17728">
            <w:r>
              <w:t>2296.</w:t>
            </w:r>
          </w:p>
        </w:tc>
        <w:tc>
          <w:tcPr>
            <w:tcW w:w="11453" w:type="dxa"/>
          </w:tcPr>
          <w:p w:rsidR="006B629C" w:rsidRDefault="00F17728">
            <w: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c>
          <w:tcPr>
            <w:tcW w:w="596" w:type="dxa"/>
          </w:tcPr>
          <w:p w:rsidR="006B629C" w:rsidRDefault="006B629C"/>
        </w:tc>
      </w:tr>
      <w:tr w:rsidR="006B629C" w:rsidTr="000E665F">
        <w:tc>
          <w:tcPr>
            <w:tcW w:w="407" w:type="dxa"/>
          </w:tcPr>
          <w:p w:rsidR="006B629C" w:rsidRDefault="00F17728">
            <w:r>
              <w:t>2297.</w:t>
            </w:r>
          </w:p>
        </w:tc>
        <w:tc>
          <w:tcPr>
            <w:tcW w:w="11453" w:type="dxa"/>
          </w:tcPr>
          <w:p w:rsidR="006B629C" w:rsidRDefault="00F17728">
            <w: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c>
          <w:tcPr>
            <w:tcW w:w="596" w:type="dxa"/>
          </w:tcPr>
          <w:p w:rsidR="006B629C" w:rsidRDefault="006B629C"/>
        </w:tc>
      </w:tr>
      <w:tr w:rsidR="006B629C" w:rsidTr="000E665F">
        <w:tc>
          <w:tcPr>
            <w:tcW w:w="407" w:type="dxa"/>
          </w:tcPr>
          <w:p w:rsidR="006B629C" w:rsidRDefault="00F17728">
            <w:r>
              <w:t>229</w:t>
            </w:r>
            <w:r>
              <w:lastRenderedPageBreak/>
              <w:t>8.</w:t>
            </w:r>
          </w:p>
        </w:tc>
        <w:tc>
          <w:tcPr>
            <w:tcW w:w="11453" w:type="dxa"/>
          </w:tcPr>
          <w:p w:rsidR="006B629C" w:rsidRDefault="00F17728">
            <w:r>
              <w:lastRenderedPageBreak/>
              <w:t>Интернет-ресурс http:ingushetiyaru.org (апелляционное определение Судебной коллегии по гражданским делам Верховного Суда Республики Ингушетия от 19.09.2013);</w:t>
            </w:r>
          </w:p>
        </w:tc>
        <w:tc>
          <w:tcPr>
            <w:tcW w:w="596" w:type="dxa"/>
          </w:tcPr>
          <w:p w:rsidR="006B629C" w:rsidRDefault="006B629C"/>
        </w:tc>
      </w:tr>
      <w:tr w:rsidR="006B629C" w:rsidTr="000E665F">
        <w:tc>
          <w:tcPr>
            <w:tcW w:w="407" w:type="dxa"/>
          </w:tcPr>
          <w:p w:rsidR="006B629C" w:rsidRDefault="00F17728">
            <w:r>
              <w:lastRenderedPageBreak/>
              <w:t>2299.</w:t>
            </w:r>
          </w:p>
        </w:tc>
        <w:tc>
          <w:tcPr>
            <w:tcW w:w="11453" w:type="dxa"/>
          </w:tcPr>
          <w:p w:rsidR="006B629C" w:rsidRDefault="00F17728">
            <w: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c>
          <w:tcPr>
            <w:tcW w:w="596" w:type="dxa"/>
          </w:tcPr>
          <w:p w:rsidR="006B629C" w:rsidRDefault="006B629C"/>
        </w:tc>
      </w:tr>
      <w:tr w:rsidR="006B629C" w:rsidTr="000E665F">
        <w:tc>
          <w:tcPr>
            <w:tcW w:w="407" w:type="dxa"/>
          </w:tcPr>
          <w:p w:rsidR="006B629C" w:rsidRDefault="00F17728">
            <w:r>
              <w:t>2300.</w:t>
            </w:r>
          </w:p>
        </w:tc>
        <w:tc>
          <w:tcPr>
            <w:tcW w:w="11453" w:type="dxa"/>
          </w:tcPr>
          <w:p w:rsidR="006B629C" w:rsidRDefault="00F17728">
            <w: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c>
          <w:tcPr>
            <w:tcW w:w="596" w:type="dxa"/>
          </w:tcPr>
          <w:p w:rsidR="006B629C" w:rsidRDefault="006B629C"/>
        </w:tc>
      </w:tr>
      <w:tr w:rsidR="006B629C" w:rsidTr="000E665F">
        <w:tc>
          <w:tcPr>
            <w:tcW w:w="407" w:type="dxa"/>
          </w:tcPr>
          <w:p w:rsidR="006B629C" w:rsidRDefault="00F17728">
            <w:r>
              <w:t>2301.</w:t>
            </w:r>
          </w:p>
        </w:tc>
        <w:tc>
          <w:tcPr>
            <w:tcW w:w="11453" w:type="dxa"/>
          </w:tcPr>
          <w:p w:rsidR="006B629C" w:rsidRDefault="00F17728">
            <w:r>
              <w:t>Сайты: http://absurdopedia.net/wiki/Как_nравильно: изготовить_дома_бомбу; bagnet.org_как изготовить бомбу в домашних условиях; qualib.ru/.. .izgotovit… ustroystvo.. .domashnih-usloviyah; kolxoznik.com/article…bomba-v-domashnih-usloviyah; vip-samodelki.ru/562-bomba-v.. .usloviyax.html; pikabu.ru&gt;…izgotovit.. .bombu.. .domashnikh_usloviyakh…(решение Советского районного суда Ставропольского края от 05.02.2014);</w:t>
            </w:r>
          </w:p>
        </w:tc>
        <w:tc>
          <w:tcPr>
            <w:tcW w:w="596" w:type="dxa"/>
          </w:tcPr>
          <w:p w:rsidR="006B629C" w:rsidRDefault="006B629C"/>
        </w:tc>
      </w:tr>
      <w:tr w:rsidR="006B629C" w:rsidTr="000E665F">
        <w:tc>
          <w:tcPr>
            <w:tcW w:w="407" w:type="dxa"/>
          </w:tcPr>
          <w:p w:rsidR="006B629C" w:rsidRDefault="00F17728">
            <w:r>
              <w:t>2302.</w:t>
            </w:r>
          </w:p>
        </w:tc>
        <w:tc>
          <w:tcPr>
            <w:tcW w:w="11453" w:type="dxa"/>
          </w:tcPr>
          <w:p w:rsidR="006B629C" w:rsidRDefault="00F17728">
            <w: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c>
          <w:tcPr>
            <w:tcW w:w="596" w:type="dxa"/>
          </w:tcPr>
          <w:p w:rsidR="006B629C" w:rsidRDefault="006B629C"/>
        </w:tc>
      </w:tr>
      <w:tr w:rsidR="006B629C" w:rsidTr="000E665F">
        <w:tc>
          <w:tcPr>
            <w:tcW w:w="407" w:type="dxa"/>
          </w:tcPr>
          <w:p w:rsidR="006B629C" w:rsidRDefault="00F17728">
            <w:r>
              <w:t>2303.</w:t>
            </w:r>
          </w:p>
        </w:tc>
        <w:tc>
          <w:tcPr>
            <w:tcW w:w="11453" w:type="dxa"/>
          </w:tcPr>
          <w:p w:rsidR="006B629C" w:rsidRDefault="00F17728">
            <w: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c>
          <w:tcPr>
            <w:tcW w:w="596" w:type="dxa"/>
          </w:tcPr>
          <w:p w:rsidR="006B629C" w:rsidRDefault="006B629C"/>
        </w:tc>
      </w:tr>
      <w:tr w:rsidR="006B629C" w:rsidTr="000E665F">
        <w:tc>
          <w:tcPr>
            <w:tcW w:w="407" w:type="dxa"/>
          </w:tcPr>
          <w:p w:rsidR="006B629C" w:rsidRDefault="00F17728">
            <w:r>
              <w:lastRenderedPageBreak/>
              <w:t>2304.</w:t>
            </w:r>
          </w:p>
        </w:tc>
        <w:tc>
          <w:tcPr>
            <w:tcW w:w="11453" w:type="dxa"/>
          </w:tcPr>
          <w:p w:rsidR="006B629C" w:rsidRDefault="00F17728">
            <w: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c>
          <w:tcPr>
            <w:tcW w:w="596" w:type="dxa"/>
          </w:tcPr>
          <w:p w:rsidR="006B629C" w:rsidRDefault="006B629C"/>
        </w:tc>
      </w:tr>
      <w:tr w:rsidR="006B629C" w:rsidTr="000E665F">
        <w:tc>
          <w:tcPr>
            <w:tcW w:w="407" w:type="dxa"/>
          </w:tcPr>
          <w:p w:rsidR="006B629C" w:rsidRDefault="00F17728">
            <w:r>
              <w:t>2305.</w:t>
            </w:r>
          </w:p>
        </w:tc>
        <w:tc>
          <w:tcPr>
            <w:tcW w:w="11453" w:type="dxa"/>
          </w:tcPr>
          <w:p w:rsidR="006B629C" w:rsidRDefault="00F17728">
            <w:r>
              <w:t>Статья Бориса Стомахина "Священная война", размещенная на интернет-сайте http://sopritivlenie.marsho.net (решение Бабушкинского районного суда г. Москвы от 25.02.2014);</w:t>
            </w:r>
          </w:p>
        </w:tc>
        <w:tc>
          <w:tcPr>
            <w:tcW w:w="596" w:type="dxa"/>
          </w:tcPr>
          <w:p w:rsidR="006B629C" w:rsidRDefault="006B629C"/>
        </w:tc>
      </w:tr>
      <w:tr w:rsidR="006B629C" w:rsidTr="000E665F">
        <w:tc>
          <w:tcPr>
            <w:tcW w:w="407" w:type="dxa"/>
          </w:tcPr>
          <w:p w:rsidR="006B629C" w:rsidRDefault="00F17728">
            <w:r>
              <w:t>2306.</w:t>
            </w:r>
          </w:p>
        </w:tc>
        <w:tc>
          <w:tcPr>
            <w:tcW w:w="11453" w:type="dxa"/>
          </w:tcPr>
          <w:p w:rsidR="006B629C" w:rsidRDefault="00F17728">
            <w:r>
              <w:t>Информационный материал «Манифест Багирова», размещенный на Интернет-сайте www.anticompromat.org (решение Замоскворецкого районного суда г. Москвы от 12.02.2013);</w:t>
            </w:r>
          </w:p>
        </w:tc>
        <w:tc>
          <w:tcPr>
            <w:tcW w:w="596" w:type="dxa"/>
          </w:tcPr>
          <w:p w:rsidR="006B629C" w:rsidRDefault="006B629C"/>
        </w:tc>
      </w:tr>
      <w:tr w:rsidR="006B629C" w:rsidTr="000E665F">
        <w:tc>
          <w:tcPr>
            <w:tcW w:w="407" w:type="dxa"/>
          </w:tcPr>
          <w:p w:rsidR="006B629C" w:rsidRDefault="00F17728">
            <w:r>
              <w:t>2307.</w:t>
            </w:r>
          </w:p>
        </w:tc>
        <w:tc>
          <w:tcPr>
            <w:tcW w:w="11453" w:type="dxa"/>
          </w:tcPr>
          <w:p w:rsidR="006B629C" w:rsidRDefault="00F17728">
            <w: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c>
          <w:tcPr>
            <w:tcW w:w="596" w:type="dxa"/>
          </w:tcPr>
          <w:p w:rsidR="006B629C" w:rsidRDefault="006B629C"/>
        </w:tc>
      </w:tr>
      <w:tr w:rsidR="006B629C" w:rsidTr="000E665F">
        <w:tc>
          <w:tcPr>
            <w:tcW w:w="407" w:type="dxa"/>
          </w:tcPr>
          <w:p w:rsidR="006B629C" w:rsidRDefault="00F17728">
            <w:r>
              <w:t>2</w:t>
            </w:r>
            <w:r>
              <w:lastRenderedPageBreak/>
              <w:t>308.</w:t>
            </w:r>
          </w:p>
        </w:tc>
        <w:tc>
          <w:tcPr>
            <w:tcW w:w="11453" w:type="dxa"/>
          </w:tcPr>
          <w:p w:rsidR="006B629C" w:rsidRDefault="00F17728">
            <w:r>
              <w:lastRenderedPageBreak/>
              <w:t xml:space="preserve">Информационные материалы, размещенные на интернет-сайте http:// abusalima770.blogspot.ru., являющемся </w:t>
            </w:r>
            <w:r>
              <w:lastRenderedPageBreak/>
              <w:t>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c>
          <w:tcPr>
            <w:tcW w:w="596" w:type="dxa"/>
          </w:tcPr>
          <w:p w:rsidR="006B629C" w:rsidRDefault="006B629C"/>
        </w:tc>
      </w:tr>
      <w:tr w:rsidR="006B629C" w:rsidTr="000E665F">
        <w:tc>
          <w:tcPr>
            <w:tcW w:w="407" w:type="dxa"/>
          </w:tcPr>
          <w:p w:rsidR="006B629C" w:rsidRDefault="00F17728">
            <w:r>
              <w:lastRenderedPageBreak/>
              <w:t>2309.</w:t>
            </w:r>
          </w:p>
        </w:tc>
        <w:tc>
          <w:tcPr>
            <w:tcW w:w="11453" w:type="dxa"/>
          </w:tcPr>
          <w:p w:rsidR="006B629C" w:rsidRDefault="00F17728">
            <w: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c>
          <w:tcPr>
            <w:tcW w:w="596" w:type="dxa"/>
          </w:tcPr>
          <w:p w:rsidR="006B629C" w:rsidRDefault="006B629C"/>
        </w:tc>
      </w:tr>
      <w:tr w:rsidR="006B629C" w:rsidTr="000E665F">
        <w:tc>
          <w:tcPr>
            <w:tcW w:w="407" w:type="dxa"/>
          </w:tcPr>
          <w:p w:rsidR="006B629C" w:rsidRDefault="00F17728">
            <w:r>
              <w:t>2310.</w:t>
            </w:r>
          </w:p>
        </w:tc>
        <w:tc>
          <w:tcPr>
            <w:tcW w:w="11453" w:type="dxa"/>
          </w:tcPr>
          <w:p w:rsidR="006B629C" w:rsidRDefault="00F17728">
            <w:r>
              <w:t>Печатная продукция - листовка "Православие или смерть" (решение Новомосковского городского суда Тульской области от 11.02.2013);</w:t>
            </w:r>
          </w:p>
        </w:tc>
        <w:tc>
          <w:tcPr>
            <w:tcW w:w="596" w:type="dxa"/>
          </w:tcPr>
          <w:p w:rsidR="006B629C" w:rsidRDefault="006B629C"/>
        </w:tc>
      </w:tr>
      <w:tr w:rsidR="006B629C" w:rsidTr="000E665F">
        <w:tc>
          <w:tcPr>
            <w:tcW w:w="407" w:type="dxa"/>
          </w:tcPr>
          <w:p w:rsidR="006B629C" w:rsidRDefault="00F17728">
            <w:r>
              <w:t>2311.</w:t>
            </w:r>
          </w:p>
        </w:tc>
        <w:tc>
          <w:tcPr>
            <w:tcW w:w="11453" w:type="dxa"/>
          </w:tcPr>
          <w:p w:rsidR="006B629C" w:rsidRDefault="00F17728">
            <w: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c>
          <w:tcPr>
            <w:tcW w:w="596" w:type="dxa"/>
          </w:tcPr>
          <w:p w:rsidR="006B629C" w:rsidRDefault="006B629C"/>
        </w:tc>
      </w:tr>
      <w:tr w:rsidR="006B629C" w:rsidTr="000E665F">
        <w:tc>
          <w:tcPr>
            <w:tcW w:w="407" w:type="dxa"/>
          </w:tcPr>
          <w:p w:rsidR="006B629C" w:rsidRDefault="00F17728">
            <w:r>
              <w:t>2312.</w:t>
            </w:r>
          </w:p>
        </w:tc>
        <w:tc>
          <w:tcPr>
            <w:tcW w:w="11453" w:type="dxa"/>
          </w:tcPr>
          <w:p w:rsidR="006B629C" w:rsidRDefault="00F17728">
            <w: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c>
          <w:tcPr>
            <w:tcW w:w="596" w:type="dxa"/>
          </w:tcPr>
          <w:p w:rsidR="006B629C" w:rsidRDefault="006B629C"/>
        </w:tc>
      </w:tr>
      <w:tr w:rsidR="006B629C" w:rsidTr="000E665F">
        <w:tc>
          <w:tcPr>
            <w:tcW w:w="407" w:type="dxa"/>
          </w:tcPr>
          <w:p w:rsidR="006B629C" w:rsidRDefault="00F17728">
            <w:r>
              <w:t>2313.</w:t>
            </w:r>
          </w:p>
        </w:tc>
        <w:tc>
          <w:tcPr>
            <w:tcW w:w="11453" w:type="dxa"/>
          </w:tcPr>
          <w:p w:rsidR="006B629C" w:rsidRDefault="00F17728">
            <w: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w:t>
            </w:r>
            <w:r>
              <w:lastRenderedPageBreak/>
              <w:t>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c>
          <w:tcPr>
            <w:tcW w:w="596" w:type="dxa"/>
          </w:tcPr>
          <w:p w:rsidR="006B629C" w:rsidRDefault="006B629C"/>
        </w:tc>
      </w:tr>
      <w:tr w:rsidR="006B629C" w:rsidTr="000E665F">
        <w:tc>
          <w:tcPr>
            <w:tcW w:w="407" w:type="dxa"/>
          </w:tcPr>
          <w:p w:rsidR="006B629C" w:rsidRDefault="00F17728">
            <w:r>
              <w:lastRenderedPageBreak/>
              <w:t>2314.</w:t>
            </w:r>
          </w:p>
        </w:tc>
        <w:tc>
          <w:tcPr>
            <w:tcW w:w="11453" w:type="dxa"/>
          </w:tcPr>
          <w:p w:rsidR="006B629C" w:rsidRDefault="00F17728">
            <w: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c>
          <w:tcPr>
            <w:tcW w:w="596" w:type="dxa"/>
          </w:tcPr>
          <w:p w:rsidR="006B629C" w:rsidRDefault="006B629C"/>
        </w:tc>
      </w:tr>
      <w:tr w:rsidR="006B629C" w:rsidTr="000E665F">
        <w:tc>
          <w:tcPr>
            <w:tcW w:w="407" w:type="dxa"/>
          </w:tcPr>
          <w:p w:rsidR="006B629C" w:rsidRDefault="00F17728">
            <w:r>
              <w:t>2315.</w:t>
            </w:r>
          </w:p>
        </w:tc>
        <w:tc>
          <w:tcPr>
            <w:tcW w:w="11453" w:type="dxa"/>
          </w:tcPr>
          <w:p w:rsidR="006B629C" w:rsidRDefault="00F17728">
            <w: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c>
          <w:tcPr>
            <w:tcW w:w="596" w:type="dxa"/>
          </w:tcPr>
          <w:p w:rsidR="006B629C" w:rsidRDefault="006B629C"/>
        </w:tc>
      </w:tr>
      <w:tr w:rsidR="006B629C" w:rsidTr="000E665F">
        <w:tc>
          <w:tcPr>
            <w:tcW w:w="407" w:type="dxa"/>
          </w:tcPr>
          <w:p w:rsidR="006B629C" w:rsidRDefault="00F17728">
            <w:r>
              <w:t>2316.</w:t>
            </w:r>
          </w:p>
        </w:tc>
        <w:tc>
          <w:tcPr>
            <w:tcW w:w="11453" w:type="dxa"/>
          </w:tcPr>
          <w:p w:rsidR="006B629C" w:rsidRDefault="00F17728">
            <w: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c>
          <w:tcPr>
            <w:tcW w:w="596" w:type="dxa"/>
          </w:tcPr>
          <w:p w:rsidR="006B629C" w:rsidRDefault="006B629C"/>
        </w:tc>
      </w:tr>
      <w:tr w:rsidR="006B629C" w:rsidTr="000E665F">
        <w:tc>
          <w:tcPr>
            <w:tcW w:w="407" w:type="dxa"/>
          </w:tcPr>
          <w:p w:rsidR="006B629C" w:rsidRDefault="00F17728">
            <w:r>
              <w:t>231</w:t>
            </w:r>
            <w:r>
              <w:lastRenderedPageBreak/>
              <w:t>7.</w:t>
            </w:r>
          </w:p>
        </w:tc>
        <w:tc>
          <w:tcPr>
            <w:tcW w:w="11453" w:type="dxa"/>
          </w:tcPr>
          <w:p w:rsidR="006B629C" w:rsidRDefault="00F17728">
            <w:r>
              <w:lastRenderedPageBreak/>
              <w:t xml:space="preserve">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w:t>
            </w:r>
            <w:r>
              <w:lastRenderedPageBreak/>
              <w:t>неограниченному числу лиц (решение Промышленного районного суда г. Курска от 21.02.2014);</w:t>
            </w:r>
          </w:p>
        </w:tc>
        <w:tc>
          <w:tcPr>
            <w:tcW w:w="596" w:type="dxa"/>
          </w:tcPr>
          <w:p w:rsidR="006B629C" w:rsidRDefault="006B629C"/>
        </w:tc>
      </w:tr>
      <w:tr w:rsidR="006B629C" w:rsidTr="000E665F">
        <w:tc>
          <w:tcPr>
            <w:tcW w:w="407" w:type="dxa"/>
          </w:tcPr>
          <w:p w:rsidR="006B629C" w:rsidRDefault="00F17728">
            <w:r>
              <w:lastRenderedPageBreak/>
              <w:t>2318.</w:t>
            </w:r>
          </w:p>
        </w:tc>
        <w:tc>
          <w:tcPr>
            <w:tcW w:w="11453" w:type="dxa"/>
          </w:tcPr>
          <w:p w:rsidR="006B629C" w:rsidRDefault="00F17728">
            <w: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c>
          <w:tcPr>
            <w:tcW w:w="596" w:type="dxa"/>
          </w:tcPr>
          <w:p w:rsidR="006B629C" w:rsidRDefault="006B629C"/>
        </w:tc>
      </w:tr>
      <w:tr w:rsidR="006B629C" w:rsidTr="000E665F">
        <w:tc>
          <w:tcPr>
            <w:tcW w:w="407" w:type="dxa"/>
          </w:tcPr>
          <w:p w:rsidR="006B629C" w:rsidRDefault="00F17728">
            <w:r>
              <w:t>2319.</w:t>
            </w:r>
          </w:p>
        </w:tc>
        <w:tc>
          <w:tcPr>
            <w:tcW w:w="11453" w:type="dxa"/>
          </w:tcPr>
          <w:p w:rsidR="006B629C" w:rsidRDefault="00F17728">
            <w:r>
              <w:t>Статья Бориса Стомахина «Цена свободы», размещенная на интернет-сайте http://sopritivlenie.marsho.net (решение Останкинского районного суда г. Москвы от 22.11.2013);</w:t>
            </w:r>
          </w:p>
        </w:tc>
        <w:tc>
          <w:tcPr>
            <w:tcW w:w="596" w:type="dxa"/>
          </w:tcPr>
          <w:p w:rsidR="006B629C" w:rsidRDefault="006B629C"/>
        </w:tc>
      </w:tr>
      <w:tr w:rsidR="006B629C" w:rsidTr="000E665F">
        <w:tc>
          <w:tcPr>
            <w:tcW w:w="407" w:type="dxa"/>
          </w:tcPr>
          <w:p w:rsidR="006B629C" w:rsidRDefault="00F17728">
            <w:r>
              <w:t>2320.</w:t>
            </w:r>
          </w:p>
        </w:tc>
        <w:tc>
          <w:tcPr>
            <w:tcW w:w="11453" w:type="dxa"/>
          </w:tcPr>
          <w:p w:rsidR="006B629C" w:rsidRDefault="00F17728">
            <w:r>
              <w:t>Статья Бориса Стомахина «Время раздирать», размещенная на интернет-сайте http://sopritivlenie.marsho.net (решение Останкинского районного суда г. Москвы от 22.11.2013);</w:t>
            </w:r>
          </w:p>
        </w:tc>
        <w:tc>
          <w:tcPr>
            <w:tcW w:w="596" w:type="dxa"/>
          </w:tcPr>
          <w:p w:rsidR="006B629C" w:rsidRDefault="006B629C"/>
        </w:tc>
      </w:tr>
      <w:tr w:rsidR="006B629C" w:rsidTr="000E665F">
        <w:tc>
          <w:tcPr>
            <w:tcW w:w="407" w:type="dxa"/>
          </w:tcPr>
          <w:p w:rsidR="006B629C" w:rsidRDefault="00F17728">
            <w:r>
              <w:t>2321.</w:t>
            </w:r>
          </w:p>
        </w:tc>
        <w:tc>
          <w:tcPr>
            <w:tcW w:w="11453" w:type="dxa"/>
          </w:tcPr>
          <w:p w:rsidR="006B629C" w:rsidRDefault="00F17728">
            <w: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c>
          <w:tcPr>
            <w:tcW w:w="596" w:type="dxa"/>
          </w:tcPr>
          <w:p w:rsidR="006B629C" w:rsidRDefault="006B629C"/>
        </w:tc>
      </w:tr>
      <w:tr w:rsidR="006B629C" w:rsidTr="000E665F">
        <w:tc>
          <w:tcPr>
            <w:tcW w:w="407" w:type="dxa"/>
          </w:tcPr>
          <w:p w:rsidR="006B629C" w:rsidRDefault="00F17728">
            <w:r>
              <w:t>2322.</w:t>
            </w:r>
          </w:p>
        </w:tc>
        <w:tc>
          <w:tcPr>
            <w:tcW w:w="11453" w:type="dxa"/>
          </w:tcPr>
          <w:p w:rsidR="006B629C" w:rsidRDefault="00F17728">
            <w: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c>
          <w:tcPr>
            <w:tcW w:w="596" w:type="dxa"/>
          </w:tcPr>
          <w:p w:rsidR="006B629C" w:rsidRDefault="006B629C"/>
        </w:tc>
      </w:tr>
      <w:tr w:rsidR="006B629C" w:rsidTr="000E665F">
        <w:tc>
          <w:tcPr>
            <w:tcW w:w="407" w:type="dxa"/>
          </w:tcPr>
          <w:p w:rsidR="006B629C" w:rsidRDefault="00F17728">
            <w:r>
              <w:lastRenderedPageBreak/>
              <w:t>2323.</w:t>
            </w:r>
          </w:p>
        </w:tc>
        <w:tc>
          <w:tcPr>
            <w:tcW w:w="11453" w:type="dxa"/>
          </w:tcPr>
          <w:p w:rsidR="006B629C" w:rsidRDefault="00F17728">
            <w: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c>
          <w:tcPr>
            <w:tcW w:w="596" w:type="dxa"/>
          </w:tcPr>
          <w:p w:rsidR="006B629C" w:rsidRDefault="006B629C"/>
        </w:tc>
      </w:tr>
      <w:tr w:rsidR="006B629C" w:rsidTr="000E665F">
        <w:tc>
          <w:tcPr>
            <w:tcW w:w="407" w:type="dxa"/>
          </w:tcPr>
          <w:p w:rsidR="006B629C" w:rsidRDefault="00F17728">
            <w:r>
              <w:t>2324.</w:t>
            </w:r>
          </w:p>
        </w:tc>
        <w:tc>
          <w:tcPr>
            <w:tcW w:w="11453" w:type="dxa"/>
          </w:tcPr>
          <w:p w:rsidR="006B629C" w:rsidRDefault="00F17728">
            <w: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c>
          <w:tcPr>
            <w:tcW w:w="596" w:type="dxa"/>
          </w:tcPr>
          <w:p w:rsidR="006B629C" w:rsidRDefault="006B629C"/>
        </w:tc>
      </w:tr>
      <w:tr w:rsidR="006B629C" w:rsidTr="000E665F">
        <w:tc>
          <w:tcPr>
            <w:tcW w:w="407" w:type="dxa"/>
          </w:tcPr>
          <w:p w:rsidR="006B629C" w:rsidRDefault="00F17728">
            <w:r>
              <w:t>2325.</w:t>
            </w:r>
          </w:p>
        </w:tc>
        <w:tc>
          <w:tcPr>
            <w:tcW w:w="11453" w:type="dxa"/>
          </w:tcPr>
          <w:p w:rsidR="006B629C" w:rsidRDefault="00F17728">
            <w: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c>
          <w:tcPr>
            <w:tcW w:w="596" w:type="dxa"/>
          </w:tcPr>
          <w:p w:rsidR="006B629C" w:rsidRDefault="006B629C"/>
        </w:tc>
      </w:tr>
      <w:tr w:rsidR="006B629C" w:rsidTr="000E665F">
        <w:tc>
          <w:tcPr>
            <w:tcW w:w="407" w:type="dxa"/>
          </w:tcPr>
          <w:p w:rsidR="006B629C" w:rsidRDefault="00F17728">
            <w:r>
              <w:t>2326.</w:t>
            </w:r>
          </w:p>
        </w:tc>
        <w:tc>
          <w:tcPr>
            <w:tcW w:w="11453" w:type="dxa"/>
          </w:tcPr>
          <w:p w:rsidR="006B629C" w:rsidRDefault="00F17728">
            <w: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c>
          <w:tcPr>
            <w:tcW w:w="596" w:type="dxa"/>
          </w:tcPr>
          <w:p w:rsidR="006B629C" w:rsidRDefault="006B629C"/>
        </w:tc>
      </w:tr>
      <w:tr w:rsidR="006B629C" w:rsidTr="000E665F">
        <w:tc>
          <w:tcPr>
            <w:tcW w:w="407" w:type="dxa"/>
          </w:tcPr>
          <w:p w:rsidR="006B629C" w:rsidRDefault="00F17728">
            <w:r>
              <w:t>2327.</w:t>
            </w:r>
          </w:p>
        </w:tc>
        <w:tc>
          <w:tcPr>
            <w:tcW w:w="11453" w:type="dxa"/>
          </w:tcPr>
          <w:p w:rsidR="006B629C" w:rsidRDefault="00F17728">
            <w: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c>
          <w:tcPr>
            <w:tcW w:w="596" w:type="dxa"/>
          </w:tcPr>
          <w:p w:rsidR="006B629C" w:rsidRDefault="006B629C"/>
        </w:tc>
      </w:tr>
      <w:tr w:rsidR="006B629C" w:rsidTr="000E665F">
        <w:tc>
          <w:tcPr>
            <w:tcW w:w="407" w:type="dxa"/>
          </w:tcPr>
          <w:p w:rsidR="006B629C" w:rsidRDefault="00F17728">
            <w:r>
              <w:lastRenderedPageBreak/>
              <w:t>2328.</w:t>
            </w:r>
          </w:p>
        </w:tc>
        <w:tc>
          <w:tcPr>
            <w:tcW w:w="11453" w:type="dxa"/>
          </w:tcPr>
          <w:p w:rsidR="006B629C" w:rsidRDefault="00F17728">
            <w: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c>
          <w:tcPr>
            <w:tcW w:w="596" w:type="dxa"/>
          </w:tcPr>
          <w:p w:rsidR="006B629C" w:rsidRDefault="006B629C"/>
        </w:tc>
      </w:tr>
      <w:tr w:rsidR="006B629C" w:rsidTr="000E665F">
        <w:tc>
          <w:tcPr>
            <w:tcW w:w="407" w:type="dxa"/>
          </w:tcPr>
          <w:p w:rsidR="006B629C" w:rsidRDefault="00F17728">
            <w:r>
              <w:t>2329.</w:t>
            </w:r>
          </w:p>
        </w:tc>
        <w:tc>
          <w:tcPr>
            <w:tcW w:w="11453" w:type="dxa"/>
          </w:tcPr>
          <w:p w:rsidR="006B629C" w:rsidRDefault="00F17728">
            <w: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c>
          <w:tcPr>
            <w:tcW w:w="596" w:type="dxa"/>
          </w:tcPr>
          <w:p w:rsidR="006B629C" w:rsidRDefault="006B629C"/>
        </w:tc>
      </w:tr>
      <w:tr w:rsidR="006B629C" w:rsidTr="000E665F">
        <w:tc>
          <w:tcPr>
            <w:tcW w:w="407" w:type="dxa"/>
          </w:tcPr>
          <w:p w:rsidR="006B629C" w:rsidRDefault="00F17728">
            <w:r>
              <w:t>2330.</w:t>
            </w:r>
          </w:p>
        </w:tc>
        <w:tc>
          <w:tcPr>
            <w:tcW w:w="11453" w:type="dxa"/>
          </w:tcPr>
          <w:p w:rsidR="006B629C" w:rsidRDefault="00F17728">
            <w: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c>
          <w:tcPr>
            <w:tcW w:w="596" w:type="dxa"/>
          </w:tcPr>
          <w:p w:rsidR="006B629C" w:rsidRDefault="006B629C"/>
        </w:tc>
      </w:tr>
      <w:tr w:rsidR="006B629C" w:rsidTr="000E665F">
        <w:tc>
          <w:tcPr>
            <w:tcW w:w="407" w:type="dxa"/>
          </w:tcPr>
          <w:p w:rsidR="006B629C" w:rsidRDefault="00F17728">
            <w:r>
              <w:t>2331.</w:t>
            </w:r>
          </w:p>
        </w:tc>
        <w:tc>
          <w:tcPr>
            <w:tcW w:w="11453" w:type="dxa"/>
          </w:tcPr>
          <w:p w:rsidR="006B629C" w:rsidRDefault="00F17728">
            <w: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c>
          <w:tcPr>
            <w:tcW w:w="596" w:type="dxa"/>
          </w:tcPr>
          <w:p w:rsidR="006B629C" w:rsidRDefault="006B629C"/>
        </w:tc>
      </w:tr>
      <w:tr w:rsidR="006B629C" w:rsidTr="000E665F">
        <w:tc>
          <w:tcPr>
            <w:tcW w:w="407" w:type="dxa"/>
          </w:tcPr>
          <w:p w:rsidR="006B629C" w:rsidRDefault="00F17728">
            <w:r>
              <w:t>2332.</w:t>
            </w:r>
          </w:p>
        </w:tc>
        <w:tc>
          <w:tcPr>
            <w:tcW w:w="11453" w:type="dxa"/>
          </w:tcPr>
          <w:p w:rsidR="006B629C" w:rsidRDefault="00F17728">
            <w: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c>
          <w:tcPr>
            <w:tcW w:w="596" w:type="dxa"/>
          </w:tcPr>
          <w:p w:rsidR="006B629C" w:rsidRDefault="006B629C"/>
        </w:tc>
      </w:tr>
      <w:tr w:rsidR="006B629C" w:rsidTr="000E665F">
        <w:tc>
          <w:tcPr>
            <w:tcW w:w="407" w:type="dxa"/>
          </w:tcPr>
          <w:p w:rsidR="006B629C" w:rsidRDefault="00F17728">
            <w:r>
              <w:lastRenderedPageBreak/>
              <w:t>2333.</w:t>
            </w:r>
          </w:p>
        </w:tc>
        <w:tc>
          <w:tcPr>
            <w:tcW w:w="11453" w:type="dxa"/>
          </w:tcPr>
          <w:p w:rsidR="006B629C" w:rsidRDefault="00F17728">
            <w: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c>
          <w:tcPr>
            <w:tcW w:w="596" w:type="dxa"/>
          </w:tcPr>
          <w:p w:rsidR="006B629C" w:rsidRDefault="006B629C"/>
        </w:tc>
      </w:tr>
      <w:tr w:rsidR="006B629C" w:rsidTr="000E665F">
        <w:tc>
          <w:tcPr>
            <w:tcW w:w="407" w:type="dxa"/>
          </w:tcPr>
          <w:p w:rsidR="006B629C" w:rsidRDefault="00F17728">
            <w:r>
              <w:t>2334.</w:t>
            </w:r>
          </w:p>
        </w:tc>
        <w:tc>
          <w:tcPr>
            <w:tcW w:w="11453" w:type="dxa"/>
          </w:tcPr>
          <w:p w:rsidR="006B629C" w:rsidRDefault="00F17728">
            <w: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c>
          <w:tcPr>
            <w:tcW w:w="596" w:type="dxa"/>
          </w:tcPr>
          <w:p w:rsidR="006B629C" w:rsidRDefault="006B629C"/>
        </w:tc>
      </w:tr>
      <w:tr w:rsidR="006B629C" w:rsidTr="000E665F">
        <w:tc>
          <w:tcPr>
            <w:tcW w:w="407" w:type="dxa"/>
          </w:tcPr>
          <w:p w:rsidR="006B629C" w:rsidRDefault="00F17728">
            <w:r>
              <w:t>2335.</w:t>
            </w:r>
          </w:p>
        </w:tc>
        <w:tc>
          <w:tcPr>
            <w:tcW w:w="11453" w:type="dxa"/>
          </w:tcPr>
          <w:p w:rsidR="006B629C" w:rsidRDefault="00F17728">
            <w: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c>
          <w:tcPr>
            <w:tcW w:w="596" w:type="dxa"/>
          </w:tcPr>
          <w:p w:rsidR="006B629C" w:rsidRDefault="006B629C"/>
        </w:tc>
      </w:tr>
      <w:tr w:rsidR="006B629C" w:rsidTr="000E665F">
        <w:tc>
          <w:tcPr>
            <w:tcW w:w="407" w:type="dxa"/>
          </w:tcPr>
          <w:p w:rsidR="006B629C" w:rsidRDefault="00F17728">
            <w:r>
              <w:t>2336.</w:t>
            </w:r>
          </w:p>
        </w:tc>
        <w:tc>
          <w:tcPr>
            <w:tcW w:w="11453" w:type="dxa"/>
          </w:tcPr>
          <w:p w:rsidR="006B629C" w:rsidRDefault="00F17728">
            <w: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c>
          <w:tcPr>
            <w:tcW w:w="596" w:type="dxa"/>
          </w:tcPr>
          <w:p w:rsidR="006B629C" w:rsidRDefault="006B629C"/>
        </w:tc>
      </w:tr>
      <w:tr w:rsidR="006B629C" w:rsidTr="000E665F">
        <w:tc>
          <w:tcPr>
            <w:tcW w:w="407" w:type="dxa"/>
          </w:tcPr>
          <w:p w:rsidR="006B629C" w:rsidRDefault="00F17728">
            <w:r>
              <w:t>2337.</w:t>
            </w:r>
          </w:p>
        </w:tc>
        <w:tc>
          <w:tcPr>
            <w:tcW w:w="11453" w:type="dxa"/>
          </w:tcPr>
          <w:p w:rsidR="006B629C" w:rsidRDefault="00F17728">
            <w: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c>
          <w:tcPr>
            <w:tcW w:w="596" w:type="dxa"/>
          </w:tcPr>
          <w:p w:rsidR="006B629C" w:rsidRDefault="006B629C"/>
        </w:tc>
      </w:tr>
      <w:tr w:rsidR="006B629C" w:rsidTr="000E665F">
        <w:tc>
          <w:tcPr>
            <w:tcW w:w="407" w:type="dxa"/>
          </w:tcPr>
          <w:p w:rsidR="006B629C" w:rsidRDefault="00F17728">
            <w:r>
              <w:t>233</w:t>
            </w:r>
            <w:r>
              <w:lastRenderedPageBreak/>
              <w:t>8.</w:t>
            </w:r>
          </w:p>
        </w:tc>
        <w:tc>
          <w:tcPr>
            <w:tcW w:w="11453" w:type="dxa"/>
          </w:tcPr>
          <w:p w:rsidR="006B629C" w:rsidRDefault="00F17728">
            <w:r>
              <w:lastRenderedPageBreak/>
              <w:t xml:space="preserve">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w:t>
            </w:r>
            <w:r>
              <w:lastRenderedPageBreak/>
              <w:t>Башкортостан от 29.04.2013);</w:t>
            </w:r>
          </w:p>
        </w:tc>
        <w:tc>
          <w:tcPr>
            <w:tcW w:w="596" w:type="dxa"/>
          </w:tcPr>
          <w:p w:rsidR="006B629C" w:rsidRDefault="006B629C"/>
        </w:tc>
      </w:tr>
      <w:tr w:rsidR="006B629C" w:rsidTr="000E665F">
        <w:tc>
          <w:tcPr>
            <w:tcW w:w="407" w:type="dxa"/>
          </w:tcPr>
          <w:p w:rsidR="006B629C" w:rsidRDefault="00F17728">
            <w:r>
              <w:lastRenderedPageBreak/>
              <w:t>2339.</w:t>
            </w:r>
          </w:p>
        </w:tc>
        <w:tc>
          <w:tcPr>
            <w:tcW w:w="11453" w:type="dxa"/>
          </w:tcPr>
          <w:p w:rsidR="006B629C" w:rsidRDefault="00F17728">
            <w: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c>
          <w:tcPr>
            <w:tcW w:w="596" w:type="dxa"/>
          </w:tcPr>
          <w:p w:rsidR="006B629C" w:rsidRDefault="006B629C"/>
        </w:tc>
      </w:tr>
      <w:tr w:rsidR="006B629C" w:rsidTr="000E665F">
        <w:tc>
          <w:tcPr>
            <w:tcW w:w="407" w:type="dxa"/>
          </w:tcPr>
          <w:p w:rsidR="006B629C" w:rsidRDefault="00F17728">
            <w:r>
              <w:t>2340.</w:t>
            </w:r>
          </w:p>
        </w:tc>
        <w:tc>
          <w:tcPr>
            <w:tcW w:w="11453" w:type="dxa"/>
          </w:tcPr>
          <w:p w:rsidR="006B629C" w:rsidRDefault="00F17728">
            <w: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c>
          <w:tcPr>
            <w:tcW w:w="596" w:type="dxa"/>
          </w:tcPr>
          <w:p w:rsidR="006B629C" w:rsidRDefault="006B629C"/>
        </w:tc>
      </w:tr>
      <w:tr w:rsidR="006B629C" w:rsidTr="000E665F">
        <w:tc>
          <w:tcPr>
            <w:tcW w:w="407" w:type="dxa"/>
          </w:tcPr>
          <w:p w:rsidR="006B629C" w:rsidRDefault="00F17728">
            <w:r>
              <w:t>2341.</w:t>
            </w:r>
          </w:p>
        </w:tc>
        <w:tc>
          <w:tcPr>
            <w:tcW w:w="11453" w:type="dxa"/>
          </w:tcPr>
          <w:p w:rsidR="006B629C" w:rsidRDefault="00F17728">
            <w:r>
              <w:t>Интернет-сайт www.kavkazjihad.com (решение Советского районного суда г. Астрахани от 13.03.2014);</w:t>
            </w:r>
          </w:p>
        </w:tc>
        <w:tc>
          <w:tcPr>
            <w:tcW w:w="596" w:type="dxa"/>
          </w:tcPr>
          <w:p w:rsidR="006B629C" w:rsidRDefault="006B629C"/>
        </w:tc>
      </w:tr>
      <w:tr w:rsidR="006B629C" w:rsidTr="000E665F">
        <w:tc>
          <w:tcPr>
            <w:tcW w:w="407" w:type="dxa"/>
          </w:tcPr>
          <w:p w:rsidR="006B629C" w:rsidRDefault="00F17728">
            <w:r>
              <w:t>2342.</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234</w:t>
            </w:r>
            <w:r>
              <w:lastRenderedPageBreak/>
              <w:t>3.</w:t>
            </w:r>
          </w:p>
        </w:tc>
        <w:tc>
          <w:tcPr>
            <w:tcW w:w="11453" w:type="dxa"/>
          </w:tcPr>
          <w:p w:rsidR="006B629C" w:rsidRDefault="00F17728">
            <w:r>
              <w:lastRenderedPageBreak/>
              <w:t>Исключен;</w:t>
            </w:r>
          </w:p>
        </w:tc>
        <w:tc>
          <w:tcPr>
            <w:tcW w:w="596" w:type="dxa"/>
          </w:tcPr>
          <w:p w:rsidR="006B629C" w:rsidRDefault="006B629C"/>
        </w:tc>
      </w:tr>
      <w:tr w:rsidR="006B629C" w:rsidTr="000E665F">
        <w:tc>
          <w:tcPr>
            <w:tcW w:w="407" w:type="dxa"/>
          </w:tcPr>
          <w:p w:rsidR="006B629C" w:rsidRDefault="00F17728">
            <w:r>
              <w:lastRenderedPageBreak/>
              <w:t>2344.</w:t>
            </w:r>
          </w:p>
        </w:tc>
        <w:tc>
          <w:tcPr>
            <w:tcW w:w="11453" w:type="dxa"/>
          </w:tcPr>
          <w:p w:rsidR="006B629C" w:rsidRDefault="00F17728">
            <w: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c>
          <w:tcPr>
            <w:tcW w:w="596" w:type="dxa"/>
          </w:tcPr>
          <w:p w:rsidR="006B629C" w:rsidRDefault="006B629C"/>
        </w:tc>
      </w:tr>
      <w:tr w:rsidR="006B629C" w:rsidTr="000E665F">
        <w:tc>
          <w:tcPr>
            <w:tcW w:w="407" w:type="dxa"/>
          </w:tcPr>
          <w:p w:rsidR="006B629C" w:rsidRDefault="00F17728">
            <w:r>
              <w:t>2345.</w:t>
            </w:r>
          </w:p>
        </w:tc>
        <w:tc>
          <w:tcPr>
            <w:tcW w:w="11453" w:type="dxa"/>
          </w:tcPr>
          <w:p w:rsidR="006B629C" w:rsidRDefault="00F17728">
            <w: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c>
          <w:tcPr>
            <w:tcW w:w="596" w:type="dxa"/>
          </w:tcPr>
          <w:p w:rsidR="006B629C" w:rsidRDefault="006B629C"/>
        </w:tc>
      </w:tr>
      <w:tr w:rsidR="006B629C" w:rsidTr="000E665F">
        <w:tc>
          <w:tcPr>
            <w:tcW w:w="407" w:type="dxa"/>
          </w:tcPr>
          <w:p w:rsidR="006B629C" w:rsidRDefault="00F17728">
            <w:r>
              <w:t>2346.</w:t>
            </w:r>
          </w:p>
        </w:tc>
        <w:tc>
          <w:tcPr>
            <w:tcW w:w="11453" w:type="dxa"/>
          </w:tcPr>
          <w:p w:rsidR="006B629C" w:rsidRDefault="00F17728">
            <w: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c>
          <w:tcPr>
            <w:tcW w:w="596" w:type="dxa"/>
          </w:tcPr>
          <w:p w:rsidR="006B629C" w:rsidRDefault="006B629C"/>
        </w:tc>
      </w:tr>
      <w:tr w:rsidR="006B629C" w:rsidTr="000E665F">
        <w:tc>
          <w:tcPr>
            <w:tcW w:w="407" w:type="dxa"/>
          </w:tcPr>
          <w:p w:rsidR="006B629C" w:rsidRDefault="00F17728">
            <w:r>
              <w:t>2347.</w:t>
            </w:r>
          </w:p>
        </w:tc>
        <w:tc>
          <w:tcPr>
            <w:tcW w:w="11453" w:type="dxa"/>
          </w:tcPr>
          <w:p w:rsidR="006B629C" w:rsidRDefault="00F17728">
            <w:r>
              <w:t>Статья Бориса Стомахина «Смерть России!», размещенная на интернет-сайте http://sopritivlenie.marsho.net (решение Останкинского районного суда г. Москвы от 23.09.2013);</w:t>
            </w:r>
          </w:p>
        </w:tc>
        <w:tc>
          <w:tcPr>
            <w:tcW w:w="596" w:type="dxa"/>
          </w:tcPr>
          <w:p w:rsidR="006B629C" w:rsidRDefault="006B629C"/>
        </w:tc>
      </w:tr>
      <w:tr w:rsidR="006B629C" w:rsidTr="000E665F">
        <w:tc>
          <w:tcPr>
            <w:tcW w:w="407" w:type="dxa"/>
          </w:tcPr>
          <w:p w:rsidR="006B629C" w:rsidRDefault="00F17728">
            <w:r>
              <w:t>234</w:t>
            </w:r>
            <w:r>
              <w:lastRenderedPageBreak/>
              <w:t>8.</w:t>
            </w:r>
          </w:p>
        </w:tc>
        <w:tc>
          <w:tcPr>
            <w:tcW w:w="11453" w:type="dxa"/>
          </w:tcPr>
          <w:p w:rsidR="006B629C" w:rsidRDefault="00F17728">
            <w:r>
              <w:lastRenderedPageBreak/>
              <w:t>Исключен;</w:t>
            </w:r>
          </w:p>
        </w:tc>
        <w:tc>
          <w:tcPr>
            <w:tcW w:w="596" w:type="dxa"/>
          </w:tcPr>
          <w:p w:rsidR="006B629C" w:rsidRDefault="006B629C"/>
        </w:tc>
      </w:tr>
      <w:tr w:rsidR="006B629C" w:rsidTr="000E665F">
        <w:tc>
          <w:tcPr>
            <w:tcW w:w="407" w:type="dxa"/>
          </w:tcPr>
          <w:p w:rsidR="006B629C" w:rsidRDefault="00F17728">
            <w:r>
              <w:lastRenderedPageBreak/>
              <w:t>2349.</w:t>
            </w:r>
          </w:p>
        </w:tc>
        <w:tc>
          <w:tcPr>
            <w:tcW w:w="11453" w:type="dxa"/>
          </w:tcPr>
          <w:p w:rsidR="006B629C" w:rsidRDefault="00F17728">
            <w: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c>
          <w:tcPr>
            <w:tcW w:w="596" w:type="dxa"/>
          </w:tcPr>
          <w:p w:rsidR="006B629C" w:rsidRDefault="006B629C"/>
        </w:tc>
      </w:tr>
      <w:tr w:rsidR="006B629C" w:rsidTr="000E665F">
        <w:tc>
          <w:tcPr>
            <w:tcW w:w="407" w:type="dxa"/>
          </w:tcPr>
          <w:p w:rsidR="006B629C" w:rsidRDefault="00F17728">
            <w:r>
              <w:t>2350.</w:t>
            </w:r>
          </w:p>
        </w:tc>
        <w:tc>
          <w:tcPr>
            <w:tcW w:w="11453" w:type="dxa"/>
          </w:tcPr>
          <w:p w:rsidR="006B629C" w:rsidRDefault="00F17728">
            <w:r>
              <w:t>Интернет-сайт с адресом: http://goodbyekavkaz.org (решение Магасского районного суда Республики Ингушетия от 19.03.2014);</w:t>
            </w:r>
          </w:p>
        </w:tc>
        <w:tc>
          <w:tcPr>
            <w:tcW w:w="596" w:type="dxa"/>
          </w:tcPr>
          <w:p w:rsidR="006B629C" w:rsidRDefault="006B629C"/>
        </w:tc>
      </w:tr>
      <w:tr w:rsidR="006B629C" w:rsidTr="000E665F">
        <w:tc>
          <w:tcPr>
            <w:tcW w:w="407" w:type="dxa"/>
          </w:tcPr>
          <w:p w:rsidR="006B629C" w:rsidRDefault="00F17728">
            <w:r>
              <w:t>2351.</w:t>
            </w:r>
          </w:p>
        </w:tc>
        <w:tc>
          <w:tcPr>
            <w:tcW w:w="11453" w:type="dxa"/>
          </w:tcPr>
          <w:p w:rsidR="006B629C" w:rsidRDefault="00F17728">
            <w: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c>
          <w:tcPr>
            <w:tcW w:w="596" w:type="dxa"/>
          </w:tcPr>
          <w:p w:rsidR="006B629C" w:rsidRDefault="006B629C"/>
        </w:tc>
      </w:tr>
      <w:tr w:rsidR="006B629C" w:rsidTr="000E665F">
        <w:tc>
          <w:tcPr>
            <w:tcW w:w="407" w:type="dxa"/>
          </w:tcPr>
          <w:p w:rsidR="006B629C" w:rsidRDefault="00F17728">
            <w:r>
              <w:t>2352.</w:t>
            </w:r>
          </w:p>
        </w:tc>
        <w:tc>
          <w:tcPr>
            <w:tcW w:w="11453" w:type="dxa"/>
          </w:tcPr>
          <w:p w:rsidR="006B629C" w:rsidRDefault="00F17728">
            <w: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c>
          <w:tcPr>
            <w:tcW w:w="596" w:type="dxa"/>
          </w:tcPr>
          <w:p w:rsidR="006B629C" w:rsidRDefault="006B629C"/>
        </w:tc>
      </w:tr>
      <w:tr w:rsidR="006B629C" w:rsidTr="000E665F">
        <w:tc>
          <w:tcPr>
            <w:tcW w:w="407" w:type="dxa"/>
          </w:tcPr>
          <w:p w:rsidR="006B629C" w:rsidRDefault="00F17728">
            <w:r>
              <w:t>2353.</w:t>
            </w:r>
          </w:p>
        </w:tc>
        <w:tc>
          <w:tcPr>
            <w:tcW w:w="11453" w:type="dxa"/>
          </w:tcPr>
          <w:p w:rsidR="006B629C" w:rsidRDefault="00F17728">
            <w: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c>
          <w:tcPr>
            <w:tcW w:w="596" w:type="dxa"/>
          </w:tcPr>
          <w:p w:rsidR="006B629C" w:rsidRDefault="006B629C"/>
        </w:tc>
      </w:tr>
      <w:tr w:rsidR="006B629C" w:rsidTr="000E665F">
        <w:tc>
          <w:tcPr>
            <w:tcW w:w="407" w:type="dxa"/>
          </w:tcPr>
          <w:p w:rsidR="006B629C" w:rsidRDefault="00F17728">
            <w:r>
              <w:lastRenderedPageBreak/>
              <w:t>2354.</w:t>
            </w:r>
          </w:p>
        </w:tc>
        <w:tc>
          <w:tcPr>
            <w:tcW w:w="11453" w:type="dxa"/>
          </w:tcPr>
          <w:p w:rsidR="006B629C" w:rsidRDefault="00F17728">
            <w: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c>
          <w:tcPr>
            <w:tcW w:w="596" w:type="dxa"/>
          </w:tcPr>
          <w:p w:rsidR="006B629C" w:rsidRDefault="006B629C"/>
        </w:tc>
      </w:tr>
      <w:tr w:rsidR="006B629C" w:rsidTr="000E665F">
        <w:tc>
          <w:tcPr>
            <w:tcW w:w="407" w:type="dxa"/>
          </w:tcPr>
          <w:p w:rsidR="006B629C" w:rsidRDefault="00F17728">
            <w:r>
              <w:t>2355.</w:t>
            </w:r>
          </w:p>
        </w:tc>
        <w:tc>
          <w:tcPr>
            <w:tcW w:w="11453" w:type="dxa"/>
          </w:tcPr>
          <w:p w:rsidR="006B629C" w:rsidRDefault="00F17728">
            <w: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c>
          <w:tcPr>
            <w:tcW w:w="596" w:type="dxa"/>
          </w:tcPr>
          <w:p w:rsidR="006B629C" w:rsidRDefault="006B629C"/>
        </w:tc>
      </w:tr>
      <w:tr w:rsidR="006B629C" w:rsidTr="000E665F">
        <w:tc>
          <w:tcPr>
            <w:tcW w:w="407" w:type="dxa"/>
          </w:tcPr>
          <w:p w:rsidR="006B629C" w:rsidRDefault="00F17728">
            <w:r>
              <w:t>2356.</w:t>
            </w:r>
          </w:p>
        </w:tc>
        <w:tc>
          <w:tcPr>
            <w:tcW w:w="11453" w:type="dxa"/>
          </w:tcPr>
          <w:p w:rsidR="006B629C" w:rsidRDefault="00F17728">
            <w: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c>
          <w:tcPr>
            <w:tcW w:w="596" w:type="dxa"/>
          </w:tcPr>
          <w:p w:rsidR="006B629C" w:rsidRDefault="006B629C"/>
        </w:tc>
      </w:tr>
      <w:tr w:rsidR="006B629C" w:rsidTr="000E665F">
        <w:tc>
          <w:tcPr>
            <w:tcW w:w="407" w:type="dxa"/>
          </w:tcPr>
          <w:p w:rsidR="006B629C" w:rsidRDefault="00F17728">
            <w:r>
              <w:t>2357.</w:t>
            </w:r>
          </w:p>
        </w:tc>
        <w:tc>
          <w:tcPr>
            <w:tcW w:w="11453" w:type="dxa"/>
          </w:tcPr>
          <w:p w:rsidR="006B629C" w:rsidRDefault="00F17728">
            <w:r>
              <w:t>Сайт в сети Интернет http://chekhlayzer.blogspot.ru (решение Заводского районного суда г. Грозного от 22.01.2014);</w:t>
            </w:r>
          </w:p>
        </w:tc>
        <w:tc>
          <w:tcPr>
            <w:tcW w:w="596" w:type="dxa"/>
          </w:tcPr>
          <w:p w:rsidR="006B629C" w:rsidRDefault="006B629C"/>
        </w:tc>
      </w:tr>
      <w:tr w:rsidR="006B629C" w:rsidTr="000E665F">
        <w:tc>
          <w:tcPr>
            <w:tcW w:w="407" w:type="dxa"/>
          </w:tcPr>
          <w:p w:rsidR="006B629C" w:rsidRDefault="00F17728">
            <w:r>
              <w:t>2358.</w:t>
            </w:r>
          </w:p>
        </w:tc>
        <w:tc>
          <w:tcPr>
            <w:tcW w:w="11453" w:type="dxa"/>
          </w:tcPr>
          <w:p w:rsidR="006B629C" w:rsidRDefault="00F17728">
            <w:r>
              <w:t>Зеркало сайта «Кавказ-Центр» - Кавказ-Центр в Твиттере с адресом https://twitter.com/kavkazcenter (решение Заводского районного суда г. Грозного от 29.07.2013);</w:t>
            </w:r>
          </w:p>
        </w:tc>
        <w:tc>
          <w:tcPr>
            <w:tcW w:w="596" w:type="dxa"/>
          </w:tcPr>
          <w:p w:rsidR="006B629C" w:rsidRDefault="006B629C"/>
        </w:tc>
      </w:tr>
      <w:tr w:rsidR="006B629C" w:rsidTr="000E665F">
        <w:tc>
          <w:tcPr>
            <w:tcW w:w="407" w:type="dxa"/>
          </w:tcPr>
          <w:p w:rsidR="006B629C" w:rsidRDefault="00F17728">
            <w:r>
              <w:t>235</w:t>
            </w:r>
            <w:r>
              <w:lastRenderedPageBreak/>
              <w:t>9.</w:t>
            </w:r>
          </w:p>
        </w:tc>
        <w:tc>
          <w:tcPr>
            <w:tcW w:w="11453" w:type="dxa"/>
          </w:tcPr>
          <w:p w:rsidR="006B629C" w:rsidRDefault="00F17728">
            <w:r>
              <w:lastRenderedPageBreak/>
              <w:t>Зеркало сайта «Кавказ-Центр» 2r2twzqh7gaji7.tor2web.org (решение Заводского районного суда г. Грозного от 11.10.2013);</w:t>
            </w:r>
          </w:p>
        </w:tc>
        <w:tc>
          <w:tcPr>
            <w:tcW w:w="596" w:type="dxa"/>
          </w:tcPr>
          <w:p w:rsidR="006B629C" w:rsidRDefault="006B629C"/>
        </w:tc>
      </w:tr>
      <w:tr w:rsidR="006B629C" w:rsidTr="000E665F">
        <w:tc>
          <w:tcPr>
            <w:tcW w:w="407" w:type="dxa"/>
          </w:tcPr>
          <w:p w:rsidR="006B629C" w:rsidRDefault="00F17728">
            <w:r>
              <w:lastRenderedPageBreak/>
              <w:t>2360.</w:t>
            </w:r>
          </w:p>
        </w:tc>
        <w:tc>
          <w:tcPr>
            <w:tcW w:w="11453" w:type="dxa"/>
          </w:tcPr>
          <w:p w:rsidR="006B629C" w:rsidRDefault="00F17728">
            <w:r>
              <w:t>Сайт в сети Интернет «alaninform.wordpress.com» (решение Заводского районного суда г. Грозного от 22.01.2014);</w:t>
            </w:r>
          </w:p>
        </w:tc>
        <w:tc>
          <w:tcPr>
            <w:tcW w:w="596" w:type="dxa"/>
          </w:tcPr>
          <w:p w:rsidR="006B629C" w:rsidRDefault="006B629C"/>
        </w:tc>
      </w:tr>
      <w:tr w:rsidR="006B629C" w:rsidTr="000E665F">
        <w:tc>
          <w:tcPr>
            <w:tcW w:w="407" w:type="dxa"/>
          </w:tcPr>
          <w:p w:rsidR="006B629C" w:rsidRDefault="00F17728">
            <w:r>
              <w:t>2361.</w:t>
            </w:r>
          </w:p>
        </w:tc>
        <w:tc>
          <w:tcPr>
            <w:tcW w:w="11453" w:type="dxa"/>
          </w:tcPr>
          <w:p w:rsidR="006B629C" w:rsidRDefault="00F17728">
            <w: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c>
          <w:tcPr>
            <w:tcW w:w="596" w:type="dxa"/>
          </w:tcPr>
          <w:p w:rsidR="006B629C" w:rsidRDefault="006B629C"/>
        </w:tc>
      </w:tr>
      <w:tr w:rsidR="006B629C" w:rsidTr="000E665F">
        <w:tc>
          <w:tcPr>
            <w:tcW w:w="407" w:type="dxa"/>
          </w:tcPr>
          <w:p w:rsidR="006B629C" w:rsidRDefault="00F17728">
            <w:r>
              <w:t>2362.</w:t>
            </w:r>
          </w:p>
        </w:tc>
        <w:tc>
          <w:tcPr>
            <w:tcW w:w="11453" w:type="dxa"/>
          </w:tcPr>
          <w:p w:rsidR="006B629C" w:rsidRDefault="00F17728">
            <w: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c>
          <w:tcPr>
            <w:tcW w:w="596" w:type="dxa"/>
          </w:tcPr>
          <w:p w:rsidR="006B629C" w:rsidRDefault="006B629C"/>
        </w:tc>
      </w:tr>
      <w:tr w:rsidR="006B629C" w:rsidTr="000E665F">
        <w:tc>
          <w:tcPr>
            <w:tcW w:w="407" w:type="dxa"/>
          </w:tcPr>
          <w:p w:rsidR="006B629C" w:rsidRDefault="00F17728">
            <w:r>
              <w:t>2363.</w:t>
            </w:r>
          </w:p>
        </w:tc>
        <w:tc>
          <w:tcPr>
            <w:tcW w:w="11453" w:type="dxa"/>
          </w:tcPr>
          <w:p w:rsidR="006B629C" w:rsidRDefault="00F17728">
            <w: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c>
          <w:tcPr>
            <w:tcW w:w="596" w:type="dxa"/>
          </w:tcPr>
          <w:p w:rsidR="006B629C" w:rsidRDefault="006B629C"/>
        </w:tc>
      </w:tr>
      <w:tr w:rsidR="006B629C" w:rsidTr="000E665F">
        <w:tc>
          <w:tcPr>
            <w:tcW w:w="407" w:type="dxa"/>
          </w:tcPr>
          <w:p w:rsidR="006B629C" w:rsidRDefault="00F17728">
            <w:r>
              <w:t>2364.</w:t>
            </w:r>
          </w:p>
        </w:tc>
        <w:tc>
          <w:tcPr>
            <w:tcW w:w="11453" w:type="dxa"/>
          </w:tcPr>
          <w:p w:rsidR="006B629C" w:rsidRDefault="00F17728">
            <w:r>
              <w:t>Сайт, имеющий адрес «http://antiempire.marsho.net» (решение Центрального районного суда г. Барнаула Алтайского края от 03.04.2014);</w:t>
            </w:r>
          </w:p>
        </w:tc>
        <w:tc>
          <w:tcPr>
            <w:tcW w:w="596" w:type="dxa"/>
          </w:tcPr>
          <w:p w:rsidR="006B629C" w:rsidRDefault="006B629C"/>
        </w:tc>
      </w:tr>
      <w:tr w:rsidR="006B629C" w:rsidTr="000E665F">
        <w:tc>
          <w:tcPr>
            <w:tcW w:w="407" w:type="dxa"/>
          </w:tcPr>
          <w:p w:rsidR="006B629C" w:rsidRDefault="00F17728">
            <w:r>
              <w:lastRenderedPageBreak/>
              <w:t>2365.</w:t>
            </w:r>
          </w:p>
        </w:tc>
        <w:tc>
          <w:tcPr>
            <w:tcW w:w="11453" w:type="dxa"/>
          </w:tcPr>
          <w:p w:rsidR="006B629C" w:rsidRDefault="00F17728">
            <w: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c>
          <w:tcPr>
            <w:tcW w:w="596" w:type="dxa"/>
          </w:tcPr>
          <w:p w:rsidR="006B629C" w:rsidRDefault="006B629C"/>
        </w:tc>
      </w:tr>
      <w:tr w:rsidR="006B629C" w:rsidTr="000E665F">
        <w:tc>
          <w:tcPr>
            <w:tcW w:w="407" w:type="dxa"/>
          </w:tcPr>
          <w:p w:rsidR="006B629C" w:rsidRDefault="00F17728">
            <w:r>
              <w:t>2366.</w:t>
            </w:r>
          </w:p>
        </w:tc>
        <w:tc>
          <w:tcPr>
            <w:tcW w:w="11453" w:type="dxa"/>
          </w:tcPr>
          <w:p w:rsidR="006B629C" w:rsidRDefault="00F17728">
            <w:r>
              <w:t>Интернет-сайт www.grom2005.com и размещенные на нем материалы (решение Кузьминского районного суда г. Москвы от 28.04.2014);</w:t>
            </w:r>
          </w:p>
        </w:tc>
        <w:tc>
          <w:tcPr>
            <w:tcW w:w="596" w:type="dxa"/>
          </w:tcPr>
          <w:p w:rsidR="006B629C" w:rsidRDefault="006B629C"/>
        </w:tc>
      </w:tr>
      <w:tr w:rsidR="006B629C" w:rsidTr="000E665F">
        <w:tc>
          <w:tcPr>
            <w:tcW w:w="407" w:type="dxa"/>
          </w:tcPr>
          <w:p w:rsidR="006B629C" w:rsidRDefault="00F17728">
            <w:r>
              <w:t>2367.</w:t>
            </w:r>
          </w:p>
        </w:tc>
        <w:tc>
          <w:tcPr>
            <w:tcW w:w="11453" w:type="dxa"/>
          </w:tcPr>
          <w:p w:rsidR="006B629C" w:rsidRDefault="00F17728">
            <w: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c>
          <w:tcPr>
            <w:tcW w:w="596" w:type="dxa"/>
          </w:tcPr>
          <w:p w:rsidR="006B629C" w:rsidRDefault="006B629C"/>
        </w:tc>
      </w:tr>
      <w:tr w:rsidR="006B629C" w:rsidTr="000E665F">
        <w:tc>
          <w:tcPr>
            <w:tcW w:w="407" w:type="dxa"/>
          </w:tcPr>
          <w:p w:rsidR="006B629C" w:rsidRDefault="00F17728">
            <w:r>
              <w:t>2368.</w:t>
            </w:r>
          </w:p>
        </w:tc>
        <w:tc>
          <w:tcPr>
            <w:tcW w:w="11453" w:type="dxa"/>
          </w:tcPr>
          <w:p w:rsidR="006B629C" w:rsidRDefault="00F17728">
            <w: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c>
          <w:tcPr>
            <w:tcW w:w="596" w:type="dxa"/>
          </w:tcPr>
          <w:p w:rsidR="006B629C" w:rsidRDefault="006B629C"/>
        </w:tc>
      </w:tr>
      <w:tr w:rsidR="006B629C" w:rsidTr="000E665F">
        <w:tc>
          <w:tcPr>
            <w:tcW w:w="407" w:type="dxa"/>
          </w:tcPr>
          <w:p w:rsidR="006B629C" w:rsidRDefault="00F17728">
            <w:r>
              <w:t>2369.</w:t>
            </w:r>
          </w:p>
        </w:tc>
        <w:tc>
          <w:tcPr>
            <w:tcW w:w="11453" w:type="dxa"/>
          </w:tcPr>
          <w:p w:rsidR="006B629C" w:rsidRDefault="00F17728">
            <w:r>
              <w:t>Интернет-ресурс http: habar.org (решение Магасского районного суда Республики Ингушетия от 31.01.2014);</w:t>
            </w:r>
          </w:p>
        </w:tc>
        <w:tc>
          <w:tcPr>
            <w:tcW w:w="596" w:type="dxa"/>
          </w:tcPr>
          <w:p w:rsidR="006B629C" w:rsidRDefault="006B629C"/>
        </w:tc>
      </w:tr>
      <w:tr w:rsidR="006B629C" w:rsidTr="000E665F">
        <w:tc>
          <w:tcPr>
            <w:tcW w:w="407" w:type="dxa"/>
          </w:tcPr>
          <w:p w:rsidR="006B629C" w:rsidRDefault="00F17728">
            <w:r>
              <w:t>237</w:t>
            </w:r>
            <w:r>
              <w:lastRenderedPageBreak/>
              <w:t>0.</w:t>
            </w:r>
          </w:p>
        </w:tc>
        <w:tc>
          <w:tcPr>
            <w:tcW w:w="11453" w:type="dxa"/>
          </w:tcPr>
          <w:p w:rsidR="006B629C" w:rsidRDefault="00F17728">
            <w:r>
              <w:lastRenderedPageBreak/>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w:t>
            </w:r>
            <w:r>
              <w:lastRenderedPageBreak/>
              <w:t>Петербурга от 03.03.2014);</w:t>
            </w:r>
          </w:p>
        </w:tc>
        <w:tc>
          <w:tcPr>
            <w:tcW w:w="596" w:type="dxa"/>
          </w:tcPr>
          <w:p w:rsidR="006B629C" w:rsidRDefault="006B629C"/>
        </w:tc>
      </w:tr>
      <w:tr w:rsidR="006B629C" w:rsidTr="000E665F">
        <w:tc>
          <w:tcPr>
            <w:tcW w:w="407" w:type="dxa"/>
          </w:tcPr>
          <w:p w:rsidR="006B629C" w:rsidRDefault="00F17728">
            <w:r>
              <w:lastRenderedPageBreak/>
              <w:t>2371.</w:t>
            </w:r>
          </w:p>
        </w:tc>
        <w:tc>
          <w:tcPr>
            <w:tcW w:w="11453" w:type="dxa"/>
          </w:tcPr>
          <w:p w:rsidR="006B629C" w:rsidRDefault="00F17728">
            <w: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c>
          <w:tcPr>
            <w:tcW w:w="596" w:type="dxa"/>
          </w:tcPr>
          <w:p w:rsidR="006B629C" w:rsidRDefault="006B629C"/>
        </w:tc>
      </w:tr>
      <w:tr w:rsidR="006B629C" w:rsidTr="000E665F">
        <w:tc>
          <w:tcPr>
            <w:tcW w:w="407" w:type="dxa"/>
          </w:tcPr>
          <w:p w:rsidR="006B629C" w:rsidRDefault="00F17728">
            <w:r>
              <w:t>2372.</w:t>
            </w:r>
          </w:p>
        </w:tc>
        <w:tc>
          <w:tcPr>
            <w:tcW w:w="11453" w:type="dxa"/>
          </w:tcPr>
          <w:p w:rsidR="006B629C" w:rsidRDefault="00F17728">
            <w: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c>
          <w:tcPr>
            <w:tcW w:w="596" w:type="dxa"/>
          </w:tcPr>
          <w:p w:rsidR="006B629C" w:rsidRDefault="006B629C"/>
        </w:tc>
      </w:tr>
      <w:tr w:rsidR="006B629C" w:rsidTr="000E665F">
        <w:tc>
          <w:tcPr>
            <w:tcW w:w="407" w:type="dxa"/>
          </w:tcPr>
          <w:p w:rsidR="006B629C" w:rsidRDefault="00F17728">
            <w:r>
              <w:t>2373.</w:t>
            </w:r>
          </w:p>
        </w:tc>
        <w:tc>
          <w:tcPr>
            <w:tcW w:w="11453" w:type="dxa"/>
          </w:tcPr>
          <w:p w:rsidR="006B629C" w:rsidRDefault="00F17728">
            <w: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c>
          <w:tcPr>
            <w:tcW w:w="596" w:type="dxa"/>
          </w:tcPr>
          <w:p w:rsidR="006B629C" w:rsidRDefault="006B629C"/>
        </w:tc>
      </w:tr>
      <w:tr w:rsidR="006B629C" w:rsidTr="000E665F">
        <w:tc>
          <w:tcPr>
            <w:tcW w:w="407" w:type="dxa"/>
          </w:tcPr>
          <w:p w:rsidR="006B629C" w:rsidRDefault="00F17728">
            <w:r>
              <w:t>2374.</w:t>
            </w:r>
          </w:p>
        </w:tc>
        <w:tc>
          <w:tcPr>
            <w:tcW w:w="11453" w:type="dxa"/>
          </w:tcPr>
          <w:p w:rsidR="006B629C" w:rsidRDefault="00F17728">
            <w: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c>
          <w:tcPr>
            <w:tcW w:w="596" w:type="dxa"/>
          </w:tcPr>
          <w:p w:rsidR="006B629C" w:rsidRDefault="006B629C"/>
        </w:tc>
      </w:tr>
      <w:tr w:rsidR="006B629C" w:rsidTr="000E665F">
        <w:tc>
          <w:tcPr>
            <w:tcW w:w="407" w:type="dxa"/>
          </w:tcPr>
          <w:p w:rsidR="006B629C" w:rsidRDefault="00F17728">
            <w:r>
              <w:t>237</w:t>
            </w:r>
            <w:r>
              <w:lastRenderedPageBreak/>
              <w:t>5.</w:t>
            </w:r>
          </w:p>
        </w:tc>
        <w:tc>
          <w:tcPr>
            <w:tcW w:w="11453" w:type="dxa"/>
          </w:tcPr>
          <w:p w:rsidR="006B629C" w:rsidRDefault="00F17728">
            <w:r>
              <w:lastRenderedPageBreak/>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c>
          <w:tcPr>
            <w:tcW w:w="596" w:type="dxa"/>
          </w:tcPr>
          <w:p w:rsidR="006B629C" w:rsidRDefault="006B629C"/>
        </w:tc>
      </w:tr>
      <w:tr w:rsidR="006B629C" w:rsidTr="000E665F">
        <w:tc>
          <w:tcPr>
            <w:tcW w:w="407" w:type="dxa"/>
          </w:tcPr>
          <w:p w:rsidR="006B629C" w:rsidRDefault="00F17728">
            <w:r>
              <w:lastRenderedPageBreak/>
              <w:t>2376.</w:t>
            </w:r>
          </w:p>
        </w:tc>
        <w:tc>
          <w:tcPr>
            <w:tcW w:w="11453" w:type="dxa"/>
          </w:tcPr>
          <w:p w:rsidR="006B629C" w:rsidRDefault="00F17728">
            <w: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c>
          <w:tcPr>
            <w:tcW w:w="596" w:type="dxa"/>
          </w:tcPr>
          <w:p w:rsidR="006B629C" w:rsidRDefault="006B629C"/>
        </w:tc>
      </w:tr>
      <w:tr w:rsidR="006B629C" w:rsidTr="000E665F">
        <w:tc>
          <w:tcPr>
            <w:tcW w:w="407" w:type="dxa"/>
          </w:tcPr>
          <w:p w:rsidR="006B629C" w:rsidRDefault="00F17728">
            <w:r>
              <w:t>2377.</w:t>
            </w:r>
          </w:p>
        </w:tc>
        <w:tc>
          <w:tcPr>
            <w:tcW w:w="11453" w:type="dxa"/>
          </w:tcPr>
          <w:p w:rsidR="006B629C" w:rsidRDefault="00F17728">
            <w: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c>
          <w:tcPr>
            <w:tcW w:w="596" w:type="dxa"/>
          </w:tcPr>
          <w:p w:rsidR="006B629C" w:rsidRDefault="006B629C"/>
        </w:tc>
      </w:tr>
      <w:tr w:rsidR="006B629C" w:rsidTr="000E665F">
        <w:tc>
          <w:tcPr>
            <w:tcW w:w="407" w:type="dxa"/>
          </w:tcPr>
          <w:p w:rsidR="006B629C" w:rsidRDefault="00F17728">
            <w:r>
              <w:t>2378.</w:t>
            </w:r>
          </w:p>
        </w:tc>
        <w:tc>
          <w:tcPr>
            <w:tcW w:w="11453" w:type="dxa"/>
          </w:tcPr>
          <w:p w:rsidR="006B629C" w:rsidRDefault="00F17728">
            <w: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c>
          <w:tcPr>
            <w:tcW w:w="596" w:type="dxa"/>
          </w:tcPr>
          <w:p w:rsidR="006B629C" w:rsidRDefault="006B629C"/>
        </w:tc>
      </w:tr>
      <w:tr w:rsidR="006B629C" w:rsidTr="000E665F">
        <w:tc>
          <w:tcPr>
            <w:tcW w:w="407" w:type="dxa"/>
          </w:tcPr>
          <w:p w:rsidR="006B629C" w:rsidRDefault="00F17728">
            <w:r>
              <w:t>2379.</w:t>
            </w:r>
          </w:p>
        </w:tc>
        <w:tc>
          <w:tcPr>
            <w:tcW w:w="11453" w:type="dxa"/>
          </w:tcPr>
          <w:p w:rsidR="006B629C" w:rsidRDefault="00F17728">
            <w:r>
              <w:t xml:space="preserve">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w:t>
            </w:r>
            <w:r>
              <w:lastRenderedPageBreak/>
              <w:t>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c>
          <w:tcPr>
            <w:tcW w:w="596" w:type="dxa"/>
          </w:tcPr>
          <w:p w:rsidR="006B629C" w:rsidRDefault="006B629C"/>
        </w:tc>
      </w:tr>
      <w:tr w:rsidR="006B629C" w:rsidTr="000E665F">
        <w:tc>
          <w:tcPr>
            <w:tcW w:w="407" w:type="dxa"/>
          </w:tcPr>
          <w:p w:rsidR="006B629C" w:rsidRDefault="00F17728">
            <w:r>
              <w:lastRenderedPageBreak/>
              <w:t>2380.</w:t>
            </w:r>
          </w:p>
        </w:tc>
        <w:tc>
          <w:tcPr>
            <w:tcW w:w="11453" w:type="dxa"/>
          </w:tcPr>
          <w:p w:rsidR="006B629C" w:rsidRDefault="00F17728">
            <w: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c>
          <w:tcPr>
            <w:tcW w:w="596" w:type="dxa"/>
          </w:tcPr>
          <w:p w:rsidR="006B629C" w:rsidRDefault="006B629C"/>
        </w:tc>
      </w:tr>
      <w:tr w:rsidR="006B629C" w:rsidTr="000E665F">
        <w:tc>
          <w:tcPr>
            <w:tcW w:w="407" w:type="dxa"/>
          </w:tcPr>
          <w:p w:rsidR="006B629C" w:rsidRDefault="00F17728">
            <w:r>
              <w:t>2381.</w:t>
            </w:r>
          </w:p>
        </w:tc>
        <w:tc>
          <w:tcPr>
            <w:tcW w:w="11453" w:type="dxa"/>
          </w:tcPr>
          <w:p w:rsidR="006B629C" w:rsidRDefault="00F17728">
            <w:r>
              <w:t>Видеоролик «Гори, гори, гори жидяра, mp4.» (решение Фрунзенского районного суда г. Владимира от 22.05.2014);</w:t>
            </w:r>
          </w:p>
        </w:tc>
        <w:tc>
          <w:tcPr>
            <w:tcW w:w="596" w:type="dxa"/>
          </w:tcPr>
          <w:p w:rsidR="006B629C" w:rsidRDefault="006B629C"/>
        </w:tc>
      </w:tr>
      <w:tr w:rsidR="006B629C" w:rsidTr="000E665F">
        <w:tc>
          <w:tcPr>
            <w:tcW w:w="407" w:type="dxa"/>
          </w:tcPr>
          <w:p w:rsidR="006B629C" w:rsidRDefault="00F17728">
            <w:r>
              <w:t>2382.</w:t>
            </w:r>
          </w:p>
        </w:tc>
        <w:tc>
          <w:tcPr>
            <w:tcW w:w="11453" w:type="dxa"/>
          </w:tcPr>
          <w:p w:rsidR="006B629C" w:rsidRDefault="00F17728">
            <w: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c>
          <w:tcPr>
            <w:tcW w:w="596" w:type="dxa"/>
          </w:tcPr>
          <w:p w:rsidR="006B629C" w:rsidRDefault="006B629C"/>
        </w:tc>
      </w:tr>
      <w:tr w:rsidR="006B629C" w:rsidTr="000E665F">
        <w:tc>
          <w:tcPr>
            <w:tcW w:w="407" w:type="dxa"/>
          </w:tcPr>
          <w:p w:rsidR="006B629C" w:rsidRDefault="00F17728">
            <w:r>
              <w:t>2383.</w:t>
            </w:r>
          </w:p>
        </w:tc>
        <w:tc>
          <w:tcPr>
            <w:tcW w:w="11453" w:type="dxa"/>
          </w:tcPr>
          <w:p w:rsidR="006B629C" w:rsidRDefault="00F17728">
            <w: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c>
          <w:tcPr>
            <w:tcW w:w="596" w:type="dxa"/>
          </w:tcPr>
          <w:p w:rsidR="006B629C" w:rsidRDefault="006B629C"/>
        </w:tc>
      </w:tr>
      <w:tr w:rsidR="006B629C" w:rsidTr="000E665F">
        <w:tc>
          <w:tcPr>
            <w:tcW w:w="407" w:type="dxa"/>
          </w:tcPr>
          <w:p w:rsidR="006B629C" w:rsidRDefault="00F17728">
            <w:r>
              <w:t>23</w:t>
            </w:r>
            <w:r>
              <w:lastRenderedPageBreak/>
              <w:t>84.</w:t>
            </w:r>
          </w:p>
        </w:tc>
        <w:tc>
          <w:tcPr>
            <w:tcW w:w="11453" w:type="dxa"/>
          </w:tcPr>
          <w:p w:rsidR="006B629C" w:rsidRDefault="00F17728">
            <w:r>
              <w:lastRenderedPageBreak/>
              <w:t xml:space="preserve">Аудиозаписи: «Коррозия Металла-Нигер», «SkinHead Generation - Zig Heil» (решение Октябрьского районного </w:t>
            </w:r>
            <w:r>
              <w:lastRenderedPageBreak/>
              <w:t>суда г. Томска от 20.05.2014);</w:t>
            </w:r>
          </w:p>
        </w:tc>
        <w:tc>
          <w:tcPr>
            <w:tcW w:w="596" w:type="dxa"/>
          </w:tcPr>
          <w:p w:rsidR="006B629C" w:rsidRDefault="006B629C"/>
        </w:tc>
      </w:tr>
      <w:tr w:rsidR="006B629C" w:rsidTr="000E665F">
        <w:tc>
          <w:tcPr>
            <w:tcW w:w="407" w:type="dxa"/>
          </w:tcPr>
          <w:p w:rsidR="006B629C" w:rsidRDefault="00F17728">
            <w:r>
              <w:lastRenderedPageBreak/>
              <w:t>2385.</w:t>
            </w:r>
          </w:p>
        </w:tc>
        <w:tc>
          <w:tcPr>
            <w:tcW w:w="11453" w:type="dxa"/>
          </w:tcPr>
          <w:p w:rsidR="006B629C" w:rsidRDefault="00F17728">
            <w: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c>
          <w:tcPr>
            <w:tcW w:w="596" w:type="dxa"/>
          </w:tcPr>
          <w:p w:rsidR="006B629C" w:rsidRDefault="006B629C"/>
        </w:tc>
      </w:tr>
      <w:tr w:rsidR="006B629C" w:rsidTr="000E665F">
        <w:tc>
          <w:tcPr>
            <w:tcW w:w="407" w:type="dxa"/>
          </w:tcPr>
          <w:p w:rsidR="006B629C" w:rsidRDefault="00F17728">
            <w:r>
              <w:t>2386.</w:t>
            </w:r>
          </w:p>
        </w:tc>
        <w:tc>
          <w:tcPr>
            <w:tcW w:w="11453" w:type="dxa"/>
          </w:tcPr>
          <w:p w:rsidR="006B629C" w:rsidRDefault="00F17728">
            <w: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c>
          <w:tcPr>
            <w:tcW w:w="596" w:type="dxa"/>
          </w:tcPr>
          <w:p w:rsidR="006B629C" w:rsidRDefault="006B629C"/>
        </w:tc>
      </w:tr>
      <w:tr w:rsidR="006B629C" w:rsidTr="000E665F">
        <w:tc>
          <w:tcPr>
            <w:tcW w:w="407" w:type="dxa"/>
          </w:tcPr>
          <w:p w:rsidR="006B629C" w:rsidRDefault="00F17728">
            <w:r>
              <w:t>2387.</w:t>
            </w:r>
          </w:p>
        </w:tc>
        <w:tc>
          <w:tcPr>
            <w:tcW w:w="11453" w:type="dxa"/>
          </w:tcPr>
          <w:p w:rsidR="006B629C" w:rsidRDefault="00F17728">
            <w: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c>
          <w:tcPr>
            <w:tcW w:w="596" w:type="dxa"/>
          </w:tcPr>
          <w:p w:rsidR="006B629C" w:rsidRDefault="006B629C"/>
        </w:tc>
      </w:tr>
      <w:tr w:rsidR="006B629C" w:rsidTr="000E665F">
        <w:tc>
          <w:tcPr>
            <w:tcW w:w="407" w:type="dxa"/>
          </w:tcPr>
          <w:p w:rsidR="006B629C" w:rsidRDefault="00F17728">
            <w:r>
              <w:t>2388.</w:t>
            </w:r>
          </w:p>
        </w:tc>
        <w:tc>
          <w:tcPr>
            <w:tcW w:w="11453" w:type="dxa"/>
          </w:tcPr>
          <w:p w:rsidR="006B629C" w:rsidRDefault="00F17728">
            <w: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c>
          <w:tcPr>
            <w:tcW w:w="596" w:type="dxa"/>
          </w:tcPr>
          <w:p w:rsidR="006B629C" w:rsidRDefault="006B629C"/>
        </w:tc>
      </w:tr>
      <w:tr w:rsidR="006B629C" w:rsidTr="000E665F">
        <w:tc>
          <w:tcPr>
            <w:tcW w:w="407" w:type="dxa"/>
          </w:tcPr>
          <w:p w:rsidR="006B629C" w:rsidRDefault="00F17728">
            <w:r>
              <w:t>2389.</w:t>
            </w:r>
          </w:p>
        </w:tc>
        <w:tc>
          <w:tcPr>
            <w:tcW w:w="11453" w:type="dxa"/>
          </w:tcPr>
          <w:p w:rsidR="006B629C" w:rsidRDefault="00F17728">
            <w: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c>
          <w:tcPr>
            <w:tcW w:w="596" w:type="dxa"/>
          </w:tcPr>
          <w:p w:rsidR="006B629C" w:rsidRDefault="006B629C"/>
        </w:tc>
      </w:tr>
      <w:tr w:rsidR="006B629C" w:rsidTr="000E665F">
        <w:tc>
          <w:tcPr>
            <w:tcW w:w="407" w:type="dxa"/>
          </w:tcPr>
          <w:p w:rsidR="006B629C" w:rsidRDefault="00F17728">
            <w:r>
              <w:lastRenderedPageBreak/>
              <w:t>2390.</w:t>
            </w:r>
          </w:p>
        </w:tc>
        <w:tc>
          <w:tcPr>
            <w:tcW w:w="11453" w:type="dxa"/>
          </w:tcPr>
          <w:p w:rsidR="006B629C" w:rsidRDefault="00F17728">
            <w: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c>
          <w:tcPr>
            <w:tcW w:w="596" w:type="dxa"/>
          </w:tcPr>
          <w:p w:rsidR="006B629C" w:rsidRDefault="006B629C"/>
        </w:tc>
      </w:tr>
      <w:tr w:rsidR="006B629C" w:rsidTr="000E665F">
        <w:tc>
          <w:tcPr>
            <w:tcW w:w="407" w:type="dxa"/>
          </w:tcPr>
          <w:p w:rsidR="006B629C" w:rsidRDefault="00F17728">
            <w:r>
              <w:t>2391.</w:t>
            </w:r>
          </w:p>
        </w:tc>
        <w:tc>
          <w:tcPr>
            <w:tcW w:w="11453" w:type="dxa"/>
          </w:tcPr>
          <w:p w:rsidR="006B629C" w:rsidRDefault="00F17728">
            <w: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c>
          <w:tcPr>
            <w:tcW w:w="596" w:type="dxa"/>
          </w:tcPr>
          <w:p w:rsidR="006B629C" w:rsidRDefault="006B629C"/>
        </w:tc>
      </w:tr>
      <w:tr w:rsidR="006B629C" w:rsidTr="000E665F">
        <w:tc>
          <w:tcPr>
            <w:tcW w:w="407" w:type="dxa"/>
          </w:tcPr>
          <w:p w:rsidR="006B629C" w:rsidRDefault="00F17728">
            <w:r>
              <w:t>2392.</w:t>
            </w:r>
          </w:p>
        </w:tc>
        <w:tc>
          <w:tcPr>
            <w:tcW w:w="11453" w:type="dxa"/>
          </w:tcPr>
          <w:p w:rsidR="006B629C" w:rsidRDefault="00F17728">
            <w: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c>
          <w:tcPr>
            <w:tcW w:w="596" w:type="dxa"/>
          </w:tcPr>
          <w:p w:rsidR="006B629C" w:rsidRDefault="006B629C"/>
        </w:tc>
      </w:tr>
      <w:tr w:rsidR="006B629C" w:rsidTr="000E665F">
        <w:tc>
          <w:tcPr>
            <w:tcW w:w="407" w:type="dxa"/>
          </w:tcPr>
          <w:p w:rsidR="006B629C" w:rsidRDefault="00F17728">
            <w:r>
              <w:t>2393.</w:t>
            </w:r>
          </w:p>
        </w:tc>
        <w:tc>
          <w:tcPr>
            <w:tcW w:w="11453" w:type="dxa"/>
          </w:tcPr>
          <w:p w:rsidR="006B629C" w:rsidRDefault="00F17728">
            <w: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c>
          <w:tcPr>
            <w:tcW w:w="596" w:type="dxa"/>
          </w:tcPr>
          <w:p w:rsidR="006B629C" w:rsidRDefault="006B629C"/>
        </w:tc>
      </w:tr>
      <w:tr w:rsidR="006B629C" w:rsidTr="000E665F">
        <w:tc>
          <w:tcPr>
            <w:tcW w:w="407" w:type="dxa"/>
          </w:tcPr>
          <w:p w:rsidR="006B629C" w:rsidRDefault="00F17728">
            <w:r>
              <w:t>2394.</w:t>
            </w:r>
          </w:p>
        </w:tc>
        <w:tc>
          <w:tcPr>
            <w:tcW w:w="11453" w:type="dxa"/>
          </w:tcPr>
          <w:p w:rsidR="006B629C" w:rsidRDefault="00F17728">
            <w:r>
              <w:t>Cтатья «Ничего не бояться!», опубликованная в газете «Своими Именами» № 41 (58) от 11 октября 2011 года (решение Басманного районного суда г. Москвы от 20.08.2013);</w:t>
            </w:r>
          </w:p>
        </w:tc>
        <w:tc>
          <w:tcPr>
            <w:tcW w:w="596" w:type="dxa"/>
          </w:tcPr>
          <w:p w:rsidR="006B629C" w:rsidRDefault="006B629C"/>
        </w:tc>
      </w:tr>
      <w:tr w:rsidR="006B629C" w:rsidTr="000E665F">
        <w:tc>
          <w:tcPr>
            <w:tcW w:w="407" w:type="dxa"/>
          </w:tcPr>
          <w:p w:rsidR="006B629C" w:rsidRDefault="00F17728">
            <w:r>
              <w:t>239</w:t>
            </w:r>
            <w:r>
              <w:lastRenderedPageBreak/>
              <w:t>5.</w:t>
            </w:r>
          </w:p>
        </w:tc>
        <w:tc>
          <w:tcPr>
            <w:tcW w:w="11453" w:type="dxa"/>
          </w:tcPr>
          <w:p w:rsidR="006B629C" w:rsidRDefault="00F17728">
            <w:r>
              <w:lastRenderedPageBreak/>
              <w:t xml:space="preserve">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w:t>
            </w:r>
            <w:r>
              <w:lastRenderedPageBreak/>
              <w:t>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c>
          <w:tcPr>
            <w:tcW w:w="596" w:type="dxa"/>
          </w:tcPr>
          <w:p w:rsidR="006B629C" w:rsidRDefault="006B629C"/>
        </w:tc>
      </w:tr>
      <w:tr w:rsidR="006B629C" w:rsidTr="000E665F">
        <w:tc>
          <w:tcPr>
            <w:tcW w:w="407" w:type="dxa"/>
          </w:tcPr>
          <w:p w:rsidR="006B629C" w:rsidRDefault="00F17728">
            <w:r>
              <w:lastRenderedPageBreak/>
              <w:t>2396.</w:t>
            </w:r>
          </w:p>
        </w:tc>
        <w:tc>
          <w:tcPr>
            <w:tcW w:w="11453" w:type="dxa"/>
          </w:tcPr>
          <w:p w:rsidR="006B629C" w:rsidRDefault="00F17728">
            <w: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c>
          <w:tcPr>
            <w:tcW w:w="596" w:type="dxa"/>
          </w:tcPr>
          <w:p w:rsidR="006B629C" w:rsidRDefault="006B629C"/>
        </w:tc>
      </w:tr>
      <w:tr w:rsidR="006B629C" w:rsidTr="000E665F">
        <w:tc>
          <w:tcPr>
            <w:tcW w:w="407" w:type="dxa"/>
          </w:tcPr>
          <w:p w:rsidR="006B629C" w:rsidRDefault="00F17728">
            <w:r>
              <w:t>2397.</w:t>
            </w:r>
          </w:p>
        </w:tc>
        <w:tc>
          <w:tcPr>
            <w:tcW w:w="11453" w:type="dxa"/>
          </w:tcPr>
          <w:p w:rsidR="006B629C" w:rsidRDefault="00F17728">
            <w: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c>
          <w:tcPr>
            <w:tcW w:w="596" w:type="dxa"/>
          </w:tcPr>
          <w:p w:rsidR="006B629C" w:rsidRDefault="006B629C"/>
        </w:tc>
      </w:tr>
      <w:tr w:rsidR="006B629C" w:rsidTr="000E665F">
        <w:tc>
          <w:tcPr>
            <w:tcW w:w="407" w:type="dxa"/>
          </w:tcPr>
          <w:p w:rsidR="006B629C" w:rsidRDefault="00F17728">
            <w:r>
              <w:t>2398.</w:t>
            </w:r>
          </w:p>
        </w:tc>
        <w:tc>
          <w:tcPr>
            <w:tcW w:w="11453" w:type="dxa"/>
          </w:tcPr>
          <w:p w:rsidR="006B629C" w:rsidRDefault="00F17728">
            <w: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c>
          <w:tcPr>
            <w:tcW w:w="596" w:type="dxa"/>
          </w:tcPr>
          <w:p w:rsidR="006B629C" w:rsidRDefault="006B629C"/>
        </w:tc>
      </w:tr>
      <w:tr w:rsidR="006B629C" w:rsidTr="000E665F">
        <w:tc>
          <w:tcPr>
            <w:tcW w:w="407" w:type="dxa"/>
          </w:tcPr>
          <w:p w:rsidR="006B629C" w:rsidRDefault="00F17728">
            <w:r>
              <w:t>239</w:t>
            </w:r>
            <w:r>
              <w:lastRenderedPageBreak/>
              <w:t>9.</w:t>
            </w:r>
          </w:p>
        </w:tc>
        <w:tc>
          <w:tcPr>
            <w:tcW w:w="11453" w:type="dxa"/>
          </w:tcPr>
          <w:p w:rsidR="006B629C" w:rsidRDefault="00F17728">
            <w:r>
              <w:lastRenderedPageBreak/>
              <w:t xml:space="preserve">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w:t>
            </w:r>
            <w:r>
              <w:lastRenderedPageBreak/>
              <w:t>Дагестан от 28.04.2014);</w:t>
            </w:r>
          </w:p>
        </w:tc>
        <w:tc>
          <w:tcPr>
            <w:tcW w:w="596" w:type="dxa"/>
          </w:tcPr>
          <w:p w:rsidR="006B629C" w:rsidRDefault="006B629C"/>
        </w:tc>
      </w:tr>
      <w:tr w:rsidR="006B629C" w:rsidTr="000E665F">
        <w:tc>
          <w:tcPr>
            <w:tcW w:w="407" w:type="dxa"/>
          </w:tcPr>
          <w:p w:rsidR="006B629C" w:rsidRDefault="00F17728">
            <w:r>
              <w:lastRenderedPageBreak/>
              <w:t>2400.</w:t>
            </w:r>
          </w:p>
        </w:tc>
        <w:tc>
          <w:tcPr>
            <w:tcW w:w="11453" w:type="dxa"/>
          </w:tcPr>
          <w:p w:rsidR="006B629C" w:rsidRDefault="00F17728">
            <w: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w="596" w:type="dxa"/>
          </w:tcPr>
          <w:p w:rsidR="006B629C" w:rsidRDefault="006B629C"/>
        </w:tc>
      </w:tr>
      <w:tr w:rsidR="006B629C" w:rsidTr="000E665F">
        <w:tc>
          <w:tcPr>
            <w:tcW w:w="407" w:type="dxa"/>
          </w:tcPr>
          <w:p w:rsidR="006B629C" w:rsidRDefault="00F17728">
            <w:r>
              <w:t>2401.</w:t>
            </w:r>
          </w:p>
        </w:tc>
        <w:tc>
          <w:tcPr>
            <w:tcW w:w="11453" w:type="dxa"/>
          </w:tcPr>
          <w:p w:rsidR="006B629C" w:rsidRDefault="00F17728">
            <w: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w="596" w:type="dxa"/>
          </w:tcPr>
          <w:p w:rsidR="006B629C" w:rsidRDefault="006B629C"/>
        </w:tc>
      </w:tr>
      <w:tr w:rsidR="006B629C" w:rsidTr="000E665F">
        <w:tc>
          <w:tcPr>
            <w:tcW w:w="407" w:type="dxa"/>
          </w:tcPr>
          <w:p w:rsidR="006B629C" w:rsidRDefault="00F17728">
            <w:r>
              <w:lastRenderedPageBreak/>
              <w:t>2402.</w:t>
            </w:r>
          </w:p>
        </w:tc>
        <w:tc>
          <w:tcPr>
            <w:tcW w:w="11453" w:type="dxa"/>
          </w:tcPr>
          <w:p w:rsidR="006B629C" w:rsidRDefault="00F17728">
            <w: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c>
          <w:tcPr>
            <w:tcW w:w="596" w:type="dxa"/>
          </w:tcPr>
          <w:p w:rsidR="006B629C" w:rsidRDefault="006B629C"/>
        </w:tc>
      </w:tr>
      <w:tr w:rsidR="006B629C" w:rsidTr="000E665F">
        <w:tc>
          <w:tcPr>
            <w:tcW w:w="407" w:type="dxa"/>
          </w:tcPr>
          <w:p w:rsidR="006B629C" w:rsidRDefault="00F17728">
            <w:r>
              <w:t>2403.</w:t>
            </w:r>
          </w:p>
        </w:tc>
        <w:tc>
          <w:tcPr>
            <w:tcW w:w="11453" w:type="dxa"/>
          </w:tcPr>
          <w:p w:rsidR="006B629C" w:rsidRDefault="00F17728">
            <w: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c>
          <w:tcPr>
            <w:tcW w:w="596" w:type="dxa"/>
          </w:tcPr>
          <w:p w:rsidR="006B629C" w:rsidRDefault="006B629C"/>
        </w:tc>
      </w:tr>
      <w:tr w:rsidR="006B629C" w:rsidTr="000E665F">
        <w:tc>
          <w:tcPr>
            <w:tcW w:w="407" w:type="dxa"/>
          </w:tcPr>
          <w:p w:rsidR="006B629C" w:rsidRDefault="00F17728">
            <w:r>
              <w:t>2404.</w:t>
            </w:r>
          </w:p>
        </w:tc>
        <w:tc>
          <w:tcPr>
            <w:tcW w:w="11453" w:type="dxa"/>
          </w:tcPr>
          <w:p w:rsidR="006B629C" w:rsidRDefault="00F17728">
            <w: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c>
          <w:tcPr>
            <w:tcW w:w="596" w:type="dxa"/>
          </w:tcPr>
          <w:p w:rsidR="006B629C" w:rsidRDefault="006B629C"/>
        </w:tc>
      </w:tr>
      <w:tr w:rsidR="006B629C" w:rsidTr="000E665F">
        <w:tc>
          <w:tcPr>
            <w:tcW w:w="407" w:type="dxa"/>
          </w:tcPr>
          <w:p w:rsidR="006B629C" w:rsidRDefault="00F17728">
            <w:r>
              <w:t>2405.</w:t>
            </w:r>
          </w:p>
        </w:tc>
        <w:tc>
          <w:tcPr>
            <w:tcW w:w="11453" w:type="dxa"/>
          </w:tcPr>
          <w:p w:rsidR="006B629C" w:rsidRDefault="00F17728">
            <w: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c>
          <w:tcPr>
            <w:tcW w:w="596" w:type="dxa"/>
          </w:tcPr>
          <w:p w:rsidR="006B629C" w:rsidRDefault="006B629C"/>
        </w:tc>
      </w:tr>
      <w:tr w:rsidR="006B629C" w:rsidTr="000E665F">
        <w:tc>
          <w:tcPr>
            <w:tcW w:w="407" w:type="dxa"/>
          </w:tcPr>
          <w:p w:rsidR="006B629C" w:rsidRDefault="00F17728">
            <w:r>
              <w:lastRenderedPageBreak/>
              <w:t>2406.</w:t>
            </w:r>
          </w:p>
        </w:tc>
        <w:tc>
          <w:tcPr>
            <w:tcW w:w="11453" w:type="dxa"/>
          </w:tcPr>
          <w:p w:rsidR="006B629C" w:rsidRDefault="00F17728">
            <w: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c>
          <w:tcPr>
            <w:tcW w:w="596" w:type="dxa"/>
          </w:tcPr>
          <w:p w:rsidR="006B629C" w:rsidRDefault="006B629C"/>
        </w:tc>
      </w:tr>
      <w:tr w:rsidR="006B629C" w:rsidTr="000E665F">
        <w:tc>
          <w:tcPr>
            <w:tcW w:w="407" w:type="dxa"/>
          </w:tcPr>
          <w:p w:rsidR="006B629C" w:rsidRDefault="00F17728">
            <w:r>
              <w:t>2407.</w:t>
            </w:r>
          </w:p>
        </w:tc>
        <w:tc>
          <w:tcPr>
            <w:tcW w:w="11453" w:type="dxa"/>
          </w:tcPr>
          <w:p w:rsidR="006B629C" w:rsidRDefault="00F17728">
            <w: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c>
          <w:tcPr>
            <w:tcW w:w="596" w:type="dxa"/>
          </w:tcPr>
          <w:p w:rsidR="006B629C" w:rsidRDefault="006B629C"/>
        </w:tc>
      </w:tr>
      <w:tr w:rsidR="006B629C" w:rsidTr="000E665F">
        <w:tc>
          <w:tcPr>
            <w:tcW w:w="407" w:type="dxa"/>
          </w:tcPr>
          <w:p w:rsidR="006B629C" w:rsidRDefault="00F17728">
            <w:r>
              <w:t>2408.</w:t>
            </w:r>
          </w:p>
        </w:tc>
        <w:tc>
          <w:tcPr>
            <w:tcW w:w="11453" w:type="dxa"/>
          </w:tcPr>
          <w:p w:rsidR="006B629C" w:rsidRDefault="00F17728">
            <w: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c>
          <w:tcPr>
            <w:tcW w:w="596" w:type="dxa"/>
          </w:tcPr>
          <w:p w:rsidR="006B629C" w:rsidRDefault="006B629C"/>
        </w:tc>
      </w:tr>
      <w:tr w:rsidR="006B629C" w:rsidTr="000E665F">
        <w:tc>
          <w:tcPr>
            <w:tcW w:w="407" w:type="dxa"/>
          </w:tcPr>
          <w:p w:rsidR="006B629C" w:rsidRDefault="00F17728">
            <w:r>
              <w:t>2409.</w:t>
            </w:r>
          </w:p>
        </w:tc>
        <w:tc>
          <w:tcPr>
            <w:tcW w:w="11453" w:type="dxa"/>
          </w:tcPr>
          <w:p w:rsidR="006B629C" w:rsidRDefault="00F17728">
            <w: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c>
          <w:tcPr>
            <w:tcW w:w="596" w:type="dxa"/>
          </w:tcPr>
          <w:p w:rsidR="006B629C" w:rsidRDefault="006B629C"/>
        </w:tc>
      </w:tr>
      <w:tr w:rsidR="006B629C" w:rsidTr="000E665F">
        <w:tc>
          <w:tcPr>
            <w:tcW w:w="407" w:type="dxa"/>
          </w:tcPr>
          <w:p w:rsidR="006B629C" w:rsidRDefault="00F17728">
            <w:r>
              <w:t>2410.</w:t>
            </w:r>
          </w:p>
        </w:tc>
        <w:tc>
          <w:tcPr>
            <w:tcW w:w="11453" w:type="dxa"/>
          </w:tcPr>
          <w:p w:rsidR="006B629C" w:rsidRDefault="00F17728">
            <w:r>
              <w:t xml:space="preserve">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w:t>
            </w:r>
            <w:r>
              <w:lastRenderedPageBreak/>
              <w:t>«Красава,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c>
          <w:tcPr>
            <w:tcW w:w="596" w:type="dxa"/>
          </w:tcPr>
          <w:p w:rsidR="006B629C" w:rsidRDefault="006B629C"/>
        </w:tc>
      </w:tr>
      <w:tr w:rsidR="006B629C" w:rsidTr="000E665F">
        <w:tc>
          <w:tcPr>
            <w:tcW w:w="407" w:type="dxa"/>
          </w:tcPr>
          <w:p w:rsidR="006B629C" w:rsidRDefault="00F17728">
            <w:r>
              <w:lastRenderedPageBreak/>
              <w:t>2411.</w:t>
            </w:r>
          </w:p>
        </w:tc>
        <w:tc>
          <w:tcPr>
            <w:tcW w:w="11453" w:type="dxa"/>
          </w:tcPr>
          <w:p w:rsidR="006B629C" w:rsidRDefault="00F17728">
            <w: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c>
          <w:tcPr>
            <w:tcW w:w="596" w:type="dxa"/>
          </w:tcPr>
          <w:p w:rsidR="006B629C" w:rsidRDefault="006B629C"/>
        </w:tc>
      </w:tr>
      <w:tr w:rsidR="006B629C" w:rsidTr="000E665F">
        <w:tc>
          <w:tcPr>
            <w:tcW w:w="407" w:type="dxa"/>
          </w:tcPr>
          <w:p w:rsidR="006B629C" w:rsidRDefault="00F17728">
            <w:r>
              <w:t>2412.</w:t>
            </w:r>
          </w:p>
        </w:tc>
        <w:tc>
          <w:tcPr>
            <w:tcW w:w="11453" w:type="dxa"/>
          </w:tcPr>
          <w:p w:rsidR="006B629C" w:rsidRDefault="00F17728">
            <w:r>
              <w:t>Статья «Кто продолжается…», размещенная в сети Интернет на сайте «www.guraba.info» (решение Кировского районного суда г. Астрахани от 19.03.2014);</w:t>
            </w:r>
          </w:p>
        </w:tc>
        <w:tc>
          <w:tcPr>
            <w:tcW w:w="596" w:type="dxa"/>
          </w:tcPr>
          <w:p w:rsidR="006B629C" w:rsidRDefault="006B629C"/>
        </w:tc>
      </w:tr>
      <w:tr w:rsidR="006B629C" w:rsidTr="000E665F">
        <w:tc>
          <w:tcPr>
            <w:tcW w:w="407" w:type="dxa"/>
          </w:tcPr>
          <w:p w:rsidR="006B629C" w:rsidRDefault="00F17728">
            <w:r>
              <w:t>2413.</w:t>
            </w:r>
          </w:p>
        </w:tc>
        <w:tc>
          <w:tcPr>
            <w:tcW w:w="11453" w:type="dxa"/>
          </w:tcPr>
          <w:p w:rsidR="006B629C" w:rsidRDefault="00F17728">
            <w: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c>
          <w:tcPr>
            <w:tcW w:w="596" w:type="dxa"/>
          </w:tcPr>
          <w:p w:rsidR="006B629C" w:rsidRDefault="006B629C"/>
        </w:tc>
      </w:tr>
      <w:tr w:rsidR="006B629C" w:rsidTr="000E665F">
        <w:tc>
          <w:tcPr>
            <w:tcW w:w="407" w:type="dxa"/>
          </w:tcPr>
          <w:p w:rsidR="006B629C" w:rsidRDefault="00F17728">
            <w:r>
              <w:t>2414.</w:t>
            </w:r>
          </w:p>
        </w:tc>
        <w:tc>
          <w:tcPr>
            <w:tcW w:w="11453" w:type="dxa"/>
          </w:tcPr>
          <w:p w:rsidR="006B629C" w:rsidRDefault="00F17728">
            <w: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c>
          <w:tcPr>
            <w:tcW w:w="596" w:type="dxa"/>
          </w:tcPr>
          <w:p w:rsidR="006B629C" w:rsidRDefault="006B629C"/>
        </w:tc>
      </w:tr>
      <w:tr w:rsidR="006B629C" w:rsidTr="000E665F">
        <w:tc>
          <w:tcPr>
            <w:tcW w:w="407" w:type="dxa"/>
          </w:tcPr>
          <w:p w:rsidR="006B629C" w:rsidRDefault="00F17728">
            <w:r>
              <w:t>241</w:t>
            </w:r>
            <w:r>
              <w:lastRenderedPageBreak/>
              <w:t>5.</w:t>
            </w:r>
          </w:p>
        </w:tc>
        <w:tc>
          <w:tcPr>
            <w:tcW w:w="11453" w:type="dxa"/>
          </w:tcPr>
          <w:p w:rsidR="006B629C" w:rsidRDefault="00F17728">
            <w:r>
              <w:lastRenderedPageBreak/>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c>
          <w:tcPr>
            <w:tcW w:w="596" w:type="dxa"/>
          </w:tcPr>
          <w:p w:rsidR="006B629C" w:rsidRDefault="006B629C"/>
        </w:tc>
      </w:tr>
      <w:tr w:rsidR="006B629C" w:rsidTr="000E665F">
        <w:tc>
          <w:tcPr>
            <w:tcW w:w="407" w:type="dxa"/>
          </w:tcPr>
          <w:p w:rsidR="006B629C" w:rsidRDefault="00F17728">
            <w:r>
              <w:lastRenderedPageBreak/>
              <w:t>2416.</w:t>
            </w:r>
          </w:p>
        </w:tc>
        <w:tc>
          <w:tcPr>
            <w:tcW w:w="11453" w:type="dxa"/>
          </w:tcPr>
          <w:p w:rsidR="006B629C" w:rsidRDefault="00F17728">
            <w: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c>
          <w:tcPr>
            <w:tcW w:w="596" w:type="dxa"/>
          </w:tcPr>
          <w:p w:rsidR="006B629C" w:rsidRDefault="006B629C"/>
        </w:tc>
      </w:tr>
      <w:tr w:rsidR="006B629C" w:rsidTr="000E665F">
        <w:tc>
          <w:tcPr>
            <w:tcW w:w="407" w:type="dxa"/>
          </w:tcPr>
          <w:p w:rsidR="006B629C" w:rsidRDefault="00F17728">
            <w:r>
              <w:t>2417.</w:t>
            </w:r>
          </w:p>
        </w:tc>
        <w:tc>
          <w:tcPr>
            <w:tcW w:w="11453" w:type="dxa"/>
          </w:tcPr>
          <w:p w:rsidR="006B629C" w:rsidRDefault="00F17728">
            <w: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c>
          <w:tcPr>
            <w:tcW w:w="596" w:type="dxa"/>
          </w:tcPr>
          <w:p w:rsidR="006B629C" w:rsidRDefault="006B629C"/>
        </w:tc>
      </w:tr>
      <w:tr w:rsidR="006B629C" w:rsidTr="000E665F">
        <w:tc>
          <w:tcPr>
            <w:tcW w:w="407" w:type="dxa"/>
          </w:tcPr>
          <w:p w:rsidR="006B629C" w:rsidRDefault="00F17728">
            <w:r>
              <w:t>2418.</w:t>
            </w:r>
          </w:p>
        </w:tc>
        <w:tc>
          <w:tcPr>
            <w:tcW w:w="11453" w:type="dxa"/>
          </w:tcPr>
          <w:p w:rsidR="006B629C" w:rsidRDefault="00F17728">
            <w: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c>
          <w:tcPr>
            <w:tcW w:w="596" w:type="dxa"/>
          </w:tcPr>
          <w:p w:rsidR="006B629C" w:rsidRDefault="006B629C"/>
        </w:tc>
      </w:tr>
      <w:tr w:rsidR="006B629C" w:rsidTr="000E665F">
        <w:tc>
          <w:tcPr>
            <w:tcW w:w="407" w:type="dxa"/>
          </w:tcPr>
          <w:p w:rsidR="006B629C" w:rsidRDefault="00F17728">
            <w:r>
              <w:t>2419.</w:t>
            </w:r>
          </w:p>
        </w:tc>
        <w:tc>
          <w:tcPr>
            <w:tcW w:w="11453" w:type="dxa"/>
          </w:tcPr>
          <w:p w:rsidR="006B629C" w:rsidRDefault="00F17728">
            <w: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c>
          <w:tcPr>
            <w:tcW w:w="596" w:type="dxa"/>
          </w:tcPr>
          <w:p w:rsidR="006B629C" w:rsidRDefault="006B629C"/>
        </w:tc>
      </w:tr>
      <w:tr w:rsidR="006B629C" w:rsidTr="000E665F">
        <w:tc>
          <w:tcPr>
            <w:tcW w:w="407" w:type="dxa"/>
          </w:tcPr>
          <w:p w:rsidR="006B629C" w:rsidRDefault="00F17728">
            <w:r>
              <w:t>2420.</w:t>
            </w:r>
          </w:p>
        </w:tc>
        <w:tc>
          <w:tcPr>
            <w:tcW w:w="11453" w:type="dxa"/>
          </w:tcPr>
          <w:p w:rsidR="006B629C" w:rsidRDefault="00F17728">
            <w: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c>
          <w:tcPr>
            <w:tcW w:w="596" w:type="dxa"/>
          </w:tcPr>
          <w:p w:rsidR="006B629C" w:rsidRDefault="006B629C"/>
        </w:tc>
      </w:tr>
      <w:tr w:rsidR="006B629C" w:rsidTr="000E665F">
        <w:tc>
          <w:tcPr>
            <w:tcW w:w="407" w:type="dxa"/>
          </w:tcPr>
          <w:p w:rsidR="006B629C" w:rsidRDefault="00F17728">
            <w:r>
              <w:lastRenderedPageBreak/>
              <w:t>2421.</w:t>
            </w:r>
          </w:p>
        </w:tc>
        <w:tc>
          <w:tcPr>
            <w:tcW w:w="11453" w:type="dxa"/>
          </w:tcPr>
          <w:p w:rsidR="006B629C" w:rsidRDefault="00F17728">
            <w: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c>
          <w:tcPr>
            <w:tcW w:w="596" w:type="dxa"/>
          </w:tcPr>
          <w:p w:rsidR="006B629C" w:rsidRDefault="006B629C"/>
        </w:tc>
      </w:tr>
      <w:tr w:rsidR="006B629C" w:rsidTr="000E665F">
        <w:tc>
          <w:tcPr>
            <w:tcW w:w="407" w:type="dxa"/>
          </w:tcPr>
          <w:p w:rsidR="006B629C" w:rsidRDefault="00F17728">
            <w:r>
              <w:t>2422.</w:t>
            </w:r>
          </w:p>
        </w:tc>
        <w:tc>
          <w:tcPr>
            <w:tcW w:w="11453" w:type="dxa"/>
          </w:tcPr>
          <w:p w:rsidR="006B629C" w:rsidRDefault="00F17728">
            <w:r>
              <w:t>Визуальный материал: видеоролик «Открытое письмо мертвой расе» (решение Советского районного суда г. Новосибирска Новосибирской области от 28.05.2014);</w:t>
            </w:r>
          </w:p>
        </w:tc>
        <w:tc>
          <w:tcPr>
            <w:tcW w:w="596" w:type="dxa"/>
          </w:tcPr>
          <w:p w:rsidR="006B629C" w:rsidRDefault="006B629C"/>
        </w:tc>
      </w:tr>
      <w:tr w:rsidR="006B629C" w:rsidTr="000E665F">
        <w:tc>
          <w:tcPr>
            <w:tcW w:w="407" w:type="dxa"/>
          </w:tcPr>
          <w:p w:rsidR="006B629C" w:rsidRDefault="00F17728">
            <w:r>
              <w:t>2423.</w:t>
            </w:r>
          </w:p>
        </w:tc>
        <w:tc>
          <w:tcPr>
            <w:tcW w:w="11453" w:type="dxa"/>
          </w:tcPr>
          <w:p w:rsidR="006B629C" w:rsidRDefault="00F17728">
            <w:r>
              <w:t>Визуальный материал: видеоролик «Правые ребята» (решение Советского районного суда г. Новосибирска Новосибирской области от 28.05.2014);</w:t>
            </w:r>
          </w:p>
        </w:tc>
        <w:tc>
          <w:tcPr>
            <w:tcW w:w="596" w:type="dxa"/>
          </w:tcPr>
          <w:p w:rsidR="006B629C" w:rsidRDefault="006B629C"/>
        </w:tc>
      </w:tr>
      <w:tr w:rsidR="006B629C" w:rsidTr="000E665F">
        <w:tc>
          <w:tcPr>
            <w:tcW w:w="407" w:type="dxa"/>
          </w:tcPr>
          <w:p w:rsidR="006B629C" w:rsidRDefault="00F17728">
            <w:r>
              <w:t>2424.</w:t>
            </w:r>
          </w:p>
        </w:tc>
        <w:tc>
          <w:tcPr>
            <w:tcW w:w="11453" w:type="dxa"/>
          </w:tcPr>
          <w:p w:rsidR="006B629C" w:rsidRDefault="00F17728">
            <w: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c>
          <w:tcPr>
            <w:tcW w:w="596" w:type="dxa"/>
          </w:tcPr>
          <w:p w:rsidR="006B629C" w:rsidRDefault="006B629C"/>
        </w:tc>
      </w:tr>
      <w:tr w:rsidR="006B629C" w:rsidTr="000E665F">
        <w:tc>
          <w:tcPr>
            <w:tcW w:w="407" w:type="dxa"/>
          </w:tcPr>
          <w:p w:rsidR="006B629C" w:rsidRDefault="00F17728">
            <w:r>
              <w:t>2425.</w:t>
            </w:r>
          </w:p>
        </w:tc>
        <w:tc>
          <w:tcPr>
            <w:tcW w:w="11453" w:type="dxa"/>
          </w:tcPr>
          <w:p w:rsidR="006B629C" w:rsidRDefault="00F17728">
            <w: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c>
          <w:tcPr>
            <w:tcW w:w="596" w:type="dxa"/>
          </w:tcPr>
          <w:p w:rsidR="006B629C" w:rsidRDefault="006B629C"/>
        </w:tc>
      </w:tr>
      <w:tr w:rsidR="006B629C" w:rsidTr="000E665F">
        <w:tc>
          <w:tcPr>
            <w:tcW w:w="407" w:type="dxa"/>
          </w:tcPr>
          <w:p w:rsidR="006B629C" w:rsidRDefault="00F17728">
            <w:r>
              <w:t>242</w:t>
            </w:r>
            <w:r>
              <w:lastRenderedPageBreak/>
              <w:t>6.</w:t>
            </w:r>
          </w:p>
        </w:tc>
        <w:tc>
          <w:tcPr>
            <w:tcW w:w="11453" w:type="dxa"/>
          </w:tcPr>
          <w:p w:rsidR="006B629C" w:rsidRDefault="00F17728">
            <w:r>
              <w:lastRenderedPageBreak/>
              <w:t xml:space="preserve">Текст песни «Нацисты - Партия Гитлера Благословимая», размещенный на интернет-сайте: http://www.wedkind.ru/text/7958220 98667237pl6306378- text pesni partiya-gitlera-blagoslavimava.html </w:t>
            </w:r>
            <w:r>
              <w:lastRenderedPageBreak/>
              <w:t>(решение Ленинского районного суда г. Астрахани от 23.05.2014);</w:t>
            </w:r>
          </w:p>
        </w:tc>
        <w:tc>
          <w:tcPr>
            <w:tcW w:w="596" w:type="dxa"/>
          </w:tcPr>
          <w:p w:rsidR="006B629C" w:rsidRDefault="006B629C"/>
        </w:tc>
      </w:tr>
      <w:tr w:rsidR="006B629C" w:rsidTr="000E665F">
        <w:tc>
          <w:tcPr>
            <w:tcW w:w="407" w:type="dxa"/>
          </w:tcPr>
          <w:p w:rsidR="006B629C" w:rsidRDefault="00F17728">
            <w:r>
              <w:lastRenderedPageBreak/>
              <w:t>2427.</w:t>
            </w:r>
          </w:p>
        </w:tc>
        <w:tc>
          <w:tcPr>
            <w:tcW w:w="11453" w:type="dxa"/>
          </w:tcPr>
          <w:p w:rsidR="006B629C" w:rsidRDefault="00F17728">
            <w: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c>
          <w:tcPr>
            <w:tcW w:w="596" w:type="dxa"/>
          </w:tcPr>
          <w:p w:rsidR="006B629C" w:rsidRDefault="006B629C"/>
        </w:tc>
      </w:tr>
      <w:tr w:rsidR="006B629C" w:rsidTr="000E665F">
        <w:tc>
          <w:tcPr>
            <w:tcW w:w="407" w:type="dxa"/>
          </w:tcPr>
          <w:p w:rsidR="006B629C" w:rsidRDefault="00F17728">
            <w:r>
              <w:t>2428.</w:t>
            </w:r>
          </w:p>
        </w:tc>
        <w:tc>
          <w:tcPr>
            <w:tcW w:w="11453" w:type="dxa"/>
          </w:tcPr>
          <w:p w:rsidR="006B629C" w:rsidRDefault="00F17728">
            <w: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c>
          <w:tcPr>
            <w:tcW w:w="596" w:type="dxa"/>
          </w:tcPr>
          <w:p w:rsidR="006B629C" w:rsidRDefault="006B629C"/>
        </w:tc>
      </w:tr>
      <w:tr w:rsidR="006B629C" w:rsidTr="000E665F">
        <w:tc>
          <w:tcPr>
            <w:tcW w:w="407" w:type="dxa"/>
          </w:tcPr>
          <w:p w:rsidR="006B629C" w:rsidRDefault="00F17728">
            <w:r>
              <w:t>2429.</w:t>
            </w:r>
          </w:p>
        </w:tc>
        <w:tc>
          <w:tcPr>
            <w:tcW w:w="11453" w:type="dxa"/>
          </w:tcPr>
          <w:p w:rsidR="006B629C" w:rsidRDefault="00F17728">
            <w:r>
              <w:t>Cайт www.rusplatforma.org. (решение Ленинского районного суда г. Ставрополя от 13.06.2013);</w:t>
            </w:r>
          </w:p>
        </w:tc>
        <w:tc>
          <w:tcPr>
            <w:tcW w:w="596" w:type="dxa"/>
          </w:tcPr>
          <w:p w:rsidR="006B629C" w:rsidRDefault="006B629C"/>
        </w:tc>
      </w:tr>
      <w:tr w:rsidR="006B629C" w:rsidTr="000E665F">
        <w:tc>
          <w:tcPr>
            <w:tcW w:w="407" w:type="dxa"/>
          </w:tcPr>
          <w:p w:rsidR="006B629C" w:rsidRDefault="00F17728">
            <w:r>
              <w:t>2430.</w:t>
            </w:r>
          </w:p>
        </w:tc>
        <w:tc>
          <w:tcPr>
            <w:tcW w:w="11453" w:type="dxa"/>
          </w:tcPr>
          <w:p w:rsidR="006B629C" w:rsidRDefault="00F17728">
            <w: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c>
          <w:tcPr>
            <w:tcW w:w="596" w:type="dxa"/>
          </w:tcPr>
          <w:p w:rsidR="006B629C" w:rsidRDefault="006B629C"/>
        </w:tc>
      </w:tr>
      <w:tr w:rsidR="006B629C" w:rsidTr="000E665F">
        <w:tc>
          <w:tcPr>
            <w:tcW w:w="407" w:type="dxa"/>
          </w:tcPr>
          <w:p w:rsidR="006B629C" w:rsidRDefault="00F17728">
            <w:r>
              <w:t>24</w:t>
            </w:r>
            <w:r>
              <w:lastRenderedPageBreak/>
              <w:t>31.</w:t>
            </w:r>
          </w:p>
        </w:tc>
        <w:tc>
          <w:tcPr>
            <w:tcW w:w="11453" w:type="dxa"/>
          </w:tcPr>
          <w:p w:rsidR="006B629C" w:rsidRDefault="00F17728">
            <w:r>
              <w:lastRenderedPageBreak/>
              <w:t xml:space="preserve">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w:t>
            </w:r>
            <w:r>
              <w:lastRenderedPageBreak/>
              <w:t>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c>
          <w:tcPr>
            <w:tcW w:w="596" w:type="dxa"/>
          </w:tcPr>
          <w:p w:rsidR="006B629C" w:rsidRDefault="006B629C"/>
        </w:tc>
      </w:tr>
      <w:tr w:rsidR="006B629C" w:rsidTr="000E665F">
        <w:tc>
          <w:tcPr>
            <w:tcW w:w="407" w:type="dxa"/>
          </w:tcPr>
          <w:p w:rsidR="006B629C" w:rsidRDefault="00F17728">
            <w:r>
              <w:lastRenderedPageBreak/>
              <w:t>2432.</w:t>
            </w:r>
          </w:p>
        </w:tc>
        <w:tc>
          <w:tcPr>
            <w:tcW w:w="11453" w:type="dxa"/>
          </w:tcPr>
          <w:p w:rsidR="006B629C" w:rsidRDefault="00F17728">
            <w: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c>
          <w:tcPr>
            <w:tcW w:w="596" w:type="dxa"/>
          </w:tcPr>
          <w:p w:rsidR="006B629C" w:rsidRDefault="006B629C"/>
        </w:tc>
      </w:tr>
      <w:tr w:rsidR="006B629C" w:rsidTr="000E665F">
        <w:tc>
          <w:tcPr>
            <w:tcW w:w="407" w:type="dxa"/>
          </w:tcPr>
          <w:p w:rsidR="006B629C" w:rsidRDefault="00F17728">
            <w:r>
              <w:t>2433.</w:t>
            </w:r>
          </w:p>
        </w:tc>
        <w:tc>
          <w:tcPr>
            <w:tcW w:w="11453" w:type="dxa"/>
          </w:tcPr>
          <w:p w:rsidR="006B629C" w:rsidRDefault="00F17728">
            <w: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c>
          <w:tcPr>
            <w:tcW w:w="596" w:type="dxa"/>
          </w:tcPr>
          <w:p w:rsidR="006B629C" w:rsidRDefault="006B629C"/>
        </w:tc>
      </w:tr>
      <w:tr w:rsidR="006B629C" w:rsidTr="000E665F">
        <w:tc>
          <w:tcPr>
            <w:tcW w:w="407" w:type="dxa"/>
          </w:tcPr>
          <w:p w:rsidR="006B629C" w:rsidRDefault="00F17728">
            <w:r>
              <w:t>2434.</w:t>
            </w:r>
          </w:p>
        </w:tc>
        <w:tc>
          <w:tcPr>
            <w:tcW w:w="11453" w:type="dxa"/>
          </w:tcPr>
          <w:p w:rsidR="006B629C" w:rsidRDefault="00F17728">
            <w: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c>
          <w:tcPr>
            <w:tcW w:w="596" w:type="dxa"/>
          </w:tcPr>
          <w:p w:rsidR="006B629C" w:rsidRDefault="006B629C"/>
        </w:tc>
      </w:tr>
      <w:tr w:rsidR="006B629C" w:rsidTr="000E665F">
        <w:tc>
          <w:tcPr>
            <w:tcW w:w="407" w:type="dxa"/>
          </w:tcPr>
          <w:p w:rsidR="006B629C" w:rsidRDefault="00F17728">
            <w:r>
              <w:t>2435.</w:t>
            </w:r>
          </w:p>
        </w:tc>
        <w:tc>
          <w:tcPr>
            <w:tcW w:w="11453" w:type="dxa"/>
          </w:tcPr>
          <w:p w:rsidR="006B629C" w:rsidRDefault="00F17728">
            <w: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c>
          <w:tcPr>
            <w:tcW w:w="596" w:type="dxa"/>
          </w:tcPr>
          <w:p w:rsidR="006B629C" w:rsidRDefault="006B629C"/>
        </w:tc>
      </w:tr>
      <w:tr w:rsidR="006B629C" w:rsidTr="000E665F">
        <w:tc>
          <w:tcPr>
            <w:tcW w:w="407" w:type="dxa"/>
          </w:tcPr>
          <w:p w:rsidR="006B629C" w:rsidRDefault="00F17728">
            <w:r>
              <w:t>243</w:t>
            </w:r>
            <w:r>
              <w:lastRenderedPageBreak/>
              <w:t>6.</w:t>
            </w:r>
          </w:p>
        </w:tc>
        <w:tc>
          <w:tcPr>
            <w:tcW w:w="11453" w:type="dxa"/>
          </w:tcPr>
          <w:p w:rsidR="006B629C" w:rsidRDefault="00F17728">
            <w:r>
              <w:lastRenderedPageBreak/>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c>
          <w:tcPr>
            <w:tcW w:w="596" w:type="dxa"/>
          </w:tcPr>
          <w:p w:rsidR="006B629C" w:rsidRDefault="006B629C"/>
        </w:tc>
      </w:tr>
      <w:tr w:rsidR="006B629C" w:rsidTr="000E665F">
        <w:tc>
          <w:tcPr>
            <w:tcW w:w="407" w:type="dxa"/>
          </w:tcPr>
          <w:p w:rsidR="006B629C" w:rsidRDefault="00F17728">
            <w:r>
              <w:lastRenderedPageBreak/>
              <w:t>2437.</w:t>
            </w:r>
          </w:p>
        </w:tc>
        <w:tc>
          <w:tcPr>
            <w:tcW w:w="11453" w:type="dxa"/>
          </w:tcPr>
          <w:p w:rsidR="006B629C" w:rsidRDefault="00F17728">
            <w: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c>
          <w:tcPr>
            <w:tcW w:w="596" w:type="dxa"/>
          </w:tcPr>
          <w:p w:rsidR="006B629C" w:rsidRDefault="006B629C"/>
        </w:tc>
      </w:tr>
      <w:tr w:rsidR="006B629C" w:rsidTr="000E665F">
        <w:tc>
          <w:tcPr>
            <w:tcW w:w="407" w:type="dxa"/>
          </w:tcPr>
          <w:p w:rsidR="006B629C" w:rsidRDefault="00F17728">
            <w:r>
              <w:t>2438.</w:t>
            </w:r>
          </w:p>
        </w:tc>
        <w:tc>
          <w:tcPr>
            <w:tcW w:w="11453" w:type="dxa"/>
          </w:tcPr>
          <w:p w:rsidR="006B629C" w:rsidRDefault="00F17728">
            <w: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c>
          <w:tcPr>
            <w:tcW w:w="596" w:type="dxa"/>
          </w:tcPr>
          <w:p w:rsidR="006B629C" w:rsidRDefault="006B629C"/>
        </w:tc>
      </w:tr>
      <w:tr w:rsidR="006B629C" w:rsidTr="000E665F">
        <w:tc>
          <w:tcPr>
            <w:tcW w:w="407" w:type="dxa"/>
          </w:tcPr>
          <w:p w:rsidR="006B629C" w:rsidRDefault="00F17728">
            <w:r>
              <w:t>2439.</w:t>
            </w:r>
          </w:p>
        </w:tc>
        <w:tc>
          <w:tcPr>
            <w:tcW w:w="11453" w:type="dxa"/>
          </w:tcPr>
          <w:p w:rsidR="006B629C" w:rsidRDefault="00F17728">
            <w: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c>
          <w:tcPr>
            <w:tcW w:w="596" w:type="dxa"/>
          </w:tcPr>
          <w:p w:rsidR="006B629C" w:rsidRDefault="006B629C"/>
        </w:tc>
      </w:tr>
      <w:tr w:rsidR="006B629C" w:rsidTr="000E665F">
        <w:tc>
          <w:tcPr>
            <w:tcW w:w="407" w:type="dxa"/>
          </w:tcPr>
          <w:p w:rsidR="006B629C" w:rsidRDefault="00F17728">
            <w:r>
              <w:t>2440.</w:t>
            </w:r>
          </w:p>
        </w:tc>
        <w:tc>
          <w:tcPr>
            <w:tcW w:w="11453" w:type="dxa"/>
          </w:tcPr>
          <w:p w:rsidR="006B629C" w:rsidRDefault="00F17728">
            <w: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c>
          <w:tcPr>
            <w:tcW w:w="596" w:type="dxa"/>
          </w:tcPr>
          <w:p w:rsidR="006B629C" w:rsidRDefault="006B629C"/>
        </w:tc>
      </w:tr>
      <w:tr w:rsidR="006B629C" w:rsidTr="000E665F">
        <w:tc>
          <w:tcPr>
            <w:tcW w:w="407" w:type="dxa"/>
          </w:tcPr>
          <w:p w:rsidR="006B629C" w:rsidRDefault="00F17728">
            <w:r>
              <w:t>244</w:t>
            </w:r>
            <w:r>
              <w:lastRenderedPageBreak/>
              <w:t>1.</w:t>
            </w:r>
          </w:p>
        </w:tc>
        <w:tc>
          <w:tcPr>
            <w:tcW w:w="11453" w:type="dxa"/>
          </w:tcPr>
          <w:p w:rsidR="006B629C" w:rsidRDefault="00F17728">
            <w:r>
              <w:lastRenderedPageBreak/>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w:t>
            </w:r>
            <w:r>
              <w:lastRenderedPageBreak/>
              <w:t>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c>
          <w:tcPr>
            <w:tcW w:w="596" w:type="dxa"/>
          </w:tcPr>
          <w:p w:rsidR="006B629C" w:rsidRDefault="006B629C"/>
        </w:tc>
      </w:tr>
      <w:tr w:rsidR="006B629C" w:rsidTr="000E665F">
        <w:tc>
          <w:tcPr>
            <w:tcW w:w="407" w:type="dxa"/>
          </w:tcPr>
          <w:p w:rsidR="006B629C" w:rsidRDefault="00F17728">
            <w:r>
              <w:lastRenderedPageBreak/>
              <w:t>2442.</w:t>
            </w:r>
          </w:p>
        </w:tc>
        <w:tc>
          <w:tcPr>
            <w:tcW w:w="11453" w:type="dxa"/>
          </w:tcPr>
          <w:p w:rsidR="006B629C" w:rsidRDefault="00F17728">
            <w: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c>
          <w:tcPr>
            <w:tcW w:w="596" w:type="dxa"/>
          </w:tcPr>
          <w:p w:rsidR="006B629C" w:rsidRDefault="006B629C"/>
        </w:tc>
      </w:tr>
      <w:tr w:rsidR="006B629C" w:rsidTr="000E665F">
        <w:tc>
          <w:tcPr>
            <w:tcW w:w="407" w:type="dxa"/>
          </w:tcPr>
          <w:p w:rsidR="006B629C" w:rsidRDefault="00F17728">
            <w:r>
              <w:t>2443.</w:t>
            </w:r>
          </w:p>
        </w:tc>
        <w:tc>
          <w:tcPr>
            <w:tcW w:w="11453" w:type="dxa"/>
          </w:tcPr>
          <w:p w:rsidR="006B629C" w:rsidRDefault="00F17728">
            <w: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c>
          <w:tcPr>
            <w:tcW w:w="596" w:type="dxa"/>
          </w:tcPr>
          <w:p w:rsidR="006B629C" w:rsidRDefault="006B629C"/>
        </w:tc>
      </w:tr>
      <w:tr w:rsidR="006B629C" w:rsidTr="000E665F">
        <w:tc>
          <w:tcPr>
            <w:tcW w:w="407" w:type="dxa"/>
          </w:tcPr>
          <w:p w:rsidR="006B629C" w:rsidRDefault="00F17728">
            <w:r>
              <w:t>2444.</w:t>
            </w:r>
          </w:p>
        </w:tc>
        <w:tc>
          <w:tcPr>
            <w:tcW w:w="11453" w:type="dxa"/>
          </w:tcPr>
          <w:p w:rsidR="006B629C" w:rsidRDefault="00F17728">
            <w:r>
              <w:t>Исключен (определения Судебной коллегии по гражданским делам Курского областного суда от 22.12.2014 и от 14.01.2015);</w:t>
            </w:r>
          </w:p>
        </w:tc>
        <w:tc>
          <w:tcPr>
            <w:tcW w:w="596" w:type="dxa"/>
          </w:tcPr>
          <w:p w:rsidR="006B629C" w:rsidRDefault="006B629C"/>
        </w:tc>
      </w:tr>
      <w:tr w:rsidR="006B629C" w:rsidTr="000E665F">
        <w:tc>
          <w:tcPr>
            <w:tcW w:w="407" w:type="dxa"/>
          </w:tcPr>
          <w:p w:rsidR="006B629C" w:rsidRDefault="00F17728">
            <w:r>
              <w:t>2445.</w:t>
            </w:r>
          </w:p>
        </w:tc>
        <w:tc>
          <w:tcPr>
            <w:tcW w:w="11453" w:type="dxa"/>
          </w:tcPr>
          <w:p w:rsidR="006B629C" w:rsidRDefault="00F17728">
            <w: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c>
          <w:tcPr>
            <w:tcW w:w="596" w:type="dxa"/>
          </w:tcPr>
          <w:p w:rsidR="006B629C" w:rsidRDefault="006B629C"/>
        </w:tc>
      </w:tr>
      <w:tr w:rsidR="006B629C" w:rsidTr="000E665F">
        <w:tc>
          <w:tcPr>
            <w:tcW w:w="407" w:type="dxa"/>
          </w:tcPr>
          <w:p w:rsidR="006B629C" w:rsidRDefault="00F17728">
            <w:r>
              <w:t>24</w:t>
            </w:r>
            <w:r>
              <w:lastRenderedPageBreak/>
              <w:t>46.</w:t>
            </w:r>
          </w:p>
        </w:tc>
        <w:tc>
          <w:tcPr>
            <w:tcW w:w="11453" w:type="dxa"/>
          </w:tcPr>
          <w:p w:rsidR="006B629C" w:rsidRDefault="00F17728">
            <w:r>
              <w:lastRenderedPageBreak/>
              <w:t xml:space="preserve">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w:t>
            </w:r>
            <w:r>
              <w:lastRenderedPageBreak/>
              <w:t>суда г. Нижнего Новгорода от 03.04.2014);</w:t>
            </w:r>
          </w:p>
        </w:tc>
        <w:tc>
          <w:tcPr>
            <w:tcW w:w="596" w:type="dxa"/>
          </w:tcPr>
          <w:p w:rsidR="006B629C" w:rsidRDefault="006B629C"/>
        </w:tc>
      </w:tr>
      <w:tr w:rsidR="006B629C" w:rsidTr="000E665F">
        <w:tc>
          <w:tcPr>
            <w:tcW w:w="407" w:type="dxa"/>
          </w:tcPr>
          <w:p w:rsidR="006B629C" w:rsidRDefault="00F17728">
            <w:r>
              <w:lastRenderedPageBreak/>
              <w:t>2447.</w:t>
            </w:r>
          </w:p>
        </w:tc>
        <w:tc>
          <w:tcPr>
            <w:tcW w:w="11453" w:type="dxa"/>
          </w:tcPr>
          <w:p w:rsidR="006B629C" w:rsidRDefault="00F17728">
            <w: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c>
          <w:tcPr>
            <w:tcW w:w="596" w:type="dxa"/>
          </w:tcPr>
          <w:p w:rsidR="006B629C" w:rsidRDefault="006B629C"/>
        </w:tc>
      </w:tr>
      <w:tr w:rsidR="006B629C" w:rsidTr="000E665F">
        <w:tc>
          <w:tcPr>
            <w:tcW w:w="407" w:type="dxa"/>
          </w:tcPr>
          <w:p w:rsidR="006B629C" w:rsidRDefault="00F17728">
            <w:r>
              <w:t>2448.</w:t>
            </w:r>
          </w:p>
        </w:tc>
        <w:tc>
          <w:tcPr>
            <w:tcW w:w="11453" w:type="dxa"/>
          </w:tcPr>
          <w:p w:rsidR="006B629C" w:rsidRDefault="00F17728">
            <w: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c>
          <w:tcPr>
            <w:tcW w:w="596" w:type="dxa"/>
          </w:tcPr>
          <w:p w:rsidR="006B629C" w:rsidRDefault="006B629C"/>
        </w:tc>
      </w:tr>
      <w:tr w:rsidR="006B629C" w:rsidTr="000E665F">
        <w:tc>
          <w:tcPr>
            <w:tcW w:w="407" w:type="dxa"/>
          </w:tcPr>
          <w:p w:rsidR="006B629C" w:rsidRDefault="00F17728">
            <w:r>
              <w:t>2449.</w:t>
            </w:r>
          </w:p>
        </w:tc>
        <w:tc>
          <w:tcPr>
            <w:tcW w:w="11453" w:type="dxa"/>
          </w:tcPr>
          <w:p w:rsidR="006B629C" w:rsidRDefault="00F17728">
            <w: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c>
          <w:tcPr>
            <w:tcW w:w="596" w:type="dxa"/>
          </w:tcPr>
          <w:p w:rsidR="006B629C" w:rsidRDefault="006B629C"/>
        </w:tc>
      </w:tr>
      <w:tr w:rsidR="006B629C" w:rsidTr="000E665F">
        <w:tc>
          <w:tcPr>
            <w:tcW w:w="407" w:type="dxa"/>
          </w:tcPr>
          <w:p w:rsidR="006B629C" w:rsidRDefault="00F17728">
            <w:r>
              <w:t>2450.</w:t>
            </w:r>
          </w:p>
        </w:tc>
        <w:tc>
          <w:tcPr>
            <w:tcW w:w="11453" w:type="dxa"/>
          </w:tcPr>
          <w:p w:rsidR="006B629C" w:rsidRDefault="00F17728">
            <w:r>
              <w:t>Видеоматериал «Звон мечей (Салил Саварим)» (решение Минераловодского городского суда Ставропольского края от 15.07.2014);</w:t>
            </w:r>
          </w:p>
        </w:tc>
        <w:tc>
          <w:tcPr>
            <w:tcW w:w="596" w:type="dxa"/>
          </w:tcPr>
          <w:p w:rsidR="006B629C" w:rsidRDefault="006B629C"/>
        </w:tc>
      </w:tr>
      <w:tr w:rsidR="006B629C" w:rsidTr="000E665F">
        <w:tc>
          <w:tcPr>
            <w:tcW w:w="407" w:type="dxa"/>
          </w:tcPr>
          <w:p w:rsidR="006B629C" w:rsidRDefault="00F17728">
            <w:r>
              <w:t>2451.</w:t>
            </w:r>
          </w:p>
        </w:tc>
        <w:tc>
          <w:tcPr>
            <w:tcW w:w="11453" w:type="dxa"/>
          </w:tcPr>
          <w:p w:rsidR="006B629C" w:rsidRDefault="00F17728">
            <w: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c>
          <w:tcPr>
            <w:tcW w:w="596" w:type="dxa"/>
          </w:tcPr>
          <w:p w:rsidR="006B629C" w:rsidRDefault="006B629C"/>
        </w:tc>
      </w:tr>
      <w:tr w:rsidR="006B629C" w:rsidTr="000E665F">
        <w:tc>
          <w:tcPr>
            <w:tcW w:w="407" w:type="dxa"/>
          </w:tcPr>
          <w:p w:rsidR="006B629C" w:rsidRDefault="00F17728">
            <w:r>
              <w:lastRenderedPageBreak/>
              <w:t>2452.</w:t>
            </w:r>
          </w:p>
        </w:tc>
        <w:tc>
          <w:tcPr>
            <w:tcW w:w="11453" w:type="dxa"/>
          </w:tcPr>
          <w:p w:rsidR="006B629C" w:rsidRDefault="00F17728">
            <w: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c>
          <w:tcPr>
            <w:tcW w:w="596" w:type="dxa"/>
          </w:tcPr>
          <w:p w:rsidR="006B629C" w:rsidRDefault="006B629C"/>
        </w:tc>
      </w:tr>
      <w:tr w:rsidR="006B629C" w:rsidTr="000E665F">
        <w:tc>
          <w:tcPr>
            <w:tcW w:w="407" w:type="dxa"/>
          </w:tcPr>
          <w:p w:rsidR="006B629C" w:rsidRDefault="00F17728">
            <w:r>
              <w:t>2453.</w:t>
            </w:r>
          </w:p>
        </w:tc>
        <w:tc>
          <w:tcPr>
            <w:tcW w:w="11453" w:type="dxa"/>
          </w:tcPr>
          <w:p w:rsidR="006B629C" w:rsidRDefault="00F17728">
            <w: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c>
          <w:tcPr>
            <w:tcW w:w="596" w:type="dxa"/>
          </w:tcPr>
          <w:p w:rsidR="006B629C" w:rsidRDefault="006B629C"/>
        </w:tc>
      </w:tr>
      <w:tr w:rsidR="006B629C" w:rsidTr="000E665F">
        <w:tc>
          <w:tcPr>
            <w:tcW w:w="407" w:type="dxa"/>
          </w:tcPr>
          <w:p w:rsidR="006B629C" w:rsidRDefault="00F17728">
            <w:r>
              <w:t>2454.</w:t>
            </w:r>
          </w:p>
        </w:tc>
        <w:tc>
          <w:tcPr>
            <w:tcW w:w="11453" w:type="dxa"/>
          </w:tcPr>
          <w:p w:rsidR="006B629C" w:rsidRDefault="00F17728">
            <w: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c>
          <w:tcPr>
            <w:tcW w:w="596" w:type="dxa"/>
          </w:tcPr>
          <w:p w:rsidR="006B629C" w:rsidRDefault="006B629C"/>
        </w:tc>
      </w:tr>
      <w:tr w:rsidR="006B629C" w:rsidTr="000E665F">
        <w:tc>
          <w:tcPr>
            <w:tcW w:w="407" w:type="dxa"/>
          </w:tcPr>
          <w:p w:rsidR="006B629C" w:rsidRDefault="00F17728">
            <w:r>
              <w:t>2455.</w:t>
            </w:r>
          </w:p>
        </w:tc>
        <w:tc>
          <w:tcPr>
            <w:tcW w:w="11453" w:type="dxa"/>
          </w:tcPr>
          <w:p w:rsidR="006B629C" w:rsidRDefault="00F17728">
            <w: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c>
          <w:tcPr>
            <w:tcW w:w="596" w:type="dxa"/>
          </w:tcPr>
          <w:p w:rsidR="006B629C" w:rsidRDefault="006B629C"/>
        </w:tc>
      </w:tr>
      <w:tr w:rsidR="006B629C" w:rsidTr="000E665F">
        <w:tc>
          <w:tcPr>
            <w:tcW w:w="407" w:type="dxa"/>
          </w:tcPr>
          <w:p w:rsidR="006B629C" w:rsidRDefault="00F17728">
            <w:r>
              <w:t>245</w:t>
            </w:r>
            <w:r>
              <w:lastRenderedPageBreak/>
              <w:t>6.</w:t>
            </w:r>
          </w:p>
        </w:tc>
        <w:tc>
          <w:tcPr>
            <w:tcW w:w="11453" w:type="dxa"/>
          </w:tcPr>
          <w:p w:rsidR="006B629C" w:rsidRDefault="00F17728">
            <w:r>
              <w:lastRenderedPageBreak/>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c>
          <w:tcPr>
            <w:tcW w:w="596" w:type="dxa"/>
          </w:tcPr>
          <w:p w:rsidR="006B629C" w:rsidRDefault="006B629C"/>
        </w:tc>
      </w:tr>
      <w:tr w:rsidR="006B629C" w:rsidTr="000E665F">
        <w:tc>
          <w:tcPr>
            <w:tcW w:w="407" w:type="dxa"/>
          </w:tcPr>
          <w:p w:rsidR="006B629C" w:rsidRDefault="00F17728">
            <w:r>
              <w:lastRenderedPageBreak/>
              <w:t>2457.</w:t>
            </w:r>
          </w:p>
        </w:tc>
        <w:tc>
          <w:tcPr>
            <w:tcW w:w="11453" w:type="dxa"/>
          </w:tcPr>
          <w:p w:rsidR="006B629C" w:rsidRDefault="00F17728">
            <w:r>
              <w:t>Аудиозапись текста песни «Не покупайте у чурок» музыкальной группы «Коловрат» (решение Гиагинского районного суда Республики Адыгея от 10.07.2014);</w:t>
            </w:r>
          </w:p>
        </w:tc>
        <w:tc>
          <w:tcPr>
            <w:tcW w:w="596" w:type="dxa"/>
          </w:tcPr>
          <w:p w:rsidR="006B629C" w:rsidRDefault="006B629C"/>
        </w:tc>
      </w:tr>
      <w:tr w:rsidR="006B629C" w:rsidTr="000E665F">
        <w:tc>
          <w:tcPr>
            <w:tcW w:w="407" w:type="dxa"/>
          </w:tcPr>
          <w:p w:rsidR="006B629C" w:rsidRDefault="00F17728">
            <w:r>
              <w:t>2458.</w:t>
            </w:r>
          </w:p>
        </w:tc>
        <w:tc>
          <w:tcPr>
            <w:tcW w:w="11453" w:type="dxa"/>
          </w:tcPr>
          <w:p w:rsidR="006B629C" w:rsidRDefault="00F17728">
            <w: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c>
          <w:tcPr>
            <w:tcW w:w="596" w:type="dxa"/>
          </w:tcPr>
          <w:p w:rsidR="006B629C" w:rsidRDefault="006B629C"/>
        </w:tc>
      </w:tr>
      <w:tr w:rsidR="006B629C" w:rsidTr="000E665F">
        <w:tc>
          <w:tcPr>
            <w:tcW w:w="407" w:type="dxa"/>
          </w:tcPr>
          <w:p w:rsidR="006B629C" w:rsidRDefault="00F17728">
            <w:r>
              <w:t>2459.</w:t>
            </w:r>
          </w:p>
        </w:tc>
        <w:tc>
          <w:tcPr>
            <w:tcW w:w="11453" w:type="dxa"/>
          </w:tcPr>
          <w:p w:rsidR="006B629C" w:rsidRDefault="00F17728">
            <w: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c>
          <w:tcPr>
            <w:tcW w:w="596" w:type="dxa"/>
          </w:tcPr>
          <w:p w:rsidR="006B629C" w:rsidRDefault="006B629C"/>
        </w:tc>
      </w:tr>
      <w:tr w:rsidR="006B629C" w:rsidTr="000E665F">
        <w:tc>
          <w:tcPr>
            <w:tcW w:w="407" w:type="dxa"/>
          </w:tcPr>
          <w:p w:rsidR="006B629C" w:rsidRDefault="00F17728">
            <w:r>
              <w:t>2460.</w:t>
            </w:r>
          </w:p>
        </w:tc>
        <w:tc>
          <w:tcPr>
            <w:tcW w:w="11453" w:type="dxa"/>
          </w:tcPr>
          <w:p w:rsidR="006B629C" w:rsidRDefault="00F17728">
            <w: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c>
          <w:tcPr>
            <w:tcW w:w="596" w:type="dxa"/>
          </w:tcPr>
          <w:p w:rsidR="006B629C" w:rsidRDefault="006B629C"/>
        </w:tc>
      </w:tr>
      <w:tr w:rsidR="006B629C" w:rsidTr="000E665F">
        <w:tc>
          <w:tcPr>
            <w:tcW w:w="407" w:type="dxa"/>
          </w:tcPr>
          <w:p w:rsidR="006B629C" w:rsidRDefault="00F17728">
            <w:r>
              <w:t>2461.</w:t>
            </w:r>
          </w:p>
        </w:tc>
        <w:tc>
          <w:tcPr>
            <w:tcW w:w="11453" w:type="dxa"/>
          </w:tcPr>
          <w:p w:rsidR="006B629C" w:rsidRDefault="00F17728">
            <w:r>
              <w:t>Видеоролик под названием «Приговор лидерам «Славянского союза» на Сахалине» (решение Южно-Сахалинского городского суда от 18.06.2014);</w:t>
            </w:r>
          </w:p>
        </w:tc>
        <w:tc>
          <w:tcPr>
            <w:tcW w:w="596" w:type="dxa"/>
          </w:tcPr>
          <w:p w:rsidR="006B629C" w:rsidRDefault="006B629C"/>
        </w:tc>
      </w:tr>
      <w:tr w:rsidR="006B629C" w:rsidTr="000E665F">
        <w:tc>
          <w:tcPr>
            <w:tcW w:w="407" w:type="dxa"/>
          </w:tcPr>
          <w:p w:rsidR="006B629C" w:rsidRDefault="00F17728">
            <w:r>
              <w:lastRenderedPageBreak/>
              <w:t>2462.</w:t>
            </w:r>
          </w:p>
        </w:tc>
        <w:tc>
          <w:tcPr>
            <w:tcW w:w="11453" w:type="dxa"/>
          </w:tcPr>
          <w:p w:rsidR="006B629C" w:rsidRDefault="00F17728">
            <w: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c>
          <w:tcPr>
            <w:tcW w:w="596" w:type="dxa"/>
          </w:tcPr>
          <w:p w:rsidR="006B629C" w:rsidRDefault="006B629C"/>
        </w:tc>
      </w:tr>
      <w:tr w:rsidR="006B629C" w:rsidTr="000E665F">
        <w:tc>
          <w:tcPr>
            <w:tcW w:w="407" w:type="dxa"/>
          </w:tcPr>
          <w:p w:rsidR="006B629C" w:rsidRDefault="00F17728">
            <w:r>
              <w:t>2463.</w:t>
            </w:r>
          </w:p>
        </w:tc>
        <w:tc>
          <w:tcPr>
            <w:tcW w:w="11453" w:type="dxa"/>
          </w:tcPr>
          <w:p w:rsidR="006B629C" w:rsidRDefault="00F17728">
            <w: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c>
          <w:tcPr>
            <w:tcW w:w="596" w:type="dxa"/>
          </w:tcPr>
          <w:p w:rsidR="006B629C" w:rsidRDefault="006B629C"/>
        </w:tc>
      </w:tr>
      <w:tr w:rsidR="006B629C" w:rsidTr="000E665F">
        <w:tc>
          <w:tcPr>
            <w:tcW w:w="407" w:type="dxa"/>
          </w:tcPr>
          <w:p w:rsidR="006B629C" w:rsidRDefault="00F17728">
            <w:r>
              <w:t>2464.</w:t>
            </w:r>
          </w:p>
        </w:tc>
        <w:tc>
          <w:tcPr>
            <w:tcW w:w="11453" w:type="dxa"/>
          </w:tcPr>
          <w:p w:rsidR="006B629C" w:rsidRDefault="00F17728">
            <w: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c>
          <w:tcPr>
            <w:tcW w:w="596" w:type="dxa"/>
          </w:tcPr>
          <w:p w:rsidR="006B629C" w:rsidRDefault="006B629C"/>
        </w:tc>
      </w:tr>
      <w:tr w:rsidR="006B629C" w:rsidTr="000E665F">
        <w:tc>
          <w:tcPr>
            <w:tcW w:w="407" w:type="dxa"/>
          </w:tcPr>
          <w:p w:rsidR="006B629C" w:rsidRDefault="00F17728">
            <w:r>
              <w:t>2465.</w:t>
            </w:r>
          </w:p>
        </w:tc>
        <w:tc>
          <w:tcPr>
            <w:tcW w:w="11453" w:type="dxa"/>
          </w:tcPr>
          <w:p w:rsidR="006B629C" w:rsidRDefault="00F17728">
            <w:r>
              <w:t>Видеоролик «Коловрат – Россия для Русских», продолжительностью 1 минута 29 секунд (решение Заводского районного суда г. Орла от 07.07.2014);</w:t>
            </w:r>
          </w:p>
        </w:tc>
        <w:tc>
          <w:tcPr>
            <w:tcW w:w="596" w:type="dxa"/>
          </w:tcPr>
          <w:p w:rsidR="006B629C" w:rsidRDefault="006B629C"/>
        </w:tc>
      </w:tr>
      <w:tr w:rsidR="006B629C" w:rsidTr="000E665F">
        <w:tc>
          <w:tcPr>
            <w:tcW w:w="407" w:type="dxa"/>
          </w:tcPr>
          <w:p w:rsidR="006B629C" w:rsidRDefault="00F17728">
            <w:r>
              <w:t>24</w:t>
            </w:r>
            <w:r>
              <w:lastRenderedPageBreak/>
              <w:t>66.</w:t>
            </w:r>
          </w:p>
        </w:tc>
        <w:tc>
          <w:tcPr>
            <w:tcW w:w="11453" w:type="dxa"/>
          </w:tcPr>
          <w:p w:rsidR="006B629C" w:rsidRDefault="00F17728">
            <w:r>
              <w:lastRenderedPageBreak/>
              <w:t>Видеоролик «Коловрат – Московские бритоголовые», продолжительностью 2 минуты 28 секунд (решение Заводского районного суда г. Орла от 07.07.2014);</w:t>
            </w:r>
          </w:p>
        </w:tc>
        <w:tc>
          <w:tcPr>
            <w:tcW w:w="596" w:type="dxa"/>
          </w:tcPr>
          <w:p w:rsidR="006B629C" w:rsidRDefault="006B629C"/>
        </w:tc>
      </w:tr>
      <w:tr w:rsidR="006B629C" w:rsidTr="000E665F">
        <w:tc>
          <w:tcPr>
            <w:tcW w:w="407" w:type="dxa"/>
          </w:tcPr>
          <w:p w:rsidR="006B629C" w:rsidRDefault="00F17728">
            <w:r>
              <w:lastRenderedPageBreak/>
              <w:t>2467.</w:t>
            </w:r>
          </w:p>
        </w:tc>
        <w:tc>
          <w:tcPr>
            <w:tcW w:w="11453" w:type="dxa"/>
          </w:tcPr>
          <w:p w:rsidR="006B629C" w:rsidRDefault="00F17728">
            <w:r>
              <w:t>Видеоролик «Русский, очнись!!», продолжительностью 4 минуты 20 секунд (решение Заводского районного суда г. Орла от 07.07.2014);</w:t>
            </w:r>
          </w:p>
        </w:tc>
        <w:tc>
          <w:tcPr>
            <w:tcW w:w="596" w:type="dxa"/>
          </w:tcPr>
          <w:p w:rsidR="006B629C" w:rsidRDefault="006B629C"/>
        </w:tc>
      </w:tr>
      <w:tr w:rsidR="006B629C" w:rsidTr="000E665F">
        <w:tc>
          <w:tcPr>
            <w:tcW w:w="407" w:type="dxa"/>
          </w:tcPr>
          <w:p w:rsidR="006B629C" w:rsidRDefault="00F17728">
            <w:r>
              <w:t>2468.</w:t>
            </w:r>
          </w:p>
        </w:tc>
        <w:tc>
          <w:tcPr>
            <w:tcW w:w="11453" w:type="dxa"/>
          </w:tcPr>
          <w:p w:rsidR="006B629C" w:rsidRDefault="00F17728">
            <w: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c>
          <w:tcPr>
            <w:tcW w:w="596" w:type="dxa"/>
          </w:tcPr>
          <w:p w:rsidR="006B629C" w:rsidRDefault="006B629C"/>
        </w:tc>
      </w:tr>
      <w:tr w:rsidR="006B629C" w:rsidTr="000E665F">
        <w:tc>
          <w:tcPr>
            <w:tcW w:w="407" w:type="dxa"/>
          </w:tcPr>
          <w:p w:rsidR="006B629C" w:rsidRDefault="00F17728">
            <w:r>
              <w:t>2469.</w:t>
            </w:r>
          </w:p>
        </w:tc>
        <w:tc>
          <w:tcPr>
            <w:tcW w:w="11453" w:type="dxa"/>
          </w:tcPr>
          <w:p w:rsidR="006B629C" w:rsidRDefault="00F17728">
            <w: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c>
          <w:tcPr>
            <w:tcW w:w="596" w:type="dxa"/>
          </w:tcPr>
          <w:p w:rsidR="006B629C" w:rsidRDefault="006B629C"/>
        </w:tc>
      </w:tr>
      <w:tr w:rsidR="006B629C" w:rsidTr="000E665F">
        <w:tc>
          <w:tcPr>
            <w:tcW w:w="407" w:type="dxa"/>
          </w:tcPr>
          <w:p w:rsidR="006B629C" w:rsidRDefault="00F17728">
            <w:r>
              <w:t>2470.</w:t>
            </w:r>
          </w:p>
        </w:tc>
        <w:tc>
          <w:tcPr>
            <w:tcW w:w="11453" w:type="dxa"/>
          </w:tcPr>
          <w:p w:rsidR="006B629C" w:rsidRDefault="00F17728">
            <w: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c>
          <w:tcPr>
            <w:tcW w:w="596" w:type="dxa"/>
          </w:tcPr>
          <w:p w:rsidR="006B629C" w:rsidRDefault="006B629C"/>
        </w:tc>
      </w:tr>
      <w:tr w:rsidR="006B629C" w:rsidTr="000E665F">
        <w:tc>
          <w:tcPr>
            <w:tcW w:w="407" w:type="dxa"/>
          </w:tcPr>
          <w:p w:rsidR="006B629C" w:rsidRDefault="00F17728">
            <w:r>
              <w:t>2471.</w:t>
            </w:r>
          </w:p>
        </w:tc>
        <w:tc>
          <w:tcPr>
            <w:tcW w:w="11453" w:type="dxa"/>
          </w:tcPr>
          <w:p w:rsidR="006B629C" w:rsidRDefault="00F17728">
            <w: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w:t>
            </w:r>
            <w:r>
              <w:lastRenderedPageBreak/>
              <w:t>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c>
          <w:tcPr>
            <w:tcW w:w="596" w:type="dxa"/>
          </w:tcPr>
          <w:p w:rsidR="006B629C" w:rsidRDefault="006B629C"/>
        </w:tc>
      </w:tr>
      <w:tr w:rsidR="006B629C" w:rsidTr="000E665F">
        <w:tc>
          <w:tcPr>
            <w:tcW w:w="407" w:type="dxa"/>
          </w:tcPr>
          <w:p w:rsidR="006B629C" w:rsidRDefault="00F17728">
            <w:r>
              <w:lastRenderedPageBreak/>
              <w:t>2472.</w:t>
            </w:r>
          </w:p>
        </w:tc>
        <w:tc>
          <w:tcPr>
            <w:tcW w:w="11453" w:type="dxa"/>
          </w:tcPr>
          <w:p w:rsidR="006B629C" w:rsidRDefault="00F17728">
            <w: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c>
          <w:tcPr>
            <w:tcW w:w="596" w:type="dxa"/>
          </w:tcPr>
          <w:p w:rsidR="006B629C" w:rsidRDefault="006B629C"/>
        </w:tc>
      </w:tr>
      <w:tr w:rsidR="006B629C" w:rsidTr="000E665F">
        <w:tc>
          <w:tcPr>
            <w:tcW w:w="407" w:type="dxa"/>
          </w:tcPr>
          <w:p w:rsidR="006B629C" w:rsidRDefault="00F17728">
            <w:r>
              <w:t>2473.</w:t>
            </w:r>
          </w:p>
        </w:tc>
        <w:tc>
          <w:tcPr>
            <w:tcW w:w="11453" w:type="dxa"/>
          </w:tcPr>
          <w:p w:rsidR="006B629C" w:rsidRDefault="00F17728">
            <w: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c>
          <w:tcPr>
            <w:tcW w:w="596" w:type="dxa"/>
          </w:tcPr>
          <w:p w:rsidR="006B629C" w:rsidRDefault="006B629C"/>
        </w:tc>
      </w:tr>
      <w:tr w:rsidR="006B629C" w:rsidTr="000E665F">
        <w:tc>
          <w:tcPr>
            <w:tcW w:w="407" w:type="dxa"/>
          </w:tcPr>
          <w:p w:rsidR="006B629C" w:rsidRDefault="00F17728">
            <w:r>
              <w:t>247</w:t>
            </w:r>
            <w:r>
              <w:lastRenderedPageBreak/>
              <w:t>4.</w:t>
            </w:r>
          </w:p>
        </w:tc>
        <w:tc>
          <w:tcPr>
            <w:tcW w:w="11453" w:type="dxa"/>
          </w:tcPr>
          <w:p w:rsidR="006B629C" w:rsidRDefault="00F17728">
            <w:r>
              <w:lastRenderedPageBreak/>
              <w:t>Листовка «Подари себе будущее!»; листовка-стикер «Мне плевать на всех, живу где хочу» (решение Люблинского районного суда г. Москвы от 23.07.2014);</w:t>
            </w:r>
          </w:p>
        </w:tc>
        <w:tc>
          <w:tcPr>
            <w:tcW w:w="596" w:type="dxa"/>
          </w:tcPr>
          <w:p w:rsidR="006B629C" w:rsidRDefault="006B629C"/>
        </w:tc>
      </w:tr>
      <w:tr w:rsidR="006B629C" w:rsidTr="000E665F">
        <w:tc>
          <w:tcPr>
            <w:tcW w:w="407" w:type="dxa"/>
          </w:tcPr>
          <w:p w:rsidR="006B629C" w:rsidRDefault="00F17728">
            <w:r>
              <w:lastRenderedPageBreak/>
              <w:t>2475.</w:t>
            </w:r>
          </w:p>
        </w:tc>
        <w:tc>
          <w:tcPr>
            <w:tcW w:w="11453" w:type="dxa"/>
          </w:tcPr>
          <w:p w:rsidR="006B629C" w:rsidRDefault="00F17728">
            <w: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c>
          <w:tcPr>
            <w:tcW w:w="596" w:type="dxa"/>
          </w:tcPr>
          <w:p w:rsidR="006B629C" w:rsidRDefault="006B629C"/>
        </w:tc>
      </w:tr>
      <w:tr w:rsidR="006B629C" w:rsidTr="000E665F">
        <w:tc>
          <w:tcPr>
            <w:tcW w:w="407" w:type="dxa"/>
          </w:tcPr>
          <w:p w:rsidR="006B629C" w:rsidRDefault="00F17728">
            <w:r>
              <w:t>2476.</w:t>
            </w:r>
          </w:p>
        </w:tc>
        <w:tc>
          <w:tcPr>
            <w:tcW w:w="11453" w:type="dxa"/>
          </w:tcPr>
          <w:p w:rsidR="006B629C" w:rsidRDefault="00F17728">
            <w: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c>
          <w:tcPr>
            <w:tcW w:w="596" w:type="dxa"/>
          </w:tcPr>
          <w:p w:rsidR="006B629C" w:rsidRDefault="006B629C"/>
        </w:tc>
      </w:tr>
      <w:tr w:rsidR="006B629C" w:rsidTr="000E665F">
        <w:tc>
          <w:tcPr>
            <w:tcW w:w="407" w:type="dxa"/>
          </w:tcPr>
          <w:p w:rsidR="006B629C" w:rsidRDefault="00F17728">
            <w:r>
              <w:t>2477.</w:t>
            </w:r>
          </w:p>
        </w:tc>
        <w:tc>
          <w:tcPr>
            <w:tcW w:w="11453" w:type="dxa"/>
          </w:tcPr>
          <w:p w:rsidR="006B629C" w:rsidRDefault="00F17728">
            <w: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c>
          <w:tcPr>
            <w:tcW w:w="596" w:type="dxa"/>
          </w:tcPr>
          <w:p w:rsidR="006B629C" w:rsidRDefault="006B629C"/>
        </w:tc>
      </w:tr>
      <w:tr w:rsidR="006B629C" w:rsidTr="000E665F">
        <w:tc>
          <w:tcPr>
            <w:tcW w:w="407" w:type="dxa"/>
          </w:tcPr>
          <w:p w:rsidR="006B629C" w:rsidRDefault="00F17728">
            <w:r>
              <w:t>2478.</w:t>
            </w:r>
          </w:p>
        </w:tc>
        <w:tc>
          <w:tcPr>
            <w:tcW w:w="11453" w:type="dxa"/>
          </w:tcPr>
          <w:p w:rsidR="006B629C" w:rsidRDefault="00F17728">
            <w: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c>
          <w:tcPr>
            <w:tcW w:w="596" w:type="dxa"/>
          </w:tcPr>
          <w:p w:rsidR="006B629C" w:rsidRDefault="006B629C"/>
        </w:tc>
      </w:tr>
      <w:tr w:rsidR="006B629C" w:rsidTr="000E665F">
        <w:tc>
          <w:tcPr>
            <w:tcW w:w="407" w:type="dxa"/>
          </w:tcPr>
          <w:p w:rsidR="006B629C" w:rsidRDefault="00F17728">
            <w:r>
              <w:t>2479.</w:t>
            </w:r>
          </w:p>
        </w:tc>
        <w:tc>
          <w:tcPr>
            <w:tcW w:w="11453" w:type="dxa"/>
          </w:tcPr>
          <w:p w:rsidR="006B629C" w:rsidRDefault="00F17728">
            <w:r>
              <w:t>Видеоматериал «Русский муджахид» (решение Орджоникидзевского районного суда г. Магнитогорска Челябинской области от 17.07.2014);</w:t>
            </w:r>
          </w:p>
        </w:tc>
        <w:tc>
          <w:tcPr>
            <w:tcW w:w="596" w:type="dxa"/>
          </w:tcPr>
          <w:p w:rsidR="006B629C" w:rsidRDefault="006B629C"/>
        </w:tc>
      </w:tr>
      <w:tr w:rsidR="006B629C" w:rsidTr="000E665F">
        <w:tc>
          <w:tcPr>
            <w:tcW w:w="407" w:type="dxa"/>
          </w:tcPr>
          <w:p w:rsidR="006B629C" w:rsidRDefault="00F17728">
            <w:r>
              <w:lastRenderedPageBreak/>
              <w:t>2480.</w:t>
            </w:r>
          </w:p>
        </w:tc>
        <w:tc>
          <w:tcPr>
            <w:tcW w:w="11453" w:type="dxa"/>
          </w:tcPr>
          <w:p w:rsidR="006B629C" w:rsidRDefault="00F17728">
            <w:r>
              <w:t>Информационный материал – Интернет-сайт www.kavkaznews.overblog.com (решение Красноармейского районного суда г. Волгограда от 28.07.2014);</w:t>
            </w:r>
          </w:p>
        </w:tc>
        <w:tc>
          <w:tcPr>
            <w:tcW w:w="596" w:type="dxa"/>
          </w:tcPr>
          <w:p w:rsidR="006B629C" w:rsidRDefault="006B629C"/>
        </w:tc>
      </w:tr>
      <w:tr w:rsidR="006B629C" w:rsidTr="000E665F">
        <w:tc>
          <w:tcPr>
            <w:tcW w:w="407" w:type="dxa"/>
          </w:tcPr>
          <w:p w:rsidR="006B629C" w:rsidRDefault="00F17728">
            <w:r>
              <w:t>2481.</w:t>
            </w:r>
          </w:p>
        </w:tc>
        <w:tc>
          <w:tcPr>
            <w:tcW w:w="11453" w:type="dxa"/>
          </w:tcPr>
          <w:p w:rsidR="006B629C" w:rsidRDefault="00F17728">
            <w: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c>
          <w:tcPr>
            <w:tcW w:w="596" w:type="dxa"/>
          </w:tcPr>
          <w:p w:rsidR="006B629C" w:rsidRDefault="006B629C"/>
        </w:tc>
      </w:tr>
      <w:tr w:rsidR="006B629C" w:rsidTr="000E665F">
        <w:tc>
          <w:tcPr>
            <w:tcW w:w="407" w:type="dxa"/>
          </w:tcPr>
          <w:p w:rsidR="006B629C" w:rsidRDefault="00F17728">
            <w:r>
              <w:t>2482.</w:t>
            </w:r>
          </w:p>
        </w:tc>
        <w:tc>
          <w:tcPr>
            <w:tcW w:w="11453" w:type="dxa"/>
          </w:tcPr>
          <w:p w:rsidR="006B629C" w:rsidRDefault="00F17728">
            <w: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c>
          <w:tcPr>
            <w:tcW w:w="596" w:type="dxa"/>
          </w:tcPr>
          <w:p w:rsidR="006B629C" w:rsidRDefault="006B629C"/>
        </w:tc>
      </w:tr>
      <w:tr w:rsidR="006B629C" w:rsidTr="000E665F">
        <w:tc>
          <w:tcPr>
            <w:tcW w:w="407" w:type="dxa"/>
          </w:tcPr>
          <w:p w:rsidR="006B629C" w:rsidRDefault="00F17728">
            <w:r>
              <w:t>2483.</w:t>
            </w:r>
          </w:p>
        </w:tc>
        <w:tc>
          <w:tcPr>
            <w:tcW w:w="11453" w:type="dxa"/>
          </w:tcPr>
          <w:p w:rsidR="006B629C" w:rsidRDefault="00F17728">
            <w: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c>
          <w:tcPr>
            <w:tcW w:w="596" w:type="dxa"/>
          </w:tcPr>
          <w:p w:rsidR="006B629C" w:rsidRDefault="006B629C"/>
        </w:tc>
      </w:tr>
      <w:tr w:rsidR="006B629C" w:rsidTr="000E665F">
        <w:tc>
          <w:tcPr>
            <w:tcW w:w="407" w:type="dxa"/>
          </w:tcPr>
          <w:p w:rsidR="006B629C" w:rsidRDefault="00F17728">
            <w:r>
              <w:t>2484.</w:t>
            </w:r>
          </w:p>
        </w:tc>
        <w:tc>
          <w:tcPr>
            <w:tcW w:w="11453" w:type="dxa"/>
          </w:tcPr>
          <w:p w:rsidR="006B629C" w:rsidRDefault="00F17728">
            <w: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c>
          <w:tcPr>
            <w:tcW w:w="596" w:type="dxa"/>
          </w:tcPr>
          <w:p w:rsidR="006B629C" w:rsidRDefault="006B629C"/>
        </w:tc>
      </w:tr>
      <w:tr w:rsidR="006B629C" w:rsidTr="000E665F">
        <w:tc>
          <w:tcPr>
            <w:tcW w:w="407" w:type="dxa"/>
          </w:tcPr>
          <w:p w:rsidR="006B629C" w:rsidRDefault="00F17728">
            <w:r>
              <w:t>248</w:t>
            </w:r>
            <w:r>
              <w:lastRenderedPageBreak/>
              <w:t>5.</w:t>
            </w:r>
          </w:p>
        </w:tc>
        <w:tc>
          <w:tcPr>
            <w:tcW w:w="11453" w:type="dxa"/>
          </w:tcPr>
          <w:p w:rsidR="006B629C" w:rsidRDefault="00F17728">
            <w:r>
              <w:lastRenderedPageBreak/>
              <w:t xml:space="preserve">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w:t>
            </w:r>
            <w:r>
              <w:lastRenderedPageBreak/>
              <w:t>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c>
          <w:tcPr>
            <w:tcW w:w="596" w:type="dxa"/>
          </w:tcPr>
          <w:p w:rsidR="006B629C" w:rsidRDefault="006B629C"/>
        </w:tc>
      </w:tr>
      <w:tr w:rsidR="006B629C" w:rsidTr="000E665F">
        <w:tc>
          <w:tcPr>
            <w:tcW w:w="407" w:type="dxa"/>
          </w:tcPr>
          <w:p w:rsidR="006B629C" w:rsidRDefault="00F17728">
            <w:r>
              <w:lastRenderedPageBreak/>
              <w:t>2486.</w:t>
            </w:r>
          </w:p>
        </w:tc>
        <w:tc>
          <w:tcPr>
            <w:tcW w:w="11453" w:type="dxa"/>
          </w:tcPr>
          <w:p w:rsidR="006B629C" w:rsidRDefault="00F17728">
            <w: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c>
          <w:tcPr>
            <w:tcW w:w="596" w:type="dxa"/>
          </w:tcPr>
          <w:p w:rsidR="006B629C" w:rsidRDefault="006B629C"/>
        </w:tc>
      </w:tr>
      <w:tr w:rsidR="006B629C" w:rsidTr="000E665F">
        <w:tc>
          <w:tcPr>
            <w:tcW w:w="407" w:type="dxa"/>
          </w:tcPr>
          <w:p w:rsidR="006B629C" w:rsidRDefault="00F17728">
            <w:r>
              <w:t>2487.</w:t>
            </w:r>
          </w:p>
        </w:tc>
        <w:tc>
          <w:tcPr>
            <w:tcW w:w="11453" w:type="dxa"/>
          </w:tcPr>
          <w:p w:rsidR="006B629C" w:rsidRDefault="00F17728">
            <w: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c>
          <w:tcPr>
            <w:tcW w:w="596" w:type="dxa"/>
          </w:tcPr>
          <w:p w:rsidR="006B629C" w:rsidRDefault="006B629C"/>
        </w:tc>
      </w:tr>
      <w:tr w:rsidR="006B629C" w:rsidTr="000E665F">
        <w:tc>
          <w:tcPr>
            <w:tcW w:w="407" w:type="dxa"/>
          </w:tcPr>
          <w:p w:rsidR="006B629C" w:rsidRDefault="00F17728">
            <w:r>
              <w:t>2488.</w:t>
            </w:r>
          </w:p>
        </w:tc>
        <w:tc>
          <w:tcPr>
            <w:tcW w:w="11453" w:type="dxa"/>
          </w:tcPr>
          <w:p w:rsidR="006B629C" w:rsidRDefault="00F17728">
            <w:r>
              <w:t>Интернет-ресурс, расположенный по адресу: http://al-wayi.org/ (решение Ленинского районного суда г. Кирова от 28.07.2014);</w:t>
            </w:r>
          </w:p>
        </w:tc>
        <w:tc>
          <w:tcPr>
            <w:tcW w:w="596" w:type="dxa"/>
          </w:tcPr>
          <w:p w:rsidR="006B629C" w:rsidRDefault="006B629C"/>
        </w:tc>
      </w:tr>
      <w:tr w:rsidR="006B629C" w:rsidTr="000E665F">
        <w:tc>
          <w:tcPr>
            <w:tcW w:w="407" w:type="dxa"/>
          </w:tcPr>
          <w:p w:rsidR="006B629C" w:rsidRDefault="00F17728">
            <w:r>
              <w:t>24</w:t>
            </w:r>
            <w:r>
              <w:lastRenderedPageBreak/>
              <w:t>89.</w:t>
            </w:r>
          </w:p>
        </w:tc>
        <w:tc>
          <w:tcPr>
            <w:tcW w:w="11453" w:type="dxa"/>
          </w:tcPr>
          <w:p w:rsidR="006B629C" w:rsidRDefault="00F17728">
            <w:r>
              <w:lastRenderedPageBreak/>
              <w:t xml:space="preserve">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w:t>
            </w:r>
            <w:r>
              <w:lastRenderedPageBreak/>
              <w:t>Санкт-Петербурга от 19.06.2014);</w:t>
            </w:r>
          </w:p>
        </w:tc>
        <w:tc>
          <w:tcPr>
            <w:tcW w:w="596" w:type="dxa"/>
          </w:tcPr>
          <w:p w:rsidR="006B629C" w:rsidRDefault="006B629C"/>
        </w:tc>
      </w:tr>
      <w:tr w:rsidR="006B629C" w:rsidTr="000E665F">
        <w:tc>
          <w:tcPr>
            <w:tcW w:w="407" w:type="dxa"/>
          </w:tcPr>
          <w:p w:rsidR="006B629C" w:rsidRDefault="00F17728">
            <w:r>
              <w:lastRenderedPageBreak/>
              <w:t>2490.</w:t>
            </w:r>
          </w:p>
        </w:tc>
        <w:tc>
          <w:tcPr>
            <w:tcW w:w="11453" w:type="dxa"/>
          </w:tcPr>
          <w:p w:rsidR="006B629C" w:rsidRDefault="00F17728">
            <w: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c>
          <w:tcPr>
            <w:tcW w:w="596" w:type="dxa"/>
          </w:tcPr>
          <w:p w:rsidR="006B629C" w:rsidRDefault="006B629C"/>
        </w:tc>
      </w:tr>
      <w:tr w:rsidR="006B629C" w:rsidTr="000E665F">
        <w:tc>
          <w:tcPr>
            <w:tcW w:w="407" w:type="dxa"/>
          </w:tcPr>
          <w:p w:rsidR="006B629C" w:rsidRDefault="00F17728">
            <w:r>
              <w:t>2491.</w:t>
            </w:r>
          </w:p>
        </w:tc>
        <w:tc>
          <w:tcPr>
            <w:tcW w:w="11453" w:type="dxa"/>
          </w:tcPr>
          <w:p w:rsidR="006B629C" w:rsidRDefault="00F17728">
            <w: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c>
          <w:tcPr>
            <w:tcW w:w="596" w:type="dxa"/>
          </w:tcPr>
          <w:p w:rsidR="006B629C" w:rsidRDefault="006B629C"/>
        </w:tc>
      </w:tr>
      <w:tr w:rsidR="006B629C" w:rsidTr="000E665F">
        <w:tc>
          <w:tcPr>
            <w:tcW w:w="407" w:type="dxa"/>
          </w:tcPr>
          <w:p w:rsidR="006B629C" w:rsidRDefault="00F17728">
            <w:r>
              <w:t>2492.</w:t>
            </w:r>
          </w:p>
        </w:tc>
        <w:tc>
          <w:tcPr>
            <w:tcW w:w="11453" w:type="dxa"/>
          </w:tcPr>
          <w:p w:rsidR="006B629C" w:rsidRDefault="00F17728">
            <w: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c>
          <w:tcPr>
            <w:tcW w:w="596" w:type="dxa"/>
          </w:tcPr>
          <w:p w:rsidR="006B629C" w:rsidRDefault="006B629C"/>
        </w:tc>
      </w:tr>
      <w:tr w:rsidR="006B629C" w:rsidTr="000E665F">
        <w:tc>
          <w:tcPr>
            <w:tcW w:w="407" w:type="dxa"/>
          </w:tcPr>
          <w:p w:rsidR="006B629C" w:rsidRDefault="00F17728">
            <w:r>
              <w:t>2493.</w:t>
            </w:r>
          </w:p>
        </w:tc>
        <w:tc>
          <w:tcPr>
            <w:tcW w:w="11453" w:type="dxa"/>
          </w:tcPr>
          <w:p w:rsidR="006B629C" w:rsidRDefault="00F17728">
            <w: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c>
          <w:tcPr>
            <w:tcW w:w="596" w:type="dxa"/>
          </w:tcPr>
          <w:p w:rsidR="006B629C" w:rsidRDefault="006B629C"/>
        </w:tc>
      </w:tr>
      <w:tr w:rsidR="006B629C" w:rsidTr="000E665F">
        <w:tc>
          <w:tcPr>
            <w:tcW w:w="407" w:type="dxa"/>
          </w:tcPr>
          <w:p w:rsidR="006B629C" w:rsidRDefault="00F17728">
            <w:r>
              <w:t>249</w:t>
            </w:r>
            <w:r>
              <w:lastRenderedPageBreak/>
              <w:t>4.</w:t>
            </w:r>
          </w:p>
        </w:tc>
        <w:tc>
          <w:tcPr>
            <w:tcW w:w="11453" w:type="dxa"/>
          </w:tcPr>
          <w:p w:rsidR="006B629C" w:rsidRDefault="00F17728">
            <w:r>
              <w:lastRenderedPageBreak/>
              <w:t xml:space="preserve">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w:t>
            </w:r>
            <w:r>
              <w:lastRenderedPageBreak/>
              <w:t>«Пленный грузин» (решение Заельцовского районного суда г. Новосибирска от 18.06.2014);</w:t>
            </w:r>
          </w:p>
        </w:tc>
        <w:tc>
          <w:tcPr>
            <w:tcW w:w="596" w:type="dxa"/>
          </w:tcPr>
          <w:p w:rsidR="006B629C" w:rsidRDefault="006B629C"/>
        </w:tc>
      </w:tr>
      <w:tr w:rsidR="006B629C" w:rsidTr="000E665F">
        <w:tc>
          <w:tcPr>
            <w:tcW w:w="407" w:type="dxa"/>
          </w:tcPr>
          <w:p w:rsidR="006B629C" w:rsidRDefault="00F17728">
            <w:r>
              <w:lastRenderedPageBreak/>
              <w:t>2495.</w:t>
            </w:r>
          </w:p>
        </w:tc>
        <w:tc>
          <w:tcPr>
            <w:tcW w:w="11453" w:type="dxa"/>
          </w:tcPr>
          <w:p w:rsidR="006B629C" w:rsidRDefault="00F17728">
            <w:r>
              <w:t>Сайт abusalima770.blogspot.de (решение Кочубеевского районного суда Ставропольского края от 01.08.2014);</w:t>
            </w:r>
          </w:p>
        </w:tc>
        <w:tc>
          <w:tcPr>
            <w:tcW w:w="596" w:type="dxa"/>
          </w:tcPr>
          <w:p w:rsidR="006B629C" w:rsidRDefault="006B629C"/>
        </w:tc>
      </w:tr>
      <w:tr w:rsidR="006B629C" w:rsidTr="000E665F">
        <w:tc>
          <w:tcPr>
            <w:tcW w:w="407" w:type="dxa"/>
          </w:tcPr>
          <w:p w:rsidR="006B629C" w:rsidRDefault="00F17728">
            <w:r>
              <w:t>2496.</w:t>
            </w:r>
          </w:p>
        </w:tc>
        <w:tc>
          <w:tcPr>
            <w:tcW w:w="11453" w:type="dxa"/>
          </w:tcPr>
          <w:p w:rsidR="006B629C" w:rsidRDefault="00F17728">
            <w: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c>
          <w:tcPr>
            <w:tcW w:w="596" w:type="dxa"/>
          </w:tcPr>
          <w:p w:rsidR="006B629C" w:rsidRDefault="006B629C"/>
        </w:tc>
      </w:tr>
      <w:tr w:rsidR="006B629C" w:rsidTr="000E665F">
        <w:tc>
          <w:tcPr>
            <w:tcW w:w="407" w:type="dxa"/>
          </w:tcPr>
          <w:p w:rsidR="006B629C" w:rsidRDefault="00F17728">
            <w:r>
              <w:t>2497.</w:t>
            </w:r>
          </w:p>
        </w:tc>
        <w:tc>
          <w:tcPr>
            <w:tcW w:w="11453" w:type="dxa"/>
          </w:tcPr>
          <w:p w:rsidR="006B629C" w:rsidRDefault="00F17728">
            <w: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c>
          <w:tcPr>
            <w:tcW w:w="596" w:type="dxa"/>
          </w:tcPr>
          <w:p w:rsidR="006B629C" w:rsidRDefault="006B629C"/>
        </w:tc>
      </w:tr>
      <w:tr w:rsidR="006B629C" w:rsidTr="000E665F">
        <w:tc>
          <w:tcPr>
            <w:tcW w:w="407" w:type="dxa"/>
          </w:tcPr>
          <w:p w:rsidR="006B629C" w:rsidRDefault="00F17728">
            <w:r>
              <w:t>2498.</w:t>
            </w:r>
          </w:p>
        </w:tc>
        <w:tc>
          <w:tcPr>
            <w:tcW w:w="11453" w:type="dxa"/>
          </w:tcPr>
          <w:p w:rsidR="006B629C" w:rsidRDefault="00F17728">
            <w: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c>
          <w:tcPr>
            <w:tcW w:w="596" w:type="dxa"/>
          </w:tcPr>
          <w:p w:rsidR="006B629C" w:rsidRDefault="006B629C"/>
        </w:tc>
      </w:tr>
      <w:tr w:rsidR="006B629C" w:rsidTr="000E665F">
        <w:tc>
          <w:tcPr>
            <w:tcW w:w="407" w:type="dxa"/>
          </w:tcPr>
          <w:p w:rsidR="006B629C" w:rsidRDefault="00F17728">
            <w:r>
              <w:lastRenderedPageBreak/>
              <w:t>2499.</w:t>
            </w:r>
          </w:p>
        </w:tc>
        <w:tc>
          <w:tcPr>
            <w:tcW w:w="11453" w:type="dxa"/>
          </w:tcPr>
          <w:p w:rsidR="006B629C" w:rsidRDefault="00F17728">
            <w: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c>
          <w:tcPr>
            <w:tcW w:w="596" w:type="dxa"/>
          </w:tcPr>
          <w:p w:rsidR="006B629C" w:rsidRDefault="006B629C"/>
        </w:tc>
      </w:tr>
      <w:tr w:rsidR="006B629C" w:rsidTr="000E665F">
        <w:tc>
          <w:tcPr>
            <w:tcW w:w="407" w:type="dxa"/>
          </w:tcPr>
          <w:p w:rsidR="006B629C" w:rsidRDefault="00F17728">
            <w:r>
              <w:t>2500.</w:t>
            </w:r>
          </w:p>
        </w:tc>
        <w:tc>
          <w:tcPr>
            <w:tcW w:w="11453" w:type="dxa"/>
          </w:tcPr>
          <w:p w:rsidR="006B629C" w:rsidRDefault="00F17728">
            <w: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c>
          <w:tcPr>
            <w:tcW w:w="596" w:type="dxa"/>
          </w:tcPr>
          <w:p w:rsidR="006B629C" w:rsidRDefault="006B629C"/>
        </w:tc>
      </w:tr>
      <w:tr w:rsidR="006B629C" w:rsidTr="000E665F">
        <w:tc>
          <w:tcPr>
            <w:tcW w:w="407" w:type="dxa"/>
          </w:tcPr>
          <w:p w:rsidR="006B629C" w:rsidRDefault="00F17728">
            <w:r>
              <w:t>2501.</w:t>
            </w:r>
          </w:p>
        </w:tc>
        <w:tc>
          <w:tcPr>
            <w:tcW w:w="11453" w:type="dxa"/>
          </w:tcPr>
          <w:p w:rsidR="006B629C" w:rsidRDefault="00F17728">
            <w: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c>
          <w:tcPr>
            <w:tcW w:w="596" w:type="dxa"/>
          </w:tcPr>
          <w:p w:rsidR="006B629C" w:rsidRDefault="006B629C"/>
        </w:tc>
      </w:tr>
      <w:tr w:rsidR="006B629C" w:rsidTr="000E665F">
        <w:tc>
          <w:tcPr>
            <w:tcW w:w="407" w:type="dxa"/>
          </w:tcPr>
          <w:p w:rsidR="006B629C" w:rsidRDefault="00F17728">
            <w:r>
              <w:t>2502.</w:t>
            </w:r>
          </w:p>
        </w:tc>
        <w:tc>
          <w:tcPr>
            <w:tcW w:w="11453" w:type="dxa"/>
          </w:tcPr>
          <w:p w:rsidR="006B629C" w:rsidRDefault="00F17728">
            <w: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w="596" w:type="dxa"/>
          </w:tcPr>
          <w:p w:rsidR="006B629C" w:rsidRDefault="006B629C"/>
        </w:tc>
      </w:tr>
      <w:tr w:rsidR="006B629C" w:rsidTr="000E665F">
        <w:tc>
          <w:tcPr>
            <w:tcW w:w="407" w:type="dxa"/>
          </w:tcPr>
          <w:p w:rsidR="006B629C" w:rsidRDefault="00F17728">
            <w:r>
              <w:t>2503.</w:t>
            </w:r>
          </w:p>
        </w:tc>
        <w:tc>
          <w:tcPr>
            <w:tcW w:w="11453" w:type="dxa"/>
          </w:tcPr>
          <w:p w:rsidR="006B629C" w:rsidRDefault="00F17728">
            <w: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w="596" w:type="dxa"/>
          </w:tcPr>
          <w:p w:rsidR="006B629C" w:rsidRDefault="006B629C"/>
        </w:tc>
      </w:tr>
      <w:tr w:rsidR="006B629C" w:rsidTr="000E665F">
        <w:tc>
          <w:tcPr>
            <w:tcW w:w="407" w:type="dxa"/>
          </w:tcPr>
          <w:p w:rsidR="006B629C" w:rsidRDefault="00F17728">
            <w:r>
              <w:lastRenderedPageBreak/>
              <w:t>2504.</w:t>
            </w:r>
          </w:p>
        </w:tc>
        <w:tc>
          <w:tcPr>
            <w:tcW w:w="11453" w:type="dxa"/>
          </w:tcPr>
          <w:p w:rsidR="006B629C" w:rsidRDefault="00F17728">
            <w: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c>
          <w:tcPr>
            <w:tcW w:w="596" w:type="dxa"/>
          </w:tcPr>
          <w:p w:rsidR="006B629C" w:rsidRDefault="006B629C"/>
        </w:tc>
      </w:tr>
      <w:tr w:rsidR="006B629C" w:rsidTr="000E665F">
        <w:tc>
          <w:tcPr>
            <w:tcW w:w="407" w:type="dxa"/>
          </w:tcPr>
          <w:p w:rsidR="006B629C" w:rsidRDefault="00F17728">
            <w:r>
              <w:t>2505.</w:t>
            </w:r>
          </w:p>
        </w:tc>
        <w:tc>
          <w:tcPr>
            <w:tcW w:w="11453" w:type="dxa"/>
          </w:tcPr>
          <w:p w:rsidR="006B629C" w:rsidRDefault="00F17728">
            <w:r>
              <w:t>Информационный материал – интернет-страница vk.com/id212355975 (решение Пятигорского городского суда Ставропольского края от 07.08.2014);</w:t>
            </w:r>
          </w:p>
        </w:tc>
        <w:tc>
          <w:tcPr>
            <w:tcW w:w="596" w:type="dxa"/>
          </w:tcPr>
          <w:p w:rsidR="006B629C" w:rsidRDefault="006B629C"/>
        </w:tc>
      </w:tr>
      <w:tr w:rsidR="006B629C" w:rsidTr="000E665F">
        <w:tc>
          <w:tcPr>
            <w:tcW w:w="407" w:type="dxa"/>
          </w:tcPr>
          <w:p w:rsidR="006B629C" w:rsidRDefault="00F17728">
            <w:r>
              <w:t>2506.</w:t>
            </w:r>
          </w:p>
        </w:tc>
        <w:tc>
          <w:tcPr>
            <w:tcW w:w="11453" w:type="dxa"/>
          </w:tcPr>
          <w:p w:rsidR="006B629C" w:rsidRDefault="00F17728">
            <w: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c>
          <w:tcPr>
            <w:tcW w:w="596" w:type="dxa"/>
          </w:tcPr>
          <w:p w:rsidR="006B629C" w:rsidRDefault="006B629C"/>
        </w:tc>
      </w:tr>
      <w:tr w:rsidR="006B629C" w:rsidTr="000E665F">
        <w:tc>
          <w:tcPr>
            <w:tcW w:w="407" w:type="dxa"/>
          </w:tcPr>
          <w:p w:rsidR="006B629C" w:rsidRDefault="00F17728">
            <w:r>
              <w:t>2507.</w:t>
            </w:r>
          </w:p>
        </w:tc>
        <w:tc>
          <w:tcPr>
            <w:tcW w:w="11453" w:type="dxa"/>
          </w:tcPr>
          <w:p w:rsidR="006B629C" w:rsidRDefault="00F17728">
            <w:r>
              <w:t>Информационный материал – интернет-страница vk.com/shamtoday (решение Пятигорского городского суда Ставропольского края от 07.08.2014);</w:t>
            </w:r>
          </w:p>
        </w:tc>
        <w:tc>
          <w:tcPr>
            <w:tcW w:w="596" w:type="dxa"/>
          </w:tcPr>
          <w:p w:rsidR="006B629C" w:rsidRDefault="006B629C"/>
        </w:tc>
      </w:tr>
      <w:tr w:rsidR="006B629C" w:rsidTr="000E665F">
        <w:tc>
          <w:tcPr>
            <w:tcW w:w="407" w:type="dxa"/>
          </w:tcPr>
          <w:p w:rsidR="006B629C" w:rsidRDefault="00F17728">
            <w:r>
              <w:t>2508.</w:t>
            </w:r>
          </w:p>
        </w:tc>
        <w:tc>
          <w:tcPr>
            <w:tcW w:w="11453" w:type="dxa"/>
          </w:tcPr>
          <w:p w:rsidR="006B629C" w:rsidRDefault="00F17728">
            <w:r>
              <w:t>Интернет-страница http://vk.com/romansyvun (решение Пятигорского городского суда Ставропольского края от 07.08.2014);</w:t>
            </w:r>
          </w:p>
        </w:tc>
        <w:tc>
          <w:tcPr>
            <w:tcW w:w="596" w:type="dxa"/>
          </w:tcPr>
          <w:p w:rsidR="006B629C" w:rsidRDefault="006B629C"/>
        </w:tc>
      </w:tr>
      <w:tr w:rsidR="006B629C" w:rsidTr="000E665F">
        <w:tc>
          <w:tcPr>
            <w:tcW w:w="407" w:type="dxa"/>
          </w:tcPr>
          <w:p w:rsidR="006B629C" w:rsidRDefault="00F17728">
            <w:r>
              <w:t>250</w:t>
            </w:r>
            <w:r>
              <w:lastRenderedPageBreak/>
              <w:t>9.</w:t>
            </w:r>
          </w:p>
        </w:tc>
        <w:tc>
          <w:tcPr>
            <w:tcW w:w="11453" w:type="dxa"/>
          </w:tcPr>
          <w:p w:rsidR="006B629C" w:rsidRDefault="00F17728">
            <w:r>
              <w:lastRenderedPageBreak/>
              <w:t>Брошюра «Свидѣтельство IСУСЪ-ХРИСТОВО» издательства www.svetoch.org (решение Свердловского районного суда г. Белгорода от 19.08.2014);</w:t>
            </w:r>
          </w:p>
        </w:tc>
        <w:tc>
          <w:tcPr>
            <w:tcW w:w="596" w:type="dxa"/>
          </w:tcPr>
          <w:p w:rsidR="006B629C" w:rsidRDefault="006B629C"/>
        </w:tc>
      </w:tr>
      <w:tr w:rsidR="006B629C" w:rsidTr="000E665F">
        <w:tc>
          <w:tcPr>
            <w:tcW w:w="407" w:type="dxa"/>
          </w:tcPr>
          <w:p w:rsidR="006B629C" w:rsidRDefault="00F17728">
            <w:r>
              <w:lastRenderedPageBreak/>
              <w:t>2510.</w:t>
            </w:r>
          </w:p>
        </w:tc>
        <w:tc>
          <w:tcPr>
            <w:tcW w:w="11453" w:type="dxa"/>
          </w:tcPr>
          <w:p w:rsidR="006B629C" w:rsidRDefault="00F17728">
            <w: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c>
          <w:tcPr>
            <w:tcW w:w="596" w:type="dxa"/>
          </w:tcPr>
          <w:p w:rsidR="006B629C" w:rsidRDefault="006B629C"/>
        </w:tc>
      </w:tr>
      <w:tr w:rsidR="006B629C" w:rsidTr="000E665F">
        <w:tc>
          <w:tcPr>
            <w:tcW w:w="407" w:type="dxa"/>
          </w:tcPr>
          <w:p w:rsidR="006B629C" w:rsidRDefault="00F17728">
            <w:r>
              <w:t>2511.</w:t>
            </w:r>
          </w:p>
        </w:tc>
        <w:tc>
          <w:tcPr>
            <w:tcW w:w="11453" w:type="dxa"/>
          </w:tcPr>
          <w:p w:rsidR="006B629C" w:rsidRDefault="00F17728">
            <w:r>
              <w:t>Информационный материал – интернет страница https://vk.com/hitler_public (решение Пятигорского городского суда Ставропольского края от 04.08.2014);</w:t>
            </w:r>
          </w:p>
        </w:tc>
        <w:tc>
          <w:tcPr>
            <w:tcW w:w="596" w:type="dxa"/>
          </w:tcPr>
          <w:p w:rsidR="006B629C" w:rsidRDefault="006B629C"/>
        </w:tc>
      </w:tr>
      <w:tr w:rsidR="006B629C" w:rsidTr="000E665F">
        <w:tc>
          <w:tcPr>
            <w:tcW w:w="407" w:type="dxa"/>
          </w:tcPr>
          <w:p w:rsidR="006B629C" w:rsidRDefault="00F17728">
            <w:r>
              <w:t>2512.</w:t>
            </w:r>
          </w:p>
        </w:tc>
        <w:tc>
          <w:tcPr>
            <w:tcW w:w="11453" w:type="dxa"/>
          </w:tcPr>
          <w:p w:rsidR="006B629C" w:rsidRDefault="00F17728">
            <w: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c>
          <w:tcPr>
            <w:tcW w:w="596" w:type="dxa"/>
          </w:tcPr>
          <w:p w:rsidR="006B629C" w:rsidRDefault="006B629C"/>
        </w:tc>
      </w:tr>
      <w:tr w:rsidR="006B629C" w:rsidTr="000E665F">
        <w:tc>
          <w:tcPr>
            <w:tcW w:w="407" w:type="dxa"/>
          </w:tcPr>
          <w:p w:rsidR="006B629C" w:rsidRDefault="00F17728">
            <w:r>
              <w:t>2513.</w:t>
            </w:r>
          </w:p>
        </w:tc>
        <w:tc>
          <w:tcPr>
            <w:tcW w:w="11453" w:type="dxa"/>
          </w:tcPr>
          <w:p w:rsidR="006B629C" w:rsidRDefault="00F17728">
            <w: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c>
          <w:tcPr>
            <w:tcW w:w="596" w:type="dxa"/>
          </w:tcPr>
          <w:p w:rsidR="006B629C" w:rsidRDefault="006B629C"/>
        </w:tc>
      </w:tr>
      <w:tr w:rsidR="006B629C" w:rsidTr="000E665F">
        <w:tc>
          <w:tcPr>
            <w:tcW w:w="407" w:type="dxa"/>
          </w:tcPr>
          <w:p w:rsidR="006B629C" w:rsidRDefault="00F17728">
            <w:r>
              <w:t>2514.</w:t>
            </w:r>
          </w:p>
        </w:tc>
        <w:tc>
          <w:tcPr>
            <w:tcW w:w="11453" w:type="dxa"/>
          </w:tcPr>
          <w:p w:rsidR="006B629C" w:rsidRDefault="00F17728">
            <w: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596" w:type="dxa"/>
          </w:tcPr>
          <w:p w:rsidR="006B629C" w:rsidRDefault="006B629C"/>
        </w:tc>
      </w:tr>
      <w:tr w:rsidR="006B629C" w:rsidTr="000E665F">
        <w:tc>
          <w:tcPr>
            <w:tcW w:w="407" w:type="dxa"/>
          </w:tcPr>
          <w:p w:rsidR="006B629C" w:rsidRDefault="00F17728">
            <w:r>
              <w:lastRenderedPageBreak/>
              <w:t>2515.</w:t>
            </w:r>
          </w:p>
        </w:tc>
        <w:tc>
          <w:tcPr>
            <w:tcW w:w="11453" w:type="dxa"/>
          </w:tcPr>
          <w:p w:rsidR="006B629C" w:rsidRDefault="00F17728">
            <w: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596" w:type="dxa"/>
          </w:tcPr>
          <w:p w:rsidR="006B629C" w:rsidRDefault="006B629C"/>
        </w:tc>
      </w:tr>
      <w:tr w:rsidR="006B629C" w:rsidTr="000E665F">
        <w:tc>
          <w:tcPr>
            <w:tcW w:w="407" w:type="dxa"/>
          </w:tcPr>
          <w:p w:rsidR="006B629C" w:rsidRDefault="00F17728">
            <w:r>
              <w:t>2516.</w:t>
            </w:r>
          </w:p>
        </w:tc>
        <w:tc>
          <w:tcPr>
            <w:tcW w:w="11453" w:type="dxa"/>
          </w:tcPr>
          <w:p w:rsidR="006B629C" w:rsidRDefault="00F17728">
            <w: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596" w:type="dxa"/>
          </w:tcPr>
          <w:p w:rsidR="006B629C" w:rsidRDefault="006B629C"/>
        </w:tc>
      </w:tr>
      <w:tr w:rsidR="006B629C" w:rsidTr="000E665F">
        <w:tc>
          <w:tcPr>
            <w:tcW w:w="407" w:type="dxa"/>
          </w:tcPr>
          <w:p w:rsidR="006B629C" w:rsidRDefault="00F17728">
            <w:r>
              <w:t>2517.</w:t>
            </w:r>
          </w:p>
        </w:tc>
        <w:tc>
          <w:tcPr>
            <w:tcW w:w="11453" w:type="dxa"/>
          </w:tcPr>
          <w:p w:rsidR="006B629C" w:rsidRDefault="00F17728">
            <w:r>
              <w:t>Информация, размещенная на странице сайта в сети Интернет http://vk.com/club41460737 (решение Труновского районного суда Ставропольского края от 17.07.2014);</w:t>
            </w:r>
          </w:p>
        </w:tc>
        <w:tc>
          <w:tcPr>
            <w:tcW w:w="596" w:type="dxa"/>
          </w:tcPr>
          <w:p w:rsidR="006B629C" w:rsidRDefault="006B629C"/>
        </w:tc>
      </w:tr>
      <w:tr w:rsidR="006B629C" w:rsidTr="000E665F">
        <w:tc>
          <w:tcPr>
            <w:tcW w:w="407" w:type="dxa"/>
          </w:tcPr>
          <w:p w:rsidR="006B629C" w:rsidRDefault="00F17728">
            <w:r>
              <w:t>2518.</w:t>
            </w:r>
          </w:p>
        </w:tc>
        <w:tc>
          <w:tcPr>
            <w:tcW w:w="11453" w:type="dxa"/>
          </w:tcPr>
          <w:p w:rsidR="006B629C" w:rsidRDefault="00F17728">
            <w: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w="596" w:type="dxa"/>
          </w:tcPr>
          <w:p w:rsidR="006B629C" w:rsidRDefault="006B629C"/>
        </w:tc>
      </w:tr>
      <w:tr w:rsidR="006B629C" w:rsidTr="000E665F">
        <w:tc>
          <w:tcPr>
            <w:tcW w:w="407" w:type="dxa"/>
          </w:tcPr>
          <w:p w:rsidR="006B629C" w:rsidRDefault="00F17728">
            <w:r>
              <w:t>2519.</w:t>
            </w:r>
          </w:p>
        </w:tc>
        <w:tc>
          <w:tcPr>
            <w:tcW w:w="11453" w:type="dxa"/>
          </w:tcPr>
          <w:p w:rsidR="006B629C" w:rsidRDefault="00F17728">
            <w: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w="596" w:type="dxa"/>
          </w:tcPr>
          <w:p w:rsidR="006B629C" w:rsidRDefault="006B629C"/>
        </w:tc>
      </w:tr>
      <w:tr w:rsidR="006B629C" w:rsidTr="000E665F">
        <w:tc>
          <w:tcPr>
            <w:tcW w:w="407" w:type="dxa"/>
          </w:tcPr>
          <w:p w:rsidR="006B629C" w:rsidRDefault="00F17728">
            <w:r>
              <w:t>252</w:t>
            </w:r>
            <w:r>
              <w:lastRenderedPageBreak/>
              <w:t>0.</w:t>
            </w:r>
          </w:p>
        </w:tc>
        <w:tc>
          <w:tcPr>
            <w:tcW w:w="11453" w:type="dxa"/>
          </w:tcPr>
          <w:p w:rsidR="006B629C" w:rsidRDefault="00F17728">
            <w:r>
              <w:lastRenderedPageBreak/>
              <w:t xml:space="preserve">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w:t>
            </w:r>
            <w:r>
              <w:lastRenderedPageBreak/>
              <w:t>гражданским делам Московского городского суда от 18.06.2014);</w:t>
            </w:r>
          </w:p>
        </w:tc>
        <w:tc>
          <w:tcPr>
            <w:tcW w:w="596" w:type="dxa"/>
          </w:tcPr>
          <w:p w:rsidR="006B629C" w:rsidRDefault="006B629C"/>
        </w:tc>
      </w:tr>
      <w:tr w:rsidR="006B629C" w:rsidTr="000E665F">
        <w:tc>
          <w:tcPr>
            <w:tcW w:w="407" w:type="dxa"/>
          </w:tcPr>
          <w:p w:rsidR="006B629C" w:rsidRDefault="00F17728">
            <w:r>
              <w:lastRenderedPageBreak/>
              <w:t>2521.</w:t>
            </w:r>
          </w:p>
        </w:tc>
        <w:tc>
          <w:tcPr>
            <w:tcW w:w="11453" w:type="dxa"/>
          </w:tcPr>
          <w:p w:rsidR="006B629C" w:rsidRDefault="00F17728">
            <w: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c>
          <w:tcPr>
            <w:tcW w:w="596" w:type="dxa"/>
          </w:tcPr>
          <w:p w:rsidR="006B629C" w:rsidRDefault="006B629C"/>
        </w:tc>
      </w:tr>
      <w:tr w:rsidR="006B629C" w:rsidTr="000E665F">
        <w:tc>
          <w:tcPr>
            <w:tcW w:w="407" w:type="dxa"/>
          </w:tcPr>
          <w:p w:rsidR="006B629C" w:rsidRDefault="00F17728">
            <w:r>
              <w:t>2522.</w:t>
            </w:r>
          </w:p>
        </w:tc>
        <w:tc>
          <w:tcPr>
            <w:tcW w:w="11453" w:type="dxa"/>
          </w:tcPr>
          <w:p w:rsidR="006B629C" w:rsidRDefault="00F17728">
            <w:r>
              <w:t>Брошюра «Ку Клукс Клан: Белое движение в США» - М.: Фэри – В.2001» (решение Южно-Сахалинского городского суда Сахалинской области от 13.06.2013);</w:t>
            </w:r>
          </w:p>
        </w:tc>
        <w:tc>
          <w:tcPr>
            <w:tcW w:w="596" w:type="dxa"/>
          </w:tcPr>
          <w:p w:rsidR="006B629C" w:rsidRDefault="006B629C"/>
        </w:tc>
      </w:tr>
      <w:tr w:rsidR="006B629C" w:rsidTr="000E665F">
        <w:tc>
          <w:tcPr>
            <w:tcW w:w="407" w:type="dxa"/>
          </w:tcPr>
          <w:p w:rsidR="006B629C" w:rsidRDefault="00F17728">
            <w:r>
              <w:t>2523.</w:t>
            </w:r>
          </w:p>
        </w:tc>
        <w:tc>
          <w:tcPr>
            <w:tcW w:w="11453" w:type="dxa"/>
          </w:tcPr>
          <w:p w:rsidR="006B629C" w:rsidRDefault="00F17728">
            <w: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c>
          <w:tcPr>
            <w:tcW w:w="596" w:type="dxa"/>
          </w:tcPr>
          <w:p w:rsidR="006B629C" w:rsidRDefault="006B629C"/>
        </w:tc>
      </w:tr>
      <w:tr w:rsidR="006B629C" w:rsidTr="000E665F">
        <w:tc>
          <w:tcPr>
            <w:tcW w:w="407" w:type="dxa"/>
          </w:tcPr>
          <w:p w:rsidR="006B629C" w:rsidRDefault="00F17728">
            <w:r>
              <w:t>2524.</w:t>
            </w:r>
          </w:p>
        </w:tc>
        <w:tc>
          <w:tcPr>
            <w:tcW w:w="11453" w:type="dxa"/>
          </w:tcPr>
          <w:p w:rsidR="006B629C" w:rsidRDefault="00F17728">
            <w:r>
              <w:t>Брошюра «Традиция и раса» Юлиус Эвола. Новгород. «Толерантность». 2007 (решение Южно-Сахалинского городского суда Сахалинской области от 02.07.2013);</w:t>
            </w:r>
          </w:p>
        </w:tc>
        <w:tc>
          <w:tcPr>
            <w:tcW w:w="596" w:type="dxa"/>
          </w:tcPr>
          <w:p w:rsidR="006B629C" w:rsidRDefault="006B629C"/>
        </w:tc>
      </w:tr>
      <w:tr w:rsidR="006B629C" w:rsidTr="000E665F">
        <w:tc>
          <w:tcPr>
            <w:tcW w:w="407" w:type="dxa"/>
          </w:tcPr>
          <w:p w:rsidR="006B629C" w:rsidRDefault="00F17728">
            <w:r>
              <w:t>2525.</w:t>
            </w:r>
          </w:p>
        </w:tc>
        <w:tc>
          <w:tcPr>
            <w:tcW w:w="11453" w:type="dxa"/>
          </w:tcPr>
          <w:p w:rsidR="006B629C" w:rsidRDefault="00F17728">
            <w: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c>
          <w:tcPr>
            <w:tcW w:w="596" w:type="dxa"/>
          </w:tcPr>
          <w:p w:rsidR="006B629C" w:rsidRDefault="006B629C"/>
        </w:tc>
      </w:tr>
      <w:tr w:rsidR="006B629C" w:rsidTr="000E665F">
        <w:tc>
          <w:tcPr>
            <w:tcW w:w="407" w:type="dxa"/>
          </w:tcPr>
          <w:p w:rsidR="006B629C" w:rsidRDefault="00F17728">
            <w:r>
              <w:lastRenderedPageBreak/>
              <w:t>2526.</w:t>
            </w:r>
          </w:p>
        </w:tc>
        <w:tc>
          <w:tcPr>
            <w:tcW w:w="11453" w:type="dxa"/>
          </w:tcPr>
          <w:p w:rsidR="006B629C" w:rsidRDefault="00F17728">
            <w: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c>
          <w:tcPr>
            <w:tcW w:w="596" w:type="dxa"/>
          </w:tcPr>
          <w:p w:rsidR="006B629C" w:rsidRDefault="006B629C"/>
        </w:tc>
      </w:tr>
      <w:tr w:rsidR="006B629C" w:rsidTr="000E665F">
        <w:tc>
          <w:tcPr>
            <w:tcW w:w="407" w:type="dxa"/>
          </w:tcPr>
          <w:p w:rsidR="006B629C" w:rsidRDefault="00F17728">
            <w:r>
              <w:t>2527.</w:t>
            </w:r>
          </w:p>
        </w:tc>
        <w:tc>
          <w:tcPr>
            <w:tcW w:w="11453" w:type="dxa"/>
          </w:tcPr>
          <w:p w:rsidR="006B629C" w:rsidRDefault="00F17728">
            <w: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w:t>
            </w:r>
            <w:r>
              <w:lastRenderedPageBreak/>
              <w:t xml:space="preserve">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w:t>
            </w:r>
            <w:r>
              <w:lastRenderedPageBreak/>
              <w:t>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c>
          <w:tcPr>
            <w:tcW w:w="596" w:type="dxa"/>
          </w:tcPr>
          <w:p w:rsidR="006B629C" w:rsidRDefault="006B629C"/>
        </w:tc>
      </w:tr>
      <w:tr w:rsidR="006B629C" w:rsidTr="000E665F">
        <w:tc>
          <w:tcPr>
            <w:tcW w:w="407" w:type="dxa"/>
          </w:tcPr>
          <w:p w:rsidR="006B629C" w:rsidRDefault="00F17728">
            <w:r>
              <w:lastRenderedPageBreak/>
              <w:t>2528.</w:t>
            </w:r>
          </w:p>
        </w:tc>
        <w:tc>
          <w:tcPr>
            <w:tcW w:w="11453" w:type="dxa"/>
          </w:tcPr>
          <w:p w:rsidR="006B629C" w:rsidRDefault="00F17728">
            <w: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c>
          <w:tcPr>
            <w:tcW w:w="596" w:type="dxa"/>
          </w:tcPr>
          <w:p w:rsidR="006B629C" w:rsidRDefault="006B629C"/>
        </w:tc>
      </w:tr>
      <w:tr w:rsidR="006B629C" w:rsidTr="000E665F">
        <w:tc>
          <w:tcPr>
            <w:tcW w:w="407" w:type="dxa"/>
          </w:tcPr>
          <w:p w:rsidR="006B629C" w:rsidRDefault="00F17728">
            <w:r>
              <w:t>2529.</w:t>
            </w:r>
          </w:p>
        </w:tc>
        <w:tc>
          <w:tcPr>
            <w:tcW w:w="11453" w:type="dxa"/>
          </w:tcPr>
          <w:p w:rsidR="006B629C" w:rsidRDefault="00F17728">
            <w: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c>
          <w:tcPr>
            <w:tcW w:w="596" w:type="dxa"/>
          </w:tcPr>
          <w:p w:rsidR="006B629C" w:rsidRDefault="006B629C"/>
        </w:tc>
      </w:tr>
      <w:tr w:rsidR="006B629C" w:rsidTr="000E665F">
        <w:tc>
          <w:tcPr>
            <w:tcW w:w="407" w:type="dxa"/>
          </w:tcPr>
          <w:p w:rsidR="006B629C" w:rsidRDefault="00F17728">
            <w:r>
              <w:t>2530.</w:t>
            </w:r>
          </w:p>
        </w:tc>
        <w:tc>
          <w:tcPr>
            <w:tcW w:w="11453" w:type="dxa"/>
          </w:tcPr>
          <w:p w:rsidR="006B629C" w:rsidRDefault="00F17728">
            <w: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c>
          <w:tcPr>
            <w:tcW w:w="596" w:type="dxa"/>
          </w:tcPr>
          <w:p w:rsidR="006B629C" w:rsidRDefault="006B629C"/>
        </w:tc>
      </w:tr>
      <w:tr w:rsidR="006B629C" w:rsidTr="000E665F">
        <w:tc>
          <w:tcPr>
            <w:tcW w:w="407" w:type="dxa"/>
          </w:tcPr>
          <w:p w:rsidR="006B629C" w:rsidRDefault="00F17728">
            <w:r>
              <w:t>2531.</w:t>
            </w:r>
          </w:p>
        </w:tc>
        <w:tc>
          <w:tcPr>
            <w:tcW w:w="11453" w:type="dxa"/>
          </w:tcPr>
          <w:p w:rsidR="006B629C" w:rsidRDefault="00F17728">
            <w:r>
              <w:t xml:space="preserve">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w:t>
            </w:r>
            <w:r>
              <w:lastRenderedPageBreak/>
              <w:t>-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c>
          <w:tcPr>
            <w:tcW w:w="596" w:type="dxa"/>
          </w:tcPr>
          <w:p w:rsidR="006B629C" w:rsidRDefault="006B629C"/>
        </w:tc>
      </w:tr>
      <w:tr w:rsidR="006B629C" w:rsidTr="000E665F">
        <w:tc>
          <w:tcPr>
            <w:tcW w:w="407" w:type="dxa"/>
          </w:tcPr>
          <w:p w:rsidR="006B629C" w:rsidRDefault="00F17728">
            <w:r>
              <w:lastRenderedPageBreak/>
              <w:t>2532.</w:t>
            </w:r>
          </w:p>
        </w:tc>
        <w:tc>
          <w:tcPr>
            <w:tcW w:w="11453" w:type="dxa"/>
          </w:tcPr>
          <w:p w:rsidR="006B629C" w:rsidRDefault="00F17728">
            <w: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c>
          <w:tcPr>
            <w:tcW w:w="596" w:type="dxa"/>
          </w:tcPr>
          <w:p w:rsidR="006B629C" w:rsidRDefault="006B629C"/>
        </w:tc>
      </w:tr>
      <w:tr w:rsidR="006B629C" w:rsidTr="000E665F">
        <w:tc>
          <w:tcPr>
            <w:tcW w:w="407" w:type="dxa"/>
          </w:tcPr>
          <w:p w:rsidR="006B629C" w:rsidRDefault="00F17728">
            <w:r>
              <w:t>2533.</w:t>
            </w:r>
          </w:p>
        </w:tc>
        <w:tc>
          <w:tcPr>
            <w:tcW w:w="11453" w:type="dxa"/>
          </w:tcPr>
          <w:p w:rsidR="006B629C" w:rsidRDefault="00F17728">
            <w: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c>
          <w:tcPr>
            <w:tcW w:w="596" w:type="dxa"/>
          </w:tcPr>
          <w:p w:rsidR="006B629C" w:rsidRDefault="006B629C"/>
        </w:tc>
      </w:tr>
      <w:tr w:rsidR="006B629C" w:rsidTr="000E665F">
        <w:tc>
          <w:tcPr>
            <w:tcW w:w="407" w:type="dxa"/>
          </w:tcPr>
          <w:p w:rsidR="006B629C" w:rsidRDefault="00F17728">
            <w:r>
              <w:t>2534.</w:t>
            </w:r>
          </w:p>
        </w:tc>
        <w:tc>
          <w:tcPr>
            <w:tcW w:w="11453" w:type="dxa"/>
          </w:tcPr>
          <w:p w:rsidR="006B629C" w:rsidRDefault="00F17728">
            <w: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c>
          <w:tcPr>
            <w:tcW w:w="596" w:type="dxa"/>
          </w:tcPr>
          <w:p w:rsidR="006B629C" w:rsidRDefault="006B629C"/>
        </w:tc>
      </w:tr>
      <w:tr w:rsidR="006B629C" w:rsidTr="000E665F">
        <w:tc>
          <w:tcPr>
            <w:tcW w:w="407" w:type="dxa"/>
          </w:tcPr>
          <w:p w:rsidR="006B629C" w:rsidRDefault="00F17728">
            <w:r>
              <w:t>253</w:t>
            </w:r>
            <w:r>
              <w:lastRenderedPageBreak/>
              <w:t>5.</w:t>
            </w:r>
          </w:p>
        </w:tc>
        <w:tc>
          <w:tcPr>
            <w:tcW w:w="11453" w:type="dxa"/>
          </w:tcPr>
          <w:p w:rsidR="006B629C" w:rsidRDefault="00F17728">
            <w:r>
              <w:lastRenderedPageBreak/>
              <w:t xml:space="preserve">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w:t>
            </w:r>
            <w:r>
              <w:lastRenderedPageBreak/>
              <w:t>от 30.06.2014);</w:t>
            </w:r>
          </w:p>
        </w:tc>
        <w:tc>
          <w:tcPr>
            <w:tcW w:w="596" w:type="dxa"/>
          </w:tcPr>
          <w:p w:rsidR="006B629C" w:rsidRDefault="006B629C"/>
        </w:tc>
      </w:tr>
      <w:tr w:rsidR="006B629C" w:rsidTr="000E665F">
        <w:tc>
          <w:tcPr>
            <w:tcW w:w="407" w:type="dxa"/>
          </w:tcPr>
          <w:p w:rsidR="006B629C" w:rsidRDefault="00F17728">
            <w:r>
              <w:lastRenderedPageBreak/>
              <w:t>2536.</w:t>
            </w:r>
          </w:p>
        </w:tc>
        <w:tc>
          <w:tcPr>
            <w:tcW w:w="11453" w:type="dxa"/>
          </w:tcPr>
          <w:p w:rsidR="006B629C" w:rsidRDefault="00F17728">
            <w: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c>
          <w:tcPr>
            <w:tcW w:w="596" w:type="dxa"/>
          </w:tcPr>
          <w:p w:rsidR="006B629C" w:rsidRDefault="006B629C"/>
        </w:tc>
      </w:tr>
      <w:tr w:rsidR="006B629C" w:rsidTr="000E665F">
        <w:tc>
          <w:tcPr>
            <w:tcW w:w="407" w:type="dxa"/>
          </w:tcPr>
          <w:p w:rsidR="006B629C" w:rsidRDefault="00F17728">
            <w:r>
              <w:t>2537.</w:t>
            </w:r>
          </w:p>
        </w:tc>
        <w:tc>
          <w:tcPr>
            <w:tcW w:w="11453" w:type="dxa"/>
          </w:tcPr>
          <w:p w:rsidR="006B629C" w:rsidRDefault="00F17728">
            <w:r>
              <w:t>Статья «Хунвэйбины» Кремля», опубликованная в газете «Своими именами» № 24 (143) от 11 июня 2013 года (решение Басманного районного суда г. Москвы от 20.08.2014);</w:t>
            </w:r>
          </w:p>
        </w:tc>
        <w:tc>
          <w:tcPr>
            <w:tcW w:w="596" w:type="dxa"/>
          </w:tcPr>
          <w:p w:rsidR="006B629C" w:rsidRDefault="006B629C"/>
        </w:tc>
      </w:tr>
      <w:tr w:rsidR="006B629C" w:rsidTr="000E665F">
        <w:tc>
          <w:tcPr>
            <w:tcW w:w="407" w:type="dxa"/>
          </w:tcPr>
          <w:p w:rsidR="006B629C" w:rsidRDefault="00F17728">
            <w:r>
              <w:t>2538.</w:t>
            </w:r>
          </w:p>
        </w:tc>
        <w:tc>
          <w:tcPr>
            <w:tcW w:w="11453" w:type="dxa"/>
          </w:tcPr>
          <w:p w:rsidR="006B629C" w:rsidRDefault="00F17728">
            <w: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w="596" w:type="dxa"/>
          </w:tcPr>
          <w:p w:rsidR="006B629C" w:rsidRDefault="006B629C"/>
        </w:tc>
      </w:tr>
      <w:tr w:rsidR="006B629C" w:rsidTr="000E665F">
        <w:tc>
          <w:tcPr>
            <w:tcW w:w="407" w:type="dxa"/>
          </w:tcPr>
          <w:p w:rsidR="006B629C" w:rsidRDefault="00F17728">
            <w:r>
              <w:t>2539.</w:t>
            </w:r>
          </w:p>
        </w:tc>
        <w:tc>
          <w:tcPr>
            <w:tcW w:w="11453" w:type="dxa"/>
          </w:tcPr>
          <w:p w:rsidR="006B629C" w:rsidRDefault="00F17728">
            <w: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w="596" w:type="dxa"/>
          </w:tcPr>
          <w:p w:rsidR="006B629C" w:rsidRDefault="006B629C"/>
        </w:tc>
      </w:tr>
      <w:tr w:rsidR="006B629C" w:rsidTr="000E665F">
        <w:tc>
          <w:tcPr>
            <w:tcW w:w="407" w:type="dxa"/>
          </w:tcPr>
          <w:p w:rsidR="006B629C" w:rsidRDefault="00F17728">
            <w:r>
              <w:t>2540.</w:t>
            </w:r>
          </w:p>
        </w:tc>
        <w:tc>
          <w:tcPr>
            <w:tcW w:w="11453" w:type="dxa"/>
          </w:tcPr>
          <w:p w:rsidR="006B629C" w:rsidRDefault="00F17728">
            <w: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w="596" w:type="dxa"/>
          </w:tcPr>
          <w:p w:rsidR="006B629C" w:rsidRDefault="006B629C"/>
        </w:tc>
      </w:tr>
      <w:tr w:rsidR="006B629C" w:rsidTr="000E665F">
        <w:tc>
          <w:tcPr>
            <w:tcW w:w="407" w:type="dxa"/>
          </w:tcPr>
          <w:p w:rsidR="006B629C" w:rsidRDefault="00F17728">
            <w:r>
              <w:lastRenderedPageBreak/>
              <w:t>2541.</w:t>
            </w:r>
          </w:p>
        </w:tc>
        <w:tc>
          <w:tcPr>
            <w:tcW w:w="11453" w:type="dxa"/>
          </w:tcPr>
          <w:p w:rsidR="006B629C" w:rsidRDefault="00F17728">
            <w:r>
              <w:t>Интернет-сайты http://vk.com/id237858229 и http://vk.com/stjal (решение Кировского районного суда г. Астрахани от 23.09.2014);</w:t>
            </w:r>
          </w:p>
        </w:tc>
        <w:tc>
          <w:tcPr>
            <w:tcW w:w="596" w:type="dxa"/>
          </w:tcPr>
          <w:p w:rsidR="006B629C" w:rsidRDefault="006B629C"/>
        </w:tc>
      </w:tr>
      <w:tr w:rsidR="006B629C" w:rsidTr="000E665F">
        <w:tc>
          <w:tcPr>
            <w:tcW w:w="407" w:type="dxa"/>
          </w:tcPr>
          <w:p w:rsidR="006B629C" w:rsidRDefault="00F17728">
            <w:r>
              <w:t>2542.</w:t>
            </w:r>
          </w:p>
        </w:tc>
        <w:tc>
          <w:tcPr>
            <w:tcW w:w="11453" w:type="dxa"/>
          </w:tcPr>
          <w:p w:rsidR="006B629C" w:rsidRDefault="00F17728">
            <w: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c>
          <w:tcPr>
            <w:tcW w:w="596" w:type="dxa"/>
          </w:tcPr>
          <w:p w:rsidR="006B629C" w:rsidRDefault="006B629C"/>
        </w:tc>
      </w:tr>
      <w:tr w:rsidR="006B629C" w:rsidTr="000E665F">
        <w:tc>
          <w:tcPr>
            <w:tcW w:w="407" w:type="dxa"/>
          </w:tcPr>
          <w:p w:rsidR="006B629C" w:rsidRDefault="00F17728">
            <w:r>
              <w:t>2543.</w:t>
            </w:r>
          </w:p>
        </w:tc>
        <w:tc>
          <w:tcPr>
            <w:tcW w:w="11453" w:type="dxa"/>
          </w:tcPr>
          <w:p w:rsidR="006B629C" w:rsidRDefault="00F17728">
            <w:r>
              <w:t>Информационные материалы, размещенные по интернет-адресам: jihadkavkaz.com, www.unaunso.org, una-unso.info, http://www.unso.in.ua/uk, http://pravyysektor.info (решения Новоуренгойского городского суда Ямало-Ненецкого автономного округа от 09.09.2014, от 30.01.2015 и определение Новоуренгойского городского суда Ямало-Ненецкого автономного округа от 12.09.2014).</w:t>
            </w:r>
          </w:p>
        </w:tc>
        <w:tc>
          <w:tcPr>
            <w:tcW w:w="596" w:type="dxa"/>
          </w:tcPr>
          <w:p w:rsidR="006B629C" w:rsidRDefault="006B629C"/>
        </w:tc>
      </w:tr>
      <w:tr w:rsidR="006B629C" w:rsidTr="000E665F">
        <w:tc>
          <w:tcPr>
            <w:tcW w:w="407" w:type="dxa"/>
          </w:tcPr>
          <w:p w:rsidR="006B629C" w:rsidRDefault="00F17728">
            <w:r>
              <w:t>2544.</w:t>
            </w:r>
          </w:p>
        </w:tc>
        <w:tc>
          <w:tcPr>
            <w:tcW w:w="11453" w:type="dxa"/>
          </w:tcPr>
          <w:p w:rsidR="006B629C" w:rsidRDefault="00F17728">
            <w:r>
              <w:t>Видеофайл с названием «1» (URL-адрес: http:vk.com/id6641584, социальная сеть «В Контакте») (решение Саровского городского суда Нижегородской области от 04.08.2014);</w:t>
            </w:r>
          </w:p>
        </w:tc>
        <w:tc>
          <w:tcPr>
            <w:tcW w:w="596" w:type="dxa"/>
          </w:tcPr>
          <w:p w:rsidR="006B629C" w:rsidRDefault="006B629C"/>
        </w:tc>
      </w:tr>
      <w:tr w:rsidR="006B629C" w:rsidTr="000E665F">
        <w:tc>
          <w:tcPr>
            <w:tcW w:w="407" w:type="dxa"/>
          </w:tcPr>
          <w:p w:rsidR="006B629C" w:rsidRDefault="00F17728">
            <w:r>
              <w:t>2545.</w:t>
            </w:r>
          </w:p>
        </w:tc>
        <w:tc>
          <w:tcPr>
            <w:tcW w:w="11453" w:type="dxa"/>
          </w:tcPr>
          <w:p w:rsidR="006B629C" w:rsidRDefault="00F17728">
            <w: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c>
          <w:tcPr>
            <w:tcW w:w="596" w:type="dxa"/>
          </w:tcPr>
          <w:p w:rsidR="006B629C" w:rsidRDefault="006B629C"/>
        </w:tc>
      </w:tr>
      <w:tr w:rsidR="006B629C" w:rsidTr="000E665F">
        <w:tc>
          <w:tcPr>
            <w:tcW w:w="407" w:type="dxa"/>
          </w:tcPr>
          <w:p w:rsidR="006B629C" w:rsidRDefault="00F17728">
            <w:r>
              <w:t>25</w:t>
            </w:r>
            <w:r>
              <w:lastRenderedPageBreak/>
              <w:t>46.</w:t>
            </w:r>
          </w:p>
        </w:tc>
        <w:tc>
          <w:tcPr>
            <w:tcW w:w="11453" w:type="dxa"/>
          </w:tcPr>
          <w:p w:rsidR="006B629C" w:rsidRDefault="00F17728">
            <w:r>
              <w:lastRenderedPageBreak/>
              <w:t xml:space="preserve">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w:t>
            </w:r>
            <w:r>
              <w:lastRenderedPageBreak/>
              <w:t>Украины, текст заявления «Правого сектора», размещенные на сайте www.svyatorus.com (решение Назаровского городского суда Красноярского края от 11.09.2014);</w:t>
            </w:r>
          </w:p>
        </w:tc>
        <w:tc>
          <w:tcPr>
            <w:tcW w:w="596" w:type="dxa"/>
          </w:tcPr>
          <w:p w:rsidR="006B629C" w:rsidRDefault="006B629C"/>
        </w:tc>
      </w:tr>
      <w:tr w:rsidR="006B629C" w:rsidTr="000E665F">
        <w:tc>
          <w:tcPr>
            <w:tcW w:w="407" w:type="dxa"/>
          </w:tcPr>
          <w:p w:rsidR="006B629C" w:rsidRDefault="00F17728">
            <w:r>
              <w:lastRenderedPageBreak/>
              <w:t>2547.</w:t>
            </w:r>
          </w:p>
        </w:tc>
        <w:tc>
          <w:tcPr>
            <w:tcW w:w="11453" w:type="dxa"/>
          </w:tcPr>
          <w:p w:rsidR="006B629C" w:rsidRDefault="00F17728">
            <w: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c>
          <w:tcPr>
            <w:tcW w:w="596" w:type="dxa"/>
          </w:tcPr>
          <w:p w:rsidR="006B629C" w:rsidRDefault="006B629C"/>
        </w:tc>
      </w:tr>
      <w:tr w:rsidR="006B629C" w:rsidTr="000E665F">
        <w:tc>
          <w:tcPr>
            <w:tcW w:w="407" w:type="dxa"/>
          </w:tcPr>
          <w:p w:rsidR="006B629C" w:rsidRDefault="00F17728">
            <w:r>
              <w:t>2548.</w:t>
            </w:r>
          </w:p>
        </w:tc>
        <w:tc>
          <w:tcPr>
            <w:tcW w:w="11453" w:type="dxa"/>
          </w:tcPr>
          <w:p w:rsidR="006B629C" w:rsidRDefault="00F17728">
            <w: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c>
          <w:tcPr>
            <w:tcW w:w="596" w:type="dxa"/>
          </w:tcPr>
          <w:p w:rsidR="006B629C" w:rsidRDefault="006B629C"/>
        </w:tc>
      </w:tr>
      <w:tr w:rsidR="006B629C" w:rsidTr="000E665F">
        <w:tc>
          <w:tcPr>
            <w:tcW w:w="407" w:type="dxa"/>
          </w:tcPr>
          <w:p w:rsidR="006B629C" w:rsidRDefault="00F17728">
            <w:r>
              <w:t>2549.</w:t>
            </w:r>
          </w:p>
        </w:tc>
        <w:tc>
          <w:tcPr>
            <w:tcW w:w="11453" w:type="dxa"/>
          </w:tcPr>
          <w:p w:rsidR="006B629C" w:rsidRDefault="00F17728">
            <w: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c>
          <w:tcPr>
            <w:tcW w:w="596" w:type="dxa"/>
          </w:tcPr>
          <w:p w:rsidR="006B629C" w:rsidRDefault="006B629C"/>
        </w:tc>
      </w:tr>
      <w:tr w:rsidR="006B629C" w:rsidTr="000E665F">
        <w:tc>
          <w:tcPr>
            <w:tcW w:w="407" w:type="dxa"/>
          </w:tcPr>
          <w:p w:rsidR="006B629C" w:rsidRDefault="00F17728">
            <w:r>
              <w:t>2550.</w:t>
            </w:r>
          </w:p>
        </w:tc>
        <w:tc>
          <w:tcPr>
            <w:tcW w:w="11453" w:type="dxa"/>
          </w:tcPr>
          <w:p w:rsidR="006B629C" w:rsidRDefault="00F17728">
            <w: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c>
          <w:tcPr>
            <w:tcW w:w="596" w:type="dxa"/>
          </w:tcPr>
          <w:p w:rsidR="006B629C" w:rsidRDefault="006B629C"/>
        </w:tc>
      </w:tr>
      <w:tr w:rsidR="006B629C" w:rsidTr="000E665F">
        <w:tc>
          <w:tcPr>
            <w:tcW w:w="407" w:type="dxa"/>
          </w:tcPr>
          <w:p w:rsidR="006B629C" w:rsidRDefault="00F17728">
            <w:r>
              <w:t>2551.</w:t>
            </w:r>
          </w:p>
        </w:tc>
        <w:tc>
          <w:tcPr>
            <w:tcW w:w="11453" w:type="dxa"/>
          </w:tcPr>
          <w:p w:rsidR="006B629C" w:rsidRDefault="00F17728">
            <w: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596" w:type="dxa"/>
          </w:tcPr>
          <w:p w:rsidR="006B629C" w:rsidRDefault="006B629C"/>
        </w:tc>
      </w:tr>
      <w:tr w:rsidR="006B629C" w:rsidTr="000E665F">
        <w:tc>
          <w:tcPr>
            <w:tcW w:w="407" w:type="dxa"/>
          </w:tcPr>
          <w:p w:rsidR="006B629C" w:rsidRDefault="00F17728">
            <w:r>
              <w:lastRenderedPageBreak/>
              <w:t>2552.</w:t>
            </w:r>
          </w:p>
        </w:tc>
        <w:tc>
          <w:tcPr>
            <w:tcW w:w="11453" w:type="dxa"/>
          </w:tcPr>
          <w:p w:rsidR="006B629C" w:rsidRDefault="00F17728">
            <w: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596" w:type="dxa"/>
          </w:tcPr>
          <w:p w:rsidR="006B629C" w:rsidRDefault="006B629C"/>
        </w:tc>
      </w:tr>
      <w:tr w:rsidR="006B629C" w:rsidTr="000E665F">
        <w:tc>
          <w:tcPr>
            <w:tcW w:w="407" w:type="dxa"/>
          </w:tcPr>
          <w:p w:rsidR="006B629C" w:rsidRDefault="00F17728">
            <w:r>
              <w:t>2553.</w:t>
            </w:r>
          </w:p>
        </w:tc>
        <w:tc>
          <w:tcPr>
            <w:tcW w:w="11453" w:type="dxa"/>
          </w:tcPr>
          <w:p w:rsidR="006B629C" w:rsidRDefault="00F17728">
            <w: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596" w:type="dxa"/>
          </w:tcPr>
          <w:p w:rsidR="006B629C" w:rsidRDefault="006B629C"/>
        </w:tc>
      </w:tr>
      <w:tr w:rsidR="006B629C" w:rsidTr="000E665F">
        <w:tc>
          <w:tcPr>
            <w:tcW w:w="407" w:type="dxa"/>
          </w:tcPr>
          <w:p w:rsidR="006B629C" w:rsidRDefault="00F17728">
            <w:r>
              <w:t>2554.</w:t>
            </w:r>
          </w:p>
        </w:tc>
        <w:tc>
          <w:tcPr>
            <w:tcW w:w="11453" w:type="dxa"/>
          </w:tcPr>
          <w:p w:rsidR="006B629C" w:rsidRDefault="00F17728">
            <w: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c>
          <w:tcPr>
            <w:tcW w:w="596" w:type="dxa"/>
          </w:tcPr>
          <w:p w:rsidR="006B629C" w:rsidRDefault="006B629C"/>
        </w:tc>
      </w:tr>
      <w:tr w:rsidR="006B629C" w:rsidTr="000E665F">
        <w:tc>
          <w:tcPr>
            <w:tcW w:w="407" w:type="dxa"/>
          </w:tcPr>
          <w:p w:rsidR="006B629C" w:rsidRDefault="00F17728">
            <w:r>
              <w:t>2555.</w:t>
            </w:r>
          </w:p>
        </w:tc>
        <w:tc>
          <w:tcPr>
            <w:tcW w:w="11453" w:type="dxa"/>
          </w:tcPr>
          <w:p w:rsidR="006B629C" w:rsidRDefault="00F17728">
            <w:r>
              <w:t xml:space="preserve">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w:t>
            </w:r>
            <w:r>
              <w:lastRenderedPageBreak/>
              <w:t>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c>
          <w:tcPr>
            <w:tcW w:w="596" w:type="dxa"/>
          </w:tcPr>
          <w:p w:rsidR="006B629C" w:rsidRDefault="006B629C"/>
        </w:tc>
      </w:tr>
      <w:tr w:rsidR="006B629C" w:rsidTr="000E665F">
        <w:tc>
          <w:tcPr>
            <w:tcW w:w="407" w:type="dxa"/>
          </w:tcPr>
          <w:p w:rsidR="006B629C" w:rsidRDefault="00F17728">
            <w:r>
              <w:lastRenderedPageBreak/>
              <w:t>2556.</w:t>
            </w:r>
          </w:p>
        </w:tc>
        <w:tc>
          <w:tcPr>
            <w:tcW w:w="11453" w:type="dxa"/>
          </w:tcPr>
          <w:p w:rsidR="006B629C" w:rsidRDefault="00F17728">
            <w: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c>
          <w:tcPr>
            <w:tcW w:w="596" w:type="dxa"/>
          </w:tcPr>
          <w:p w:rsidR="006B629C" w:rsidRDefault="006B629C"/>
        </w:tc>
      </w:tr>
      <w:tr w:rsidR="006B629C" w:rsidTr="000E665F">
        <w:tc>
          <w:tcPr>
            <w:tcW w:w="407" w:type="dxa"/>
          </w:tcPr>
          <w:p w:rsidR="006B629C" w:rsidRDefault="00F17728">
            <w:r>
              <w:t>2557.</w:t>
            </w:r>
          </w:p>
        </w:tc>
        <w:tc>
          <w:tcPr>
            <w:tcW w:w="11453" w:type="dxa"/>
          </w:tcPr>
          <w:p w:rsidR="006B629C" w:rsidRDefault="00F17728">
            <w:r>
              <w:t xml:space="preserve">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w:t>
            </w:r>
            <w:r>
              <w:lastRenderedPageBreak/>
              <w:t>Республики Алтай от 19.09.2014);</w:t>
            </w:r>
          </w:p>
        </w:tc>
        <w:tc>
          <w:tcPr>
            <w:tcW w:w="596" w:type="dxa"/>
          </w:tcPr>
          <w:p w:rsidR="006B629C" w:rsidRDefault="006B629C"/>
        </w:tc>
      </w:tr>
      <w:tr w:rsidR="006B629C" w:rsidTr="000E665F">
        <w:tc>
          <w:tcPr>
            <w:tcW w:w="407" w:type="dxa"/>
          </w:tcPr>
          <w:p w:rsidR="006B629C" w:rsidRDefault="00F17728">
            <w:r>
              <w:lastRenderedPageBreak/>
              <w:t>2558.</w:t>
            </w:r>
          </w:p>
        </w:tc>
        <w:tc>
          <w:tcPr>
            <w:tcW w:w="11453" w:type="dxa"/>
          </w:tcPr>
          <w:p w:rsidR="006B629C" w:rsidRDefault="00F17728">
            <w: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596" w:type="dxa"/>
          </w:tcPr>
          <w:p w:rsidR="006B629C" w:rsidRDefault="006B629C"/>
        </w:tc>
      </w:tr>
      <w:tr w:rsidR="006B629C" w:rsidTr="000E665F">
        <w:tc>
          <w:tcPr>
            <w:tcW w:w="407" w:type="dxa"/>
          </w:tcPr>
          <w:p w:rsidR="006B629C" w:rsidRDefault="00F17728">
            <w:r>
              <w:t>2559.</w:t>
            </w:r>
          </w:p>
        </w:tc>
        <w:tc>
          <w:tcPr>
            <w:tcW w:w="11453" w:type="dxa"/>
          </w:tcPr>
          <w:p w:rsidR="006B629C" w:rsidRDefault="00F17728">
            <w: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596" w:type="dxa"/>
          </w:tcPr>
          <w:p w:rsidR="006B629C" w:rsidRDefault="006B629C"/>
        </w:tc>
      </w:tr>
      <w:tr w:rsidR="006B629C" w:rsidTr="000E665F">
        <w:tc>
          <w:tcPr>
            <w:tcW w:w="407" w:type="dxa"/>
          </w:tcPr>
          <w:p w:rsidR="006B629C" w:rsidRDefault="00F17728">
            <w:r>
              <w:t>2560.</w:t>
            </w:r>
          </w:p>
        </w:tc>
        <w:tc>
          <w:tcPr>
            <w:tcW w:w="11453" w:type="dxa"/>
          </w:tcPr>
          <w:p w:rsidR="006B629C" w:rsidRDefault="00F17728">
            <w: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c>
          <w:tcPr>
            <w:tcW w:w="596" w:type="dxa"/>
          </w:tcPr>
          <w:p w:rsidR="006B629C" w:rsidRDefault="006B629C"/>
        </w:tc>
      </w:tr>
      <w:tr w:rsidR="006B629C" w:rsidTr="000E665F">
        <w:tc>
          <w:tcPr>
            <w:tcW w:w="407" w:type="dxa"/>
          </w:tcPr>
          <w:p w:rsidR="006B629C" w:rsidRDefault="00F17728">
            <w:r>
              <w:t>2561.</w:t>
            </w:r>
          </w:p>
        </w:tc>
        <w:tc>
          <w:tcPr>
            <w:tcW w:w="11453" w:type="dxa"/>
          </w:tcPr>
          <w:p w:rsidR="006B629C" w:rsidRDefault="00F17728">
            <w: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c>
          <w:tcPr>
            <w:tcW w:w="596" w:type="dxa"/>
          </w:tcPr>
          <w:p w:rsidR="006B629C" w:rsidRDefault="006B629C"/>
        </w:tc>
      </w:tr>
      <w:tr w:rsidR="006B629C" w:rsidTr="000E665F">
        <w:tc>
          <w:tcPr>
            <w:tcW w:w="407" w:type="dxa"/>
          </w:tcPr>
          <w:p w:rsidR="006B629C" w:rsidRDefault="00F17728">
            <w:r>
              <w:t>2562.</w:t>
            </w:r>
          </w:p>
        </w:tc>
        <w:tc>
          <w:tcPr>
            <w:tcW w:w="11453" w:type="dxa"/>
          </w:tcPr>
          <w:p w:rsidR="006B629C" w:rsidRDefault="00F17728">
            <w: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c>
          <w:tcPr>
            <w:tcW w:w="596" w:type="dxa"/>
          </w:tcPr>
          <w:p w:rsidR="006B629C" w:rsidRDefault="006B629C"/>
        </w:tc>
      </w:tr>
      <w:tr w:rsidR="006B629C" w:rsidTr="000E665F">
        <w:tc>
          <w:tcPr>
            <w:tcW w:w="407" w:type="dxa"/>
          </w:tcPr>
          <w:p w:rsidR="006B629C" w:rsidRDefault="00F17728">
            <w:r>
              <w:lastRenderedPageBreak/>
              <w:t>2563.</w:t>
            </w:r>
          </w:p>
        </w:tc>
        <w:tc>
          <w:tcPr>
            <w:tcW w:w="11453" w:type="dxa"/>
          </w:tcPr>
          <w:p w:rsidR="006B629C" w:rsidRDefault="00F17728">
            <w: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c>
          <w:tcPr>
            <w:tcW w:w="596" w:type="dxa"/>
          </w:tcPr>
          <w:p w:rsidR="006B629C" w:rsidRDefault="006B629C"/>
        </w:tc>
      </w:tr>
      <w:tr w:rsidR="006B629C" w:rsidTr="000E665F">
        <w:tc>
          <w:tcPr>
            <w:tcW w:w="407" w:type="dxa"/>
          </w:tcPr>
          <w:p w:rsidR="006B629C" w:rsidRDefault="00F17728">
            <w:r>
              <w:t>2564.</w:t>
            </w:r>
          </w:p>
        </w:tc>
        <w:tc>
          <w:tcPr>
            <w:tcW w:w="11453" w:type="dxa"/>
          </w:tcPr>
          <w:p w:rsidR="006B629C" w:rsidRDefault="00F17728">
            <w: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c>
          <w:tcPr>
            <w:tcW w:w="596" w:type="dxa"/>
          </w:tcPr>
          <w:p w:rsidR="006B629C" w:rsidRDefault="006B629C"/>
        </w:tc>
      </w:tr>
      <w:tr w:rsidR="006B629C" w:rsidTr="000E665F">
        <w:tc>
          <w:tcPr>
            <w:tcW w:w="407" w:type="dxa"/>
          </w:tcPr>
          <w:p w:rsidR="006B629C" w:rsidRDefault="00F17728">
            <w:r>
              <w:t>2565.</w:t>
            </w:r>
          </w:p>
        </w:tc>
        <w:tc>
          <w:tcPr>
            <w:tcW w:w="11453" w:type="dxa"/>
          </w:tcPr>
          <w:p w:rsidR="006B629C" w:rsidRDefault="00F17728">
            <w: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c>
          <w:tcPr>
            <w:tcW w:w="596" w:type="dxa"/>
          </w:tcPr>
          <w:p w:rsidR="006B629C" w:rsidRDefault="006B629C"/>
        </w:tc>
      </w:tr>
      <w:tr w:rsidR="006B629C" w:rsidTr="000E665F">
        <w:tc>
          <w:tcPr>
            <w:tcW w:w="407" w:type="dxa"/>
          </w:tcPr>
          <w:p w:rsidR="006B629C" w:rsidRDefault="00F17728">
            <w:r>
              <w:t>2566.</w:t>
            </w:r>
          </w:p>
        </w:tc>
        <w:tc>
          <w:tcPr>
            <w:tcW w:w="11453" w:type="dxa"/>
          </w:tcPr>
          <w:p w:rsidR="006B629C" w:rsidRDefault="00F17728">
            <w:r>
              <w:t>Видеофайл: «!!!Слава РУСИ!!» (vk.com/video38202959137257429), продолжительностью 2 минуты 22 секунды (решение Советского районного суда г. Орла от 16.09.2014);</w:t>
            </w:r>
          </w:p>
        </w:tc>
        <w:tc>
          <w:tcPr>
            <w:tcW w:w="596" w:type="dxa"/>
          </w:tcPr>
          <w:p w:rsidR="006B629C" w:rsidRDefault="006B629C"/>
        </w:tc>
      </w:tr>
      <w:tr w:rsidR="006B629C" w:rsidTr="000E665F">
        <w:tc>
          <w:tcPr>
            <w:tcW w:w="407" w:type="dxa"/>
          </w:tcPr>
          <w:p w:rsidR="006B629C" w:rsidRDefault="00F17728">
            <w:r>
              <w:t>2567.</w:t>
            </w:r>
          </w:p>
        </w:tc>
        <w:tc>
          <w:tcPr>
            <w:tcW w:w="11453" w:type="dxa"/>
          </w:tcPr>
          <w:p w:rsidR="006B629C" w:rsidRDefault="00F17728">
            <w:r>
              <w:t xml:space="preserve">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w:t>
            </w:r>
            <w:r>
              <w:lastRenderedPageBreak/>
              <w:t>Черкесского городского суда Карачаево-Черкесской Республики от 22.07.2014);</w:t>
            </w:r>
          </w:p>
        </w:tc>
        <w:tc>
          <w:tcPr>
            <w:tcW w:w="596" w:type="dxa"/>
          </w:tcPr>
          <w:p w:rsidR="006B629C" w:rsidRDefault="006B629C"/>
        </w:tc>
      </w:tr>
      <w:tr w:rsidR="006B629C" w:rsidTr="000E665F">
        <w:tc>
          <w:tcPr>
            <w:tcW w:w="407" w:type="dxa"/>
          </w:tcPr>
          <w:p w:rsidR="006B629C" w:rsidRDefault="00F17728">
            <w:r>
              <w:lastRenderedPageBreak/>
              <w:t>2568.</w:t>
            </w:r>
          </w:p>
        </w:tc>
        <w:tc>
          <w:tcPr>
            <w:tcW w:w="11453" w:type="dxa"/>
          </w:tcPr>
          <w:p w:rsidR="006B629C" w:rsidRDefault="00F17728">
            <w: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c>
          <w:tcPr>
            <w:tcW w:w="596" w:type="dxa"/>
          </w:tcPr>
          <w:p w:rsidR="006B629C" w:rsidRDefault="006B629C"/>
        </w:tc>
      </w:tr>
      <w:tr w:rsidR="006B629C" w:rsidTr="000E665F">
        <w:tc>
          <w:tcPr>
            <w:tcW w:w="407" w:type="dxa"/>
          </w:tcPr>
          <w:p w:rsidR="006B629C" w:rsidRDefault="00F17728">
            <w:r>
              <w:t>2569.</w:t>
            </w:r>
          </w:p>
        </w:tc>
        <w:tc>
          <w:tcPr>
            <w:tcW w:w="11453" w:type="dxa"/>
          </w:tcPr>
          <w:p w:rsidR="006B629C" w:rsidRDefault="00F17728">
            <w:r>
              <w:t>Информационный материал – интернет-страница http://vk.com/povijest (решение Невинномысского городского суда Ставропольского края от 18.09.2014);</w:t>
            </w:r>
          </w:p>
        </w:tc>
        <w:tc>
          <w:tcPr>
            <w:tcW w:w="596" w:type="dxa"/>
          </w:tcPr>
          <w:p w:rsidR="006B629C" w:rsidRDefault="006B629C"/>
        </w:tc>
      </w:tr>
      <w:tr w:rsidR="006B629C" w:rsidTr="000E665F">
        <w:tc>
          <w:tcPr>
            <w:tcW w:w="407" w:type="dxa"/>
          </w:tcPr>
          <w:p w:rsidR="006B629C" w:rsidRDefault="00F17728">
            <w:r>
              <w:t>2570.</w:t>
            </w:r>
          </w:p>
        </w:tc>
        <w:tc>
          <w:tcPr>
            <w:tcW w:w="11453" w:type="dxa"/>
          </w:tcPr>
          <w:p w:rsidR="006B629C" w:rsidRDefault="00F17728">
            <w: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c>
          <w:tcPr>
            <w:tcW w:w="596" w:type="dxa"/>
          </w:tcPr>
          <w:p w:rsidR="006B629C" w:rsidRDefault="006B629C"/>
        </w:tc>
      </w:tr>
      <w:tr w:rsidR="006B629C" w:rsidTr="000E665F">
        <w:tc>
          <w:tcPr>
            <w:tcW w:w="407" w:type="dxa"/>
          </w:tcPr>
          <w:p w:rsidR="006B629C" w:rsidRDefault="00F17728">
            <w:r>
              <w:t>2571.</w:t>
            </w:r>
          </w:p>
        </w:tc>
        <w:tc>
          <w:tcPr>
            <w:tcW w:w="11453" w:type="dxa"/>
          </w:tcPr>
          <w:p w:rsidR="006B629C" w:rsidRDefault="00F17728">
            <w: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c>
          <w:tcPr>
            <w:tcW w:w="596" w:type="dxa"/>
          </w:tcPr>
          <w:p w:rsidR="006B629C" w:rsidRDefault="006B629C"/>
        </w:tc>
      </w:tr>
      <w:tr w:rsidR="006B629C" w:rsidTr="000E665F">
        <w:tc>
          <w:tcPr>
            <w:tcW w:w="407" w:type="dxa"/>
          </w:tcPr>
          <w:p w:rsidR="006B629C" w:rsidRDefault="00F17728">
            <w:r>
              <w:t>257</w:t>
            </w:r>
            <w:r>
              <w:lastRenderedPageBreak/>
              <w:t>2.</w:t>
            </w:r>
          </w:p>
        </w:tc>
        <w:tc>
          <w:tcPr>
            <w:tcW w:w="11453" w:type="dxa"/>
          </w:tcPr>
          <w:p w:rsidR="006B629C" w:rsidRDefault="00F17728">
            <w:r>
              <w:lastRenderedPageBreak/>
              <w:t>Книга Марцинкевича М.С. «Реструкт! Книга Максима Тесака» 2012 – 511с. (решение Чертановского районного суда г. Москвы от 28.10.2014);</w:t>
            </w:r>
          </w:p>
        </w:tc>
        <w:tc>
          <w:tcPr>
            <w:tcW w:w="596" w:type="dxa"/>
          </w:tcPr>
          <w:p w:rsidR="006B629C" w:rsidRDefault="006B629C"/>
        </w:tc>
      </w:tr>
      <w:tr w:rsidR="006B629C" w:rsidTr="000E665F">
        <w:tc>
          <w:tcPr>
            <w:tcW w:w="407" w:type="dxa"/>
          </w:tcPr>
          <w:p w:rsidR="006B629C" w:rsidRDefault="00F17728">
            <w:r>
              <w:lastRenderedPageBreak/>
              <w:t>2573.</w:t>
            </w:r>
          </w:p>
        </w:tc>
        <w:tc>
          <w:tcPr>
            <w:tcW w:w="11453" w:type="dxa"/>
          </w:tcPr>
          <w:p w:rsidR="006B629C" w:rsidRDefault="00F17728">
            <w:r>
              <w:t>Зеркало сайта «Кавказ-Центр» в Твиттере с адресом http://twitter.com/kavkazcentercom (решение Заводского районного суда г. Грозного Чеченской Республики от 09.10.2014);</w:t>
            </w:r>
          </w:p>
        </w:tc>
        <w:tc>
          <w:tcPr>
            <w:tcW w:w="596" w:type="dxa"/>
          </w:tcPr>
          <w:p w:rsidR="006B629C" w:rsidRDefault="006B629C"/>
        </w:tc>
      </w:tr>
      <w:tr w:rsidR="006B629C" w:rsidTr="000E665F">
        <w:tc>
          <w:tcPr>
            <w:tcW w:w="407" w:type="dxa"/>
          </w:tcPr>
          <w:p w:rsidR="006B629C" w:rsidRDefault="00F17728">
            <w:r>
              <w:t>2574.</w:t>
            </w:r>
          </w:p>
        </w:tc>
        <w:tc>
          <w:tcPr>
            <w:tcW w:w="11453" w:type="dxa"/>
          </w:tcPr>
          <w:p w:rsidR="006B629C" w:rsidRDefault="00F17728">
            <w:r>
              <w:t>Интернет-ресурс (сайт) с адресом: http://twitter.com/HalilovMansur/ (решение Заводского районного суда г. Грозного Чеченской Республики от 09.10.2014);</w:t>
            </w:r>
          </w:p>
        </w:tc>
        <w:tc>
          <w:tcPr>
            <w:tcW w:w="596" w:type="dxa"/>
          </w:tcPr>
          <w:p w:rsidR="006B629C" w:rsidRDefault="006B629C"/>
        </w:tc>
      </w:tr>
      <w:tr w:rsidR="006B629C" w:rsidTr="000E665F">
        <w:tc>
          <w:tcPr>
            <w:tcW w:w="407" w:type="dxa"/>
          </w:tcPr>
          <w:p w:rsidR="006B629C" w:rsidRDefault="00F17728">
            <w:r>
              <w:t>2575.</w:t>
            </w:r>
          </w:p>
        </w:tc>
        <w:tc>
          <w:tcPr>
            <w:tcW w:w="11453" w:type="dxa"/>
          </w:tcPr>
          <w:p w:rsidR="006B629C" w:rsidRDefault="00F17728">
            <w:r>
              <w:t>Интернет-ресурс (сайт) с адресом: http://islamskiyemiratkavkaz.blogspot.ru/ (решение Заводского районного суда г. Грозного Чеченской Республики от 09.10.2014);</w:t>
            </w:r>
          </w:p>
        </w:tc>
        <w:tc>
          <w:tcPr>
            <w:tcW w:w="596" w:type="dxa"/>
          </w:tcPr>
          <w:p w:rsidR="006B629C" w:rsidRDefault="006B629C"/>
        </w:tc>
      </w:tr>
      <w:tr w:rsidR="006B629C" w:rsidTr="000E665F">
        <w:tc>
          <w:tcPr>
            <w:tcW w:w="407" w:type="dxa"/>
          </w:tcPr>
          <w:p w:rsidR="006B629C" w:rsidRDefault="00F17728">
            <w:r>
              <w:t>2576.</w:t>
            </w:r>
          </w:p>
        </w:tc>
        <w:tc>
          <w:tcPr>
            <w:tcW w:w="11453" w:type="dxa"/>
          </w:tcPr>
          <w:p w:rsidR="006B629C" w:rsidRDefault="00F17728">
            <w:r>
              <w:t>Видеоролик под названием «На пророческом пути» продолжительностью 36 минут 07 секунд (решение Октябрьского районного суда г. Ставрополя от 18.09.2014);</w:t>
            </w:r>
          </w:p>
        </w:tc>
        <w:tc>
          <w:tcPr>
            <w:tcW w:w="596" w:type="dxa"/>
          </w:tcPr>
          <w:p w:rsidR="006B629C" w:rsidRDefault="006B629C"/>
        </w:tc>
      </w:tr>
      <w:tr w:rsidR="006B629C" w:rsidTr="000E665F">
        <w:tc>
          <w:tcPr>
            <w:tcW w:w="407" w:type="dxa"/>
          </w:tcPr>
          <w:p w:rsidR="006B629C" w:rsidRDefault="00F17728">
            <w:r>
              <w:t>2577.</w:t>
            </w:r>
          </w:p>
        </w:tc>
        <w:tc>
          <w:tcPr>
            <w:tcW w:w="11453" w:type="dxa"/>
          </w:tcPr>
          <w:p w:rsidR="006B629C" w:rsidRDefault="00F17728">
            <w:r>
              <w:t>Интернет-ресурс http://www.vedi-ra.info/dopinfo/index.php?20130911 (решение Электростальского городского суда Московской области от 23.10.2014);</w:t>
            </w:r>
          </w:p>
        </w:tc>
        <w:tc>
          <w:tcPr>
            <w:tcW w:w="596" w:type="dxa"/>
          </w:tcPr>
          <w:p w:rsidR="006B629C" w:rsidRDefault="006B629C"/>
        </w:tc>
      </w:tr>
      <w:tr w:rsidR="006B629C" w:rsidTr="000E665F">
        <w:tc>
          <w:tcPr>
            <w:tcW w:w="407" w:type="dxa"/>
          </w:tcPr>
          <w:p w:rsidR="006B629C" w:rsidRDefault="00F17728">
            <w:r>
              <w:lastRenderedPageBreak/>
              <w:t>2578.</w:t>
            </w:r>
          </w:p>
        </w:tc>
        <w:tc>
          <w:tcPr>
            <w:tcW w:w="11453" w:type="dxa"/>
          </w:tcPr>
          <w:p w:rsidR="006B629C" w:rsidRDefault="00F17728">
            <w:r>
              <w:t>Сайт http://sodiqlar.info (решение Ленинского районного суда г. Ставрополя от 16.10.2014);</w:t>
            </w:r>
          </w:p>
        </w:tc>
        <w:tc>
          <w:tcPr>
            <w:tcW w:w="596" w:type="dxa"/>
          </w:tcPr>
          <w:p w:rsidR="006B629C" w:rsidRDefault="006B629C"/>
        </w:tc>
      </w:tr>
      <w:tr w:rsidR="006B629C" w:rsidTr="000E665F">
        <w:tc>
          <w:tcPr>
            <w:tcW w:w="407" w:type="dxa"/>
          </w:tcPr>
          <w:p w:rsidR="006B629C" w:rsidRDefault="00F17728">
            <w:r>
              <w:t>2579.</w:t>
            </w:r>
          </w:p>
        </w:tc>
        <w:tc>
          <w:tcPr>
            <w:tcW w:w="11453" w:type="dxa"/>
          </w:tcPr>
          <w:p w:rsidR="006B629C" w:rsidRDefault="00F17728">
            <w: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c>
          <w:tcPr>
            <w:tcW w:w="596" w:type="dxa"/>
          </w:tcPr>
          <w:p w:rsidR="006B629C" w:rsidRDefault="006B629C"/>
        </w:tc>
      </w:tr>
      <w:tr w:rsidR="006B629C" w:rsidTr="000E665F">
        <w:tc>
          <w:tcPr>
            <w:tcW w:w="407" w:type="dxa"/>
          </w:tcPr>
          <w:p w:rsidR="006B629C" w:rsidRDefault="00F17728">
            <w:r>
              <w:t>2580.</w:t>
            </w:r>
          </w:p>
        </w:tc>
        <w:tc>
          <w:tcPr>
            <w:tcW w:w="11453" w:type="dxa"/>
          </w:tcPr>
          <w:p w:rsidR="006B629C" w:rsidRDefault="00F17728">
            <w: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c>
          <w:tcPr>
            <w:tcW w:w="596" w:type="dxa"/>
          </w:tcPr>
          <w:p w:rsidR="006B629C" w:rsidRDefault="006B629C"/>
        </w:tc>
      </w:tr>
      <w:tr w:rsidR="006B629C" w:rsidTr="000E665F">
        <w:tc>
          <w:tcPr>
            <w:tcW w:w="407" w:type="dxa"/>
          </w:tcPr>
          <w:p w:rsidR="006B629C" w:rsidRDefault="00F17728">
            <w:r>
              <w:t>2581.</w:t>
            </w:r>
          </w:p>
        </w:tc>
        <w:tc>
          <w:tcPr>
            <w:tcW w:w="11453" w:type="dxa"/>
          </w:tcPr>
          <w:p w:rsidR="006B629C" w:rsidRDefault="00F17728">
            <w: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c>
          <w:tcPr>
            <w:tcW w:w="596" w:type="dxa"/>
          </w:tcPr>
          <w:p w:rsidR="006B629C" w:rsidRDefault="006B629C"/>
        </w:tc>
      </w:tr>
      <w:tr w:rsidR="006B629C" w:rsidTr="000E665F">
        <w:tc>
          <w:tcPr>
            <w:tcW w:w="407" w:type="dxa"/>
          </w:tcPr>
          <w:p w:rsidR="006B629C" w:rsidRDefault="00F17728">
            <w:r>
              <w:t>2582.</w:t>
            </w:r>
          </w:p>
        </w:tc>
        <w:tc>
          <w:tcPr>
            <w:tcW w:w="11453" w:type="dxa"/>
          </w:tcPr>
          <w:p w:rsidR="006B629C" w:rsidRDefault="00F17728">
            <w: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c>
          <w:tcPr>
            <w:tcW w:w="596" w:type="dxa"/>
          </w:tcPr>
          <w:p w:rsidR="006B629C" w:rsidRDefault="006B629C"/>
        </w:tc>
      </w:tr>
      <w:tr w:rsidR="006B629C" w:rsidTr="000E665F">
        <w:tc>
          <w:tcPr>
            <w:tcW w:w="407" w:type="dxa"/>
          </w:tcPr>
          <w:p w:rsidR="006B629C" w:rsidRDefault="00F17728">
            <w:r>
              <w:lastRenderedPageBreak/>
              <w:t>2583.</w:t>
            </w:r>
          </w:p>
        </w:tc>
        <w:tc>
          <w:tcPr>
            <w:tcW w:w="11453" w:type="dxa"/>
          </w:tcPr>
          <w:p w:rsidR="006B629C" w:rsidRDefault="00F17728">
            <w: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c>
          <w:tcPr>
            <w:tcW w:w="596" w:type="dxa"/>
          </w:tcPr>
          <w:p w:rsidR="006B629C" w:rsidRDefault="006B629C"/>
        </w:tc>
      </w:tr>
      <w:tr w:rsidR="006B629C" w:rsidTr="000E665F">
        <w:tc>
          <w:tcPr>
            <w:tcW w:w="407" w:type="dxa"/>
          </w:tcPr>
          <w:p w:rsidR="006B629C" w:rsidRDefault="00F17728">
            <w:r>
              <w:t>2584.</w:t>
            </w:r>
          </w:p>
        </w:tc>
        <w:tc>
          <w:tcPr>
            <w:tcW w:w="11453" w:type="dxa"/>
          </w:tcPr>
          <w:p w:rsidR="006B629C" w:rsidRDefault="00F17728">
            <w: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c>
          <w:tcPr>
            <w:tcW w:w="596" w:type="dxa"/>
          </w:tcPr>
          <w:p w:rsidR="006B629C" w:rsidRDefault="006B629C"/>
        </w:tc>
      </w:tr>
      <w:tr w:rsidR="006B629C" w:rsidTr="000E665F">
        <w:tc>
          <w:tcPr>
            <w:tcW w:w="407" w:type="dxa"/>
          </w:tcPr>
          <w:p w:rsidR="006B629C" w:rsidRDefault="00F17728">
            <w:r>
              <w:t>2585.</w:t>
            </w:r>
          </w:p>
        </w:tc>
        <w:tc>
          <w:tcPr>
            <w:tcW w:w="11453" w:type="dxa"/>
          </w:tcPr>
          <w:p w:rsidR="006B629C" w:rsidRDefault="00F17728">
            <w: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c>
          <w:tcPr>
            <w:tcW w:w="596" w:type="dxa"/>
          </w:tcPr>
          <w:p w:rsidR="006B629C" w:rsidRDefault="006B629C"/>
        </w:tc>
      </w:tr>
      <w:tr w:rsidR="006B629C" w:rsidTr="000E665F">
        <w:tc>
          <w:tcPr>
            <w:tcW w:w="407" w:type="dxa"/>
          </w:tcPr>
          <w:p w:rsidR="006B629C" w:rsidRDefault="00F17728">
            <w:r>
              <w:t>2586.</w:t>
            </w:r>
          </w:p>
        </w:tc>
        <w:tc>
          <w:tcPr>
            <w:tcW w:w="11453" w:type="dxa"/>
          </w:tcPr>
          <w:p w:rsidR="006B629C" w:rsidRDefault="00F17728">
            <w: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c>
          <w:tcPr>
            <w:tcW w:w="596" w:type="dxa"/>
          </w:tcPr>
          <w:p w:rsidR="006B629C" w:rsidRDefault="006B629C"/>
        </w:tc>
      </w:tr>
      <w:tr w:rsidR="006B629C" w:rsidTr="000E665F">
        <w:tc>
          <w:tcPr>
            <w:tcW w:w="407" w:type="dxa"/>
          </w:tcPr>
          <w:p w:rsidR="006B629C" w:rsidRDefault="00F17728">
            <w:r>
              <w:t>2587.</w:t>
            </w:r>
          </w:p>
        </w:tc>
        <w:tc>
          <w:tcPr>
            <w:tcW w:w="11453" w:type="dxa"/>
          </w:tcPr>
          <w:p w:rsidR="006B629C" w:rsidRDefault="00F17728">
            <w: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c>
          <w:tcPr>
            <w:tcW w:w="596" w:type="dxa"/>
          </w:tcPr>
          <w:p w:rsidR="006B629C" w:rsidRDefault="006B629C"/>
        </w:tc>
      </w:tr>
      <w:tr w:rsidR="006B629C" w:rsidTr="000E665F">
        <w:tc>
          <w:tcPr>
            <w:tcW w:w="407" w:type="dxa"/>
          </w:tcPr>
          <w:p w:rsidR="006B629C" w:rsidRDefault="00F17728">
            <w:r>
              <w:lastRenderedPageBreak/>
              <w:t>2588.</w:t>
            </w:r>
          </w:p>
        </w:tc>
        <w:tc>
          <w:tcPr>
            <w:tcW w:w="11453" w:type="dxa"/>
          </w:tcPr>
          <w:p w:rsidR="006B629C" w:rsidRDefault="00F17728">
            <w: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c>
          <w:tcPr>
            <w:tcW w:w="596" w:type="dxa"/>
          </w:tcPr>
          <w:p w:rsidR="006B629C" w:rsidRDefault="006B629C"/>
        </w:tc>
      </w:tr>
      <w:tr w:rsidR="006B629C" w:rsidTr="000E665F">
        <w:tc>
          <w:tcPr>
            <w:tcW w:w="407" w:type="dxa"/>
          </w:tcPr>
          <w:p w:rsidR="006B629C" w:rsidRDefault="00F17728">
            <w:r>
              <w:t>2589.</w:t>
            </w:r>
          </w:p>
        </w:tc>
        <w:tc>
          <w:tcPr>
            <w:tcW w:w="11453" w:type="dxa"/>
          </w:tcPr>
          <w:p w:rsidR="006B629C" w:rsidRDefault="00F17728">
            <w: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c>
          <w:tcPr>
            <w:tcW w:w="596" w:type="dxa"/>
          </w:tcPr>
          <w:p w:rsidR="006B629C" w:rsidRDefault="006B629C"/>
        </w:tc>
      </w:tr>
      <w:tr w:rsidR="006B629C" w:rsidTr="000E665F">
        <w:tc>
          <w:tcPr>
            <w:tcW w:w="407" w:type="dxa"/>
          </w:tcPr>
          <w:p w:rsidR="006B629C" w:rsidRDefault="00F17728">
            <w:r>
              <w:t>2590.</w:t>
            </w:r>
          </w:p>
        </w:tc>
        <w:tc>
          <w:tcPr>
            <w:tcW w:w="11453" w:type="dxa"/>
          </w:tcPr>
          <w:p w:rsidR="006B629C" w:rsidRDefault="00F17728">
            <w: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c>
          <w:tcPr>
            <w:tcW w:w="596" w:type="dxa"/>
          </w:tcPr>
          <w:p w:rsidR="006B629C" w:rsidRDefault="006B629C"/>
        </w:tc>
      </w:tr>
      <w:tr w:rsidR="006B629C" w:rsidTr="000E665F">
        <w:tc>
          <w:tcPr>
            <w:tcW w:w="407" w:type="dxa"/>
          </w:tcPr>
          <w:p w:rsidR="006B629C" w:rsidRDefault="00F17728">
            <w:r>
              <w:t>259</w:t>
            </w:r>
            <w:r>
              <w:lastRenderedPageBreak/>
              <w:t>1.</w:t>
            </w:r>
          </w:p>
        </w:tc>
        <w:tc>
          <w:tcPr>
            <w:tcW w:w="11453" w:type="dxa"/>
          </w:tcPr>
          <w:p w:rsidR="006B629C" w:rsidRDefault="00F17728">
            <w:r>
              <w:lastRenderedPageBreak/>
              <w:t>Видеофайлы «Скины.flv» и «Белые войны. mp4» (решение Болховского районного суда Орловской области от 14.10.2014);</w:t>
            </w:r>
          </w:p>
        </w:tc>
        <w:tc>
          <w:tcPr>
            <w:tcW w:w="596" w:type="dxa"/>
          </w:tcPr>
          <w:p w:rsidR="006B629C" w:rsidRDefault="006B629C"/>
        </w:tc>
      </w:tr>
      <w:tr w:rsidR="006B629C" w:rsidTr="000E665F">
        <w:tc>
          <w:tcPr>
            <w:tcW w:w="407" w:type="dxa"/>
          </w:tcPr>
          <w:p w:rsidR="006B629C" w:rsidRDefault="00F17728">
            <w:r>
              <w:lastRenderedPageBreak/>
              <w:t>2592.</w:t>
            </w:r>
          </w:p>
        </w:tc>
        <w:tc>
          <w:tcPr>
            <w:tcW w:w="11453" w:type="dxa"/>
          </w:tcPr>
          <w:p w:rsidR="006B629C" w:rsidRDefault="00F17728">
            <w: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c>
          <w:tcPr>
            <w:tcW w:w="596" w:type="dxa"/>
          </w:tcPr>
          <w:p w:rsidR="006B629C" w:rsidRDefault="006B629C"/>
        </w:tc>
      </w:tr>
      <w:tr w:rsidR="006B629C" w:rsidTr="000E665F">
        <w:tc>
          <w:tcPr>
            <w:tcW w:w="407" w:type="dxa"/>
          </w:tcPr>
          <w:p w:rsidR="006B629C" w:rsidRDefault="00F17728">
            <w:r>
              <w:t>2593.</w:t>
            </w:r>
          </w:p>
        </w:tc>
        <w:tc>
          <w:tcPr>
            <w:tcW w:w="11453" w:type="dxa"/>
          </w:tcPr>
          <w:p w:rsidR="006B629C" w:rsidRDefault="00F17728">
            <w: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c>
          <w:tcPr>
            <w:tcW w:w="596" w:type="dxa"/>
          </w:tcPr>
          <w:p w:rsidR="006B629C" w:rsidRDefault="006B629C"/>
        </w:tc>
      </w:tr>
      <w:tr w:rsidR="006B629C" w:rsidTr="000E665F">
        <w:tc>
          <w:tcPr>
            <w:tcW w:w="407" w:type="dxa"/>
          </w:tcPr>
          <w:p w:rsidR="006B629C" w:rsidRDefault="00F17728">
            <w:r>
              <w:t>2594.</w:t>
            </w:r>
          </w:p>
        </w:tc>
        <w:tc>
          <w:tcPr>
            <w:tcW w:w="11453" w:type="dxa"/>
          </w:tcPr>
          <w:p w:rsidR="006B629C" w:rsidRDefault="00F17728">
            <w:r>
              <w:t>Видеоматериалы с названиями «Hizb ut-Tahrirʼs worldwide efforts towards the re-establishment of the Islamic State. The Call for Islam. The Ummahʼs vision. 2010 - 2012», «Митинг в Казани. 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c>
          <w:tcPr>
            <w:tcW w:w="596" w:type="dxa"/>
          </w:tcPr>
          <w:p w:rsidR="006B629C" w:rsidRDefault="006B629C"/>
        </w:tc>
      </w:tr>
      <w:tr w:rsidR="006B629C" w:rsidTr="000E665F">
        <w:tc>
          <w:tcPr>
            <w:tcW w:w="407" w:type="dxa"/>
          </w:tcPr>
          <w:p w:rsidR="006B629C" w:rsidRDefault="00F17728">
            <w:r>
              <w:t>2595.</w:t>
            </w:r>
          </w:p>
        </w:tc>
        <w:tc>
          <w:tcPr>
            <w:tcW w:w="11453" w:type="dxa"/>
          </w:tcPr>
          <w:p w:rsidR="006B629C" w:rsidRDefault="00F17728">
            <w:r>
              <w:t xml:space="preserve">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w:t>
            </w:r>
            <w:r>
              <w:lastRenderedPageBreak/>
              <w:t>Республики от 08.08.2014).</w:t>
            </w:r>
          </w:p>
        </w:tc>
        <w:tc>
          <w:tcPr>
            <w:tcW w:w="596" w:type="dxa"/>
          </w:tcPr>
          <w:p w:rsidR="006B629C" w:rsidRDefault="006B629C"/>
        </w:tc>
      </w:tr>
      <w:tr w:rsidR="006B629C" w:rsidTr="000E665F">
        <w:tc>
          <w:tcPr>
            <w:tcW w:w="407" w:type="dxa"/>
          </w:tcPr>
          <w:p w:rsidR="006B629C" w:rsidRDefault="00F17728">
            <w:r>
              <w:lastRenderedPageBreak/>
              <w:t>2596.</w:t>
            </w:r>
          </w:p>
        </w:tc>
        <w:tc>
          <w:tcPr>
            <w:tcW w:w="11453" w:type="dxa"/>
          </w:tcPr>
          <w:p w:rsidR="006B629C" w:rsidRDefault="00F17728">
            <w: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c>
          <w:tcPr>
            <w:tcW w:w="596" w:type="dxa"/>
          </w:tcPr>
          <w:p w:rsidR="006B629C" w:rsidRDefault="006B629C"/>
        </w:tc>
      </w:tr>
      <w:tr w:rsidR="006B629C" w:rsidTr="000E665F">
        <w:tc>
          <w:tcPr>
            <w:tcW w:w="407" w:type="dxa"/>
          </w:tcPr>
          <w:p w:rsidR="006B629C" w:rsidRDefault="00F17728">
            <w:r>
              <w:t>2597.</w:t>
            </w:r>
          </w:p>
        </w:tc>
        <w:tc>
          <w:tcPr>
            <w:tcW w:w="11453" w:type="dxa"/>
          </w:tcPr>
          <w:p w:rsidR="006B629C" w:rsidRDefault="00F17728">
            <w: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c>
          <w:tcPr>
            <w:tcW w:w="596" w:type="dxa"/>
          </w:tcPr>
          <w:p w:rsidR="006B629C" w:rsidRDefault="006B629C"/>
        </w:tc>
      </w:tr>
      <w:tr w:rsidR="006B629C" w:rsidTr="000E665F">
        <w:tc>
          <w:tcPr>
            <w:tcW w:w="407" w:type="dxa"/>
          </w:tcPr>
          <w:p w:rsidR="006B629C" w:rsidRDefault="00F17728">
            <w:r>
              <w:t>2598.</w:t>
            </w:r>
          </w:p>
        </w:tc>
        <w:tc>
          <w:tcPr>
            <w:tcW w:w="11453" w:type="dxa"/>
          </w:tcPr>
          <w:p w:rsidR="006B629C" w:rsidRDefault="00F17728">
            <w: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c>
          <w:tcPr>
            <w:tcW w:w="596" w:type="dxa"/>
          </w:tcPr>
          <w:p w:rsidR="006B629C" w:rsidRDefault="006B629C"/>
        </w:tc>
      </w:tr>
      <w:tr w:rsidR="006B629C" w:rsidTr="000E665F">
        <w:tc>
          <w:tcPr>
            <w:tcW w:w="407" w:type="dxa"/>
          </w:tcPr>
          <w:p w:rsidR="006B629C" w:rsidRDefault="00F17728">
            <w:r>
              <w:t>2599.</w:t>
            </w:r>
          </w:p>
        </w:tc>
        <w:tc>
          <w:tcPr>
            <w:tcW w:w="11453" w:type="dxa"/>
          </w:tcPr>
          <w:p w:rsidR="006B629C" w:rsidRDefault="00F17728">
            <w: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c>
          <w:tcPr>
            <w:tcW w:w="596" w:type="dxa"/>
          </w:tcPr>
          <w:p w:rsidR="006B629C" w:rsidRDefault="006B629C"/>
        </w:tc>
      </w:tr>
      <w:tr w:rsidR="006B629C" w:rsidTr="000E665F">
        <w:tc>
          <w:tcPr>
            <w:tcW w:w="407" w:type="dxa"/>
          </w:tcPr>
          <w:p w:rsidR="006B629C" w:rsidRDefault="00F17728">
            <w:r>
              <w:t>2600.</w:t>
            </w:r>
          </w:p>
        </w:tc>
        <w:tc>
          <w:tcPr>
            <w:tcW w:w="11453" w:type="dxa"/>
          </w:tcPr>
          <w:p w:rsidR="006B629C" w:rsidRDefault="00F17728">
            <w: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c>
          <w:tcPr>
            <w:tcW w:w="596" w:type="dxa"/>
          </w:tcPr>
          <w:p w:rsidR="006B629C" w:rsidRDefault="006B629C"/>
        </w:tc>
      </w:tr>
      <w:tr w:rsidR="006B629C" w:rsidTr="000E665F">
        <w:tc>
          <w:tcPr>
            <w:tcW w:w="407" w:type="dxa"/>
          </w:tcPr>
          <w:p w:rsidR="006B629C" w:rsidRDefault="00F17728">
            <w:r>
              <w:lastRenderedPageBreak/>
              <w:t>2601.</w:t>
            </w:r>
          </w:p>
        </w:tc>
        <w:tc>
          <w:tcPr>
            <w:tcW w:w="11453" w:type="dxa"/>
          </w:tcPr>
          <w:p w:rsidR="006B629C" w:rsidRDefault="00F17728">
            <w: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c>
          <w:tcPr>
            <w:tcW w:w="596" w:type="dxa"/>
          </w:tcPr>
          <w:p w:rsidR="006B629C" w:rsidRDefault="006B629C"/>
        </w:tc>
      </w:tr>
      <w:tr w:rsidR="006B629C" w:rsidTr="000E665F">
        <w:tc>
          <w:tcPr>
            <w:tcW w:w="407" w:type="dxa"/>
          </w:tcPr>
          <w:p w:rsidR="006B629C" w:rsidRDefault="00F17728">
            <w:r>
              <w:t>2602.</w:t>
            </w:r>
          </w:p>
        </w:tc>
        <w:tc>
          <w:tcPr>
            <w:tcW w:w="11453" w:type="dxa"/>
          </w:tcPr>
          <w:p w:rsidR="006B629C" w:rsidRDefault="00F17728">
            <w: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c>
          <w:tcPr>
            <w:tcW w:w="596" w:type="dxa"/>
          </w:tcPr>
          <w:p w:rsidR="006B629C" w:rsidRDefault="006B629C"/>
        </w:tc>
      </w:tr>
      <w:tr w:rsidR="006B629C" w:rsidTr="000E665F">
        <w:tc>
          <w:tcPr>
            <w:tcW w:w="407" w:type="dxa"/>
          </w:tcPr>
          <w:p w:rsidR="006B629C" w:rsidRDefault="00F17728">
            <w:r>
              <w:t>2603.</w:t>
            </w:r>
          </w:p>
        </w:tc>
        <w:tc>
          <w:tcPr>
            <w:tcW w:w="11453" w:type="dxa"/>
          </w:tcPr>
          <w:p w:rsidR="006B629C" w:rsidRDefault="00F17728">
            <w: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c>
          <w:tcPr>
            <w:tcW w:w="596" w:type="dxa"/>
          </w:tcPr>
          <w:p w:rsidR="006B629C" w:rsidRDefault="006B629C"/>
        </w:tc>
      </w:tr>
      <w:tr w:rsidR="006B629C" w:rsidTr="000E665F">
        <w:tc>
          <w:tcPr>
            <w:tcW w:w="407" w:type="dxa"/>
          </w:tcPr>
          <w:p w:rsidR="006B629C" w:rsidRDefault="00F17728">
            <w:r>
              <w:t>2604.</w:t>
            </w:r>
          </w:p>
        </w:tc>
        <w:tc>
          <w:tcPr>
            <w:tcW w:w="11453" w:type="dxa"/>
          </w:tcPr>
          <w:p w:rsidR="006B629C" w:rsidRDefault="00F17728">
            <w: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c>
          <w:tcPr>
            <w:tcW w:w="596" w:type="dxa"/>
          </w:tcPr>
          <w:p w:rsidR="006B629C" w:rsidRDefault="006B629C"/>
        </w:tc>
      </w:tr>
      <w:tr w:rsidR="006B629C" w:rsidTr="000E665F">
        <w:tc>
          <w:tcPr>
            <w:tcW w:w="407" w:type="dxa"/>
          </w:tcPr>
          <w:p w:rsidR="006B629C" w:rsidRDefault="00F17728">
            <w:r>
              <w:t>2605.</w:t>
            </w:r>
          </w:p>
        </w:tc>
        <w:tc>
          <w:tcPr>
            <w:tcW w:w="11453" w:type="dxa"/>
          </w:tcPr>
          <w:p w:rsidR="006B629C" w:rsidRDefault="00F17728">
            <w: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c>
          <w:tcPr>
            <w:tcW w:w="596" w:type="dxa"/>
          </w:tcPr>
          <w:p w:rsidR="006B629C" w:rsidRDefault="006B629C"/>
        </w:tc>
      </w:tr>
      <w:tr w:rsidR="006B629C" w:rsidTr="000E665F">
        <w:tc>
          <w:tcPr>
            <w:tcW w:w="407" w:type="dxa"/>
          </w:tcPr>
          <w:p w:rsidR="006B629C" w:rsidRDefault="00F17728">
            <w:r>
              <w:lastRenderedPageBreak/>
              <w:t>2606.</w:t>
            </w:r>
          </w:p>
        </w:tc>
        <w:tc>
          <w:tcPr>
            <w:tcW w:w="11453" w:type="dxa"/>
          </w:tcPr>
          <w:p w:rsidR="006B629C" w:rsidRDefault="00F17728">
            <w: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c>
          <w:tcPr>
            <w:tcW w:w="596" w:type="dxa"/>
          </w:tcPr>
          <w:p w:rsidR="006B629C" w:rsidRDefault="006B629C"/>
        </w:tc>
      </w:tr>
      <w:tr w:rsidR="006B629C" w:rsidTr="000E665F">
        <w:tc>
          <w:tcPr>
            <w:tcW w:w="407" w:type="dxa"/>
          </w:tcPr>
          <w:p w:rsidR="006B629C" w:rsidRDefault="00F17728">
            <w:r>
              <w:t>2607.</w:t>
            </w:r>
          </w:p>
        </w:tc>
        <w:tc>
          <w:tcPr>
            <w:tcW w:w="11453" w:type="dxa"/>
          </w:tcPr>
          <w:p w:rsidR="006B629C" w:rsidRDefault="00F17728">
            <w: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c>
          <w:tcPr>
            <w:tcW w:w="596" w:type="dxa"/>
          </w:tcPr>
          <w:p w:rsidR="006B629C" w:rsidRDefault="006B629C"/>
        </w:tc>
      </w:tr>
      <w:tr w:rsidR="006B629C" w:rsidTr="000E665F">
        <w:tc>
          <w:tcPr>
            <w:tcW w:w="407" w:type="dxa"/>
          </w:tcPr>
          <w:p w:rsidR="006B629C" w:rsidRDefault="00F17728">
            <w:r>
              <w:t>2608.</w:t>
            </w:r>
          </w:p>
        </w:tc>
        <w:tc>
          <w:tcPr>
            <w:tcW w:w="11453" w:type="dxa"/>
          </w:tcPr>
          <w:p w:rsidR="006B629C" w:rsidRDefault="00F17728">
            <w: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c>
          <w:tcPr>
            <w:tcW w:w="596" w:type="dxa"/>
          </w:tcPr>
          <w:p w:rsidR="006B629C" w:rsidRDefault="006B629C"/>
        </w:tc>
      </w:tr>
      <w:tr w:rsidR="006B629C" w:rsidTr="000E665F">
        <w:tc>
          <w:tcPr>
            <w:tcW w:w="407" w:type="dxa"/>
          </w:tcPr>
          <w:p w:rsidR="006B629C" w:rsidRDefault="00F17728">
            <w:r>
              <w:t>2609.</w:t>
            </w:r>
          </w:p>
        </w:tc>
        <w:tc>
          <w:tcPr>
            <w:tcW w:w="11453" w:type="dxa"/>
          </w:tcPr>
          <w:p w:rsidR="006B629C" w:rsidRDefault="00F17728">
            <w: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c>
          <w:tcPr>
            <w:tcW w:w="596" w:type="dxa"/>
          </w:tcPr>
          <w:p w:rsidR="006B629C" w:rsidRDefault="006B629C"/>
        </w:tc>
      </w:tr>
      <w:tr w:rsidR="006B629C" w:rsidTr="000E665F">
        <w:tc>
          <w:tcPr>
            <w:tcW w:w="407" w:type="dxa"/>
          </w:tcPr>
          <w:p w:rsidR="006B629C" w:rsidRDefault="00F17728">
            <w:r>
              <w:t>2610.</w:t>
            </w:r>
          </w:p>
        </w:tc>
        <w:tc>
          <w:tcPr>
            <w:tcW w:w="11453" w:type="dxa"/>
          </w:tcPr>
          <w:p w:rsidR="006B629C" w:rsidRDefault="00F17728">
            <w: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c>
          <w:tcPr>
            <w:tcW w:w="596" w:type="dxa"/>
          </w:tcPr>
          <w:p w:rsidR="006B629C" w:rsidRDefault="006B629C"/>
        </w:tc>
      </w:tr>
      <w:tr w:rsidR="006B629C" w:rsidTr="000E665F">
        <w:tc>
          <w:tcPr>
            <w:tcW w:w="407" w:type="dxa"/>
          </w:tcPr>
          <w:p w:rsidR="006B629C" w:rsidRDefault="00F17728">
            <w:r>
              <w:lastRenderedPageBreak/>
              <w:t>2611.</w:t>
            </w:r>
          </w:p>
        </w:tc>
        <w:tc>
          <w:tcPr>
            <w:tcW w:w="11453" w:type="dxa"/>
          </w:tcPr>
          <w:p w:rsidR="006B629C" w:rsidRDefault="00F17728">
            <w: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c>
          <w:tcPr>
            <w:tcW w:w="596" w:type="dxa"/>
          </w:tcPr>
          <w:p w:rsidR="006B629C" w:rsidRDefault="006B629C"/>
        </w:tc>
      </w:tr>
      <w:tr w:rsidR="006B629C" w:rsidTr="000E665F">
        <w:tc>
          <w:tcPr>
            <w:tcW w:w="407" w:type="dxa"/>
          </w:tcPr>
          <w:p w:rsidR="006B629C" w:rsidRDefault="00F17728">
            <w:r>
              <w:t>2612.</w:t>
            </w:r>
          </w:p>
        </w:tc>
        <w:tc>
          <w:tcPr>
            <w:tcW w:w="11453" w:type="dxa"/>
          </w:tcPr>
          <w:p w:rsidR="006B629C" w:rsidRDefault="00F17728">
            <w:r>
              <w:t>Аудиокомпозиция «Нигеры на снегу» - Валерий Шунт (решение Первореченского районного суда г. Владивостока от 28.10.2014).</w:t>
            </w:r>
          </w:p>
        </w:tc>
        <w:tc>
          <w:tcPr>
            <w:tcW w:w="596" w:type="dxa"/>
          </w:tcPr>
          <w:p w:rsidR="006B629C" w:rsidRDefault="006B629C"/>
        </w:tc>
      </w:tr>
      <w:tr w:rsidR="006B629C" w:rsidTr="000E665F">
        <w:tc>
          <w:tcPr>
            <w:tcW w:w="407" w:type="dxa"/>
          </w:tcPr>
          <w:p w:rsidR="006B629C" w:rsidRDefault="00F17728">
            <w:r>
              <w:t>2613.</w:t>
            </w:r>
          </w:p>
        </w:tc>
        <w:tc>
          <w:tcPr>
            <w:tcW w:w="11453" w:type="dxa"/>
          </w:tcPr>
          <w:p w:rsidR="006B629C" w:rsidRDefault="00F17728">
            <w: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«ДуIа за Муджахидов» (решение Черкесского городского суда Карачаево-Черкесской Республики от 24.07.2014);</w:t>
            </w:r>
          </w:p>
        </w:tc>
        <w:tc>
          <w:tcPr>
            <w:tcW w:w="596" w:type="dxa"/>
          </w:tcPr>
          <w:p w:rsidR="006B629C" w:rsidRDefault="006B629C"/>
        </w:tc>
      </w:tr>
      <w:tr w:rsidR="006B629C" w:rsidTr="000E665F">
        <w:tc>
          <w:tcPr>
            <w:tcW w:w="407" w:type="dxa"/>
          </w:tcPr>
          <w:p w:rsidR="006B629C" w:rsidRDefault="00F17728">
            <w:r>
              <w:t>2614.</w:t>
            </w:r>
          </w:p>
        </w:tc>
        <w:tc>
          <w:tcPr>
            <w:tcW w:w="11453" w:type="dxa"/>
          </w:tcPr>
          <w:p w:rsidR="006B629C" w:rsidRDefault="00F17728">
            <w: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hyppy-Брат, ты свободен!» и http://vk.com/video 201557412 166359605 под названием «Нашид, посвященный Саиду Абу Сааду» » (решение Черкесского городского суда Карачаево-Черкесской Республики от 24.07.2014);</w:t>
            </w:r>
          </w:p>
        </w:tc>
        <w:tc>
          <w:tcPr>
            <w:tcW w:w="596" w:type="dxa"/>
          </w:tcPr>
          <w:p w:rsidR="006B629C" w:rsidRDefault="006B629C"/>
        </w:tc>
      </w:tr>
      <w:tr w:rsidR="006B629C" w:rsidTr="000E665F">
        <w:tc>
          <w:tcPr>
            <w:tcW w:w="407" w:type="dxa"/>
          </w:tcPr>
          <w:p w:rsidR="006B629C" w:rsidRDefault="00F17728">
            <w:r>
              <w:t>2615.</w:t>
            </w:r>
          </w:p>
        </w:tc>
        <w:tc>
          <w:tcPr>
            <w:tcW w:w="11453" w:type="dxa"/>
          </w:tcPr>
          <w:p w:rsidR="006B629C" w:rsidRDefault="00F17728">
            <w:r>
              <w:t xml:space="preserve">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w:t>
            </w:r>
            <w:r>
              <w:lastRenderedPageBreak/>
              <w:t>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c>
          <w:tcPr>
            <w:tcW w:w="596" w:type="dxa"/>
          </w:tcPr>
          <w:p w:rsidR="006B629C" w:rsidRDefault="006B629C"/>
        </w:tc>
      </w:tr>
      <w:tr w:rsidR="006B629C" w:rsidTr="000E665F">
        <w:tc>
          <w:tcPr>
            <w:tcW w:w="407" w:type="dxa"/>
          </w:tcPr>
          <w:p w:rsidR="006B629C" w:rsidRDefault="00F17728">
            <w:r>
              <w:lastRenderedPageBreak/>
              <w:t>2616.</w:t>
            </w:r>
          </w:p>
        </w:tc>
        <w:tc>
          <w:tcPr>
            <w:tcW w:w="11453" w:type="dxa"/>
          </w:tcPr>
          <w:p w:rsidR="006B629C" w:rsidRDefault="00F17728">
            <w: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c>
          <w:tcPr>
            <w:tcW w:w="596" w:type="dxa"/>
          </w:tcPr>
          <w:p w:rsidR="006B629C" w:rsidRDefault="006B629C"/>
        </w:tc>
      </w:tr>
      <w:tr w:rsidR="006B629C" w:rsidTr="000E665F">
        <w:tc>
          <w:tcPr>
            <w:tcW w:w="407" w:type="dxa"/>
          </w:tcPr>
          <w:p w:rsidR="006B629C" w:rsidRDefault="00F17728">
            <w:r>
              <w:t>2617.</w:t>
            </w:r>
          </w:p>
        </w:tc>
        <w:tc>
          <w:tcPr>
            <w:tcW w:w="11453" w:type="dxa"/>
          </w:tcPr>
          <w:p w:rsidR="006B629C" w:rsidRDefault="00F17728">
            <w: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c>
          <w:tcPr>
            <w:tcW w:w="596" w:type="dxa"/>
          </w:tcPr>
          <w:p w:rsidR="006B629C" w:rsidRDefault="006B629C"/>
        </w:tc>
      </w:tr>
      <w:tr w:rsidR="006B629C" w:rsidTr="000E665F">
        <w:tc>
          <w:tcPr>
            <w:tcW w:w="407" w:type="dxa"/>
          </w:tcPr>
          <w:p w:rsidR="006B629C" w:rsidRDefault="00F17728">
            <w:r>
              <w:t>2618.</w:t>
            </w:r>
          </w:p>
        </w:tc>
        <w:tc>
          <w:tcPr>
            <w:tcW w:w="11453" w:type="dxa"/>
          </w:tcPr>
          <w:p w:rsidR="006B629C" w:rsidRDefault="00F17728">
            <w: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c>
          <w:tcPr>
            <w:tcW w:w="596" w:type="dxa"/>
          </w:tcPr>
          <w:p w:rsidR="006B629C" w:rsidRDefault="006B629C"/>
        </w:tc>
      </w:tr>
      <w:tr w:rsidR="006B629C" w:rsidTr="000E665F">
        <w:tc>
          <w:tcPr>
            <w:tcW w:w="407" w:type="dxa"/>
          </w:tcPr>
          <w:p w:rsidR="006B629C" w:rsidRDefault="00F17728">
            <w:r>
              <w:t>2619.</w:t>
            </w:r>
          </w:p>
        </w:tc>
        <w:tc>
          <w:tcPr>
            <w:tcW w:w="11453" w:type="dxa"/>
          </w:tcPr>
          <w:p w:rsidR="006B629C" w:rsidRDefault="00F17728">
            <w: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c>
          <w:tcPr>
            <w:tcW w:w="596" w:type="dxa"/>
          </w:tcPr>
          <w:p w:rsidR="006B629C" w:rsidRDefault="006B629C"/>
        </w:tc>
      </w:tr>
      <w:tr w:rsidR="006B629C" w:rsidTr="000E665F">
        <w:tc>
          <w:tcPr>
            <w:tcW w:w="407" w:type="dxa"/>
          </w:tcPr>
          <w:p w:rsidR="006B629C" w:rsidRDefault="00F17728">
            <w:r>
              <w:t>262</w:t>
            </w:r>
            <w:r>
              <w:lastRenderedPageBreak/>
              <w:t>0.</w:t>
            </w:r>
          </w:p>
        </w:tc>
        <w:tc>
          <w:tcPr>
            <w:tcW w:w="11453" w:type="dxa"/>
          </w:tcPr>
          <w:p w:rsidR="006B629C" w:rsidRDefault="00F17728">
            <w:r>
              <w:lastRenderedPageBreak/>
              <w:t xml:space="preserve">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w:t>
            </w:r>
            <w:r>
              <w:lastRenderedPageBreak/>
              <w:t>Октябрьского районного суда города Санкт-Петербурга от 19.11.2014).</w:t>
            </w:r>
          </w:p>
        </w:tc>
        <w:tc>
          <w:tcPr>
            <w:tcW w:w="596" w:type="dxa"/>
          </w:tcPr>
          <w:p w:rsidR="006B629C" w:rsidRDefault="006B629C"/>
        </w:tc>
      </w:tr>
      <w:tr w:rsidR="006B629C" w:rsidTr="000E665F">
        <w:tc>
          <w:tcPr>
            <w:tcW w:w="407" w:type="dxa"/>
          </w:tcPr>
          <w:p w:rsidR="006B629C" w:rsidRDefault="00F17728">
            <w:r>
              <w:lastRenderedPageBreak/>
              <w:t>2621.</w:t>
            </w:r>
          </w:p>
        </w:tc>
        <w:tc>
          <w:tcPr>
            <w:tcW w:w="11453" w:type="dxa"/>
          </w:tcPr>
          <w:p w:rsidR="006B629C" w:rsidRDefault="00F17728">
            <w: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c>
          <w:tcPr>
            <w:tcW w:w="596" w:type="dxa"/>
          </w:tcPr>
          <w:p w:rsidR="006B629C" w:rsidRDefault="006B629C"/>
        </w:tc>
      </w:tr>
      <w:tr w:rsidR="006B629C" w:rsidTr="000E665F">
        <w:tc>
          <w:tcPr>
            <w:tcW w:w="407" w:type="dxa"/>
          </w:tcPr>
          <w:p w:rsidR="006B629C" w:rsidRDefault="00F17728">
            <w:r>
              <w:t>2622.</w:t>
            </w:r>
          </w:p>
        </w:tc>
        <w:tc>
          <w:tcPr>
            <w:tcW w:w="11453" w:type="dxa"/>
          </w:tcPr>
          <w:p w:rsidR="006B629C" w:rsidRDefault="00F17728">
            <w: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c>
          <w:tcPr>
            <w:tcW w:w="596" w:type="dxa"/>
          </w:tcPr>
          <w:p w:rsidR="006B629C" w:rsidRDefault="006B629C"/>
        </w:tc>
      </w:tr>
      <w:tr w:rsidR="006B629C" w:rsidTr="000E665F">
        <w:tc>
          <w:tcPr>
            <w:tcW w:w="407" w:type="dxa"/>
          </w:tcPr>
          <w:p w:rsidR="006B629C" w:rsidRDefault="00F17728">
            <w:r>
              <w:t>2623.</w:t>
            </w:r>
          </w:p>
        </w:tc>
        <w:tc>
          <w:tcPr>
            <w:tcW w:w="11453" w:type="dxa"/>
          </w:tcPr>
          <w:p w:rsidR="006B629C" w:rsidRDefault="00F17728">
            <w: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c>
          <w:tcPr>
            <w:tcW w:w="596" w:type="dxa"/>
          </w:tcPr>
          <w:p w:rsidR="006B629C" w:rsidRDefault="006B629C"/>
        </w:tc>
      </w:tr>
      <w:tr w:rsidR="006B629C" w:rsidTr="000E665F">
        <w:tc>
          <w:tcPr>
            <w:tcW w:w="407" w:type="dxa"/>
          </w:tcPr>
          <w:p w:rsidR="006B629C" w:rsidRDefault="00F17728">
            <w:r>
              <w:t>2624.</w:t>
            </w:r>
          </w:p>
        </w:tc>
        <w:tc>
          <w:tcPr>
            <w:tcW w:w="11453" w:type="dxa"/>
          </w:tcPr>
          <w:p w:rsidR="006B629C" w:rsidRDefault="00F17728">
            <w: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c>
          <w:tcPr>
            <w:tcW w:w="596" w:type="dxa"/>
          </w:tcPr>
          <w:p w:rsidR="006B629C" w:rsidRDefault="006B629C"/>
        </w:tc>
      </w:tr>
      <w:tr w:rsidR="006B629C" w:rsidTr="000E665F">
        <w:tc>
          <w:tcPr>
            <w:tcW w:w="407" w:type="dxa"/>
          </w:tcPr>
          <w:p w:rsidR="006B629C" w:rsidRDefault="00F17728">
            <w:r>
              <w:t>2625.</w:t>
            </w:r>
          </w:p>
        </w:tc>
        <w:tc>
          <w:tcPr>
            <w:tcW w:w="11453" w:type="dxa"/>
          </w:tcPr>
          <w:p w:rsidR="006B629C" w:rsidRDefault="00F17728">
            <w:r>
              <w:t xml:space="preserve">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w:t>
            </w:r>
            <w:r>
              <w:lastRenderedPageBreak/>
              <w:t>«Вестник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c>
          <w:tcPr>
            <w:tcW w:w="596" w:type="dxa"/>
          </w:tcPr>
          <w:p w:rsidR="006B629C" w:rsidRDefault="006B629C"/>
        </w:tc>
      </w:tr>
      <w:tr w:rsidR="006B629C" w:rsidTr="000E665F">
        <w:tc>
          <w:tcPr>
            <w:tcW w:w="407" w:type="dxa"/>
          </w:tcPr>
          <w:p w:rsidR="006B629C" w:rsidRDefault="00F17728">
            <w:r>
              <w:lastRenderedPageBreak/>
              <w:t>2626.</w:t>
            </w:r>
          </w:p>
        </w:tc>
        <w:tc>
          <w:tcPr>
            <w:tcW w:w="11453" w:type="dxa"/>
          </w:tcPr>
          <w:p w:rsidR="006B629C" w:rsidRDefault="00F17728">
            <w: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c>
          <w:tcPr>
            <w:tcW w:w="596" w:type="dxa"/>
          </w:tcPr>
          <w:p w:rsidR="006B629C" w:rsidRDefault="006B629C"/>
        </w:tc>
      </w:tr>
      <w:tr w:rsidR="006B629C" w:rsidTr="000E665F">
        <w:tc>
          <w:tcPr>
            <w:tcW w:w="407" w:type="dxa"/>
          </w:tcPr>
          <w:p w:rsidR="006B629C" w:rsidRDefault="00F17728">
            <w:r>
              <w:t>2627.</w:t>
            </w:r>
          </w:p>
        </w:tc>
        <w:tc>
          <w:tcPr>
            <w:tcW w:w="11453" w:type="dxa"/>
          </w:tcPr>
          <w:p w:rsidR="006B629C" w:rsidRDefault="00F17728">
            <w: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c>
          <w:tcPr>
            <w:tcW w:w="596" w:type="dxa"/>
          </w:tcPr>
          <w:p w:rsidR="006B629C" w:rsidRDefault="006B629C"/>
        </w:tc>
      </w:tr>
      <w:tr w:rsidR="006B629C" w:rsidTr="000E665F">
        <w:tc>
          <w:tcPr>
            <w:tcW w:w="407" w:type="dxa"/>
          </w:tcPr>
          <w:p w:rsidR="006B629C" w:rsidRDefault="00F17728">
            <w:r>
              <w:t>2628.</w:t>
            </w:r>
          </w:p>
        </w:tc>
        <w:tc>
          <w:tcPr>
            <w:tcW w:w="11453" w:type="dxa"/>
          </w:tcPr>
          <w:p w:rsidR="006B629C" w:rsidRDefault="00F17728">
            <w: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c>
          <w:tcPr>
            <w:tcW w:w="596" w:type="dxa"/>
          </w:tcPr>
          <w:p w:rsidR="006B629C" w:rsidRDefault="006B629C"/>
        </w:tc>
      </w:tr>
      <w:tr w:rsidR="006B629C" w:rsidTr="000E665F">
        <w:tc>
          <w:tcPr>
            <w:tcW w:w="407" w:type="dxa"/>
          </w:tcPr>
          <w:p w:rsidR="006B629C" w:rsidRDefault="00F17728">
            <w:r>
              <w:t>2629.</w:t>
            </w:r>
          </w:p>
        </w:tc>
        <w:tc>
          <w:tcPr>
            <w:tcW w:w="11453" w:type="dxa"/>
          </w:tcPr>
          <w:p w:rsidR="006B629C" w:rsidRDefault="00F17728">
            <w: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w:t>
            </w:r>
            <w:r>
              <w:lastRenderedPageBreak/>
              <w:t xml:space="preserve">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w:t>
            </w:r>
            <w:r>
              <w:lastRenderedPageBreak/>
              <w:t>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c>
          <w:tcPr>
            <w:tcW w:w="596" w:type="dxa"/>
          </w:tcPr>
          <w:p w:rsidR="006B629C" w:rsidRDefault="006B629C"/>
        </w:tc>
      </w:tr>
      <w:tr w:rsidR="006B629C" w:rsidTr="000E665F">
        <w:tc>
          <w:tcPr>
            <w:tcW w:w="407" w:type="dxa"/>
          </w:tcPr>
          <w:p w:rsidR="006B629C" w:rsidRDefault="00F17728">
            <w:r>
              <w:lastRenderedPageBreak/>
              <w:t>2630.</w:t>
            </w:r>
          </w:p>
        </w:tc>
        <w:tc>
          <w:tcPr>
            <w:tcW w:w="11453" w:type="dxa"/>
          </w:tcPr>
          <w:p w:rsidR="006B629C" w:rsidRDefault="00F17728">
            <w: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c>
          <w:tcPr>
            <w:tcW w:w="596" w:type="dxa"/>
          </w:tcPr>
          <w:p w:rsidR="006B629C" w:rsidRDefault="006B629C"/>
        </w:tc>
      </w:tr>
      <w:tr w:rsidR="006B629C" w:rsidTr="000E665F">
        <w:tc>
          <w:tcPr>
            <w:tcW w:w="407" w:type="dxa"/>
          </w:tcPr>
          <w:p w:rsidR="006B629C" w:rsidRDefault="00F17728">
            <w:r>
              <w:t>2631.</w:t>
            </w:r>
          </w:p>
        </w:tc>
        <w:tc>
          <w:tcPr>
            <w:tcW w:w="11453" w:type="dxa"/>
          </w:tcPr>
          <w:p w:rsidR="006B629C" w:rsidRDefault="00F17728">
            <w:r>
              <w:t>Информация, размещенная на Интернет-ресурсе http://stan50-50.livejournal.com/ 7266667.html (решение Шпаковского районного суда Ставропольского края от 21.11.2014);</w:t>
            </w:r>
          </w:p>
        </w:tc>
        <w:tc>
          <w:tcPr>
            <w:tcW w:w="596" w:type="dxa"/>
          </w:tcPr>
          <w:p w:rsidR="006B629C" w:rsidRDefault="006B629C"/>
        </w:tc>
      </w:tr>
      <w:tr w:rsidR="006B629C" w:rsidTr="000E665F">
        <w:tc>
          <w:tcPr>
            <w:tcW w:w="407" w:type="dxa"/>
          </w:tcPr>
          <w:p w:rsidR="006B629C" w:rsidRDefault="00F17728">
            <w:r>
              <w:t>2632.</w:t>
            </w:r>
          </w:p>
        </w:tc>
        <w:tc>
          <w:tcPr>
            <w:tcW w:w="11453" w:type="dxa"/>
          </w:tcPr>
          <w:p w:rsidR="006B629C" w:rsidRDefault="00F17728">
            <w:r>
              <w:t>Печатное издание «Учимся в школе теократического служения» (решение Старооскольского городского суда Белгородской области от 27.11.2014);</w:t>
            </w:r>
          </w:p>
        </w:tc>
        <w:tc>
          <w:tcPr>
            <w:tcW w:w="596" w:type="dxa"/>
          </w:tcPr>
          <w:p w:rsidR="006B629C" w:rsidRDefault="006B629C"/>
        </w:tc>
      </w:tr>
      <w:tr w:rsidR="006B629C" w:rsidTr="000E665F">
        <w:tc>
          <w:tcPr>
            <w:tcW w:w="407" w:type="dxa"/>
          </w:tcPr>
          <w:p w:rsidR="006B629C" w:rsidRDefault="00F17728">
            <w:r>
              <w:t>263</w:t>
            </w:r>
            <w:r>
              <w:lastRenderedPageBreak/>
              <w:t>3.</w:t>
            </w:r>
          </w:p>
        </w:tc>
        <w:tc>
          <w:tcPr>
            <w:tcW w:w="11453" w:type="dxa"/>
          </w:tcPr>
          <w:p w:rsidR="006B629C" w:rsidRDefault="00F17728">
            <w:r>
              <w:lastRenderedPageBreak/>
              <w:t xml:space="preserve">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w:t>
            </w:r>
            <w:r>
              <w:lastRenderedPageBreak/>
              <w:t>(решение Засвияжского районного суда г. Ульяновска от 15.10.2014);</w:t>
            </w:r>
          </w:p>
        </w:tc>
        <w:tc>
          <w:tcPr>
            <w:tcW w:w="596" w:type="dxa"/>
          </w:tcPr>
          <w:p w:rsidR="006B629C" w:rsidRDefault="006B629C"/>
        </w:tc>
      </w:tr>
      <w:tr w:rsidR="006B629C" w:rsidTr="000E665F">
        <w:tc>
          <w:tcPr>
            <w:tcW w:w="407" w:type="dxa"/>
          </w:tcPr>
          <w:p w:rsidR="006B629C" w:rsidRDefault="00F17728">
            <w:r>
              <w:lastRenderedPageBreak/>
              <w:t>2634.</w:t>
            </w:r>
          </w:p>
        </w:tc>
        <w:tc>
          <w:tcPr>
            <w:tcW w:w="11453" w:type="dxa"/>
          </w:tcPr>
          <w:p w:rsidR="006B629C" w:rsidRDefault="00F17728">
            <w: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c>
          <w:tcPr>
            <w:tcW w:w="596" w:type="dxa"/>
          </w:tcPr>
          <w:p w:rsidR="006B629C" w:rsidRDefault="006B629C"/>
        </w:tc>
      </w:tr>
      <w:tr w:rsidR="006B629C" w:rsidTr="000E665F">
        <w:tc>
          <w:tcPr>
            <w:tcW w:w="407" w:type="dxa"/>
          </w:tcPr>
          <w:p w:rsidR="006B629C" w:rsidRDefault="00F17728">
            <w:r>
              <w:t>2635.</w:t>
            </w:r>
          </w:p>
        </w:tc>
        <w:tc>
          <w:tcPr>
            <w:tcW w:w="11453" w:type="dxa"/>
          </w:tcPr>
          <w:p w:rsidR="006B629C" w:rsidRDefault="00F17728">
            <w: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c>
          <w:tcPr>
            <w:tcW w:w="596" w:type="dxa"/>
          </w:tcPr>
          <w:p w:rsidR="006B629C" w:rsidRDefault="006B629C"/>
        </w:tc>
      </w:tr>
      <w:tr w:rsidR="006B629C" w:rsidTr="000E665F">
        <w:tc>
          <w:tcPr>
            <w:tcW w:w="407" w:type="dxa"/>
          </w:tcPr>
          <w:p w:rsidR="006B629C" w:rsidRDefault="00F17728">
            <w:r>
              <w:t>2636.</w:t>
            </w:r>
          </w:p>
        </w:tc>
        <w:tc>
          <w:tcPr>
            <w:tcW w:w="11453" w:type="dxa"/>
          </w:tcPr>
          <w:p w:rsidR="006B629C" w:rsidRDefault="00F17728">
            <w: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c>
          <w:tcPr>
            <w:tcW w:w="596" w:type="dxa"/>
          </w:tcPr>
          <w:p w:rsidR="006B629C" w:rsidRDefault="006B629C"/>
        </w:tc>
      </w:tr>
      <w:tr w:rsidR="006B629C" w:rsidTr="000E665F">
        <w:tc>
          <w:tcPr>
            <w:tcW w:w="407" w:type="dxa"/>
          </w:tcPr>
          <w:p w:rsidR="006B629C" w:rsidRDefault="00F17728">
            <w:r>
              <w:t>2637.</w:t>
            </w:r>
          </w:p>
        </w:tc>
        <w:tc>
          <w:tcPr>
            <w:tcW w:w="11453" w:type="dxa"/>
          </w:tcPr>
          <w:p w:rsidR="006B629C" w:rsidRDefault="00F17728">
            <w: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c>
          <w:tcPr>
            <w:tcW w:w="596" w:type="dxa"/>
          </w:tcPr>
          <w:p w:rsidR="006B629C" w:rsidRDefault="006B629C"/>
        </w:tc>
      </w:tr>
      <w:tr w:rsidR="006B629C" w:rsidTr="000E665F">
        <w:tc>
          <w:tcPr>
            <w:tcW w:w="407" w:type="dxa"/>
          </w:tcPr>
          <w:p w:rsidR="006B629C" w:rsidRDefault="00F17728">
            <w:r>
              <w:t>2638.</w:t>
            </w:r>
          </w:p>
        </w:tc>
        <w:tc>
          <w:tcPr>
            <w:tcW w:w="11453" w:type="dxa"/>
          </w:tcPr>
          <w:p w:rsidR="006B629C" w:rsidRDefault="00F17728">
            <w: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c>
          <w:tcPr>
            <w:tcW w:w="596" w:type="dxa"/>
          </w:tcPr>
          <w:p w:rsidR="006B629C" w:rsidRDefault="006B629C"/>
        </w:tc>
      </w:tr>
      <w:tr w:rsidR="006B629C" w:rsidTr="000E665F">
        <w:tc>
          <w:tcPr>
            <w:tcW w:w="407" w:type="dxa"/>
          </w:tcPr>
          <w:p w:rsidR="006B629C" w:rsidRDefault="00F17728">
            <w:r>
              <w:lastRenderedPageBreak/>
              <w:t>2639.</w:t>
            </w:r>
          </w:p>
        </w:tc>
        <w:tc>
          <w:tcPr>
            <w:tcW w:w="11453" w:type="dxa"/>
          </w:tcPr>
          <w:p w:rsidR="006B629C" w:rsidRDefault="00F17728">
            <w:r>
              <w:t>Статья Бориса Стомахина «Untermenschen», размещенная на интернет-сайт http://sopritivlenie.marsho.net (решение Останкинского районного суда г. Москвы от 23.09.2013);</w:t>
            </w:r>
          </w:p>
        </w:tc>
        <w:tc>
          <w:tcPr>
            <w:tcW w:w="596" w:type="dxa"/>
          </w:tcPr>
          <w:p w:rsidR="006B629C" w:rsidRDefault="006B629C"/>
        </w:tc>
      </w:tr>
      <w:tr w:rsidR="006B629C" w:rsidTr="000E665F">
        <w:tc>
          <w:tcPr>
            <w:tcW w:w="407" w:type="dxa"/>
          </w:tcPr>
          <w:p w:rsidR="006B629C" w:rsidRDefault="00F17728">
            <w:r>
              <w:t>2640.</w:t>
            </w:r>
          </w:p>
        </w:tc>
        <w:tc>
          <w:tcPr>
            <w:tcW w:w="11453" w:type="dxa"/>
          </w:tcPr>
          <w:p w:rsidR="006B629C" w:rsidRDefault="00F17728">
            <w: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596" w:type="dxa"/>
          </w:tcPr>
          <w:p w:rsidR="006B629C" w:rsidRDefault="006B629C"/>
        </w:tc>
      </w:tr>
      <w:tr w:rsidR="006B629C" w:rsidTr="000E665F">
        <w:tc>
          <w:tcPr>
            <w:tcW w:w="407" w:type="dxa"/>
          </w:tcPr>
          <w:p w:rsidR="006B629C" w:rsidRDefault="00F17728">
            <w:r>
              <w:t>2641.</w:t>
            </w:r>
          </w:p>
        </w:tc>
        <w:tc>
          <w:tcPr>
            <w:tcW w:w="11453" w:type="dxa"/>
          </w:tcPr>
          <w:p w:rsidR="006B629C" w:rsidRDefault="00F17728">
            <w: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596" w:type="dxa"/>
          </w:tcPr>
          <w:p w:rsidR="006B629C" w:rsidRDefault="006B629C"/>
        </w:tc>
      </w:tr>
      <w:tr w:rsidR="006B629C" w:rsidTr="000E665F">
        <w:tc>
          <w:tcPr>
            <w:tcW w:w="407" w:type="dxa"/>
          </w:tcPr>
          <w:p w:rsidR="006B629C" w:rsidRDefault="00F17728">
            <w:r>
              <w:t>2642.</w:t>
            </w:r>
          </w:p>
        </w:tc>
        <w:tc>
          <w:tcPr>
            <w:tcW w:w="11453" w:type="dxa"/>
          </w:tcPr>
          <w:p w:rsidR="006B629C" w:rsidRDefault="00F17728">
            <w: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596" w:type="dxa"/>
          </w:tcPr>
          <w:p w:rsidR="006B629C" w:rsidRDefault="006B629C"/>
        </w:tc>
      </w:tr>
      <w:tr w:rsidR="006B629C" w:rsidTr="000E665F">
        <w:tc>
          <w:tcPr>
            <w:tcW w:w="407" w:type="dxa"/>
          </w:tcPr>
          <w:p w:rsidR="006B629C" w:rsidRDefault="00F17728">
            <w:r>
              <w:t>2643.</w:t>
            </w:r>
          </w:p>
        </w:tc>
        <w:tc>
          <w:tcPr>
            <w:tcW w:w="11453" w:type="dxa"/>
          </w:tcPr>
          <w:p w:rsidR="006B629C" w:rsidRDefault="00F17728">
            <w:r>
              <w:t>Видеоролики (видеоматериалы) с названиями: «Русским сетевым поцреотам с любовью» (решение Первомайского районного суда г. Новосибирска от 10.12.2014);</w:t>
            </w:r>
          </w:p>
        </w:tc>
        <w:tc>
          <w:tcPr>
            <w:tcW w:w="596" w:type="dxa"/>
          </w:tcPr>
          <w:p w:rsidR="006B629C" w:rsidRDefault="006B629C"/>
        </w:tc>
      </w:tr>
      <w:tr w:rsidR="006B629C" w:rsidTr="000E665F">
        <w:tc>
          <w:tcPr>
            <w:tcW w:w="407" w:type="dxa"/>
          </w:tcPr>
          <w:p w:rsidR="006B629C" w:rsidRDefault="00F17728">
            <w:r>
              <w:t>264</w:t>
            </w:r>
            <w:r>
              <w:lastRenderedPageBreak/>
              <w:t>4.</w:t>
            </w:r>
          </w:p>
        </w:tc>
        <w:tc>
          <w:tcPr>
            <w:tcW w:w="11453" w:type="dxa"/>
          </w:tcPr>
          <w:p w:rsidR="006B629C" w:rsidRDefault="00F17728">
            <w:r>
              <w:lastRenderedPageBreak/>
              <w:t xml:space="preserve">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w:t>
            </w:r>
            <w:r>
              <w:lastRenderedPageBreak/>
              <w:t>районного суда Мурманской области от 10.12.2014);</w:t>
            </w:r>
          </w:p>
        </w:tc>
        <w:tc>
          <w:tcPr>
            <w:tcW w:w="596" w:type="dxa"/>
          </w:tcPr>
          <w:p w:rsidR="006B629C" w:rsidRDefault="006B629C"/>
        </w:tc>
      </w:tr>
      <w:tr w:rsidR="006B629C" w:rsidTr="000E665F">
        <w:tc>
          <w:tcPr>
            <w:tcW w:w="407" w:type="dxa"/>
          </w:tcPr>
          <w:p w:rsidR="006B629C" w:rsidRDefault="00F17728">
            <w:r>
              <w:lastRenderedPageBreak/>
              <w:t>2645.</w:t>
            </w:r>
          </w:p>
        </w:tc>
        <w:tc>
          <w:tcPr>
            <w:tcW w:w="11453" w:type="dxa"/>
          </w:tcPr>
          <w:p w:rsidR="006B629C" w:rsidRDefault="00F17728">
            <w: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c>
          <w:tcPr>
            <w:tcW w:w="596" w:type="dxa"/>
          </w:tcPr>
          <w:p w:rsidR="006B629C" w:rsidRDefault="006B629C"/>
        </w:tc>
      </w:tr>
      <w:tr w:rsidR="006B629C" w:rsidTr="000E665F">
        <w:tc>
          <w:tcPr>
            <w:tcW w:w="407" w:type="dxa"/>
          </w:tcPr>
          <w:p w:rsidR="006B629C" w:rsidRDefault="00F17728">
            <w:r>
              <w:t>2646.</w:t>
            </w:r>
          </w:p>
        </w:tc>
        <w:tc>
          <w:tcPr>
            <w:tcW w:w="11453" w:type="dxa"/>
          </w:tcPr>
          <w:p w:rsidR="006B629C" w:rsidRDefault="00F17728">
            <w: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c>
          <w:tcPr>
            <w:tcW w:w="596" w:type="dxa"/>
          </w:tcPr>
          <w:p w:rsidR="006B629C" w:rsidRDefault="006B629C"/>
        </w:tc>
      </w:tr>
      <w:tr w:rsidR="006B629C" w:rsidTr="000E665F">
        <w:tc>
          <w:tcPr>
            <w:tcW w:w="407" w:type="dxa"/>
          </w:tcPr>
          <w:p w:rsidR="006B629C" w:rsidRDefault="00F17728">
            <w:r>
              <w:t>2647.</w:t>
            </w:r>
          </w:p>
        </w:tc>
        <w:tc>
          <w:tcPr>
            <w:tcW w:w="11453" w:type="dxa"/>
          </w:tcPr>
          <w:p w:rsidR="006B629C" w:rsidRDefault="00F17728">
            <w: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c>
          <w:tcPr>
            <w:tcW w:w="596" w:type="dxa"/>
          </w:tcPr>
          <w:p w:rsidR="006B629C" w:rsidRDefault="006B629C"/>
        </w:tc>
      </w:tr>
      <w:tr w:rsidR="006B629C" w:rsidTr="000E665F">
        <w:tc>
          <w:tcPr>
            <w:tcW w:w="407" w:type="dxa"/>
          </w:tcPr>
          <w:p w:rsidR="006B629C" w:rsidRDefault="00F17728">
            <w:r>
              <w:t>2648.</w:t>
            </w:r>
          </w:p>
        </w:tc>
        <w:tc>
          <w:tcPr>
            <w:tcW w:w="11453" w:type="dxa"/>
          </w:tcPr>
          <w:p w:rsidR="006B629C" w:rsidRDefault="00F17728">
            <w: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c>
          <w:tcPr>
            <w:tcW w:w="596" w:type="dxa"/>
          </w:tcPr>
          <w:p w:rsidR="006B629C" w:rsidRDefault="006B629C"/>
        </w:tc>
      </w:tr>
      <w:tr w:rsidR="006B629C" w:rsidTr="000E665F">
        <w:tc>
          <w:tcPr>
            <w:tcW w:w="407" w:type="dxa"/>
          </w:tcPr>
          <w:p w:rsidR="006B629C" w:rsidRDefault="00F17728">
            <w:r>
              <w:t>2649.</w:t>
            </w:r>
          </w:p>
        </w:tc>
        <w:tc>
          <w:tcPr>
            <w:tcW w:w="11453" w:type="dxa"/>
          </w:tcPr>
          <w:p w:rsidR="006B629C" w:rsidRDefault="00F17728">
            <w:r>
              <w:t>Интернет-ресурс «Jabhat al-nusra», расположенный по адресу: http://usudusham.com/ (решение Центрального районного суда г. Волгограда от 01.09.2014);</w:t>
            </w:r>
          </w:p>
        </w:tc>
        <w:tc>
          <w:tcPr>
            <w:tcW w:w="596" w:type="dxa"/>
          </w:tcPr>
          <w:p w:rsidR="006B629C" w:rsidRDefault="006B629C"/>
        </w:tc>
      </w:tr>
      <w:tr w:rsidR="006B629C" w:rsidTr="000E665F">
        <w:tc>
          <w:tcPr>
            <w:tcW w:w="407" w:type="dxa"/>
          </w:tcPr>
          <w:p w:rsidR="006B629C" w:rsidRDefault="00F17728">
            <w:r>
              <w:lastRenderedPageBreak/>
              <w:t>2650.</w:t>
            </w:r>
          </w:p>
        </w:tc>
        <w:tc>
          <w:tcPr>
            <w:tcW w:w="11453" w:type="dxa"/>
          </w:tcPr>
          <w:p w:rsidR="006B629C" w:rsidRDefault="00F17728">
            <w: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w="596" w:type="dxa"/>
          </w:tcPr>
          <w:p w:rsidR="006B629C" w:rsidRDefault="006B629C"/>
        </w:tc>
      </w:tr>
      <w:tr w:rsidR="006B629C" w:rsidTr="000E665F">
        <w:tc>
          <w:tcPr>
            <w:tcW w:w="407" w:type="dxa"/>
          </w:tcPr>
          <w:p w:rsidR="006B629C" w:rsidRDefault="00F17728">
            <w:r>
              <w:t>2651.</w:t>
            </w:r>
          </w:p>
        </w:tc>
        <w:tc>
          <w:tcPr>
            <w:tcW w:w="11453" w:type="dxa"/>
          </w:tcPr>
          <w:p w:rsidR="006B629C" w:rsidRDefault="00F17728">
            <w: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w="596" w:type="dxa"/>
          </w:tcPr>
          <w:p w:rsidR="006B629C" w:rsidRDefault="006B629C"/>
        </w:tc>
      </w:tr>
      <w:tr w:rsidR="006B629C" w:rsidTr="000E665F">
        <w:tc>
          <w:tcPr>
            <w:tcW w:w="407" w:type="dxa"/>
          </w:tcPr>
          <w:p w:rsidR="006B629C" w:rsidRDefault="00F17728">
            <w:r>
              <w:t>2652.</w:t>
            </w:r>
          </w:p>
        </w:tc>
        <w:tc>
          <w:tcPr>
            <w:tcW w:w="11453" w:type="dxa"/>
          </w:tcPr>
          <w:p w:rsidR="006B629C" w:rsidRDefault="00F17728">
            <w: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w="596" w:type="dxa"/>
          </w:tcPr>
          <w:p w:rsidR="006B629C" w:rsidRDefault="006B629C"/>
        </w:tc>
      </w:tr>
      <w:tr w:rsidR="006B629C" w:rsidTr="000E665F">
        <w:tc>
          <w:tcPr>
            <w:tcW w:w="407" w:type="dxa"/>
          </w:tcPr>
          <w:p w:rsidR="006B629C" w:rsidRDefault="00F17728">
            <w:r>
              <w:t>2653.</w:t>
            </w:r>
          </w:p>
        </w:tc>
        <w:tc>
          <w:tcPr>
            <w:tcW w:w="11453" w:type="dxa"/>
          </w:tcPr>
          <w:p w:rsidR="006B629C" w:rsidRDefault="00F17728">
            <w: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w="596" w:type="dxa"/>
          </w:tcPr>
          <w:p w:rsidR="006B629C" w:rsidRDefault="006B629C"/>
        </w:tc>
      </w:tr>
      <w:tr w:rsidR="006B629C" w:rsidTr="000E665F">
        <w:tc>
          <w:tcPr>
            <w:tcW w:w="407" w:type="dxa"/>
          </w:tcPr>
          <w:p w:rsidR="006B629C" w:rsidRDefault="00F17728">
            <w:r>
              <w:t>2654.</w:t>
            </w:r>
          </w:p>
        </w:tc>
        <w:tc>
          <w:tcPr>
            <w:tcW w:w="11453" w:type="dxa"/>
          </w:tcPr>
          <w:p w:rsidR="006B629C" w:rsidRDefault="00F17728">
            <w:r>
              <w:t xml:space="preserve">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w:t>
            </w:r>
            <w:r>
              <w:lastRenderedPageBreak/>
              <w:t>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c>
          <w:tcPr>
            <w:tcW w:w="596" w:type="dxa"/>
          </w:tcPr>
          <w:p w:rsidR="006B629C" w:rsidRDefault="006B629C"/>
        </w:tc>
      </w:tr>
      <w:tr w:rsidR="006B629C" w:rsidTr="000E665F">
        <w:tc>
          <w:tcPr>
            <w:tcW w:w="407" w:type="dxa"/>
          </w:tcPr>
          <w:p w:rsidR="006B629C" w:rsidRDefault="00F17728">
            <w:r>
              <w:lastRenderedPageBreak/>
              <w:t>2655.</w:t>
            </w:r>
          </w:p>
        </w:tc>
        <w:tc>
          <w:tcPr>
            <w:tcW w:w="11453" w:type="dxa"/>
          </w:tcPr>
          <w:p w:rsidR="006B629C" w:rsidRDefault="00F17728">
            <w: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c>
          <w:tcPr>
            <w:tcW w:w="596" w:type="dxa"/>
          </w:tcPr>
          <w:p w:rsidR="006B629C" w:rsidRDefault="006B629C"/>
        </w:tc>
      </w:tr>
      <w:tr w:rsidR="006B629C" w:rsidTr="000E665F">
        <w:tc>
          <w:tcPr>
            <w:tcW w:w="407" w:type="dxa"/>
          </w:tcPr>
          <w:p w:rsidR="006B629C" w:rsidRDefault="00F17728">
            <w:r>
              <w:t>2656.</w:t>
            </w:r>
          </w:p>
        </w:tc>
        <w:tc>
          <w:tcPr>
            <w:tcW w:w="11453" w:type="dxa"/>
          </w:tcPr>
          <w:p w:rsidR="006B629C" w:rsidRDefault="00F17728">
            <w: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c>
          <w:tcPr>
            <w:tcW w:w="596" w:type="dxa"/>
          </w:tcPr>
          <w:p w:rsidR="006B629C" w:rsidRDefault="006B629C"/>
        </w:tc>
      </w:tr>
      <w:tr w:rsidR="006B629C" w:rsidTr="000E665F">
        <w:tc>
          <w:tcPr>
            <w:tcW w:w="407" w:type="dxa"/>
          </w:tcPr>
          <w:p w:rsidR="006B629C" w:rsidRDefault="00F17728">
            <w:r>
              <w:t>2657.</w:t>
            </w:r>
          </w:p>
        </w:tc>
        <w:tc>
          <w:tcPr>
            <w:tcW w:w="11453" w:type="dxa"/>
          </w:tcPr>
          <w:p w:rsidR="006B629C" w:rsidRDefault="00F17728">
            <w: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c>
          <w:tcPr>
            <w:tcW w:w="596" w:type="dxa"/>
          </w:tcPr>
          <w:p w:rsidR="006B629C" w:rsidRDefault="006B629C"/>
        </w:tc>
      </w:tr>
      <w:tr w:rsidR="006B629C" w:rsidTr="000E665F">
        <w:tc>
          <w:tcPr>
            <w:tcW w:w="407" w:type="dxa"/>
          </w:tcPr>
          <w:p w:rsidR="006B629C" w:rsidRDefault="00F17728">
            <w:r>
              <w:t>265</w:t>
            </w:r>
            <w:r>
              <w:lastRenderedPageBreak/>
              <w:t>8.</w:t>
            </w:r>
          </w:p>
        </w:tc>
        <w:tc>
          <w:tcPr>
            <w:tcW w:w="11453" w:type="dxa"/>
          </w:tcPr>
          <w:p w:rsidR="006B629C" w:rsidRDefault="00F17728">
            <w:r>
              <w:lastRenderedPageBreak/>
              <w:t xml:space="preserve">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w:t>
            </w:r>
            <w:r>
              <w:lastRenderedPageBreak/>
              <w:t>странице сайта www.vk.com/tukai212 (решение Азнакаевского городского суда Республики Татарстан от 05.11.2014);</w:t>
            </w:r>
          </w:p>
        </w:tc>
        <w:tc>
          <w:tcPr>
            <w:tcW w:w="596" w:type="dxa"/>
          </w:tcPr>
          <w:p w:rsidR="006B629C" w:rsidRDefault="006B629C"/>
        </w:tc>
      </w:tr>
      <w:tr w:rsidR="006B629C" w:rsidTr="000E665F">
        <w:tc>
          <w:tcPr>
            <w:tcW w:w="407" w:type="dxa"/>
          </w:tcPr>
          <w:p w:rsidR="006B629C" w:rsidRDefault="00F17728">
            <w:r>
              <w:lastRenderedPageBreak/>
              <w:t>2659.</w:t>
            </w:r>
          </w:p>
        </w:tc>
        <w:tc>
          <w:tcPr>
            <w:tcW w:w="11453" w:type="dxa"/>
          </w:tcPr>
          <w:p w:rsidR="006B629C" w:rsidRDefault="00F17728">
            <w: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c>
          <w:tcPr>
            <w:tcW w:w="596" w:type="dxa"/>
          </w:tcPr>
          <w:p w:rsidR="006B629C" w:rsidRDefault="006B629C"/>
        </w:tc>
      </w:tr>
      <w:tr w:rsidR="006B629C" w:rsidTr="000E665F">
        <w:tc>
          <w:tcPr>
            <w:tcW w:w="407" w:type="dxa"/>
          </w:tcPr>
          <w:p w:rsidR="006B629C" w:rsidRDefault="00F17728">
            <w:r>
              <w:t>2660.</w:t>
            </w:r>
          </w:p>
        </w:tc>
        <w:tc>
          <w:tcPr>
            <w:tcW w:w="11453" w:type="dxa"/>
          </w:tcPr>
          <w:p w:rsidR="006B629C" w:rsidRDefault="00F17728">
            <w: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c>
          <w:tcPr>
            <w:tcW w:w="596" w:type="dxa"/>
          </w:tcPr>
          <w:p w:rsidR="006B629C" w:rsidRDefault="006B629C"/>
        </w:tc>
      </w:tr>
      <w:tr w:rsidR="006B629C" w:rsidTr="000E665F">
        <w:tc>
          <w:tcPr>
            <w:tcW w:w="407" w:type="dxa"/>
          </w:tcPr>
          <w:p w:rsidR="006B629C" w:rsidRDefault="00F17728">
            <w:r>
              <w:t>2661.</w:t>
            </w:r>
          </w:p>
        </w:tc>
        <w:tc>
          <w:tcPr>
            <w:tcW w:w="11453" w:type="dxa"/>
          </w:tcPr>
          <w:p w:rsidR="006B629C" w:rsidRDefault="00F17728">
            <w:r>
              <w:t>Книги В.С. Шумского «Страшен гитлеризм, но сионизм страшнее»-М.: «Русская Правда», 1999-80 стр. (решение Зюзинского районного суда г. Москвы от 28.08.2013);</w:t>
            </w:r>
          </w:p>
        </w:tc>
        <w:tc>
          <w:tcPr>
            <w:tcW w:w="596" w:type="dxa"/>
          </w:tcPr>
          <w:p w:rsidR="006B629C" w:rsidRDefault="006B629C"/>
        </w:tc>
      </w:tr>
      <w:tr w:rsidR="006B629C" w:rsidTr="000E665F">
        <w:tc>
          <w:tcPr>
            <w:tcW w:w="407" w:type="dxa"/>
          </w:tcPr>
          <w:p w:rsidR="006B629C" w:rsidRDefault="00F17728">
            <w:r>
              <w:t>2662.</w:t>
            </w:r>
          </w:p>
        </w:tc>
        <w:tc>
          <w:tcPr>
            <w:tcW w:w="11453" w:type="dxa"/>
          </w:tcPr>
          <w:p w:rsidR="006B629C" w:rsidRDefault="00F17728">
            <w: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c>
          <w:tcPr>
            <w:tcW w:w="596" w:type="dxa"/>
          </w:tcPr>
          <w:p w:rsidR="006B629C" w:rsidRDefault="006B629C"/>
        </w:tc>
      </w:tr>
      <w:tr w:rsidR="006B629C" w:rsidTr="000E665F">
        <w:tc>
          <w:tcPr>
            <w:tcW w:w="407" w:type="dxa"/>
          </w:tcPr>
          <w:p w:rsidR="006B629C" w:rsidRDefault="00F17728">
            <w:r>
              <w:t>2663.</w:t>
            </w:r>
          </w:p>
        </w:tc>
        <w:tc>
          <w:tcPr>
            <w:tcW w:w="11453" w:type="dxa"/>
          </w:tcPr>
          <w:p w:rsidR="006B629C" w:rsidRDefault="00F17728">
            <w: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c>
          <w:tcPr>
            <w:tcW w:w="596" w:type="dxa"/>
          </w:tcPr>
          <w:p w:rsidR="006B629C" w:rsidRDefault="006B629C"/>
        </w:tc>
      </w:tr>
      <w:tr w:rsidR="006B629C" w:rsidTr="000E665F">
        <w:tc>
          <w:tcPr>
            <w:tcW w:w="407" w:type="dxa"/>
          </w:tcPr>
          <w:p w:rsidR="006B629C" w:rsidRDefault="00F17728">
            <w:r>
              <w:lastRenderedPageBreak/>
              <w:t>2664.</w:t>
            </w:r>
          </w:p>
        </w:tc>
        <w:tc>
          <w:tcPr>
            <w:tcW w:w="11453" w:type="dxa"/>
          </w:tcPr>
          <w:p w:rsidR="006B629C" w:rsidRDefault="00F17728">
            <w: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c>
          <w:tcPr>
            <w:tcW w:w="596" w:type="dxa"/>
          </w:tcPr>
          <w:p w:rsidR="006B629C" w:rsidRDefault="006B629C"/>
        </w:tc>
      </w:tr>
      <w:tr w:rsidR="006B629C" w:rsidTr="000E665F">
        <w:tc>
          <w:tcPr>
            <w:tcW w:w="407" w:type="dxa"/>
          </w:tcPr>
          <w:p w:rsidR="006B629C" w:rsidRDefault="00F17728">
            <w:r>
              <w:t>2665.</w:t>
            </w:r>
          </w:p>
        </w:tc>
        <w:tc>
          <w:tcPr>
            <w:tcW w:w="11453" w:type="dxa"/>
          </w:tcPr>
          <w:p w:rsidR="006B629C" w:rsidRDefault="00F17728">
            <w: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c>
          <w:tcPr>
            <w:tcW w:w="596" w:type="dxa"/>
          </w:tcPr>
          <w:p w:rsidR="006B629C" w:rsidRDefault="006B629C"/>
        </w:tc>
      </w:tr>
      <w:tr w:rsidR="006B629C" w:rsidTr="000E665F">
        <w:tc>
          <w:tcPr>
            <w:tcW w:w="407" w:type="dxa"/>
          </w:tcPr>
          <w:p w:rsidR="006B629C" w:rsidRDefault="00F17728">
            <w:r>
              <w:t>2666.</w:t>
            </w:r>
          </w:p>
        </w:tc>
        <w:tc>
          <w:tcPr>
            <w:tcW w:w="11453" w:type="dxa"/>
          </w:tcPr>
          <w:p w:rsidR="006B629C" w:rsidRDefault="00F17728">
            <w: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c>
          <w:tcPr>
            <w:tcW w:w="596" w:type="dxa"/>
          </w:tcPr>
          <w:p w:rsidR="006B629C" w:rsidRDefault="006B629C"/>
        </w:tc>
      </w:tr>
      <w:tr w:rsidR="006B629C" w:rsidTr="000E665F">
        <w:tc>
          <w:tcPr>
            <w:tcW w:w="407" w:type="dxa"/>
          </w:tcPr>
          <w:p w:rsidR="006B629C" w:rsidRDefault="00F17728">
            <w:r>
              <w:lastRenderedPageBreak/>
              <w:t>2667.</w:t>
            </w:r>
          </w:p>
        </w:tc>
        <w:tc>
          <w:tcPr>
            <w:tcW w:w="11453" w:type="dxa"/>
          </w:tcPr>
          <w:p w:rsidR="006B629C" w:rsidRDefault="00F17728">
            <w: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c>
          <w:tcPr>
            <w:tcW w:w="596" w:type="dxa"/>
          </w:tcPr>
          <w:p w:rsidR="006B629C" w:rsidRDefault="006B629C"/>
        </w:tc>
      </w:tr>
      <w:tr w:rsidR="006B629C" w:rsidTr="000E665F">
        <w:tc>
          <w:tcPr>
            <w:tcW w:w="407" w:type="dxa"/>
          </w:tcPr>
          <w:p w:rsidR="006B629C" w:rsidRDefault="00F17728">
            <w:r>
              <w:t>2668.</w:t>
            </w:r>
          </w:p>
        </w:tc>
        <w:tc>
          <w:tcPr>
            <w:tcW w:w="11453" w:type="dxa"/>
          </w:tcPr>
          <w:p w:rsidR="006B629C" w:rsidRDefault="00F17728">
            <w: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c>
          <w:tcPr>
            <w:tcW w:w="596" w:type="dxa"/>
          </w:tcPr>
          <w:p w:rsidR="006B629C" w:rsidRDefault="006B629C"/>
        </w:tc>
      </w:tr>
      <w:tr w:rsidR="006B629C" w:rsidTr="000E665F">
        <w:tc>
          <w:tcPr>
            <w:tcW w:w="407" w:type="dxa"/>
          </w:tcPr>
          <w:p w:rsidR="006B629C" w:rsidRDefault="00F17728">
            <w:r>
              <w:t>2669.</w:t>
            </w:r>
          </w:p>
        </w:tc>
        <w:tc>
          <w:tcPr>
            <w:tcW w:w="11453" w:type="dxa"/>
          </w:tcPr>
          <w:p w:rsidR="006B629C" w:rsidRDefault="00F17728">
            <w: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c>
          <w:tcPr>
            <w:tcW w:w="596" w:type="dxa"/>
          </w:tcPr>
          <w:p w:rsidR="006B629C" w:rsidRDefault="006B629C"/>
        </w:tc>
      </w:tr>
      <w:tr w:rsidR="006B629C" w:rsidTr="000E665F">
        <w:tc>
          <w:tcPr>
            <w:tcW w:w="407" w:type="dxa"/>
          </w:tcPr>
          <w:p w:rsidR="006B629C" w:rsidRDefault="00F17728">
            <w:r>
              <w:t>2670.</w:t>
            </w:r>
          </w:p>
        </w:tc>
        <w:tc>
          <w:tcPr>
            <w:tcW w:w="11453" w:type="dxa"/>
          </w:tcPr>
          <w:p w:rsidR="006B629C" w:rsidRDefault="00F17728">
            <w:r>
              <w:t>Книга «Никола Королев. Библия Скинхеда II», размещенная на сайте в сети Интернет (решение Левобережного районного суда города Липецка от 22.10.2014);</w:t>
            </w:r>
          </w:p>
        </w:tc>
        <w:tc>
          <w:tcPr>
            <w:tcW w:w="596" w:type="dxa"/>
          </w:tcPr>
          <w:p w:rsidR="006B629C" w:rsidRDefault="006B629C"/>
        </w:tc>
      </w:tr>
      <w:tr w:rsidR="006B629C" w:rsidTr="000E665F">
        <w:tc>
          <w:tcPr>
            <w:tcW w:w="407" w:type="dxa"/>
          </w:tcPr>
          <w:p w:rsidR="006B629C" w:rsidRDefault="00F17728">
            <w:r>
              <w:t>2671.</w:t>
            </w:r>
          </w:p>
        </w:tc>
        <w:tc>
          <w:tcPr>
            <w:tcW w:w="11453" w:type="dxa"/>
          </w:tcPr>
          <w:p w:rsidR="006B629C" w:rsidRDefault="00F17728">
            <w: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c>
          <w:tcPr>
            <w:tcW w:w="596" w:type="dxa"/>
          </w:tcPr>
          <w:p w:rsidR="006B629C" w:rsidRDefault="006B629C"/>
        </w:tc>
      </w:tr>
      <w:tr w:rsidR="006B629C" w:rsidTr="000E665F">
        <w:tc>
          <w:tcPr>
            <w:tcW w:w="407" w:type="dxa"/>
          </w:tcPr>
          <w:p w:rsidR="006B629C" w:rsidRDefault="00F17728">
            <w:r>
              <w:lastRenderedPageBreak/>
              <w:t>2672.</w:t>
            </w:r>
          </w:p>
        </w:tc>
        <w:tc>
          <w:tcPr>
            <w:tcW w:w="11453" w:type="dxa"/>
          </w:tcPr>
          <w:p w:rsidR="006B629C" w:rsidRDefault="00F17728">
            <w: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c>
          <w:tcPr>
            <w:tcW w:w="596" w:type="dxa"/>
          </w:tcPr>
          <w:p w:rsidR="006B629C" w:rsidRDefault="006B629C"/>
        </w:tc>
      </w:tr>
      <w:tr w:rsidR="006B629C" w:rsidTr="000E665F">
        <w:tc>
          <w:tcPr>
            <w:tcW w:w="407" w:type="dxa"/>
          </w:tcPr>
          <w:p w:rsidR="006B629C" w:rsidRDefault="00F17728">
            <w:r>
              <w:t>2673.</w:t>
            </w:r>
          </w:p>
        </w:tc>
        <w:tc>
          <w:tcPr>
            <w:tcW w:w="11453" w:type="dxa"/>
          </w:tcPr>
          <w:p w:rsidR="006B629C" w:rsidRDefault="00F17728">
            <w: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c>
          <w:tcPr>
            <w:tcW w:w="596" w:type="dxa"/>
          </w:tcPr>
          <w:p w:rsidR="006B629C" w:rsidRDefault="006B629C"/>
        </w:tc>
      </w:tr>
      <w:tr w:rsidR="006B629C" w:rsidTr="000E665F">
        <w:tc>
          <w:tcPr>
            <w:tcW w:w="407" w:type="dxa"/>
          </w:tcPr>
          <w:p w:rsidR="006B629C" w:rsidRDefault="00F17728">
            <w:r>
              <w:t>267</w:t>
            </w:r>
            <w:r>
              <w:lastRenderedPageBreak/>
              <w:t>4.</w:t>
            </w:r>
          </w:p>
        </w:tc>
        <w:tc>
          <w:tcPr>
            <w:tcW w:w="11453" w:type="dxa"/>
          </w:tcPr>
          <w:p w:rsidR="006B629C" w:rsidRDefault="00F17728">
            <w:r>
              <w:lastRenderedPageBreak/>
              <w:t>Видеофайл: «Россия-для русских» (vk.com/video38202959_136799554), продолжительностью 50 секунд (решение Советского районного суда г. Орла от 07.10.2014);</w:t>
            </w:r>
          </w:p>
        </w:tc>
        <w:tc>
          <w:tcPr>
            <w:tcW w:w="596" w:type="dxa"/>
          </w:tcPr>
          <w:p w:rsidR="006B629C" w:rsidRDefault="006B629C"/>
        </w:tc>
      </w:tr>
      <w:tr w:rsidR="006B629C" w:rsidTr="000E665F">
        <w:tc>
          <w:tcPr>
            <w:tcW w:w="407" w:type="dxa"/>
          </w:tcPr>
          <w:p w:rsidR="006B629C" w:rsidRDefault="00F17728">
            <w:r>
              <w:lastRenderedPageBreak/>
              <w:t>2675.</w:t>
            </w:r>
          </w:p>
        </w:tc>
        <w:tc>
          <w:tcPr>
            <w:tcW w:w="11453" w:type="dxa"/>
          </w:tcPr>
          <w:p w:rsidR="006B629C" w:rsidRDefault="00F17728">
            <w: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c>
          <w:tcPr>
            <w:tcW w:w="596" w:type="dxa"/>
          </w:tcPr>
          <w:p w:rsidR="006B629C" w:rsidRDefault="006B629C"/>
        </w:tc>
      </w:tr>
      <w:tr w:rsidR="006B629C" w:rsidTr="000E665F">
        <w:tc>
          <w:tcPr>
            <w:tcW w:w="407" w:type="dxa"/>
          </w:tcPr>
          <w:p w:rsidR="006B629C" w:rsidRDefault="00F17728">
            <w:r>
              <w:t>2676.</w:t>
            </w:r>
          </w:p>
        </w:tc>
        <w:tc>
          <w:tcPr>
            <w:tcW w:w="11453" w:type="dxa"/>
          </w:tcPr>
          <w:p w:rsidR="006B629C" w:rsidRDefault="00F17728">
            <w: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c>
          <w:tcPr>
            <w:tcW w:w="596" w:type="dxa"/>
          </w:tcPr>
          <w:p w:rsidR="006B629C" w:rsidRDefault="006B629C"/>
        </w:tc>
      </w:tr>
      <w:tr w:rsidR="006B629C" w:rsidTr="000E665F">
        <w:tc>
          <w:tcPr>
            <w:tcW w:w="407" w:type="dxa"/>
          </w:tcPr>
          <w:p w:rsidR="006B629C" w:rsidRDefault="00F17728">
            <w:r>
              <w:t>2677.</w:t>
            </w:r>
          </w:p>
        </w:tc>
        <w:tc>
          <w:tcPr>
            <w:tcW w:w="11453" w:type="dxa"/>
          </w:tcPr>
          <w:p w:rsidR="006B629C" w:rsidRDefault="00F17728">
            <w:r>
              <w:t>Книга Староверова В.И. Кровавый след еврейского фашизма. Москва: изд. Восход, 1999г. Тираж 100- 72с. (решение Головинского районного суда г. Москвы от 24.11.2014);</w:t>
            </w:r>
          </w:p>
        </w:tc>
        <w:tc>
          <w:tcPr>
            <w:tcW w:w="596" w:type="dxa"/>
          </w:tcPr>
          <w:p w:rsidR="006B629C" w:rsidRDefault="006B629C"/>
        </w:tc>
      </w:tr>
      <w:tr w:rsidR="006B629C" w:rsidTr="000E665F">
        <w:tc>
          <w:tcPr>
            <w:tcW w:w="407" w:type="dxa"/>
          </w:tcPr>
          <w:p w:rsidR="006B629C" w:rsidRDefault="00F17728">
            <w:r>
              <w:t>2678.</w:t>
            </w:r>
          </w:p>
        </w:tc>
        <w:tc>
          <w:tcPr>
            <w:tcW w:w="11453" w:type="dxa"/>
          </w:tcPr>
          <w:p w:rsidR="006B629C" w:rsidRDefault="00F17728">
            <w: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c>
          <w:tcPr>
            <w:tcW w:w="596" w:type="dxa"/>
          </w:tcPr>
          <w:p w:rsidR="006B629C" w:rsidRDefault="006B629C"/>
        </w:tc>
      </w:tr>
      <w:tr w:rsidR="006B629C" w:rsidTr="000E665F">
        <w:tc>
          <w:tcPr>
            <w:tcW w:w="407" w:type="dxa"/>
          </w:tcPr>
          <w:p w:rsidR="006B629C" w:rsidRDefault="00F17728">
            <w:r>
              <w:t>267</w:t>
            </w:r>
            <w:r>
              <w:lastRenderedPageBreak/>
              <w:t>9.</w:t>
            </w:r>
          </w:p>
        </w:tc>
        <w:tc>
          <w:tcPr>
            <w:tcW w:w="11453" w:type="dxa"/>
          </w:tcPr>
          <w:p w:rsidR="006B629C" w:rsidRDefault="00F17728">
            <w:r>
              <w:lastRenderedPageBreak/>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w:t>
            </w:r>
            <w:r>
              <w:lastRenderedPageBreak/>
              <w:t>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c>
          <w:tcPr>
            <w:tcW w:w="596" w:type="dxa"/>
          </w:tcPr>
          <w:p w:rsidR="006B629C" w:rsidRDefault="006B629C"/>
        </w:tc>
      </w:tr>
      <w:tr w:rsidR="006B629C" w:rsidTr="000E665F">
        <w:tc>
          <w:tcPr>
            <w:tcW w:w="407" w:type="dxa"/>
          </w:tcPr>
          <w:p w:rsidR="006B629C" w:rsidRDefault="00F17728">
            <w:r>
              <w:lastRenderedPageBreak/>
              <w:t>2680.</w:t>
            </w:r>
          </w:p>
        </w:tc>
        <w:tc>
          <w:tcPr>
            <w:tcW w:w="11453" w:type="dxa"/>
          </w:tcPr>
          <w:p w:rsidR="006B629C" w:rsidRDefault="00F17728">
            <w: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c>
          <w:tcPr>
            <w:tcW w:w="596" w:type="dxa"/>
          </w:tcPr>
          <w:p w:rsidR="006B629C" w:rsidRDefault="006B629C"/>
        </w:tc>
      </w:tr>
      <w:tr w:rsidR="006B629C" w:rsidTr="000E665F">
        <w:tc>
          <w:tcPr>
            <w:tcW w:w="407" w:type="dxa"/>
          </w:tcPr>
          <w:p w:rsidR="006B629C" w:rsidRDefault="00F17728">
            <w:r>
              <w:t>2681.</w:t>
            </w:r>
          </w:p>
        </w:tc>
        <w:tc>
          <w:tcPr>
            <w:tcW w:w="11453" w:type="dxa"/>
          </w:tcPr>
          <w:p w:rsidR="006B629C" w:rsidRDefault="00F17728">
            <w: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c>
          <w:tcPr>
            <w:tcW w:w="596" w:type="dxa"/>
          </w:tcPr>
          <w:p w:rsidR="006B629C" w:rsidRDefault="006B629C"/>
        </w:tc>
      </w:tr>
      <w:tr w:rsidR="006B629C" w:rsidTr="000E665F">
        <w:tc>
          <w:tcPr>
            <w:tcW w:w="407" w:type="dxa"/>
          </w:tcPr>
          <w:p w:rsidR="006B629C" w:rsidRDefault="00F17728">
            <w:r>
              <w:t>2682.</w:t>
            </w:r>
          </w:p>
        </w:tc>
        <w:tc>
          <w:tcPr>
            <w:tcW w:w="11453" w:type="dxa"/>
          </w:tcPr>
          <w:p w:rsidR="006B629C" w:rsidRDefault="00F17728">
            <w: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c>
          <w:tcPr>
            <w:tcW w:w="596" w:type="dxa"/>
          </w:tcPr>
          <w:p w:rsidR="006B629C" w:rsidRDefault="006B629C"/>
        </w:tc>
      </w:tr>
      <w:tr w:rsidR="006B629C" w:rsidTr="000E665F">
        <w:tc>
          <w:tcPr>
            <w:tcW w:w="407" w:type="dxa"/>
          </w:tcPr>
          <w:p w:rsidR="006B629C" w:rsidRDefault="00F17728">
            <w:r>
              <w:t>26</w:t>
            </w:r>
            <w:r>
              <w:lastRenderedPageBreak/>
              <w:t>83.</w:t>
            </w:r>
          </w:p>
        </w:tc>
        <w:tc>
          <w:tcPr>
            <w:tcW w:w="11453" w:type="dxa"/>
          </w:tcPr>
          <w:p w:rsidR="006B629C" w:rsidRDefault="00F17728">
            <w:r>
              <w:lastRenderedPageBreak/>
              <w:t xml:space="preserve">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w:t>
            </w:r>
            <w:r>
              <w:lastRenderedPageBreak/>
              <w:t>29.09.2014);</w:t>
            </w:r>
          </w:p>
        </w:tc>
        <w:tc>
          <w:tcPr>
            <w:tcW w:w="596" w:type="dxa"/>
          </w:tcPr>
          <w:p w:rsidR="006B629C" w:rsidRDefault="006B629C"/>
        </w:tc>
      </w:tr>
      <w:tr w:rsidR="006B629C" w:rsidTr="000E665F">
        <w:tc>
          <w:tcPr>
            <w:tcW w:w="407" w:type="dxa"/>
          </w:tcPr>
          <w:p w:rsidR="006B629C" w:rsidRDefault="00F17728">
            <w:r>
              <w:lastRenderedPageBreak/>
              <w:t>2684.</w:t>
            </w:r>
          </w:p>
        </w:tc>
        <w:tc>
          <w:tcPr>
            <w:tcW w:w="11453" w:type="dxa"/>
          </w:tcPr>
          <w:p w:rsidR="006B629C" w:rsidRDefault="00F17728">
            <w: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c>
          <w:tcPr>
            <w:tcW w:w="596" w:type="dxa"/>
          </w:tcPr>
          <w:p w:rsidR="006B629C" w:rsidRDefault="006B629C"/>
        </w:tc>
      </w:tr>
      <w:tr w:rsidR="006B629C" w:rsidTr="000E665F">
        <w:tc>
          <w:tcPr>
            <w:tcW w:w="407" w:type="dxa"/>
          </w:tcPr>
          <w:p w:rsidR="006B629C" w:rsidRDefault="00F17728">
            <w:r>
              <w:t>2685.</w:t>
            </w:r>
          </w:p>
        </w:tc>
        <w:tc>
          <w:tcPr>
            <w:tcW w:w="11453" w:type="dxa"/>
          </w:tcPr>
          <w:p w:rsidR="006B629C" w:rsidRDefault="00F17728">
            <w: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c>
          <w:tcPr>
            <w:tcW w:w="596" w:type="dxa"/>
          </w:tcPr>
          <w:p w:rsidR="006B629C" w:rsidRDefault="006B629C"/>
        </w:tc>
      </w:tr>
      <w:tr w:rsidR="006B629C" w:rsidTr="000E665F">
        <w:tc>
          <w:tcPr>
            <w:tcW w:w="407" w:type="dxa"/>
          </w:tcPr>
          <w:p w:rsidR="006B629C" w:rsidRDefault="00F17728">
            <w:r>
              <w:t>2686.</w:t>
            </w:r>
          </w:p>
        </w:tc>
        <w:tc>
          <w:tcPr>
            <w:tcW w:w="11453" w:type="dxa"/>
          </w:tcPr>
          <w:p w:rsidR="006B629C" w:rsidRDefault="00F17728">
            <w: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c>
          <w:tcPr>
            <w:tcW w:w="596" w:type="dxa"/>
          </w:tcPr>
          <w:p w:rsidR="006B629C" w:rsidRDefault="006B629C"/>
        </w:tc>
      </w:tr>
      <w:tr w:rsidR="006B629C" w:rsidTr="000E665F">
        <w:tc>
          <w:tcPr>
            <w:tcW w:w="407" w:type="dxa"/>
          </w:tcPr>
          <w:p w:rsidR="006B629C" w:rsidRDefault="00F17728">
            <w:r>
              <w:t>2687.</w:t>
            </w:r>
          </w:p>
        </w:tc>
        <w:tc>
          <w:tcPr>
            <w:tcW w:w="11453" w:type="dxa"/>
          </w:tcPr>
          <w:p w:rsidR="006B629C" w:rsidRDefault="00F17728">
            <w: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c>
          <w:tcPr>
            <w:tcW w:w="596" w:type="dxa"/>
          </w:tcPr>
          <w:p w:rsidR="006B629C" w:rsidRDefault="006B629C"/>
        </w:tc>
      </w:tr>
      <w:tr w:rsidR="006B629C" w:rsidTr="000E665F">
        <w:tc>
          <w:tcPr>
            <w:tcW w:w="407" w:type="dxa"/>
          </w:tcPr>
          <w:p w:rsidR="006B629C" w:rsidRDefault="00F17728">
            <w:r>
              <w:t>268</w:t>
            </w:r>
            <w:r>
              <w:lastRenderedPageBreak/>
              <w:t>8.</w:t>
            </w:r>
          </w:p>
        </w:tc>
        <w:tc>
          <w:tcPr>
            <w:tcW w:w="11453" w:type="dxa"/>
          </w:tcPr>
          <w:p w:rsidR="006B629C" w:rsidRDefault="00F17728">
            <w:r>
              <w:lastRenderedPageBreak/>
              <w:t xml:space="preserve">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w:t>
            </w:r>
            <w:r>
              <w:lastRenderedPageBreak/>
              <w:t>http:/www.vk.com/krokil418 (решение Индустриального районного суда г. Ижевска от 07.05.2014);</w:t>
            </w:r>
          </w:p>
        </w:tc>
        <w:tc>
          <w:tcPr>
            <w:tcW w:w="596" w:type="dxa"/>
          </w:tcPr>
          <w:p w:rsidR="006B629C" w:rsidRDefault="006B629C"/>
        </w:tc>
      </w:tr>
      <w:tr w:rsidR="006B629C" w:rsidTr="000E665F">
        <w:tc>
          <w:tcPr>
            <w:tcW w:w="407" w:type="dxa"/>
          </w:tcPr>
          <w:p w:rsidR="006B629C" w:rsidRDefault="00F17728">
            <w:r>
              <w:lastRenderedPageBreak/>
              <w:t>2689.</w:t>
            </w:r>
          </w:p>
        </w:tc>
        <w:tc>
          <w:tcPr>
            <w:tcW w:w="11453" w:type="dxa"/>
          </w:tcPr>
          <w:p w:rsidR="006B629C" w:rsidRDefault="00F17728">
            <w:r>
              <w:t>Стихотворение - «Вставай русский народ...», размещенное в социальной сети «В Контакте» (решение Ейского городского суда Краснодарского края от 23.12.2014).</w:t>
            </w:r>
          </w:p>
        </w:tc>
        <w:tc>
          <w:tcPr>
            <w:tcW w:w="596" w:type="dxa"/>
          </w:tcPr>
          <w:p w:rsidR="006B629C" w:rsidRDefault="006B629C"/>
        </w:tc>
      </w:tr>
      <w:tr w:rsidR="006B629C" w:rsidTr="000E665F">
        <w:tc>
          <w:tcPr>
            <w:tcW w:w="407" w:type="dxa"/>
          </w:tcPr>
          <w:p w:rsidR="006B629C" w:rsidRDefault="00F17728">
            <w:r>
              <w:t>2690.</w:t>
            </w:r>
          </w:p>
        </w:tc>
        <w:tc>
          <w:tcPr>
            <w:tcW w:w="11453" w:type="dxa"/>
          </w:tcPr>
          <w:p w:rsidR="006B629C" w:rsidRDefault="00F17728">
            <w:r>
              <w:t>Информационный материал – журнал «Ведический Культ Ра», выпуск 2 (заочное решение Октябрьского районного суда г. Краснодара от 04.12.2014);</w:t>
            </w:r>
          </w:p>
        </w:tc>
        <w:tc>
          <w:tcPr>
            <w:tcW w:w="596" w:type="dxa"/>
          </w:tcPr>
          <w:p w:rsidR="006B629C" w:rsidRDefault="006B629C"/>
        </w:tc>
      </w:tr>
      <w:tr w:rsidR="006B629C" w:rsidTr="000E665F">
        <w:tc>
          <w:tcPr>
            <w:tcW w:w="407" w:type="dxa"/>
          </w:tcPr>
          <w:p w:rsidR="006B629C" w:rsidRDefault="00F17728">
            <w:r>
              <w:t>2691.</w:t>
            </w:r>
          </w:p>
        </w:tc>
        <w:tc>
          <w:tcPr>
            <w:tcW w:w="11453" w:type="dxa"/>
          </w:tcPr>
          <w:p w:rsidR="006B629C" w:rsidRDefault="00F17728">
            <w:r>
              <w:t>Информационный материал – журнал «Ведическая культура», выпуск 2, июнь 2004 г. (заочное решение Октябрьского районного суда г. Краснодара от 04.12.2014);</w:t>
            </w:r>
          </w:p>
        </w:tc>
        <w:tc>
          <w:tcPr>
            <w:tcW w:w="596" w:type="dxa"/>
          </w:tcPr>
          <w:p w:rsidR="006B629C" w:rsidRDefault="006B629C"/>
        </w:tc>
      </w:tr>
      <w:tr w:rsidR="006B629C" w:rsidTr="000E665F">
        <w:tc>
          <w:tcPr>
            <w:tcW w:w="407" w:type="dxa"/>
          </w:tcPr>
          <w:p w:rsidR="006B629C" w:rsidRDefault="00F17728">
            <w:r>
              <w:t>2692.</w:t>
            </w:r>
          </w:p>
        </w:tc>
        <w:tc>
          <w:tcPr>
            <w:tcW w:w="11453" w:type="dxa"/>
          </w:tcPr>
          <w:p w:rsidR="006B629C" w:rsidRDefault="00F17728">
            <w: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w="596" w:type="dxa"/>
          </w:tcPr>
          <w:p w:rsidR="006B629C" w:rsidRDefault="006B629C"/>
        </w:tc>
      </w:tr>
      <w:tr w:rsidR="006B629C" w:rsidTr="000E665F">
        <w:tc>
          <w:tcPr>
            <w:tcW w:w="407" w:type="dxa"/>
          </w:tcPr>
          <w:p w:rsidR="006B629C" w:rsidRDefault="00F17728">
            <w:r>
              <w:t>2693.</w:t>
            </w:r>
          </w:p>
        </w:tc>
        <w:tc>
          <w:tcPr>
            <w:tcW w:w="11453" w:type="dxa"/>
          </w:tcPr>
          <w:p w:rsidR="006B629C" w:rsidRDefault="00F17728">
            <w: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w="596" w:type="dxa"/>
          </w:tcPr>
          <w:p w:rsidR="006B629C" w:rsidRDefault="006B629C"/>
        </w:tc>
      </w:tr>
      <w:tr w:rsidR="006B629C" w:rsidTr="000E665F">
        <w:tc>
          <w:tcPr>
            <w:tcW w:w="407" w:type="dxa"/>
          </w:tcPr>
          <w:p w:rsidR="006B629C" w:rsidRDefault="00F17728">
            <w:r>
              <w:lastRenderedPageBreak/>
              <w:t>2694.</w:t>
            </w:r>
          </w:p>
        </w:tc>
        <w:tc>
          <w:tcPr>
            <w:tcW w:w="11453" w:type="dxa"/>
          </w:tcPr>
          <w:p w:rsidR="006B629C" w:rsidRDefault="00F17728">
            <w: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c>
          <w:tcPr>
            <w:tcW w:w="596" w:type="dxa"/>
          </w:tcPr>
          <w:p w:rsidR="006B629C" w:rsidRDefault="006B629C"/>
        </w:tc>
      </w:tr>
      <w:tr w:rsidR="006B629C" w:rsidTr="000E665F">
        <w:tc>
          <w:tcPr>
            <w:tcW w:w="407" w:type="dxa"/>
          </w:tcPr>
          <w:p w:rsidR="006B629C" w:rsidRDefault="00F17728">
            <w:r>
              <w:t>2695.</w:t>
            </w:r>
          </w:p>
        </w:tc>
        <w:tc>
          <w:tcPr>
            <w:tcW w:w="11453" w:type="dxa"/>
          </w:tcPr>
          <w:p w:rsidR="006B629C" w:rsidRDefault="00F17728">
            <w: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c>
          <w:tcPr>
            <w:tcW w:w="596" w:type="dxa"/>
          </w:tcPr>
          <w:p w:rsidR="006B629C" w:rsidRDefault="006B629C"/>
        </w:tc>
      </w:tr>
      <w:tr w:rsidR="006B629C" w:rsidTr="000E665F">
        <w:tc>
          <w:tcPr>
            <w:tcW w:w="407" w:type="dxa"/>
          </w:tcPr>
          <w:p w:rsidR="006B629C" w:rsidRDefault="00F17728">
            <w:r>
              <w:t>2696.</w:t>
            </w:r>
          </w:p>
        </w:tc>
        <w:tc>
          <w:tcPr>
            <w:tcW w:w="11453" w:type="dxa"/>
          </w:tcPr>
          <w:p w:rsidR="006B629C" w:rsidRDefault="00F17728">
            <w: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c>
          <w:tcPr>
            <w:tcW w:w="596" w:type="dxa"/>
          </w:tcPr>
          <w:p w:rsidR="006B629C" w:rsidRDefault="006B629C"/>
        </w:tc>
      </w:tr>
      <w:tr w:rsidR="006B629C" w:rsidTr="000E665F">
        <w:tc>
          <w:tcPr>
            <w:tcW w:w="407" w:type="dxa"/>
          </w:tcPr>
          <w:p w:rsidR="006B629C" w:rsidRDefault="00F17728">
            <w:r>
              <w:lastRenderedPageBreak/>
              <w:t>2697.</w:t>
            </w:r>
          </w:p>
        </w:tc>
        <w:tc>
          <w:tcPr>
            <w:tcW w:w="11453" w:type="dxa"/>
          </w:tcPr>
          <w:p w:rsidR="006B629C" w:rsidRDefault="00F17728">
            <w: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c>
          <w:tcPr>
            <w:tcW w:w="596" w:type="dxa"/>
          </w:tcPr>
          <w:p w:rsidR="006B629C" w:rsidRDefault="006B629C"/>
        </w:tc>
      </w:tr>
      <w:tr w:rsidR="006B629C" w:rsidTr="000E665F">
        <w:tc>
          <w:tcPr>
            <w:tcW w:w="407" w:type="dxa"/>
          </w:tcPr>
          <w:p w:rsidR="006B629C" w:rsidRDefault="00F17728">
            <w:r>
              <w:t>2698.</w:t>
            </w:r>
          </w:p>
        </w:tc>
        <w:tc>
          <w:tcPr>
            <w:tcW w:w="11453" w:type="dxa"/>
          </w:tcPr>
          <w:p w:rsidR="006B629C" w:rsidRDefault="00F17728">
            <w:r>
              <w:t>Книга Язычество без грифа «секретно» или Истина сквозь саван «Боженьки». - Москва, 2013. - 304с (решение Головинского районного суда г. Москвы от 10.12.2014);</w:t>
            </w:r>
          </w:p>
        </w:tc>
        <w:tc>
          <w:tcPr>
            <w:tcW w:w="596" w:type="dxa"/>
          </w:tcPr>
          <w:p w:rsidR="006B629C" w:rsidRDefault="006B629C"/>
        </w:tc>
      </w:tr>
      <w:tr w:rsidR="006B629C" w:rsidTr="000E665F">
        <w:tc>
          <w:tcPr>
            <w:tcW w:w="407" w:type="dxa"/>
          </w:tcPr>
          <w:p w:rsidR="006B629C" w:rsidRDefault="00F17728">
            <w:r>
              <w:t>2699.</w:t>
            </w:r>
          </w:p>
        </w:tc>
        <w:tc>
          <w:tcPr>
            <w:tcW w:w="11453" w:type="dxa"/>
          </w:tcPr>
          <w:p w:rsidR="006B629C" w:rsidRDefault="00F17728">
            <w: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c>
          <w:tcPr>
            <w:tcW w:w="596" w:type="dxa"/>
          </w:tcPr>
          <w:p w:rsidR="006B629C" w:rsidRDefault="006B629C"/>
        </w:tc>
      </w:tr>
      <w:tr w:rsidR="006B629C" w:rsidTr="000E665F">
        <w:tc>
          <w:tcPr>
            <w:tcW w:w="407" w:type="dxa"/>
          </w:tcPr>
          <w:p w:rsidR="006B629C" w:rsidRDefault="00F17728">
            <w:r>
              <w:t>2700.</w:t>
            </w:r>
          </w:p>
        </w:tc>
        <w:tc>
          <w:tcPr>
            <w:tcW w:w="11453" w:type="dxa"/>
          </w:tcPr>
          <w:p w:rsidR="006B629C" w:rsidRDefault="00F17728">
            <w: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c>
          <w:tcPr>
            <w:tcW w:w="596" w:type="dxa"/>
          </w:tcPr>
          <w:p w:rsidR="006B629C" w:rsidRDefault="006B629C"/>
        </w:tc>
      </w:tr>
      <w:tr w:rsidR="006B629C" w:rsidTr="000E665F">
        <w:tc>
          <w:tcPr>
            <w:tcW w:w="407" w:type="dxa"/>
          </w:tcPr>
          <w:p w:rsidR="006B629C" w:rsidRDefault="00F17728">
            <w:r>
              <w:t>2701.</w:t>
            </w:r>
          </w:p>
        </w:tc>
        <w:tc>
          <w:tcPr>
            <w:tcW w:w="11453" w:type="dxa"/>
          </w:tcPr>
          <w:p w:rsidR="006B629C" w:rsidRDefault="00F17728">
            <w: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c>
          <w:tcPr>
            <w:tcW w:w="596" w:type="dxa"/>
          </w:tcPr>
          <w:p w:rsidR="006B629C" w:rsidRDefault="006B629C"/>
        </w:tc>
      </w:tr>
      <w:tr w:rsidR="006B629C" w:rsidTr="000E665F">
        <w:tc>
          <w:tcPr>
            <w:tcW w:w="407" w:type="dxa"/>
          </w:tcPr>
          <w:p w:rsidR="006B629C" w:rsidRDefault="00F17728">
            <w:r>
              <w:lastRenderedPageBreak/>
              <w:t>2702.</w:t>
            </w:r>
          </w:p>
        </w:tc>
        <w:tc>
          <w:tcPr>
            <w:tcW w:w="11453" w:type="dxa"/>
          </w:tcPr>
          <w:p w:rsidR="006B629C" w:rsidRDefault="00F17728">
            <w: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c>
          <w:tcPr>
            <w:tcW w:w="596" w:type="dxa"/>
          </w:tcPr>
          <w:p w:rsidR="006B629C" w:rsidRDefault="006B629C"/>
        </w:tc>
      </w:tr>
      <w:tr w:rsidR="006B629C" w:rsidTr="000E665F">
        <w:tc>
          <w:tcPr>
            <w:tcW w:w="407" w:type="dxa"/>
          </w:tcPr>
          <w:p w:rsidR="006B629C" w:rsidRDefault="00F17728">
            <w:r>
              <w:t>2703.</w:t>
            </w:r>
          </w:p>
        </w:tc>
        <w:tc>
          <w:tcPr>
            <w:tcW w:w="11453" w:type="dxa"/>
          </w:tcPr>
          <w:p w:rsidR="006B629C" w:rsidRDefault="00F17728">
            <w: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c>
          <w:tcPr>
            <w:tcW w:w="596" w:type="dxa"/>
          </w:tcPr>
          <w:p w:rsidR="006B629C" w:rsidRDefault="006B629C"/>
        </w:tc>
      </w:tr>
      <w:tr w:rsidR="006B629C" w:rsidTr="000E665F">
        <w:tc>
          <w:tcPr>
            <w:tcW w:w="407" w:type="dxa"/>
          </w:tcPr>
          <w:p w:rsidR="006B629C" w:rsidRDefault="00F17728">
            <w:r>
              <w:t>2704.</w:t>
            </w:r>
          </w:p>
        </w:tc>
        <w:tc>
          <w:tcPr>
            <w:tcW w:w="11453" w:type="dxa"/>
          </w:tcPr>
          <w:p w:rsidR="006B629C" w:rsidRDefault="00F17728">
            <w: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c>
          <w:tcPr>
            <w:tcW w:w="596" w:type="dxa"/>
          </w:tcPr>
          <w:p w:rsidR="006B629C" w:rsidRDefault="006B629C"/>
        </w:tc>
      </w:tr>
      <w:tr w:rsidR="006B629C" w:rsidTr="000E665F">
        <w:tc>
          <w:tcPr>
            <w:tcW w:w="407" w:type="dxa"/>
          </w:tcPr>
          <w:p w:rsidR="006B629C" w:rsidRDefault="00F17728">
            <w:r>
              <w:t>2705.</w:t>
            </w:r>
          </w:p>
        </w:tc>
        <w:tc>
          <w:tcPr>
            <w:tcW w:w="11453" w:type="dxa"/>
          </w:tcPr>
          <w:p w:rsidR="006B629C" w:rsidRDefault="00F17728">
            <w: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c>
          <w:tcPr>
            <w:tcW w:w="596" w:type="dxa"/>
          </w:tcPr>
          <w:p w:rsidR="006B629C" w:rsidRDefault="006B629C"/>
        </w:tc>
      </w:tr>
      <w:tr w:rsidR="006B629C" w:rsidTr="000E665F">
        <w:tc>
          <w:tcPr>
            <w:tcW w:w="407" w:type="dxa"/>
          </w:tcPr>
          <w:p w:rsidR="006B629C" w:rsidRDefault="00F17728">
            <w:r>
              <w:t>2706.</w:t>
            </w:r>
          </w:p>
        </w:tc>
        <w:tc>
          <w:tcPr>
            <w:tcW w:w="11453" w:type="dxa"/>
          </w:tcPr>
          <w:p w:rsidR="006B629C" w:rsidRDefault="00F17728">
            <w: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c>
          <w:tcPr>
            <w:tcW w:w="596" w:type="dxa"/>
          </w:tcPr>
          <w:p w:rsidR="006B629C" w:rsidRDefault="006B629C"/>
        </w:tc>
      </w:tr>
      <w:tr w:rsidR="006B629C" w:rsidTr="000E665F">
        <w:tc>
          <w:tcPr>
            <w:tcW w:w="407" w:type="dxa"/>
          </w:tcPr>
          <w:p w:rsidR="006B629C" w:rsidRDefault="00F17728">
            <w:r>
              <w:lastRenderedPageBreak/>
              <w:t>2707.</w:t>
            </w:r>
          </w:p>
        </w:tc>
        <w:tc>
          <w:tcPr>
            <w:tcW w:w="11453" w:type="dxa"/>
          </w:tcPr>
          <w:p w:rsidR="006B629C" w:rsidRDefault="00F17728">
            <w: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c>
          <w:tcPr>
            <w:tcW w:w="596" w:type="dxa"/>
          </w:tcPr>
          <w:p w:rsidR="006B629C" w:rsidRDefault="006B629C"/>
        </w:tc>
      </w:tr>
      <w:tr w:rsidR="006B629C" w:rsidTr="000E665F">
        <w:tc>
          <w:tcPr>
            <w:tcW w:w="407" w:type="dxa"/>
          </w:tcPr>
          <w:p w:rsidR="006B629C" w:rsidRDefault="00F17728">
            <w:r>
              <w:t>2708.</w:t>
            </w:r>
          </w:p>
        </w:tc>
        <w:tc>
          <w:tcPr>
            <w:tcW w:w="11453" w:type="dxa"/>
          </w:tcPr>
          <w:p w:rsidR="006B629C" w:rsidRDefault="00F17728">
            <w: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c>
          <w:tcPr>
            <w:tcW w:w="596" w:type="dxa"/>
          </w:tcPr>
          <w:p w:rsidR="006B629C" w:rsidRDefault="006B629C"/>
        </w:tc>
      </w:tr>
      <w:tr w:rsidR="006B629C" w:rsidTr="000E665F">
        <w:tc>
          <w:tcPr>
            <w:tcW w:w="407" w:type="dxa"/>
          </w:tcPr>
          <w:p w:rsidR="006B629C" w:rsidRDefault="00F17728">
            <w:r>
              <w:t>2709.</w:t>
            </w:r>
          </w:p>
        </w:tc>
        <w:tc>
          <w:tcPr>
            <w:tcW w:w="11453" w:type="dxa"/>
          </w:tcPr>
          <w:p w:rsidR="006B629C" w:rsidRDefault="00F17728">
            <w: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c>
          <w:tcPr>
            <w:tcW w:w="596" w:type="dxa"/>
          </w:tcPr>
          <w:p w:rsidR="006B629C" w:rsidRDefault="006B629C"/>
        </w:tc>
      </w:tr>
      <w:tr w:rsidR="006B629C" w:rsidTr="000E665F">
        <w:tc>
          <w:tcPr>
            <w:tcW w:w="407" w:type="dxa"/>
          </w:tcPr>
          <w:p w:rsidR="006B629C" w:rsidRDefault="00F17728">
            <w:r>
              <w:t>2710.</w:t>
            </w:r>
          </w:p>
        </w:tc>
        <w:tc>
          <w:tcPr>
            <w:tcW w:w="11453" w:type="dxa"/>
          </w:tcPr>
          <w:p w:rsidR="006B629C" w:rsidRDefault="00F17728">
            <w: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c>
          <w:tcPr>
            <w:tcW w:w="596" w:type="dxa"/>
          </w:tcPr>
          <w:p w:rsidR="006B629C" w:rsidRDefault="006B629C"/>
        </w:tc>
      </w:tr>
      <w:tr w:rsidR="006B629C" w:rsidTr="000E665F">
        <w:tc>
          <w:tcPr>
            <w:tcW w:w="407" w:type="dxa"/>
          </w:tcPr>
          <w:p w:rsidR="006B629C" w:rsidRDefault="00F17728">
            <w:r>
              <w:t>2711.</w:t>
            </w:r>
          </w:p>
        </w:tc>
        <w:tc>
          <w:tcPr>
            <w:tcW w:w="11453" w:type="dxa"/>
          </w:tcPr>
          <w:p w:rsidR="006B629C" w:rsidRDefault="00F17728">
            <w: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c>
          <w:tcPr>
            <w:tcW w:w="596" w:type="dxa"/>
          </w:tcPr>
          <w:p w:rsidR="006B629C" w:rsidRDefault="006B629C"/>
        </w:tc>
      </w:tr>
      <w:tr w:rsidR="006B629C" w:rsidTr="000E665F">
        <w:tc>
          <w:tcPr>
            <w:tcW w:w="407" w:type="dxa"/>
          </w:tcPr>
          <w:p w:rsidR="006B629C" w:rsidRDefault="00F17728">
            <w:r>
              <w:lastRenderedPageBreak/>
              <w:t>2712.</w:t>
            </w:r>
          </w:p>
        </w:tc>
        <w:tc>
          <w:tcPr>
            <w:tcW w:w="11453" w:type="dxa"/>
          </w:tcPr>
          <w:p w:rsidR="006B629C" w:rsidRDefault="00F17728">
            <w: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c>
          <w:tcPr>
            <w:tcW w:w="596" w:type="dxa"/>
          </w:tcPr>
          <w:p w:rsidR="006B629C" w:rsidRDefault="006B629C"/>
        </w:tc>
      </w:tr>
      <w:tr w:rsidR="006B629C" w:rsidTr="000E665F">
        <w:tc>
          <w:tcPr>
            <w:tcW w:w="407" w:type="dxa"/>
          </w:tcPr>
          <w:p w:rsidR="006B629C" w:rsidRDefault="00F17728">
            <w:r>
              <w:t>2713.</w:t>
            </w:r>
          </w:p>
        </w:tc>
        <w:tc>
          <w:tcPr>
            <w:tcW w:w="11453" w:type="dxa"/>
          </w:tcPr>
          <w:p w:rsidR="006B629C" w:rsidRDefault="00F17728">
            <w: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w:t>
            </w:r>
            <w:r>
              <w:lastRenderedPageBreak/>
              <w:t>http://vk.com/video210862425_166951767 (решение Центрального районного суда г. Твери от 25.09.2014);</w:t>
            </w:r>
          </w:p>
        </w:tc>
        <w:tc>
          <w:tcPr>
            <w:tcW w:w="596" w:type="dxa"/>
          </w:tcPr>
          <w:p w:rsidR="006B629C" w:rsidRDefault="006B629C"/>
        </w:tc>
      </w:tr>
      <w:tr w:rsidR="006B629C" w:rsidTr="000E665F">
        <w:tc>
          <w:tcPr>
            <w:tcW w:w="407" w:type="dxa"/>
          </w:tcPr>
          <w:p w:rsidR="006B629C" w:rsidRDefault="00F17728">
            <w:r>
              <w:lastRenderedPageBreak/>
              <w:t>2714.</w:t>
            </w:r>
          </w:p>
        </w:tc>
        <w:tc>
          <w:tcPr>
            <w:tcW w:w="11453" w:type="dxa"/>
          </w:tcPr>
          <w:p w:rsidR="006B629C" w:rsidRDefault="00F17728">
            <w:r>
              <w:t>Информация, размещенная на странице http:vk.com/public43584297 (решение Вологодского городского суда Вологодской области от 11.12.2014);</w:t>
            </w:r>
          </w:p>
        </w:tc>
        <w:tc>
          <w:tcPr>
            <w:tcW w:w="596" w:type="dxa"/>
          </w:tcPr>
          <w:p w:rsidR="006B629C" w:rsidRDefault="006B629C"/>
        </w:tc>
      </w:tr>
      <w:tr w:rsidR="006B629C" w:rsidTr="000E665F">
        <w:tc>
          <w:tcPr>
            <w:tcW w:w="407" w:type="dxa"/>
          </w:tcPr>
          <w:p w:rsidR="006B629C" w:rsidRDefault="00F17728">
            <w:r>
              <w:t>2715.</w:t>
            </w:r>
          </w:p>
        </w:tc>
        <w:tc>
          <w:tcPr>
            <w:tcW w:w="11453" w:type="dxa"/>
          </w:tcPr>
          <w:p w:rsidR="006B629C" w:rsidRDefault="00F17728">
            <w: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c>
          <w:tcPr>
            <w:tcW w:w="596" w:type="dxa"/>
          </w:tcPr>
          <w:p w:rsidR="006B629C" w:rsidRDefault="006B629C"/>
        </w:tc>
      </w:tr>
      <w:tr w:rsidR="006B629C" w:rsidTr="000E665F">
        <w:tc>
          <w:tcPr>
            <w:tcW w:w="407" w:type="dxa"/>
          </w:tcPr>
          <w:p w:rsidR="006B629C" w:rsidRDefault="00F17728">
            <w:r>
              <w:t>2716.</w:t>
            </w:r>
          </w:p>
        </w:tc>
        <w:tc>
          <w:tcPr>
            <w:tcW w:w="11453" w:type="dxa"/>
          </w:tcPr>
          <w:p w:rsidR="006B629C" w:rsidRDefault="00F17728">
            <w: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c>
          <w:tcPr>
            <w:tcW w:w="596" w:type="dxa"/>
          </w:tcPr>
          <w:p w:rsidR="006B629C" w:rsidRDefault="006B629C"/>
        </w:tc>
      </w:tr>
      <w:tr w:rsidR="006B629C" w:rsidTr="000E665F">
        <w:tc>
          <w:tcPr>
            <w:tcW w:w="407" w:type="dxa"/>
          </w:tcPr>
          <w:p w:rsidR="006B629C" w:rsidRDefault="00F17728">
            <w:r>
              <w:t>2717.</w:t>
            </w:r>
          </w:p>
        </w:tc>
        <w:tc>
          <w:tcPr>
            <w:tcW w:w="11453" w:type="dxa"/>
          </w:tcPr>
          <w:p w:rsidR="006B629C" w:rsidRDefault="00F17728">
            <w: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w:t>
            </w:r>
            <w:r>
              <w:lastRenderedPageBreak/>
              <w:t>Ижевская от 12.12.2014);</w:t>
            </w:r>
          </w:p>
        </w:tc>
        <w:tc>
          <w:tcPr>
            <w:tcW w:w="596" w:type="dxa"/>
          </w:tcPr>
          <w:p w:rsidR="006B629C" w:rsidRDefault="006B629C"/>
        </w:tc>
      </w:tr>
      <w:tr w:rsidR="006B629C" w:rsidTr="000E665F">
        <w:tc>
          <w:tcPr>
            <w:tcW w:w="407" w:type="dxa"/>
          </w:tcPr>
          <w:p w:rsidR="006B629C" w:rsidRDefault="00F17728">
            <w:r>
              <w:lastRenderedPageBreak/>
              <w:t>2718.</w:t>
            </w:r>
          </w:p>
        </w:tc>
        <w:tc>
          <w:tcPr>
            <w:tcW w:w="11453" w:type="dxa"/>
          </w:tcPr>
          <w:p w:rsidR="006B629C" w:rsidRDefault="00F17728">
            <w: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c>
          <w:tcPr>
            <w:tcW w:w="596" w:type="dxa"/>
          </w:tcPr>
          <w:p w:rsidR="006B629C" w:rsidRDefault="006B629C"/>
        </w:tc>
      </w:tr>
      <w:tr w:rsidR="006B629C" w:rsidTr="000E665F">
        <w:tc>
          <w:tcPr>
            <w:tcW w:w="407" w:type="dxa"/>
          </w:tcPr>
          <w:p w:rsidR="006B629C" w:rsidRDefault="00F17728">
            <w:r>
              <w:t>2719.</w:t>
            </w:r>
          </w:p>
        </w:tc>
        <w:tc>
          <w:tcPr>
            <w:tcW w:w="11453" w:type="dxa"/>
          </w:tcPr>
          <w:p w:rsidR="006B629C" w:rsidRDefault="00F17728">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c>
          <w:tcPr>
            <w:tcW w:w="596" w:type="dxa"/>
          </w:tcPr>
          <w:p w:rsidR="006B629C" w:rsidRDefault="006B629C"/>
        </w:tc>
      </w:tr>
      <w:tr w:rsidR="006B629C" w:rsidTr="000E665F">
        <w:tc>
          <w:tcPr>
            <w:tcW w:w="407" w:type="dxa"/>
          </w:tcPr>
          <w:p w:rsidR="006B629C" w:rsidRDefault="00F17728">
            <w:r>
              <w:t>2720.</w:t>
            </w:r>
          </w:p>
        </w:tc>
        <w:tc>
          <w:tcPr>
            <w:tcW w:w="11453" w:type="dxa"/>
          </w:tcPr>
          <w:p w:rsidR="006B629C" w:rsidRDefault="00F17728">
            <w: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c>
          <w:tcPr>
            <w:tcW w:w="596" w:type="dxa"/>
          </w:tcPr>
          <w:p w:rsidR="006B629C" w:rsidRDefault="006B629C"/>
        </w:tc>
      </w:tr>
      <w:tr w:rsidR="006B629C" w:rsidTr="000E665F">
        <w:tc>
          <w:tcPr>
            <w:tcW w:w="407" w:type="dxa"/>
          </w:tcPr>
          <w:p w:rsidR="006B629C" w:rsidRDefault="00F17728">
            <w:r>
              <w:lastRenderedPageBreak/>
              <w:t>2721.</w:t>
            </w:r>
          </w:p>
        </w:tc>
        <w:tc>
          <w:tcPr>
            <w:tcW w:w="11453" w:type="dxa"/>
          </w:tcPr>
          <w:p w:rsidR="006B629C" w:rsidRDefault="00F17728">
            <w: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w="596" w:type="dxa"/>
          </w:tcPr>
          <w:p w:rsidR="006B629C" w:rsidRDefault="006B629C"/>
        </w:tc>
      </w:tr>
      <w:tr w:rsidR="006B629C" w:rsidTr="000E665F">
        <w:tc>
          <w:tcPr>
            <w:tcW w:w="407" w:type="dxa"/>
          </w:tcPr>
          <w:p w:rsidR="006B629C" w:rsidRDefault="00F17728">
            <w:r>
              <w:t>2722.</w:t>
            </w:r>
          </w:p>
        </w:tc>
        <w:tc>
          <w:tcPr>
            <w:tcW w:w="11453" w:type="dxa"/>
          </w:tcPr>
          <w:p w:rsidR="006B629C" w:rsidRDefault="00F17728">
            <w: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w="596" w:type="dxa"/>
          </w:tcPr>
          <w:p w:rsidR="006B629C" w:rsidRDefault="006B629C"/>
        </w:tc>
      </w:tr>
      <w:tr w:rsidR="006B629C" w:rsidTr="000E665F">
        <w:tc>
          <w:tcPr>
            <w:tcW w:w="407" w:type="dxa"/>
          </w:tcPr>
          <w:p w:rsidR="006B629C" w:rsidRDefault="00F17728">
            <w:r>
              <w:t>2723.</w:t>
            </w:r>
          </w:p>
        </w:tc>
        <w:tc>
          <w:tcPr>
            <w:tcW w:w="11453" w:type="dxa"/>
          </w:tcPr>
          <w:p w:rsidR="006B629C" w:rsidRDefault="00F17728">
            <w:r>
              <w:t>Книга Миронова Б.С. «Русские Последний рубеж». – М. . : Алгоритм, 2013. – 496 с. (решение Замоскворецкого районного суда города Москвы от 12.12.2014);</w:t>
            </w:r>
          </w:p>
        </w:tc>
        <w:tc>
          <w:tcPr>
            <w:tcW w:w="596" w:type="dxa"/>
          </w:tcPr>
          <w:p w:rsidR="006B629C" w:rsidRDefault="006B629C"/>
        </w:tc>
      </w:tr>
      <w:tr w:rsidR="006B629C" w:rsidTr="000E665F">
        <w:tc>
          <w:tcPr>
            <w:tcW w:w="407" w:type="dxa"/>
          </w:tcPr>
          <w:p w:rsidR="006B629C" w:rsidRDefault="00F17728">
            <w:r>
              <w:t>2724.</w:t>
            </w:r>
          </w:p>
        </w:tc>
        <w:tc>
          <w:tcPr>
            <w:tcW w:w="11453" w:type="dxa"/>
          </w:tcPr>
          <w:p w:rsidR="006B629C" w:rsidRDefault="00F17728">
            <w:r>
              <w:t>Книга Миронова Б.С. «Битва с игом иудейским». – М. . : Алгоритм, 2014. – 480 с. (решение Замоскворецкого районного суда города Москвы от 12.12.2014);</w:t>
            </w:r>
          </w:p>
        </w:tc>
        <w:tc>
          <w:tcPr>
            <w:tcW w:w="596" w:type="dxa"/>
          </w:tcPr>
          <w:p w:rsidR="006B629C" w:rsidRDefault="006B629C"/>
        </w:tc>
      </w:tr>
      <w:tr w:rsidR="006B629C" w:rsidTr="000E665F">
        <w:tc>
          <w:tcPr>
            <w:tcW w:w="407" w:type="dxa"/>
          </w:tcPr>
          <w:p w:rsidR="006B629C" w:rsidRDefault="00F17728">
            <w:r>
              <w:t>2725.</w:t>
            </w:r>
          </w:p>
        </w:tc>
        <w:tc>
          <w:tcPr>
            <w:tcW w:w="11453" w:type="dxa"/>
          </w:tcPr>
          <w:p w:rsidR="006B629C" w:rsidRDefault="00F17728">
            <w: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w="596" w:type="dxa"/>
          </w:tcPr>
          <w:p w:rsidR="006B629C" w:rsidRDefault="006B629C"/>
        </w:tc>
      </w:tr>
      <w:tr w:rsidR="006B629C" w:rsidTr="000E665F">
        <w:tc>
          <w:tcPr>
            <w:tcW w:w="407" w:type="dxa"/>
          </w:tcPr>
          <w:p w:rsidR="006B629C" w:rsidRDefault="00F17728">
            <w:r>
              <w:t>272</w:t>
            </w:r>
            <w:r>
              <w:lastRenderedPageBreak/>
              <w:t>6.</w:t>
            </w:r>
          </w:p>
        </w:tc>
        <w:tc>
          <w:tcPr>
            <w:tcW w:w="11453" w:type="dxa"/>
          </w:tcPr>
          <w:p w:rsidR="006B629C" w:rsidRDefault="00F17728">
            <w:r>
              <w:lastRenderedPageBreak/>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c>
          <w:tcPr>
            <w:tcW w:w="596" w:type="dxa"/>
          </w:tcPr>
          <w:p w:rsidR="006B629C" w:rsidRDefault="006B629C"/>
        </w:tc>
      </w:tr>
      <w:tr w:rsidR="006B629C" w:rsidTr="000E665F">
        <w:tc>
          <w:tcPr>
            <w:tcW w:w="407" w:type="dxa"/>
          </w:tcPr>
          <w:p w:rsidR="006B629C" w:rsidRDefault="00F17728">
            <w:r>
              <w:lastRenderedPageBreak/>
              <w:t>2727.</w:t>
            </w:r>
          </w:p>
        </w:tc>
        <w:tc>
          <w:tcPr>
            <w:tcW w:w="11453" w:type="dxa"/>
          </w:tcPr>
          <w:p w:rsidR="006B629C" w:rsidRDefault="00F17728">
            <w: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c>
          <w:tcPr>
            <w:tcW w:w="596" w:type="dxa"/>
          </w:tcPr>
          <w:p w:rsidR="006B629C" w:rsidRDefault="006B629C"/>
        </w:tc>
      </w:tr>
      <w:tr w:rsidR="006B629C" w:rsidTr="000E665F">
        <w:tc>
          <w:tcPr>
            <w:tcW w:w="407" w:type="dxa"/>
          </w:tcPr>
          <w:p w:rsidR="006B629C" w:rsidRDefault="00F17728">
            <w:r>
              <w:t>2728.</w:t>
            </w:r>
          </w:p>
        </w:tc>
        <w:tc>
          <w:tcPr>
            <w:tcW w:w="11453" w:type="dxa"/>
          </w:tcPr>
          <w:p w:rsidR="006B629C" w:rsidRDefault="00F17728">
            <w: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w="596" w:type="dxa"/>
          </w:tcPr>
          <w:p w:rsidR="006B629C" w:rsidRDefault="006B629C"/>
        </w:tc>
      </w:tr>
      <w:tr w:rsidR="006B629C" w:rsidTr="000E665F">
        <w:tc>
          <w:tcPr>
            <w:tcW w:w="407" w:type="dxa"/>
          </w:tcPr>
          <w:p w:rsidR="006B629C" w:rsidRDefault="00F17728">
            <w:r>
              <w:t>2729.</w:t>
            </w:r>
          </w:p>
        </w:tc>
        <w:tc>
          <w:tcPr>
            <w:tcW w:w="11453" w:type="dxa"/>
          </w:tcPr>
          <w:p w:rsidR="006B629C" w:rsidRDefault="00F17728">
            <w:r>
              <w:t>Печатный материал – листовка под названием «Выбери открыто!» (решение Ялуторовского районного суда Тюменской области от 20.01.2015);</w:t>
            </w:r>
          </w:p>
        </w:tc>
        <w:tc>
          <w:tcPr>
            <w:tcW w:w="596" w:type="dxa"/>
          </w:tcPr>
          <w:p w:rsidR="006B629C" w:rsidRDefault="006B629C"/>
        </w:tc>
      </w:tr>
      <w:tr w:rsidR="006B629C" w:rsidTr="000E665F">
        <w:tc>
          <w:tcPr>
            <w:tcW w:w="407" w:type="dxa"/>
          </w:tcPr>
          <w:p w:rsidR="006B629C" w:rsidRDefault="00F17728">
            <w:r>
              <w:t>2730.</w:t>
            </w:r>
          </w:p>
        </w:tc>
        <w:tc>
          <w:tcPr>
            <w:tcW w:w="11453" w:type="dxa"/>
          </w:tcPr>
          <w:p w:rsidR="006B629C" w:rsidRDefault="00F17728">
            <w: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c>
          <w:tcPr>
            <w:tcW w:w="596" w:type="dxa"/>
          </w:tcPr>
          <w:p w:rsidR="006B629C" w:rsidRDefault="006B629C"/>
        </w:tc>
      </w:tr>
      <w:tr w:rsidR="006B629C" w:rsidTr="000E665F">
        <w:tc>
          <w:tcPr>
            <w:tcW w:w="407" w:type="dxa"/>
          </w:tcPr>
          <w:p w:rsidR="006B629C" w:rsidRDefault="00F17728">
            <w:r>
              <w:t>2731.</w:t>
            </w:r>
          </w:p>
        </w:tc>
        <w:tc>
          <w:tcPr>
            <w:tcW w:w="11453" w:type="dxa"/>
          </w:tcPr>
          <w:p w:rsidR="006B629C" w:rsidRDefault="00F17728">
            <w: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c>
          <w:tcPr>
            <w:tcW w:w="596" w:type="dxa"/>
          </w:tcPr>
          <w:p w:rsidR="006B629C" w:rsidRDefault="006B629C"/>
        </w:tc>
      </w:tr>
      <w:tr w:rsidR="006B629C" w:rsidTr="000E665F">
        <w:tc>
          <w:tcPr>
            <w:tcW w:w="407" w:type="dxa"/>
          </w:tcPr>
          <w:p w:rsidR="006B629C" w:rsidRDefault="00F17728">
            <w:r>
              <w:lastRenderedPageBreak/>
              <w:t>2732.</w:t>
            </w:r>
          </w:p>
        </w:tc>
        <w:tc>
          <w:tcPr>
            <w:tcW w:w="11453" w:type="dxa"/>
          </w:tcPr>
          <w:p w:rsidR="006B629C" w:rsidRDefault="00F17728">
            <w: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c>
          <w:tcPr>
            <w:tcW w:w="596" w:type="dxa"/>
          </w:tcPr>
          <w:p w:rsidR="006B629C" w:rsidRDefault="006B629C"/>
        </w:tc>
      </w:tr>
      <w:tr w:rsidR="006B629C" w:rsidTr="000E665F">
        <w:tc>
          <w:tcPr>
            <w:tcW w:w="407" w:type="dxa"/>
          </w:tcPr>
          <w:p w:rsidR="006B629C" w:rsidRDefault="00F17728">
            <w:r>
              <w:t>2733.</w:t>
            </w:r>
          </w:p>
        </w:tc>
        <w:tc>
          <w:tcPr>
            <w:tcW w:w="11453" w:type="dxa"/>
          </w:tcPr>
          <w:p w:rsidR="006B629C" w:rsidRDefault="00F17728">
            <w: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c>
          <w:tcPr>
            <w:tcW w:w="596" w:type="dxa"/>
          </w:tcPr>
          <w:p w:rsidR="006B629C" w:rsidRDefault="006B629C"/>
        </w:tc>
      </w:tr>
      <w:tr w:rsidR="006B629C" w:rsidTr="000E665F">
        <w:tc>
          <w:tcPr>
            <w:tcW w:w="407" w:type="dxa"/>
          </w:tcPr>
          <w:p w:rsidR="006B629C" w:rsidRDefault="00F17728">
            <w:r>
              <w:t>2734.</w:t>
            </w:r>
          </w:p>
        </w:tc>
        <w:tc>
          <w:tcPr>
            <w:tcW w:w="11453" w:type="dxa"/>
          </w:tcPr>
          <w:p w:rsidR="006B629C" w:rsidRDefault="00F17728">
            <w: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c>
          <w:tcPr>
            <w:tcW w:w="596" w:type="dxa"/>
          </w:tcPr>
          <w:p w:rsidR="006B629C" w:rsidRDefault="006B629C"/>
        </w:tc>
      </w:tr>
      <w:tr w:rsidR="006B629C" w:rsidTr="000E665F">
        <w:tc>
          <w:tcPr>
            <w:tcW w:w="407" w:type="dxa"/>
          </w:tcPr>
          <w:p w:rsidR="006B629C" w:rsidRDefault="00F17728">
            <w:r>
              <w:t>2735.</w:t>
            </w:r>
          </w:p>
        </w:tc>
        <w:tc>
          <w:tcPr>
            <w:tcW w:w="11453" w:type="dxa"/>
          </w:tcPr>
          <w:p w:rsidR="006B629C" w:rsidRDefault="00F17728">
            <w: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c>
          <w:tcPr>
            <w:tcW w:w="596" w:type="dxa"/>
          </w:tcPr>
          <w:p w:rsidR="006B629C" w:rsidRDefault="006B629C"/>
        </w:tc>
      </w:tr>
      <w:tr w:rsidR="006B629C" w:rsidTr="000E665F">
        <w:tc>
          <w:tcPr>
            <w:tcW w:w="407" w:type="dxa"/>
          </w:tcPr>
          <w:p w:rsidR="006B629C" w:rsidRDefault="00F17728">
            <w:r>
              <w:lastRenderedPageBreak/>
              <w:t>2736.</w:t>
            </w:r>
          </w:p>
        </w:tc>
        <w:tc>
          <w:tcPr>
            <w:tcW w:w="11453" w:type="dxa"/>
          </w:tcPr>
          <w:p w:rsidR="006B629C" w:rsidRDefault="00F17728">
            <w: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c>
          <w:tcPr>
            <w:tcW w:w="596" w:type="dxa"/>
          </w:tcPr>
          <w:p w:rsidR="006B629C" w:rsidRDefault="006B629C"/>
        </w:tc>
      </w:tr>
      <w:tr w:rsidR="006B629C" w:rsidTr="000E665F">
        <w:tc>
          <w:tcPr>
            <w:tcW w:w="407" w:type="dxa"/>
          </w:tcPr>
          <w:p w:rsidR="006B629C" w:rsidRDefault="00F17728">
            <w:r>
              <w:t>2737.</w:t>
            </w:r>
          </w:p>
        </w:tc>
        <w:tc>
          <w:tcPr>
            <w:tcW w:w="11453" w:type="dxa"/>
          </w:tcPr>
          <w:p w:rsidR="006B629C" w:rsidRDefault="00F17728">
            <w: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c>
          <w:tcPr>
            <w:tcW w:w="596" w:type="dxa"/>
          </w:tcPr>
          <w:p w:rsidR="006B629C" w:rsidRDefault="006B629C"/>
        </w:tc>
      </w:tr>
      <w:tr w:rsidR="006B629C" w:rsidTr="000E665F">
        <w:tc>
          <w:tcPr>
            <w:tcW w:w="407" w:type="dxa"/>
          </w:tcPr>
          <w:p w:rsidR="006B629C" w:rsidRDefault="00F17728">
            <w:r>
              <w:t>2738.</w:t>
            </w:r>
          </w:p>
        </w:tc>
        <w:tc>
          <w:tcPr>
            <w:tcW w:w="11453" w:type="dxa"/>
          </w:tcPr>
          <w:p w:rsidR="006B629C" w:rsidRDefault="00F17728">
            <w: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c>
          <w:tcPr>
            <w:tcW w:w="596" w:type="dxa"/>
          </w:tcPr>
          <w:p w:rsidR="006B629C" w:rsidRDefault="006B629C"/>
        </w:tc>
      </w:tr>
      <w:tr w:rsidR="006B629C" w:rsidTr="000E665F">
        <w:tc>
          <w:tcPr>
            <w:tcW w:w="407" w:type="dxa"/>
          </w:tcPr>
          <w:p w:rsidR="006B629C" w:rsidRDefault="00F17728">
            <w:r>
              <w:t>2739.</w:t>
            </w:r>
          </w:p>
        </w:tc>
        <w:tc>
          <w:tcPr>
            <w:tcW w:w="11453" w:type="dxa"/>
          </w:tcPr>
          <w:p w:rsidR="006B629C" w:rsidRDefault="00F17728">
            <w: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c>
          <w:tcPr>
            <w:tcW w:w="596" w:type="dxa"/>
          </w:tcPr>
          <w:p w:rsidR="006B629C" w:rsidRDefault="006B629C"/>
        </w:tc>
      </w:tr>
      <w:tr w:rsidR="006B629C" w:rsidTr="000E665F">
        <w:tc>
          <w:tcPr>
            <w:tcW w:w="407" w:type="dxa"/>
          </w:tcPr>
          <w:p w:rsidR="006B629C" w:rsidRDefault="00F17728">
            <w:r>
              <w:t>2740.</w:t>
            </w:r>
          </w:p>
        </w:tc>
        <w:tc>
          <w:tcPr>
            <w:tcW w:w="11453" w:type="dxa"/>
          </w:tcPr>
          <w:p w:rsidR="006B629C" w:rsidRDefault="00F17728">
            <w: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c>
          <w:tcPr>
            <w:tcW w:w="596" w:type="dxa"/>
          </w:tcPr>
          <w:p w:rsidR="006B629C" w:rsidRDefault="006B629C"/>
        </w:tc>
      </w:tr>
      <w:tr w:rsidR="006B629C" w:rsidTr="000E665F">
        <w:tc>
          <w:tcPr>
            <w:tcW w:w="407" w:type="dxa"/>
          </w:tcPr>
          <w:p w:rsidR="006B629C" w:rsidRDefault="00F17728">
            <w:r>
              <w:t>274</w:t>
            </w:r>
            <w:r>
              <w:lastRenderedPageBreak/>
              <w:t>1.</w:t>
            </w:r>
          </w:p>
        </w:tc>
        <w:tc>
          <w:tcPr>
            <w:tcW w:w="11453" w:type="dxa"/>
          </w:tcPr>
          <w:p w:rsidR="006B629C" w:rsidRDefault="00F17728">
            <w:r>
              <w:lastRenderedPageBreak/>
              <w:t xml:space="preserve">Стихотворение Маслова И.А. «Зов Севера», размещенное на странице http:www.style.emoolive.ru/~Nitsander/?show=theme&amp;id=66683 (решение Октябрьского районного суда г. </w:t>
            </w:r>
            <w:r>
              <w:lastRenderedPageBreak/>
              <w:t>Барнаула от 29.12.2014);</w:t>
            </w:r>
          </w:p>
        </w:tc>
        <w:tc>
          <w:tcPr>
            <w:tcW w:w="596" w:type="dxa"/>
          </w:tcPr>
          <w:p w:rsidR="006B629C" w:rsidRDefault="006B629C"/>
        </w:tc>
      </w:tr>
      <w:tr w:rsidR="006B629C" w:rsidTr="000E665F">
        <w:tc>
          <w:tcPr>
            <w:tcW w:w="407" w:type="dxa"/>
          </w:tcPr>
          <w:p w:rsidR="006B629C" w:rsidRDefault="00F17728">
            <w:r>
              <w:lastRenderedPageBreak/>
              <w:t>2742.</w:t>
            </w:r>
          </w:p>
        </w:tc>
        <w:tc>
          <w:tcPr>
            <w:tcW w:w="11453" w:type="dxa"/>
          </w:tcPr>
          <w:p w:rsidR="006B629C" w:rsidRDefault="00F17728">
            <w: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w="596" w:type="dxa"/>
          </w:tcPr>
          <w:p w:rsidR="006B629C" w:rsidRDefault="006B629C"/>
        </w:tc>
      </w:tr>
      <w:tr w:rsidR="006B629C" w:rsidTr="000E665F">
        <w:tc>
          <w:tcPr>
            <w:tcW w:w="407" w:type="dxa"/>
          </w:tcPr>
          <w:p w:rsidR="006B629C" w:rsidRDefault="00F17728">
            <w:r>
              <w:t>2743.</w:t>
            </w:r>
          </w:p>
        </w:tc>
        <w:tc>
          <w:tcPr>
            <w:tcW w:w="11453" w:type="dxa"/>
          </w:tcPr>
          <w:p w:rsidR="006B629C" w:rsidRDefault="00F17728">
            <w:r>
              <w:t>Стихотворение Маслова И.А. «Скины» размещенное на сайте http://style.emoolive.ru/~Nitsanger/?show=theme&amp;id=66683 (решение Октябрьского районного суда г. Барнаула от 15.01.2015);</w:t>
            </w:r>
          </w:p>
        </w:tc>
        <w:tc>
          <w:tcPr>
            <w:tcW w:w="596" w:type="dxa"/>
          </w:tcPr>
          <w:p w:rsidR="006B629C" w:rsidRDefault="006B629C"/>
        </w:tc>
      </w:tr>
      <w:tr w:rsidR="006B629C" w:rsidTr="000E665F">
        <w:tc>
          <w:tcPr>
            <w:tcW w:w="407" w:type="dxa"/>
          </w:tcPr>
          <w:p w:rsidR="006B629C" w:rsidRDefault="00F17728">
            <w:r>
              <w:t>2744.</w:t>
            </w:r>
          </w:p>
        </w:tc>
        <w:tc>
          <w:tcPr>
            <w:tcW w:w="11453" w:type="dxa"/>
          </w:tcPr>
          <w:p w:rsidR="006B629C" w:rsidRDefault="00F17728">
            <w: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c>
          <w:tcPr>
            <w:tcW w:w="596" w:type="dxa"/>
          </w:tcPr>
          <w:p w:rsidR="006B629C" w:rsidRDefault="006B629C"/>
        </w:tc>
      </w:tr>
      <w:tr w:rsidR="006B629C" w:rsidTr="000E665F">
        <w:tc>
          <w:tcPr>
            <w:tcW w:w="407" w:type="dxa"/>
          </w:tcPr>
          <w:p w:rsidR="006B629C" w:rsidRDefault="00F17728">
            <w:r>
              <w:t>2745.</w:t>
            </w:r>
          </w:p>
        </w:tc>
        <w:tc>
          <w:tcPr>
            <w:tcW w:w="11453" w:type="dxa"/>
          </w:tcPr>
          <w:p w:rsidR="006B629C" w:rsidRDefault="00F17728">
            <w: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c>
          <w:tcPr>
            <w:tcW w:w="596" w:type="dxa"/>
          </w:tcPr>
          <w:p w:rsidR="006B629C" w:rsidRDefault="006B629C"/>
        </w:tc>
      </w:tr>
      <w:tr w:rsidR="006B629C" w:rsidTr="000E665F">
        <w:tc>
          <w:tcPr>
            <w:tcW w:w="407" w:type="dxa"/>
          </w:tcPr>
          <w:p w:rsidR="006B629C" w:rsidRDefault="00F17728">
            <w:r>
              <w:t>2746.</w:t>
            </w:r>
          </w:p>
        </w:tc>
        <w:tc>
          <w:tcPr>
            <w:tcW w:w="11453" w:type="dxa"/>
          </w:tcPr>
          <w:p w:rsidR="006B629C" w:rsidRDefault="00F17728">
            <w: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c>
          <w:tcPr>
            <w:tcW w:w="596" w:type="dxa"/>
          </w:tcPr>
          <w:p w:rsidR="006B629C" w:rsidRDefault="006B629C"/>
        </w:tc>
      </w:tr>
      <w:tr w:rsidR="006B629C" w:rsidTr="000E665F">
        <w:tc>
          <w:tcPr>
            <w:tcW w:w="407" w:type="dxa"/>
          </w:tcPr>
          <w:p w:rsidR="006B629C" w:rsidRDefault="00F17728">
            <w:r>
              <w:lastRenderedPageBreak/>
              <w:t>2747.</w:t>
            </w:r>
          </w:p>
        </w:tc>
        <w:tc>
          <w:tcPr>
            <w:tcW w:w="11453" w:type="dxa"/>
          </w:tcPr>
          <w:p w:rsidR="006B629C" w:rsidRDefault="00F17728">
            <w: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c>
          <w:tcPr>
            <w:tcW w:w="596" w:type="dxa"/>
          </w:tcPr>
          <w:p w:rsidR="006B629C" w:rsidRDefault="006B629C"/>
        </w:tc>
      </w:tr>
      <w:tr w:rsidR="006B629C" w:rsidTr="000E665F">
        <w:tc>
          <w:tcPr>
            <w:tcW w:w="407" w:type="dxa"/>
          </w:tcPr>
          <w:p w:rsidR="006B629C" w:rsidRDefault="00F17728">
            <w:r>
              <w:t>2748.</w:t>
            </w:r>
          </w:p>
        </w:tc>
        <w:tc>
          <w:tcPr>
            <w:tcW w:w="11453" w:type="dxa"/>
          </w:tcPr>
          <w:p w:rsidR="006B629C" w:rsidRDefault="00F17728">
            <w: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c>
          <w:tcPr>
            <w:tcW w:w="596" w:type="dxa"/>
          </w:tcPr>
          <w:p w:rsidR="006B629C" w:rsidRDefault="006B629C"/>
        </w:tc>
      </w:tr>
      <w:tr w:rsidR="006B629C" w:rsidTr="000E665F">
        <w:tc>
          <w:tcPr>
            <w:tcW w:w="407" w:type="dxa"/>
          </w:tcPr>
          <w:p w:rsidR="006B629C" w:rsidRDefault="00F17728">
            <w:r>
              <w:t>2749.</w:t>
            </w:r>
          </w:p>
        </w:tc>
        <w:tc>
          <w:tcPr>
            <w:tcW w:w="11453" w:type="dxa"/>
          </w:tcPr>
          <w:p w:rsidR="006B629C" w:rsidRDefault="00F17728">
            <w: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c>
          <w:tcPr>
            <w:tcW w:w="596" w:type="dxa"/>
          </w:tcPr>
          <w:p w:rsidR="006B629C" w:rsidRDefault="006B629C"/>
        </w:tc>
      </w:tr>
      <w:tr w:rsidR="006B629C" w:rsidTr="000E665F">
        <w:tc>
          <w:tcPr>
            <w:tcW w:w="407" w:type="dxa"/>
          </w:tcPr>
          <w:p w:rsidR="006B629C" w:rsidRDefault="00F17728">
            <w:r>
              <w:t>2750.</w:t>
            </w:r>
          </w:p>
        </w:tc>
        <w:tc>
          <w:tcPr>
            <w:tcW w:w="11453" w:type="dxa"/>
          </w:tcPr>
          <w:p w:rsidR="006B629C" w:rsidRDefault="00F17728">
            <w: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c>
          <w:tcPr>
            <w:tcW w:w="596" w:type="dxa"/>
          </w:tcPr>
          <w:p w:rsidR="006B629C" w:rsidRDefault="006B629C"/>
        </w:tc>
      </w:tr>
      <w:tr w:rsidR="006B629C" w:rsidTr="000E665F">
        <w:tc>
          <w:tcPr>
            <w:tcW w:w="407" w:type="dxa"/>
          </w:tcPr>
          <w:p w:rsidR="006B629C" w:rsidRDefault="00F17728">
            <w:r>
              <w:t>2751.</w:t>
            </w:r>
          </w:p>
        </w:tc>
        <w:tc>
          <w:tcPr>
            <w:tcW w:w="11453" w:type="dxa"/>
          </w:tcPr>
          <w:p w:rsidR="006B629C" w:rsidRDefault="00F17728">
            <w: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c>
          <w:tcPr>
            <w:tcW w:w="596" w:type="dxa"/>
          </w:tcPr>
          <w:p w:rsidR="006B629C" w:rsidRDefault="006B629C"/>
        </w:tc>
      </w:tr>
      <w:tr w:rsidR="006B629C" w:rsidTr="000E665F">
        <w:tc>
          <w:tcPr>
            <w:tcW w:w="407" w:type="dxa"/>
          </w:tcPr>
          <w:p w:rsidR="006B629C" w:rsidRDefault="00F17728">
            <w:r>
              <w:lastRenderedPageBreak/>
              <w:t>2752.</w:t>
            </w:r>
          </w:p>
        </w:tc>
        <w:tc>
          <w:tcPr>
            <w:tcW w:w="11453" w:type="dxa"/>
          </w:tcPr>
          <w:p w:rsidR="006B629C" w:rsidRDefault="00F17728">
            <w: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c>
          <w:tcPr>
            <w:tcW w:w="596" w:type="dxa"/>
          </w:tcPr>
          <w:p w:rsidR="006B629C" w:rsidRDefault="006B629C"/>
        </w:tc>
      </w:tr>
      <w:tr w:rsidR="006B629C" w:rsidTr="000E665F">
        <w:tc>
          <w:tcPr>
            <w:tcW w:w="407" w:type="dxa"/>
          </w:tcPr>
          <w:p w:rsidR="006B629C" w:rsidRDefault="00F17728">
            <w:r>
              <w:t>2753.</w:t>
            </w:r>
          </w:p>
        </w:tc>
        <w:tc>
          <w:tcPr>
            <w:tcW w:w="11453" w:type="dxa"/>
          </w:tcPr>
          <w:p w:rsidR="006B629C" w:rsidRDefault="00F17728">
            <w: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c>
          <w:tcPr>
            <w:tcW w:w="596" w:type="dxa"/>
          </w:tcPr>
          <w:p w:rsidR="006B629C" w:rsidRDefault="006B629C"/>
        </w:tc>
      </w:tr>
      <w:tr w:rsidR="006B629C" w:rsidTr="000E665F">
        <w:tc>
          <w:tcPr>
            <w:tcW w:w="407" w:type="dxa"/>
          </w:tcPr>
          <w:p w:rsidR="006B629C" w:rsidRDefault="00F17728">
            <w:r>
              <w:t>2754.</w:t>
            </w:r>
          </w:p>
        </w:tc>
        <w:tc>
          <w:tcPr>
            <w:tcW w:w="11453" w:type="dxa"/>
          </w:tcPr>
          <w:p w:rsidR="006B629C" w:rsidRDefault="00F17728">
            <w: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c>
          <w:tcPr>
            <w:tcW w:w="596" w:type="dxa"/>
          </w:tcPr>
          <w:p w:rsidR="006B629C" w:rsidRDefault="006B629C"/>
        </w:tc>
      </w:tr>
      <w:tr w:rsidR="006B629C" w:rsidTr="000E665F">
        <w:tc>
          <w:tcPr>
            <w:tcW w:w="407" w:type="dxa"/>
          </w:tcPr>
          <w:p w:rsidR="006B629C" w:rsidRDefault="00F17728">
            <w:r>
              <w:t>2755.</w:t>
            </w:r>
          </w:p>
        </w:tc>
        <w:tc>
          <w:tcPr>
            <w:tcW w:w="11453" w:type="dxa"/>
          </w:tcPr>
          <w:p w:rsidR="006B629C" w:rsidRDefault="00F17728">
            <w: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c>
          <w:tcPr>
            <w:tcW w:w="596" w:type="dxa"/>
          </w:tcPr>
          <w:p w:rsidR="006B629C" w:rsidRDefault="006B629C"/>
        </w:tc>
      </w:tr>
      <w:tr w:rsidR="006B629C" w:rsidTr="000E665F">
        <w:tc>
          <w:tcPr>
            <w:tcW w:w="407" w:type="dxa"/>
          </w:tcPr>
          <w:p w:rsidR="006B629C" w:rsidRDefault="00F17728">
            <w:r>
              <w:t>2756.</w:t>
            </w:r>
          </w:p>
        </w:tc>
        <w:tc>
          <w:tcPr>
            <w:tcW w:w="11453" w:type="dxa"/>
          </w:tcPr>
          <w:p w:rsidR="006B629C" w:rsidRDefault="00F17728">
            <w: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c>
          <w:tcPr>
            <w:tcW w:w="596" w:type="dxa"/>
          </w:tcPr>
          <w:p w:rsidR="006B629C" w:rsidRDefault="006B629C"/>
        </w:tc>
      </w:tr>
      <w:tr w:rsidR="006B629C" w:rsidTr="000E665F">
        <w:tc>
          <w:tcPr>
            <w:tcW w:w="407" w:type="dxa"/>
          </w:tcPr>
          <w:p w:rsidR="006B629C" w:rsidRDefault="00F17728">
            <w:r>
              <w:lastRenderedPageBreak/>
              <w:t>2757.</w:t>
            </w:r>
          </w:p>
        </w:tc>
        <w:tc>
          <w:tcPr>
            <w:tcW w:w="11453" w:type="dxa"/>
          </w:tcPr>
          <w:p w:rsidR="006B629C" w:rsidRDefault="00F17728">
            <w: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c>
          <w:tcPr>
            <w:tcW w:w="596" w:type="dxa"/>
          </w:tcPr>
          <w:p w:rsidR="006B629C" w:rsidRDefault="006B629C"/>
        </w:tc>
      </w:tr>
      <w:tr w:rsidR="006B629C" w:rsidTr="000E665F">
        <w:tc>
          <w:tcPr>
            <w:tcW w:w="407" w:type="dxa"/>
          </w:tcPr>
          <w:p w:rsidR="006B629C" w:rsidRDefault="00F17728">
            <w:r>
              <w:t>2758.</w:t>
            </w:r>
          </w:p>
        </w:tc>
        <w:tc>
          <w:tcPr>
            <w:tcW w:w="11453" w:type="dxa"/>
          </w:tcPr>
          <w:p w:rsidR="006B629C" w:rsidRDefault="00F17728">
            <w: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c>
          <w:tcPr>
            <w:tcW w:w="596" w:type="dxa"/>
          </w:tcPr>
          <w:p w:rsidR="006B629C" w:rsidRDefault="006B629C"/>
        </w:tc>
      </w:tr>
      <w:tr w:rsidR="006B629C" w:rsidTr="000E665F">
        <w:tc>
          <w:tcPr>
            <w:tcW w:w="407" w:type="dxa"/>
          </w:tcPr>
          <w:p w:rsidR="006B629C" w:rsidRDefault="00F17728">
            <w:r>
              <w:t>2759.</w:t>
            </w:r>
          </w:p>
        </w:tc>
        <w:tc>
          <w:tcPr>
            <w:tcW w:w="11453" w:type="dxa"/>
          </w:tcPr>
          <w:p w:rsidR="006B629C" w:rsidRDefault="00F17728">
            <w: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c>
          <w:tcPr>
            <w:tcW w:w="596" w:type="dxa"/>
          </w:tcPr>
          <w:p w:rsidR="006B629C" w:rsidRDefault="006B629C"/>
        </w:tc>
      </w:tr>
      <w:tr w:rsidR="006B629C" w:rsidTr="000E665F">
        <w:tc>
          <w:tcPr>
            <w:tcW w:w="407" w:type="dxa"/>
          </w:tcPr>
          <w:p w:rsidR="006B629C" w:rsidRDefault="00F17728">
            <w:r>
              <w:t>2760.</w:t>
            </w:r>
          </w:p>
        </w:tc>
        <w:tc>
          <w:tcPr>
            <w:tcW w:w="11453" w:type="dxa"/>
          </w:tcPr>
          <w:p w:rsidR="006B629C" w:rsidRDefault="00F17728">
            <w: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c>
          <w:tcPr>
            <w:tcW w:w="596" w:type="dxa"/>
          </w:tcPr>
          <w:p w:rsidR="006B629C" w:rsidRDefault="006B629C"/>
        </w:tc>
      </w:tr>
      <w:tr w:rsidR="006B629C" w:rsidTr="000E665F">
        <w:tc>
          <w:tcPr>
            <w:tcW w:w="407" w:type="dxa"/>
          </w:tcPr>
          <w:p w:rsidR="006B629C" w:rsidRDefault="00F17728">
            <w:r>
              <w:t>2761.</w:t>
            </w:r>
          </w:p>
        </w:tc>
        <w:tc>
          <w:tcPr>
            <w:tcW w:w="11453" w:type="dxa"/>
          </w:tcPr>
          <w:p w:rsidR="006B629C" w:rsidRDefault="00F17728">
            <w: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c>
          <w:tcPr>
            <w:tcW w:w="596" w:type="dxa"/>
          </w:tcPr>
          <w:p w:rsidR="006B629C" w:rsidRDefault="006B629C"/>
        </w:tc>
      </w:tr>
      <w:tr w:rsidR="006B629C" w:rsidTr="000E665F">
        <w:tc>
          <w:tcPr>
            <w:tcW w:w="407" w:type="dxa"/>
          </w:tcPr>
          <w:p w:rsidR="006B629C" w:rsidRDefault="00F17728">
            <w:r>
              <w:t>276</w:t>
            </w:r>
            <w:r>
              <w:lastRenderedPageBreak/>
              <w:t>2.</w:t>
            </w:r>
          </w:p>
        </w:tc>
        <w:tc>
          <w:tcPr>
            <w:tcW w:w="11453" w:type="dxa"/>
          </w:tcPr>
          <w:p w:rsidR="006B629C" w:rsidRDefault="00F17728">
            <w:r>
              <w:lastRenderedPageBreak/>
              <w:t xml:space="preserve">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w:t>
            </w:r>
            <w:r>
              <w:lastRenderedPageBreak/>
              <w:t>от 26.01.2015);</w:t>
            </w:r>
          </w:p>
        </w:tc>
        <w:tc>
          <w:tcPr>
            <w:tcW w:w="596" w:type="dxa"/>
          </w:tcPr>
          <w:p w:rsidR="006B629C" w:rsidRDefault="006B629C"/>
        </w:tc>
      </w:tr>
      <w:tr w:rsidR="006B629C" w:rsidTr="000E665F">
        <w:tc>
          <w:tcPr>
            <w:tcW w:w="407" w:type="dxa"/>
          </w:tcPr>
          <w:p w:rsidR="006B629C" w:rsidRDefault="00F17728">
            <w:r>
              <w:lastRenderedPageBreak/>
              <w:t>2763.</w:t>
            </w:r>
          </w:p>
        </w:tc>
        <w:tc>
          <w:tcPr>
            <w:tcW w:w="11453" w:type="dxa"/>
          </w:tcPr>
          <w:p w:rsidR="006B629C" w:rsidRDefault="00F17728">
            <w: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c>
          <w:tcPr>
            <w:tcW w:w="596" w:type="dxa"/>
          </w:tcPr>
          <w:p w:rsidR="006B629C" w:rsidRDefault="006B629C"/>
        </w:tc>
      </w:tr>
      <w:tr w:rsidR="006B629C" w:rsidTr="000E665F">
        <w:tc>
          <w:tcPr>
            <w:tcW w:w="407" w:type="dxa"/>
          </w:tcPr>
          <w:p w:rsidR="006B629C" w:rsidRDefault="00F17728">
            <w:r>
              <w:t>2764.</w:t>
            </w:r>
          </w:p>
        </w:tc>
        <w:tc>
          <w:tcPr>
            <w:tcW w:w="11453" w:type="dxa"/>
          </w:tcPr>
          <w:p w:rsidR="006B629C" w:rsidRDefault="00F17728">
            <w: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c>
          <w:tcPr>
            <w:tcW w:w="596" w:type="dxa"/>
          </w:tcPr>
          <w:p w:rsidR="006B629C" w:rsidRDefault="006B629C"/>
        </w:tc>
      </w:tr>
      <w:tr w:rsidR="006B629C" w:rsidTr="000E665F">
        <w:tc>
          <w:tcPr>
            <w:tcW w:w="407" w:type="dxa"/>
          </w:tcPr>
          <w:p w:rsidR="006B629C" w:rsidRDefault="00F17728">
            <w:r>
              <w:t>2765.</w:t>
            </w:r>
          </w:p>
        </w:tc>
        <w:tc>
          <w:tcPr>
            <w:tcW w:w="11453" w:type="dxa"/>
          </w:tcPr>
          <w:p w:rsidR="006B629C" w:rsidRDefault="00F17728">
            <w: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c>
          <w:tcPr>
            <w:tcW w:w="596" w:type="dxa"/>
          </w:tcPr>
          <w:p w:rsidR="006B629C" w:rsidRDefault="006B629C"/>
        </w:tc>
      </w:tr>
      <w:tr w:rsidR="006B629C" w:rsidTr="000E665F">
        <w:tc>
          <w:tcPr>
            <w:tcW w:w="407" w:type="dxa"/>
          </w:tcPr>
          <w:p w:rsidR="006B629C" w:rsidRDefault="00F17728">
            <w:r>
              <w:t>276</w:t>
            </w:r>
            <w:r>
              <w:lastRenderedPageBreak/>
              <w:t>6.</w:t>
            </w:r>
          </w:p>
        </w:tc>
        <w:tc>
          <w:tcPr>
            <w:tcW w:w="11453" w:type="dxa"/>
          </w:tcPr>
          <w:p w:rsidR="006B629C" w:rsidRDefault="00F17728">
            <w:r>
              <w:lastRenderedPageBreak/>
              <w:t xml:space="preserve">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w:t>
            </w:r>
            <w:r>
              <w:lastRenderedPageBreak/>
              <w:t>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c>
          <w:tcPr>
            <w:tcW w:w="596" w:type="dxa"/>
          </w:tcPr>
          <w:p w:rsidR="006B629C" w:rsidRDefault="006B629C"/>
        </w:tc>
      </w:tr>
      <w:tr w:rsidR="006B629C" w:rsidTr="000E665F">
        <w:tc>
          <w:tcPr>
            <w:tcW w:w="407" w:type="dxa"/>
          </w:tcPr>
          <w:p w:rsidR="006B629C" w:rsidRDefault="00F17728">
            <w:r>
              <w:lastRenderedPageBreak/>
              <w:t>2767.</w:t>
            </w:r>
          </w:p>
        </w:tc>
        <w:tc>
          <w:tcPr>
            <w:tcW w:w="11453" w:type="dxa"/>
          </w:tcPr>
          <w:p w:rsidR="006B629C" w:rsidRDefault="00F17728">
            <w: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c>
          <w:tcPr>
            <w:tcW w:w="596" w:type="dxa"/>
          </w:tcPr>
          <w:p w:rsidR="006B629C" w:rsidRDefault="006B629C"/>
        </w:tc>
      </w:tr>
      <w:tr w:rsidR="006B629C" w:rsidTr="000E665F">
        <w:tc>
          <w:tcPr>
            <w:tcW w:w="407" w:type="dxa"/>
          </w:tcPr>
          <w:p w:rsidR="006B629C" w:rsidRDefault="00F17728">
            <w:r>
              <w:t>2768.</w:t>
            </w:r>
          </w:p>
        </w:tc>
        <w:tc>
          <w:tcPr>
            <w:tcW w:w="11453" w:type="dxa"/>
          </w:tcPr>
          <w:p w:rsidR="006B629C" w:rsidRDefault="00F17728">
            <w: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c>
          <w:tcPr>
            <w:tcW w:w="596" w:type="dxa"/>
          </w:tcPr>
          <w:p w:rsidR="006B629C" w:rsidRDefault="006B629C"/>
        </w:tc>
      </w:tr>
      <w:tr w:rsidR="006B629C" w:rsidTr="000E665F">
        <w:tc>
          <w:tcPr>
            <w:tcW w:w="407" w:type="dxa"/>
          </w:tcPr>
          <w:p w:rsidR="006B629C" w:rsidRDefault="00F17728">
            <w:r>
              <w:t>2769.</w:t>
            </w:r>
          </w:p>
        </w:tc>
        <w:tc>
          <w:tcPr>
            <w:tcW w:w="11453" w:type="dxa"/>
          </w:tcPr>
          <w:p w:rsidR="006B629C" w:rsidRDefault="00F17728">
            <w: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c>
          <w:tcPr>
            <w:tcW w:w="596" w:type="dxa"/>
          </w:tcPr>
          <w:p w:rsidR="006B629C" w:rsidRDefault="006B629C"/>
        </w:tc>
      </w:tr>
      <w:tr w:rsidR="006B629C" w:rsidTr="000E665F">
        <w:tc>
          <w:tcPr>
            <w:tcW w:w="407" w:type="dxa"/>
          </w:tcPr>
          <w:p w:rsidR="006B629C" w:rsidRDefault="00F17728">
            <w:r>
              <w:t>2770.</w:t>
            </w:r>
          </w:p>
        </w:tc>
        <w:tc>
          <w:tcPr>
            <w:tcW w:w="11453" w:type="dxa"/>
          </w:tcPr>
          <w:p w:rsidR="006B629C" w:rsidRDefault="00F17728">
            <w: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c>
          <w:tcPr>
            <w:tcW w:w="596" w:type="dxa"/>
          </w:tcPr>
          <w:p w:rsidR="006B629C" w:rsidRDefault="006B629C"/>
        </w:tc>
      </w:tr>
      <w:tr w:rsidR="006B629C" w:rsidTr="000E665F">
        <w:tc>
          <w:tcPr>
            <w:tcW w:w="407" w:type="dxa"/>
          </w:tcPr>
          <w:p w:rsidR="006B629C" w:rsidRDefault="00F17728">
            <w:r>
              <w:t>277</w:t>
            </w:r>
            <w:r>
              <w:lastRenderedPageBreak/>
              <w:t>1.</w:t>
            </w:r>
          </w:p>
        </w:tc>
        <w:tc>
          <w:tcPr>
            <w:tcW w:w="11453" w:type="dxa"/>
          </w:tcPr>
          <w:p w:rsidR="006B629C" w:rsidRDefault="00F17728">
            <w:r>
              <w:lastRenderedPageBreak/>
              <w:t xml:space="preserve">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w:t>
            </w:r>
            <w:r>
              <w:lastRenderedPageBreak/>
              <w:t>районного суда г. Белгорода от 23.10.2014);</w:t>
            </w:r>
          </w:p>
        </w:tc>
        <w:tc>
          <w:tcPr>
            <w:tcW w:w="596" w:type="dxa"/>
          </w:tcPr>
          <w:p w:rsidR="006B629C" w:rsidRDefault="006B629C"/>
        </w:tc>
      </w:tr>
      <w:tr w:rsidR="006B629C" w:rsidTr="000E665F">
        <w:tc>
          <w:tcPr>
            <w:tcW w:w="407" w:type="dxa"/>
          </w:tcPr>
          <w:p w:rsidR="006B629C" w:rsidRDefault="00F17728">
            <w:r>
              <w:lastRenderedPageBreak/>
              <w:t>2772.</w:t>
            </w:r>
          </w:p>
        </w:tc>
        <w:tc>
          <w:tcPr>
            <w:tcW w:w="11453" w:type="dxa"/>
          </w:tcPr>
          <w:p w:rsidR="006B629C" w:rsidRDefault="00F17728">
            <w: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c>
          <w:tcPr>
            <w:tcW w:w="596" w:type="dxa"/>
          </w:tcPr>
          <w:p w:rsidR="006B629C" w:rsidRDefault="006B629C"/>
        </w:tc>
      </w:tr>
      <w:tr w:rsidR="006B629C" w:rsidTr="000E665F">
        <w:tc>
          <w:tcPr>
            <w:tcW w:w="407" w:type="dxa"/>
          </w:tcPr>
          <w:p w:rsidR="006B629C" w:rsidRDefault="00F17728">
            <w:r>
              <w:t>2773.</w:t>
            </w:r>
          </w:p>
        </w:tc>
        <w:tc>
          <w:tcPr>
            <w:tcW w:w="11453" w:type="dxa"/>
          </w:tcPr>
          <w:p w:rsidR="006B629C" w:rsidRDefault="00F17728">
            <w:r>
              <w:t>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Sӧzler Publications Sӧzler Neşriyat San ve Tic. A.Ş., 2012; «Сияние». 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c>
          <w:tcPr>
            <w:tcW w:w="596" w:type="dxa"/>
          </w:tcPr>
          <w:p w:rsidR="006B629C" w:rsidRDefault="006B629C"/>
        </w:tc>
      </w:tr>
      <w:tr w:rsidR="006B629C" w:rsidTr="000E665F">
        <w:tc>
          <w:tcPr>
            <w:tcW w:w="407" w:type="dxa"/>
          </w:tcPr>
          <w:p w:rsidR="006B629C" w:rsidRDefault="00F17728">
            <w:r>
              <w:t>2774.</w:t>
            </w:r>
          </w:p>
        </w:tc>
        <w:tc>
          <w:tcPr>
            <w:tcW w:w="11453" w:type="dxa"/>
          </w:tcPr>
          <w:p w:rsidR="006B629C" w:rsidRDefault="00F17728">
            <w: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c>
          <w:tcPr>
            <w:tcW w:w="596" w:type="dxa"/>
          </w:tcPr>
          <w:p w:rsidR="006B629C" w:rsidRDefault="006B629C"/>
        </w:tc>
      </w:tr>
      <w:tr w:rsidR="006B629C" w:rsidTr="000E665F">
        <w:tc>
          <w:tcPr>
            <w:tcW w:w="407" w:type="dxa"/>
          </w:tcPr>
          <w:p w:rsidR="006B629C" w:rsidRDefault="00F17728">
            <w:r>
              <w:t>27</w:t>
            </w:r>
            <w:r>
              <w:lastRenderedPageBreak/>
              <w:t>75.</w:t>
            </w:r>
          </w:p>
        </w:tc>
        <w:tc>
          <w:tcPr>
            <w:tcW w:w="11453" w:type="dxa"/>
          </w:tcPr>
          <w:p w:rsidR="006B629C" w:rsidRDefault="00F17728">
            <w:r>
              <w:lastRenderedPageBreak/>
              <w:t xml:space="preserve">Книга Александра Селянинова «Евреи в России» (- М.: «Витязь», 2000. – 144 с.) (решение Нагатинского </w:t>
            </w:r>
            <w:r>
              <w:lastRenderedPageBreak/>
              <w:t>районного суда города Москвы от 21.01.2015);</w:t>
            </w:r>
          </w:p>
        </w:tc>
        <w:tc>
          <w:tcPr>
            <w:tcW w:w="596" w:type="dxa"/>
          </w:tcPr>
          <w:p w:rsidR="006B629C" w:rsidRDefault="006B629C"/>
        </w:tc>
      </w:tr>
      <w:tr w:rsidR="006B629C" w:rsidTr="000E665F">
        <w:tc>
          <w:tcPr>
            <w:tcW w:w="407" w:type="dxa"/>
          </w:tcPr>
          <w:p w:rsidR="006B629C" w:rsidRDefault="00F17728">
            <w:r>
              <w:lastRenderedPageBreak/>
              <w:t>2776.</w:t>
            </w:r>
          </w:p>
        </w:tc>
        <w:tc>
          <w:tcPr>
            <w:tcW w:w="11453" w:type="dxa"/>
          </w:tcPr>
          <w:p w:rsidR="006B629C" w:rsidRDefault="00F17728">
            <w: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c>
          <w:tcPr>
            <w:tcW w:w="596" w:type="dxa"/>
          </w:tcPr>
          <w:p w:rsidR="006B629C" w:rsidRDefault="006B629C"/>
        </w:tc>
      </w:tr>
      <w:tr w:rsidR="006B629C" w:rsidTr="000E665F">
        <w:tc>
          <w:tcPr>
            <w:tcW w:w="407" w:type="dxa"/>
          </w:tcPr>
          <w:p w:rsidR="006B629C" w:rsidRDefault="00F17728">
            <w:r>
              <w:t>2777.</w:t>
            </w:r>
          </w:p>
        </w:tc>
        <w:tc>
          <w:tcPr>
            <w:tcW w:w="11453" w:type="dxa"/>
          </w:tcPr>
          <w:p w:rsidR="006B629C" w:rsidRDefault="00F17728">
            <w: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c>
          <w:tcPr>
            <w:tcW w:w="596" w:type="dxa"/>
          </w:tcPr>
          <w:p w:rsidR="006B629C" w:rsidRDefault="006B629C"/>
        </w:tc>
      </w:tr>
      <w:tr w:rsidR="006B629C" w:rsidTr="000E665F">
        <w:tc>
          <w:tcPr>
            <w:tcW w:w="407" w:type="dxa"/>
          </w:tcPr>
          <w:p w:rsidR="006B629C" w:rsidRDefault="00F17728">
            <w:r>
              <w:t>2778.</w:t>
            </w:r>
          </w:p>
        </w:tc>
        <w:tc>
          <w:tcPr>
            <w:tcW w:w="11453" w:type="dxa"/>
          </w:tcPr>
          <w:p w:rsidR="006B629C" w:rsidRDefault="00F17728">
            <w: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c>
          <w:tcPr>
            <w:tcW w:w="596" w:type="dxa"/>
          </w:tcPr>
          <w:p w:rsidR="006B629C" w:rsidRDefault="006B629C"/>
        </w:tc>
      </w:tr>
      <w:tr w:rsidR="006B629C" w:rsidTr="000E665F">
        <w:tc>
          <w:tcPr>
            <w:tcW w:w="407" w:type="dxa"/>
          </w:tcPr>
          <w:p w:rsidR="006B629C" w:rsidRDefault="00F17728">
            <w:r>
              <w:t>2779.</w:t>
            </w:r>
          </w:p>
        </w:tc>
        <w:tc>
          <w:tcPr>
            <w:tcW w:w="11453" w:type="dxa"/>
          </w:tcPr>
          <w:p w:rsidR="006B629C" w:rsidRDefault="00F17728">
            <w: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c>
          <w:tcPr>
            <w:tcW w:w="596" w:type="dxa"/>
          </w:tcPr>
          <w:p w:rsidR="006B629C" w:rsidRDefault="006B629C"/>
        </w:tc>
      </w:tr>
      <w:tr w:rsidR="006B629C" w:rsidTr="000E665F">
        <w:tc>
          <w:tcPr>
            <w:tcW w:w="407" w:type="dxa"/>
          </w:tcPr>
          <w:p w:rsidR="006B629C" w:rsidRDefault="00F17728">
            <w:r>
              <w:t>278</w:t>
            </w:r>
            <w:r>
              <w:lastRenderedPageBreak/>
              <w:t>0.</w:t>
            </w:r>
          </w:p>
        </w:tc>
        <w:tc>
          <w:tcPr>
            <w:tcW w:w="11453" w:type="dxa"/>
          </w:tcPr>
          <w:p w:rsidR="006B629C" w:rsidRDefault="00F17728">
            <w:r>
              <w:lastRenderedPageBreak/>
              <w:t xml:space="preserve">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w:t>
            </w:r>
            <w:r>
              <w:lastRenderedPageBreak/>
              <w:t>(«под ником») «СМИ аль – Имарат аль-Кавказ» (решение Чегемского районного суда Кабардино-Балкарской Республики от 17.02.2015);</w:t>
            </w:r>
          </w:p>
        </w:tc>
        <w:tc>
          <w:tcPr>
            <w:tcW w:w="596" w:type="dxa"/>
          </w:tcPr>
          <w:p w:rsidR="006B629C" w:rsidRDefault="006B629C"/>
        </w:tc>
      </w:tr>
      <w:tr w:rsidR="006B629C" w:rsidTr="000E665F">
        <w:tc>
          <w:tcPr>
            <w:tcW w:w="407" w:type="dxa"/>
          </w:tcPr>
          <w:p w:rsidR="006B629C" w:rsidRDefault="00F17728">
            <w:r>
              <w:lastRenderedPageBreak/>
              <w:t>2781.</w:t>
            </w:r>
          </w:p>
        </w:tc>
        <w:tc>
          <w:tcPr>
            <w:tcW w:w="11453" w:type="dxa"/>
          </w:tcPr>
          <w:p w:rsidR="006B629C" w:rsidRDefault="00F17728">
            <w: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c>
          <w:tcPr>
            <w:tcW w:w="596" w:type="dxa"/>
          </w:tcPr>
          <w:p w:rsidR="006B629C" w:rsidRDefault="006B629C"/>
        </w:tc>
      </w:tr>
      <w:tr w:rsidR="006B629C" w:rsidTr="000E665F">
        <w:tc>
          <w:tcPr>
            <w:tcW w:w="407" w:type="dxa"/>
          </w:tcPr>
          <w:p w:rsidR="006B629C" w:rsidRDefault="00F17728">
            <w:r>
              <w:t>2782.</w:t>
            </w:r>
          </w:p>
        </w:tc>
        <w:tc>
          <w:tcPr>
            <w:tcW w:w="11453" w:type="dxa"/>
          </w:tcPr>
          <w:p w:rsidR="006B629C" w:rsidRDefault="00F17728">
            <w: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c>
          <w:tcPr>
            <w:tcW w:w="596" w:type="dxa"/>
          </w:tcPr>
          <w:p w:rsidR="006B629C" w:rsidRDefault="006B629C"/>
        </w:tc>
      </w:tr>
      <w:tr w:rsidR="006B629C" w:rsidTr="000E665F">
        <w:tc>
          <w:tcPr>
            <w:tcW w:w="407" w:type="dxa"/>
          </w:tcPr>
          <w:p w:rsidR="006B629C" w:rsidRDefault="00F17728">
            <w:r>
              <w:t>2783.</w:t>
            </w:r>
          </w:p>
        </w:tc>
        <w:tc>
          <w:tcPr>
            <w:tcW w:w="11453" w:type="dxa"/>
          </w:tcPr>
          <w:p w:rsidR="006B629C" w:rsidRDefault="00F17728">
            <w: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c>
          <w:tcPr>
            <w:tcW w:w="596" w:type="dxa"/>
          </w:tcPr>
          <w:p w:rsidR="006B629C" w:rsidRDefault="006B629C"/>
        </w:tc>
      </w:tr>
      <w:tr w:rsidR="006B629C" w:rsidTr="000E665F">
        <w:tc>
          <w:tcPr>
            <w:tcW w:w="407" w:type="dxa"/>
          </w:tcPr>
          <w:p w:rsidR="006B629C" w:rsidRDefault="00F17728">
            <w:r>
              <w:t>2784.</w:t>
            </w:r>
          </w:p>
        </w:tc>
        <w:tc>
          <w:tcPr>
            <w:tcW w:w="11453" w:type="dxa"/>
          </w:tcPr>
          <w:p w:rsidR="006B629C" w:rsidRDefault="00F17728">
            <w: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c>
          <w:tcPr>
            <w:tcW w:w="596" w:type="dxa"/>
          </w:tcPr>
          <w:p w:rsidR="006B629C" w:rsidRDefault="006B629C"/>
        </w:tc>
      </w:tr>
      <w:tr w:rsidR="006B629C" w:rsidTr="000E665F">
        <w:tc>
          <w:tcPr>
            <w:tcW w:w="407" w:type="dxa"/>
          </w:tcPr>
          <w:p w:rsidR="006B629C" w:rsidRDefault="00F17728">
            <w:r>
              <w:t>2785.</w:t>
            </w:r>
          </w:p>
        </w:tc>
        <w:tc>
          <w:tcPr>
            <w:tcW w:w="11453" w:type="dxa"/>
          </w:tcPr>
          <w:p w:rsidR="006B629C" w:rsidRDefault="00F17728">
            <w: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c>
          <w:tcPr>
            <w:tcW w:w="596" w:type="dxa"/>
          </w:tcPr>
          <w:p w:rsidR="006B629C" w:rsidRDefault="006B629C"/>
        </w:tc>
      </w:tr>
      <w:tr w:rsidR="006B629C" w:rsidTr="000E665F">
        <w:tc>
          <w:tcPr>
            <w:tcW w:w="407" w:type="dxa"/>
          </w:tcPr>
          <w:p w:rsidR="006B629C" w:rsidRDefault="00F17728">
            <w:r>
              <w:lastRenderedPageBreak/>
              <w:t>2786.</w:t>
            </w:r>
          </w:p>
        </w:tc>
        <w:tc>
          <w:tcPr>
            <w:tcW w:w="11453" w:type="dxa"/>
          </w:tcPr>
          <w:p w:rsidR="006B629C" w:rsidRDefault="00F17728">
            <w:r>
              <w:t>Комментарии, размещенные по адресу www.youtube.come/all_comments?v=Au8x0DN6pwY (решение Тверского районного суда города Москвы от 23.05.2014);</w:t>
            </w:r>
          </w:p>
        </w:tc>
        <w:tc>
          <w:tcPr>
            <w:tcW w:w="596" w:type="dxa"/>
          </w:tcPr>
          <w:p w:rsidR="006B629C" w:rsidRDefault="006B629C"/>
        </w:tc>
      </w:tr>
      <w:tr w:rsidR="006B629C" w:rsidTr="000E665F">
        <w:tc>
          <w:tcPr>
            <w:tcW w:w="407" w:type="dxa"/>
          </w:tcPr>
          <w:p w:rsidR="006B629C" w:rsidRDefault="00F17728">
            <w:r>
              <w:t>2787.</w:t>
            </w:r>
          </w:p>
        </w:tc>
        <w:tc>
          <w:tcPr>
            <w:tcW w:w="11453" w:type="dxa"/>
          </w:tcPr>
          <w:p w:rsidR="006B629C" w:rsidRDefault="00F17728">
            <w: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c>
          <w:tcPr>
            <w:tcW w:w="596" w:type="dxa"/>
          </w:tcPr>
          <w:p w:rsidR="006B629C" w:rsidRDefault="006B629C"/>
        </w:tc>
      </w:tr>
      <w:tr w:rsidR="006B629C" w:rsidTr="000E665F">
        <w:tc>
          <w:tcPr>
            <w:tcW w:w="407" w:type="dxa"/>
          </w:tcPr>
          <w:p w:rsidR="006B629C" w:rsidRDefault="00F17728">
            <w:r>
              <w:t>2788.</w:t>
            </w:r>
          </w:p>
        </w:tc>
        <w:tc>
          <w:tcPr>
            <w:tcW w:w="11453" w:type="dxa"/>
          </w:tcPr>
          <w:p w:rsidR="006B629C" w:rsidRDefault="00F17728">
            <w:r>
              <w:t>Сайт сети Интернет http://dmitrilove.my1.ru (решение Енисейского районного суда Красноярского края от 26.02.2015);</w:t>
            </w:r>
          </w:p>
        </w:tc>
        <w:tc>
          <w:tcPr>
            <w:tcW w:w="596" w:type="dxa"/>
          </w:tcPr>
          <w:p w:rsidR="006B629C" w:rsidRDefault="006B629C"/>
        </w:tc>
      </w:tr>
      <w:tr w:rsidR="006B629C" w:rsidTr="000E665F">
        <w:tc>
          <w:tcPr>
            <w:tcW w:w="407" w:type="dxa"/>
          </w:tcPr>
          <w:p w:rsidR="006B629C" w:rsidRDefault="00F17728">
            <w:r>
              <w:t>2789.</w:t>
            </w:r>
          </w:p>
        </w:tc>
        <w:tc>
          <w:tcPr>
            <w:tcW w:w="11453" w:type="dxa"/>
          </w:tcPr>
          <w:p w:rsidR="006B629C" w:rsidRDefault="00F17728">
            <w: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c>
          <w:tcPr>
            <w:tcW w:w="596" w:type="dxa"/>
          </w:tcPr>
          <w:p w:rsidR="006B629C" w:rsidRDefault="006B629C"/>
        </w:tc>
      </w:tr>
      <w:tr w:rsidR="006B629C" w:rsidTr="000E665F">
        <w:tc>
          <w:tcPr>
            <w:tcW w:w="407" w:type="dxa"/>
          </w:tcPr>
          <w:p w:rsidR="006B629C" w:rsidRDefault="00F17728">
            <w:r>
              <w:t>27</w:t>
            </w:r>
            <w:r>
              <w:lastRenderedPageBreak/>
              <w:t>90.</w:t>
            </w:r>
          </w:p>
        </w:tc>
        <w:tc>
          <w:tcPr>
            <w:tcW w:w="11453" w:type="dxa"/>
          </w:tcPr>
          <w:p w:rsidR="006B629C" w:rsidRDefault="00F17728">
            <w:r>
              <w:lastRenderedPageBreak/>
              <w:t>Видеоматериал «Белые воины», размещенный по адресу: http://vk.com/videol 1590197_165469823) (решение Советского районного суда г. Орла от 11.02.2015);</w:t>
            </w:r>
          </w:p>
        </w:tc>
        <w:tc>
          <w:tcPr>
            <w:tcW w:w="596" w:type="dxa"/>
          </w:tcPr>
          <w:p w:rsidR="006B629C" w:rsidRDefault="006B629C"/>
        </w:tc>
      </w:tr>
      <w:tr w:rsidR="006B629C" w:rsidTr="000E665F">
        <w:tc>
          <w:tcPr>
            <w:tcW w:w="407" w:type="dxa"/>
          </w:tcPr>
          <w:p w:rsidR="006B629C" w:rsidRDefault="00F17728">
            <w:r>
              <w:lastRenderedPageBreak/>
              <w:t>2791.</w:t>
            </w:r>
          </w:p>
        </w:tc>
        <w:tc>
          <w:tcPr>
            <w:tcW w:w="11453" w:type="dxa"/>
          </w:tcPr>
          <w:p w:rsidR="006B629C" w:rsidRDefault="00F17728">
            <w: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c>
          <w:tcPr>
            <w:tcW w:w="596" w:type="dxa"/>
          </w:tcPr>
          <w:p w:rsidR="006B629C" w:rsidRDefault="006B629C"/>
        </w:tc>
      </w:tr>
      <w:tr w:rsidR="006B629C" w:rsidTr="000E665F">
        <w:tc>
          <w:tcPr>
            <w:tcW w:w="407" w:type="dxa"/>
          </w:tcPr>
          <w:p w:rsidR="006B629C" w:rsidRDefault="00F17728">
            <w:r>
              <w:t>2792.</w:t>
            </w:r>
          </w:p>
        </w:tc>
        <w:tc>
          <w:tcPr>
            <w:tcW w:w="11453" w:type="dxa"/>
          </w:tcPr>
          <w:p w:rsidR="006B629C" w:rsidRDefault="00F17728">
            <w:r>
              <w:t>Визуальный материал: «Русский бунт Спб» (решение Заельцовского районного суда г. Новосибирска от 26.01.2015);</w:t>
            </w:r>
          </w:p>
        </w:tc>
        <w:tc>
          <w:tcPr>
            <w:tcW w:w="596" w:type="dxa"/>
          </w:tcPr>
          <w:p w:rsidR="006B629C" w:rsidRDefault="006B629C"/>
        </w:tc>
      </w:tr>
      <w:tr w:rsidR="006B629C" w:rsidTr="000E665F">
        <w:tc>
          <w:tcPr>
            <w:tcW w:w="407" w:type="dxa"/>
          </w:tcPr>
          <w:p w:rsidR="006B629C" w:rsidRDefault="00F17728">
            <w:r>
              <w:t>2793.</w:t>
            </w:r>
          </w:p>
        </w:tc>
        <w:tc>
          <w:tcPr>
            <w:tcW w:w="11453" w:type="dxa"/>
          </w:tcPr>
          <w:p w:rsidR="006B629C" w:rsidRDefault="00F17728">
            <w: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c>
          <w:tcPr>
            <w:tcW w:w="596" w:type="dxa"/>
          </w:tcPr>
          <w:p w:rsidR="006B629C" w:rsidRDefault="006B629C"/>
        </w:tc>
      </w:tr>
      <w:tr w:rsidR="006B629C" w:rsidTr="000E665F">
        <w:tc>
          <w:tcPr>
            <w:tcW w:w="407" w:type="dxa"/>
          </w:tcPr>
          <w:p w:rsidR="006B629C" w:rsidRDefault="00F17728">
            <w:r>
              <w:t>2794.</w:t>
            </w:r>
          </w:p>
        </w:tc>
        <w:tc>
          <w:tcPr>
            <w:tcW w:w="11453" w:type="dxa"/>
          </w:tcPr>
          <w:p w:rsidR="006B629C" w:rsidRDefault="00F17728">
            <w: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w="596" w:type="dxa"/>
          </w:tcPr>
          <w:p w:rsidR="006B629C" w:rsidRDefault="006B629C"/>
        </w:tc>
      </w:tr>
      <w:tr w:rsidR="006B629C" w:rsidTr="000E665F">
        <w:tc>
          <w:tcPr>
            <w:tcW w:w="407" w:type="dxa"/>
          </w:tcPr>
          <w:p w:rsidR="006B629C" w:rsidRDefault="00F17728">
            <w:r>
              <w:t>2795.</w:t>
            </w:r>
          </w:p>
        </w:tc>
        <w:tc>
          <w:tcPr>
            <w:tcW w:w="11453" w:type="dxa"/>
          </w:tcPr>
          <w:p w:rsidR="006B629C" w:rsidRDefault="00F17728">
            <w: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c>
          <w:tcPr>
            <w:tcW w:w="596" w:type="dxa"/>
          </w:tcPr>
          <w:p w:rsidR="006B629C" w:rsidRDefault="006B629C"/>
        </w:tc>
      </w:tr>
      <w:tr w:rsidR="006B629C" w:rsidTr="000E665F">
        <w:tc>
          <w:tcPr>
            <w:tcW w:w="407" w:type="dxa"/>
          </w:tcPr>
          <w:p w:rsidR="006B629C" w:rsidRDefault="00F17728">
            <w:r>
              <w:lastRenderedPageBreak/>
              <w:t>2796.</w:t>
            </w:r>
          </w:p>
        </w:tc>
        <w:tc>
          <w:tcPr>
            <w:tcW w:w="11453" w:type="dxa"/>
          </w:tcPr>
          <w:p w:rsidR="006B629C" w:rsidRDefault="00F17728">
            <w: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c>
          <w:tcPr>
            <w:tcW w:w="596" w:type="dxa"/>
          </w:tcPr>
          <w:p w:rsidR="006B629C" w:rsidRDefault="006B629C"/>
        </w:tc>
      </w:tr>
      <w:tr w:rsidR="006B629C" w:rsidTr="000E665F">
        <w:tc>
          <w:tcPr>
            <w:tcW w:w="407" w:type="dxa"/>
          </w:tcPr>
          <w:p w:rsidR="006B629C" w:rsidRDefault="00F17728">
            <w:r>
              <w:t>2797.</w:t>
            </w:r>
          </w:p>
        </w:tc>
        <w:tc>
          <w:tcPr>
            <w:tcW w:w="11453" w:type="dxa"/>
          </w:tcPr>
          <w:p w:rsidR="006B629C" w:rsidRDefault="00F17728">
            <w:r>
              <w:t>Аудиозапись под названием «Скинхед», исполнитель «Коррозия Металла» (решение Первомайского районного суда г. Владивостока от 21.01.2015);</w:t>
            </w:r>
          </w:p>
        </w:tc>
        <w:tc>
          <w:tcPr>
            <w:tcW w:w="596" w:type="dxa"/>
          </w:tcPr>
          <w:p w:rsidR="006B629C" w:rsidRDefault="006B629C"/>
        </w:tc>
      </w:tr>
      <w:tr w:rsidR="006B629C" w:rsidTr="000E665F">
        <w:tc>
          <w:tcPr>
            <w:tcW w:w="407" w:type="dxa"/>
          </w:tcPr>
          <w:p w:rsidR="006B629C" w:rsidRDefault="00F17728">
            <w:r>
              <w:t>2798.</w:t>
            </w:r>
          </w:p>
        </w:tc>
        <w:tc>
          <w:tcPr>
            <w:tcW w:w="11453" w:type="dxa"/>
          </w:tcPr>
          <w:p w:rsidR="006B629C" w:rsidRDefault="00F17728">
            <w: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c>
          <w:tcPr>
            <w:tcW w:w="596" w:type="dxa"/>
          </w:tcPr>
          <w:p w:rsidR="006B629C" w:rsidRDefault="006B629C"/>
        </w:tc>
      </w:tr>
      <w:tr w:rsidR="006B629C" w:rsidTr="000E665F">
        <w:tc>
          <w:tcPr>
            <w:tcW w:w="407" w:type="dxa"/>
          </w:tcPr>
          <w:p w:rsidR="006B629C" w:rsidRDefault="00F17728">
            <w:r>
              <w:t>2799.</w:t>
            </w:r>
          </w:p>
        </w:tc>
        <w:tc>
          <w:tcPr>
            <w:tcW w:w="11453" w:type="dxa"/>
          </w:tcPr>
          <w:p w:rsidR="006B629C" w:rsidRDefault="00F17728">
            <w: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c>
          <w:tcPr>
            <w:tcW w:w="596" w:type="dxa"/>
          </w:tcPr>
          <w:p w:rsidR="006B629C" w:rsidRDefault="006B629C"/>
        </w:tc>
      </w:tr>
      <w:tr w:rsidR="006B629C" w:rsidTr="000E665F">
        <w:tc>
          <w:tcPr>
            <w:tcW w:w="407" w:type="dxa"/>
          </w:tcPr>
          <w:p w:rsidR="006B629C" w:rsidRDefault="00F17728">
            <w:r>
              <w:t>2800.</w:t>
            </w:r>
          </w:p>
        </w:tc>
        <w:tc>
          <w:tcPr>
            <w:tcW w:w="11453" w:type="dxa"/>
          </w:tcPr>
          <w:p w:rsidR="006B629C" w:rsidRDefault="00F17728">
            <w: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c>
          <w:tcPr>
            <w:tcW w:w="596" w:type="dxa"/>
          </w:tcPr>
          <w:p w:rsidR="006B629C" w:rsidRDefault="006B629C"/>
        </w:tc>
      </w:tr>
      <w:tr w:rsidR="006B629C" w:rsidTr="000E665F">
        <w:tc>
          <w:tcPr>
            <w:tcW w:w="407" w:type="dxa"/>
          </w:tcPr>
          <w:p w:rsidR="006B629C" w:rsidRDefault="00F17728">
            <w:r>
              <w:lastRenderedPageBreak/>
              <w:t>2801.</w:t>
            </w:r>
          </w:p>
        </w:tc>
        <w:tc>
          <w:tcPr>
            <w:tcW w:w="11453" w:type="dxa"/>
          </w:tcPr>
          <w:p w:rsidR="006B629C" w:rsidRDefault="00F17728">
            <w:r>
              <w:t>Информационный материал-листовка «Политика России - ХУЦПА» (решение Ленинского районного суда г. Чебоксары от 02.02.2015);</w:t>
            </w:r>
          </w:p>
        </w:tc>
        <w:tc>
          <w:tcPr>
            <w:tcW w:w="596" w:type="dxa"/>
          </w:tcPr>
          <w:p w:rsidR="006B629C" w:rsidRDefault="006B629C"/>
        </w:tc>
      </w:tr>
      <w:tr w:rsidR="006B629C" w:rsidTr="000E665F">
        <w:tc>
          <w:tcPr>
            <w:tcW w:w="407" w:type="dxa"/>
          </w:tcPr>
          <w:p w:rsidR="006B629C" w:rsidRDefault="00F17728">
            <w:r>
              <w:t>2802.</w:t>
            </w:r>
          </w:p>
        </w:tc>
        <w:tc>
          <w:tcPr>
            <w:tcW w:w="11453" w:type="dxa"/>
          </w:tcPr>
          <w:p w:rsidR="006B629C" w:rsidRDefault="00F17728">
            <w: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c>
          <w:tcPr>
            <w:tcW w:w="596" w:type="dxa"/>
          </w:tcPr>
          <w:p w:rsidR="006B629C" w:rsidRDefault="006B629C"/>
        </w:tc>
      </w:tr>
      <w:tr w:rsidR="006B629C" w:rsidTr="000E665F">
        <w:tc>
          <w:tcPr>
            <w:tcW w:w="407" w:type="dxa"/>
          </w:tcPr>
          <w:p w:rsidR="006B629C" w:rsidRDefault="00F17728">
            <w:r>
              <w:t>2803.</w:t>
            </w:r>
          </w:p>
        </w:tc>
        <w:tc>
          <w:tcPr>
            <w:tcW w:w="11453" w:type="dxa"/>
          </w:tcPr>
          <w:p w:rsidR="006B629C" w:rsidRDefault="00F17728">
            <w: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c>
          <w:tcPr>
            <w:tcW w:w="596" w:type="dxa"/>
          </w:tcPr>
          <w:p w:rsidR="006B629C" w:rsidRDefault="006B629C"/>
        </w:tc>
      </w:tr>
      <w:tr w:rsidR="006B629C" w:rsidTr="000E665F">
        <w:tc>
          <w:tcPr>
            <w:tcW w:w="407" w:type="dxa"/>
          </w:tcPr>
          <w:p w:rsidR="006B629C" w:rsidRDefault="00F17728">
            <w:r>
              <w:t>2804.</w:t>
            </w:r>
          </w:p>
        </w:tc>
        <w:tc>
          <w:tcPr>
            <w:tcW w:w="11453" w:type="dxa"/>
          </w:tcPr>
          <w:p w:rsidR="006B629C" w:rsidRDefault="00F17728">
            <w: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c>
          <w:tcPr>
            <w:tcW w:w="596" w:type="dxa"/>
          </w:tcPr>
          <w:p w:rsidR="006B629C" w:rsidRDefault="006B629C"/>
        </w:tc>
      </w:tr>
      <w:tr w:rsidR="006B629C" w:rsidTr="000E665F">
        <w:tc>
          <w:tcPr>
            <w:tcW w:w="407" w:type="dxa"/>
          </w:tcPr>
          <w:p w:rsidR="006B629C" w:rsidRDefault="00F17728">
            <w:r>
              <w:t>2805.</w:t>
            </w:r>
          </w:p>
        </w:tc>
        <w:tc>
          <w:tcPr>
            <w:tcW w:w="11453" w:type="dxa"/>
          </w:tcPr>
          <w:p w:rsidR="006B629C" w:rsidRDefault="00F17728">
            <w: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Липецка от 10.02.2015);</w:t>
            </w:r>
          </w:p>
        </w:tc>
        <w:tc>
          <w:tcPr>
            <w:tcW w:w="596" w:type="dxa"/>
          </w:tcPr>
          <w:p w:rsidR="006B629C" w:rsidRDefault="006B629C"/>
        </w:tc>
      </w:tr>
      <w:tr w:rsidR="006B629C" w:rsidTr="000E665F">
        <w:tc>
          <w:tcPr>
            <w:tcW w:w="407" w:type="dxa"/>
          </w:tcPr>
          <w:p w:rsidR="006B629C" w:rsidRDefault="00F17728">
            <w:r>
              <w:t>280</w:t>
            </w:r>
            <w:r>
              <w:lastRenderedPageBreak/>
              <w:t>6.</w:t>
            </w:r>
          </w:p>
        </w:tc>
        <w:tc>
          <w:tcPr>
            <w:tcW w:w="11453" w:type="dxa"/>
          </w:tcPr>
          <w:p w:rsidR="006B629C" w:rsidRDefault="00F17728">
            <w:r>
              <w:lastRenderedPageBreak/>
              <w:t xml:space="preserve">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w:t>
            </w:r>
            <w:r>
              <w:lastRenderedPageBreak/>
              <w:t>02.02.2015);</w:t>
            </w:r>
          </w:p>
        </w:tc>
        <w:tc>
          <w:tcPr>
            <w:tcW w:w="596" w:type="dxa"/>
          </w:tcPr>
          <w:p w:rsidR="006B629C" w:rsidRDefault="006B629C"/>
        </w:tc>
      </w:tr>
      <w:tr w:rsidR="006B629C" w:rsidTr="000E665F">
        <w:tc>
          <w:tcPr>
            <w:tcW w:w="407" w:type="dxa"/>
          </w:tcPr>
          <w:p w:rsidR="006B629C" w:rsidRDefault="00F17728">
            <w:r>
              <w:lastRenderedPageBreak/>
              <w:t>2807.</w:t>
            </w:r>
          </w:p>
        </w:tc>
        <w:tc>
          <w:tcPr>
            <w:tcW w:w="11453" w:type="dxa"/>
          </w:tcPr>
          <w:p w:rsidR="006B629C" w:rsidRDefault="00F17728">
            <w: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c>
          <w:tcPr>
            <w:tcW w:w="596" w:type="dxa"/>
          </w:tcPr>
          <w:p w:rsidR="006B629C" w:rsidRDefault="006B629C"/>
        </w:tc>
      </w:tr>
      <w:tr w:rsidR="006B629C" w:rsidTr="000E665F">
        <w:tc>
          <w:tcPr>
            <w:tcW w:w="407" w:type="dxa"/>
          </w:tcPr>
          <w:p w:rsidR="006B629C" w:rsidRDefault="00F17728">
            <w:r>
              <w:t>2808.</w:t>
            </w:r>
          </w:p>
        </w:tc>
        <w:tc>
          <w:tcPr>
            <w:tcW w:w="11453" w:type="dxa"/>
          </w:tcPr>
          <w:p w:rsidR="006B629C" w:rsidRDefault="00F17728">
            <w: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c>
          <w:tcPr>
            <w:tcW w:w="596" w:type="dxa"/>
          </w:tcPr>
          <w:p w:rsidR="006B629C" w:rsidRDefault="006B629C"/>
        </w:tc>
      </w:tr>
      <w:tr w:rsidR="006B629C" w:rsidTr="000E665F">
        <w:tc>
          <w:tcPr>
            <w:tcW w:w="407" w:type="dxa"/>
          </w:tcPr>
          <w:p w:rsidR="006B629C" w:rsidRDefault="00F17728">
            <w:r>
              <w:t>2809.</w:t>
            </w:r>
          </w:p>
        </w:tc>
        <w:tc>
          <w:tcPr>
            <w:tcW w:w="11453" w:type="dxa"/>
          </w:tcPr>
          <w:p w:rsidR="006B629C" w:rsidRDefault="00F17728">
            <w:r>
              <w:t xml:space="preserve">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w:t>
            </w:r>
            <w:r>
              <w:lastRenderedPageBreak/>
              <w:t>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c>
          <w:tcPr>
            <w:tcW w:w="596" w:type="dxa"/>
          </w:tcPr>
          <w:p w:rsidR="006B629C" w:rsidRDefault="006B629C"/>
        </w:tc>
      </w:tr>
      <w:tr w:rsidR="006B629C" w:rsidTr="000E665F">
        <w:tc>
          <w:tcPr>
            <w:tcW w:w="407" w:type="dxa"/>
          </w:tcPr>
          <w:p w:rsidR="006B629C" w:rsidRDefault="00F17728">
            <w:r>
              <w:lastRenderedPageBreak/>
              <w:t>2810.</w:t>
            </w:r>
          </w:p>
        </w:tc>
        <w:tc>
          <w:tcPr>
            <w:tcW w:w="11453" w:type="dxa"/>
          </w:tcPr>
          <w:p w:rsidR="006B629C" w:rsidRDefault="00F17728">
            <w: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c>
          <w:tcPr>
            <w:tcW w:w="596" w:type="dxa"/>
          </w:tcPr>
          <w:p w:rsidR="006B629C" w:rsidRDefault="006B629C"/>
        </w:tc>
      </w:tr>
      <w:tr w:rsidR="006B629C" w:rsidTr="000E665F">
        <w:tc>
          <w:tcPr>
            <w:tcW w:w="407" w:type="dxa"/>
          </w:tcPr>
          <w:p w:rsidR="006B629C" w:rsidRDefault="00F17728">
            <w:r>
              <w:t>2811.</w:t>
            </w:r>
          </w:p>
        </w:tc>
        <w:tc>
          <w:tcPr>
            <w:tcW w:w="11453" w:type="dxa"/>
          </w:tcPr>
          <w:p w:rsidR="006B629C" w:rsidRDefault="00F17728">
            <w:r>
              <w:t xml:space="preserve">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w:t>
            </w:r>
            <w:r>
              <w:lastRenderedPageBreak/>
              <w:t>(изображение)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c>
          <w:tcPr>
            <w:tcW w:w="596" w:type="dxa"/>
          </w:tcPr>
          <w:p w:rsidR="006B629C" w:rsidRDefault="006B629C"/>
        </w:tc>
      </w:tr>
      <w:tr w:rsidR="006B629C" w:rsidTr="000E665F">
        <w:tc>
          <w:tcPr>
            <w:tcW w:w="407" w:type="dxa"/>
          </w:tcPr>
          <w:p w:rsidR="006B629C" w:rsidRDefault="00F17728">
            <w:r>
              <w:lastRenderedPageBreak/>
              <w:t>2812.</w:t>
            </w:r>
          </w:p>
        </w:tc>
        <w:tc>
          <w:tcPr>
            <w:tcW w:w="11453" w:type="dxa"/>
          </w:tcPr>
          <w:p w:rsidR="006B629C" w:rsidRDefault="00F17728">
            <w: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c>
          <w:tcPr>
            <w:tcW w:w="596" w:type="dxa"/>
          </w:tcPr>
          <w:p w:rsidR="006B629C" w:rsidRDefault="006B629C"/>
        </w:tc>
      </w:tr>
      <w:tr w:rsidR="006B629C" w:rsidTr="000E665F">
        <w:tc>
          <w:tcPr>
            <w:tcW w:w="407" w:type="dxa"/>
          </w:tcPr>
          <w:p w:rsidR="006B629C" w:rsidRDefault="00F17728">
            <w:r>
              <w:t>2813.</w:t>
            </w:r>
          </w:p>
        </w:tc>
        <w:tc>
          <w:tcPr>
            <w:tcW w:w="11453" w:type="dxa"/>
          </w:tcPr>
          <w:p w:rsidR="006B629C" w:rsidRDefault="00F17728">
            <w:r>
              <w:t>Информационный материал – видеоролик «Скинхеды порезали шавку» (решение Северского городского суда Томской области от 16.03.2015);</w:t>
            </w:r>
          </w:p>
        </w:tc>
        <w:tc>
          <w:tcPr>
            <w:tcW w:w="596" w:type="dxa"/>
          </w:tcPr>
          <w:p w:rsidR="006B629C" w:rsidRDefault="006B629C"/>
        </w:tc>
      </w:tr>
      <w:tr w:rsidR="006B629C" w:rsidTr="000E665F">
        <w:tc>
          <w:tcPr>
            <w:tcW w:w="407" w:type="dxa"/>
          </w:tcPr>
          <w:p w:rsidR="006B629C" w:rsidRDefault="00F17728">
            <w:r>
              <w:t>2814.</w:t>
            </w:r>
          </w:p>
        </w:tc>
        <w:tc>
          <w:tcPr>
            <w:tcW w:w="11453" w:type="dxa"/>
          </w:tcPr>
          <w:p w:rsidR="006B629C" w:rsidRDefault="00F17728">
            <w:r>
              <w:t>Информационный материал – видеоролик «Бей ментов по е*алу» (решение Северского городского суда Томской области от 13.03.2015);</w:t>
            </w:r>
          </w:p>
        </w:tc>
        <w:tc>
          <w:tcPr>
            <w:tcW w:w="596" w:type="dxa"/>
          </w:tcPr>
          <w:p w:rsidR="006B629C" w:rsidRDefault="006B629C"/>
        </w:tc>
      </w:tr>
      <w:tr w:rsidR="006B629C" w:rsidTr="000E665F">
        <w:tc>
          <w:tcPr>
            <w:tcW w:w="407" w:type="dxa"/>
          </w:tcPr>
          <w:p w:rsidR="006B629C" w:rsidRDefault="00F17728">
            <w:r>
              <w:t>2815.</w:t>
            </w:r>
          </w:p>
        </w:tc>
        <w:tc>
          <w:tcPr>
            <w:tcW w:w="11453" w:type="dxa"/>
          </w:tcPr>
          <w:p w:rsidR="006B629C" w:rsidRDefault="00F17728">
            <w: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c>
          <w:tcPr>
            <w:tcW w:w="596" w:type="dxa"/>
          </w:tcPr>
          <w:p w:rsidR="006B629C" w:rsidRDefault="006B629C"/>
        </w:tc>
      </w:tr>
      <w:tr w:rsidR="006B629C" w:rsidTr="000E665F">
        <w:tc>
          <w:tcPr>
            <w:tcW w:w="407" w:type="dxa"/>
          </w:tcPr>
          <w:p w:rsidR="006B629C" w:rsidRDefault="00F17728">
            <w:r>
              <w:t>28</w:t>
            </w:r>
            <w:r>
              <w:lastRenderedPageBreak/>
              <w:t>16.</w:t>
            </w:r>
          </w:p>
        </w:tc>
        <w:tc>
          <w:tcPr>
            <w:tcW w:w="11453" w:type="dxa"/>
          </w:tcPr>
          <w:p w:rsidR="006B629C" w:rsidRDefault="00F17728">
            <w:r>
              <w:lastRenderedPageBreak/>
              <w:t xml:space="preserve">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w:t>
            </w:r>
            <w:r>
              <w:lastRenderedPageBreak/>
              <w:t>суда г. Казани от 17.03.2015);</w:t>
            </w:r>
          </w:p>
        </w:tc>
        <w:tc>
          <w:tcPr>
            <w:tcW w:w="596" w:type="dxa"/>
          </w:tcPr>
          <w:p w:rsidR="006B629C" w:rsidRDefault="006B629C"/>
        </w:tc>
      </w:tr>
      <w:tr w:rsidR="006B629C" w:rsidTr="000E665F">
        <w:tc>
          <w:tcPr>
            <w:tcW w:w="407" w:type="dxa"/>
          </w:tcPr>
          <w:p w:rsidR="006B629C" w:rsidRDefault="00F17728">
            <w:r>
              <w:lastRenderedPageBreak/>
              <w:t>2817.</w:t>
            </w:r>
          </w:p>
        </w:tc>
        <w:tc>
          <w:tcPr>
            <w:tcW w:w="11453" w:type="dxa"/>
          </w:tcPr>
          <w:p w:rsidR="006B629C" w:rsidRDefault="00F17728">
            <w: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c>
          <w:tcPr>
            <w:tcW w:w="596" w:type="dxa"/>
          </w:tcPr>
          <w:p w:rsidR="006B629C" w:rsidRDefault="006B629C"/>
        </w:tc>
      </w:tr>
      <w:tr w:rsidR="006B629C" w:rsidTr="000E665F">
        <w:tc>
          <w:tcPr>
            <w:tcW w:w="407" w:type="dxa"/>
          </w:tcPr>
          <w:p w:rsidR="006B629C" w:rsidRDefault="00F17728">
            <w:r>
              <w:t>2818.</w:t>
            </w:r>
          </w:p>
        </w:tc>
        <w:tc>
          <w:tcPr>
            <w:tcW w:w="11453" w:type="dxa"/>
          </w:tcPr>
          <w:p w:rsidR="006B629C" w:rsidRDefault="00F17728">
            <w: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c>
          <w:tcPr>
            <w:tcW w:w="596" w:type="dxa"/>
          </w:tcPr>
          <w:p w:rsidR="006B629C" w:rsidRDefault="006B629C"/>
        </w:tc>
      </w:tr>
      <w:tr w:rsidR="006B629C" w:rsidTr="000E665F">
        <w:tc>
          <w:tcPr>
            <w:tcW w:w="407" w:type="dxa"/>
          </w:tcPr>
          <w:p w:rsidR="006B629C" w:rsidRDefault="00F17728">
            <w:r>
              <w:t>2819.</w:t>
            </w:r>
          </w:p>
        </w:tc>
        <w:tc>
          <w:tcPr>
            <w:tcW w:w="11453" w:type="dxa"/>
          </w:tcPr>
          <w:p w:rsidR="006B629C" w:rsidRDefault="00F17728">
            <w: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c>
          <w:tcPr>
            <w:tcW w:w="596" w:type="dxa"/>
          </w:tcPr>
          <w:p w:rsidR="006B629C" w:rsidRDefault="006B629C"/>
        </w:tc>
      </w:tr>
      <w:tr w:rsidR="006B629C" w:rsidTr="000E665F">
        <w:tc>
          <w:tcPr>
            <w:tcW w:w="407" w:type="dxa"/>
          </w:tcPr>
          <w:p w:rsidR="006B629C" w:rsidRDefault="00F17728">
            <w:r>
              <w:t>2820.</w:t>
            </w:r>
          </w:p>
        </w:tc>
        <w:tc>
          <w:tcPr>
            <w:tcW w:w="11453" w:type="dxa"/>
          </w:tcPr>
          <w:p w:rsidR="006B629C" w:rsidRDefault="00F17728">
            <w: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c>
          <w:tcPr>
            <w:tcW w:w="596" w:type="dxa"/>
          </w:tcPr>
          <w:p w:rsidR="006B629C" w:rsidRDefault="006B629C"/>
        </w:tc>
      </w:tr>
      <w:tr w:rsidR="006B629C" w:rsidTr="000E665F">
        <w:tc>
          <w:tcPr>
            <w:tcW w:w="407" w:type="dxa"/>
          </w:tcPr>
          <w:p w:rsidR="006B629C" w:rsidRDefault="00F17728">
            <w:r>
              <w:t>2821.</w:t>
            </w:r>
          </w:p>
        </w:tc>
        <w:tc>
          <w:tcPr>
            <w:tcW w:w="11453" w:type="dxa"/>
          </w:tcPr>
          <w:p w:rsidR="006B629C" w:rsidRDefault="00F17728">
            <w:r>
              <w:t xml:space="preserve">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w:t>
            </w:r>
            <w:r>
              <w:lastRenderedPageBreak/>
              <w:t>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c>
          <w:tcPr>
            <w:tcW w:w="596" w:type="dxa"/>
          </w:tcPr>
          <w:p w:rsidR="006B629C" w:rsidRDefault="006B629C"/>
        </w:tc>
      </w:tr>
      <w:tr w:rsidR="006B629C" w:rsidTr="000E665F">
        <w:tc>
          <w:tcPr>
            <w:tcW w:w="407" w:type="dxa"/>
          </w:tcPr>
          <w:p w:rsidR="006B629C" w:rsidRDefault="00F17728">
            <w:r>
              <w:lastRenderedPageBreak/>
              <w:t>2822.</w:t>
            </w:r>
          </w:p>
        </w:tc>
        <w:tc>
          <w:tcPr>
            <w:tcW w:w="11453" w:type="dxa"/>
          </w:tcPr>
          <w:p w:rsidR="006B629C" w:rsidRDefault="00F17728">
            <w: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c>
          <w:tcPr>
            <w:tcW w:w="596" w:type="dxa"/>
          </w:tcPr>
          <w:p w:rsidR="006B629C" w:rsidRDefault="006B629C"/>
        </w:tc>
      </w:tr>
      <w:tr w:rsidR="006B629C" w:rsidTr="000E665F">
        <w:tc>
          <w:tcPr>
            <w:tcW w:w="407" w:type="dxa"/>
          </w:tcPr>
          <w:p w:rsidR="006B629C" w:rsidRDefault="00F17728">
            <w:r>
              <w:t>2823.</w:t>
            </w:r>
          </w:p>
        </w:tc>
        <w:tc>
          <w:tcPr>
            <w:tcW w:w="11453" w:type="dxa"/>
          </w:tcPr>
          <w:p w:rsidR="006B629C" w:rsidRDefault="00F17728">
            <w:r>
              <w:t>Брошюры: - «Что нужно детям знать о Боге?», изд. 2011. Watchtower Bible and Tract Society of Pennsylvania 2011 Wachtturm Bidel – und Traktat-Gesellschaft der Zeuger Jehovas. e.V., Selters/Taunus; - «Музыка Как она влияет на вас?», изд. 2011. Watchtower Bible and Tract Society of Pennsylvania 2011 Wachtturm Bidel – und Traktat-Gesellschaft der Zeuger Jehovas. e.V., Selters/Taunus.; - «Терроризм В чем его причина? Когда с ним будет покончено?», изд. 2011. Watcher Bible and Tract Society of Pennsylvania 2011 Wachytturm Bibelund Traktat-Gesellschaft der Zeuger Jehovas, e.V., Selters/Taunus.; - «Иисус Откуда он пришел? Как он жил? Почему он умер?», изд. 2011. Watchtower Bibel and Tract Society of Pennsylvania 2011 Wachtturm Bibelund Traktat-Gesellschaft der Zeugen Jehovas, e.V., Selters/Taunus.; - «Как сохранить счастье в браке?» изд. 2011. Watchtower Bible and Tract Society of Pennsylvania 2011 Wachtturm Bibel-und Traktat-Gesellschaft der Zeuger Jehovas, e.V., Selters/Taunus.; - «Духовный мир Кто в нем обитает», изд. 2011. Watchtower Bible and Tract Society of Pennsylvania 2010 Wachtturm Bibel-und Traktat-Gesellschaft der Zeuger Jehovas, e.V., Selters/Taunus.; - «Человек чудо творения», изд. 2011. Watchtower Bible and Tract Society of Pennsylvania 2011 Wachtturm Bibel-und Traktat-Gesellschaft der Zeuger Jehovas, e.V., Selters/Taunus.; - «Как справиться с потерей близкого человека», изд. 2011. Watchtower Bible and Tract Society of Pennsylvania 2011 Wachtturm Bibel-und Traktat-Gesellschaft der Zeuger Jehovas, e.V., Selters/Taunus (решение Матвеево-Курганского районного суда Ростовской области от 29.09.2014);</w:t>
            </w:r>
          </w:p>
        </w:tc>
        <w:tc>
          <w:tcPr>
            <w:tcW w:w="596" w:type="dxa"/>
          </w:tcPr>
          <w:p w:rsidR="006B629C" w:rsidRDefault="006B629C"/>
        </w:tc>
      </w:tr>
      <w:tr w:rsidR="006B629C" w:rsidTr="000E665F">
        <w:tc>
          <w:tcPr>
            <w:tcW w:w="407" w:type="dxa"/>
          </w:tcPr>
          <w:p w:rsidR="006B629C" w:rsidRDefault="00F17728">
            <w:r>
              <w:t>28</w:t>
            </w:r>
            <w:r>
              <w:lastRenderedPageBreak/>
              <w:t>24.</w:t>
            </w:r>
          </w:p>
        </w:tc>
        <w:tc>
          <w:tcPr>
            <w:tcW w:w="11453" w:type="dxa"/>
          </w:tcPr>
          <w:p w:rsidR="006B629C" w:rsidRDefault="00F17728">
            <w:r>
              <w:lastRenderedPageBreak/>
              <w:t xml:space="preserve">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w:t>
            </w:r>
            <w:r>
              <w:lastRenderedPageBreak/>
              <w:t>округа от 25.02.2015);</w:t>
            </w:r>
          </w:p>
        </w:tc>
        <w:tc>
          <w:tcPr>
            <w:tcW w:w="596" w:type="dxa"/>
          </w:tcPr>
          <w:p w:rsidR="006B629C" w:rsidRDefault="006B629C"/>
        </w:tc>
      </w:tr>
      <w:tr w:rsidR="006B629C" w:rsidTr="000E665F">
        <w:tc>
          <w:tcPr>
            <w:tcW w:w="407" w:type="dxa"/>
          </w:tcPr>
          <w:p w:rsidR="006B629C" w:rsidRDefault="00F17728">
            <w:r>
              <w:lastRenderedPageBreak/>
              <w:t>2825.</w:t>
            </w:r>
          </w:p>
        </w:tc>
        <w:tc>
          <w:tcPr>
            <w:tcW w:w="11453" w:type="dxa"/>
          </w:tcPr>
          <w:p w:rsidR="006B629C" w:rsidRDefault="00F17728">
            <w: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c>
          <w:tcPr>
            <w:tcW w:w="596" w:type="dxa"/>
          </w:tcPr>
          <w:p w:rsidR="006B629C" w:rsidRDefault="006B629C"/>
        </w:tc>
      </w:tr>
      <w:tr w:rsidR="006B629C" w:rsidTr="000E665F">
        <w:tc>
          <w:tcPr>
            <w:tcW w:w="407" w:type="dxa"/>
          </w:tcPr>
          <w:p w:rsidR="006B629C" w:rsidRDefault="00F17728">
            <w:r>
              <w:t>2826.</w:t>
            </w:r>
          </w:p>
        </w:tc>
        <w:tc>
          <w:tcPr>
            <w:tcW w:w="11453" w:type="dxa"/>
          </w:tcPr>
          <w:p w:rsidR="006B629C" w:rsidRDefault="00F17728">
            <w: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c>
          <w:tcPr>
            <w:tcW w:w="596" w:type="dxa"/>
          </w:tcPr>
          <w:p w:rsidR="006B629C" w:rsidRDefault="006B629C"/>
        </w:tc>
      </w:tr>
      <w:tr w:rsidR="006B629C" w:rsidTr="000E665F">
        <w:tc>
          <w:tcPr>
            <w:tcW w:w="407" w:type="dxa"/>
          </w:tcPr>
          <w:p w:rsidR="006B629C" w:rsidRDefault="00F17728">
            <w:r>
              <w:t>2827.</w:t>
            </w:r>
          </w:p>
        </w:tc>
        <w:tc>
          <w:tcPr>
            <w:tcW w:w="11453" w:type="dxa"/>
          </w:tcPr>
          <w:p w:rsidR="006B629C" w:rsidRDefault="00F17728">
            <w:r>
              <w:t>Книга Белоглазова Н.В. «Еврейство и Россия. Краткий исторический очерк» (решение Басманного районного суда города Москвы от 18.02.2015);</w:t>
            </w:r>
          </w:p>
        </w:tc>
        <w:tc>
          <w:tcPr>
            <w:tcW w:w="596" w:type="dxa"/>
          </w:tcPr>
          <w:p w:rsidR="006B629C" w:rsidRDefault="006B629C"/>
        </w:tc>
      </w:tr>
      <w:tr w:rsidR="006B629C" w:rsidTr="000E665F">
        <w:tc>
          <w:tcPr>
            <w:tcW w:w="407" w:type="dxa"/>
          </w:tcPr>
          <w:p w:rsidR="006B629C" w:rsidRDefault="00F17728">
            <w:r>
              <w:t>2828.</w:t>
            </w:r>
          </w:p>
        </w:tc>
        <w:tc>
          <w:tcPr>
            <w:tcW w:w="11453" w:type="dxa"/>
          </w:tcPr>
          <w:p w:rsidR="006B629C" w:rsidRDefault="00F17728">
            <w: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c>
          <w:tcPr>
            <w:tcW w:w="596" w:type="dxa"/>
          </w:tcPr>
          <w:p w:rsidR="006B629C" w:rsidRDefault="006B629C"/>
        </w:tc>
      </w:tr>
      <w:tr w:rsidR="006B629C" w:rsidTr="000E665F">
        <w:tc>
          <w:tcPr>
            <w:tcW w:w="407" w:type="dxa"/>
          </w:tcPr>
          <w:p w:rsidR="006B629C" w:rsidRDefault="00F17728">
            <w:r>
              <w:t>2829.</w:t>
            </w:r>
          </w:p>
        </w:tc>
        <w:tc>
          <w:tcPr>
            <w:tcW w:w="11453" w:type="dxa"/>
          </w:tcPr>
          <w:p w:rsidR="006B629C" w:rsidRDefault="00F17728">
            <w: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c>
          <w:tcPr>
            <w:tcW w:w="596" w:type="dxa"/>
          </w:tcPr>
          <w:p w:rsidR="006B629C" w:rsidRDefault="006B629C"/>
        </w:tc>
      </w:tr>
      <w:tr w:rsidR="006B629C" w:rsidTr="000E665F">
        <w:tc>
          <w:tcPr>
            <w:tcW w:w="407" w:type="dxa"/>
          </w:tcPr>
          <w:p w:rsidR="006B629C" w:rsidRDefault="00F17728">
            <w:r>
              <w:lastRenderedPageBreak/>
              <w:t>2830.</w:t>
            </w:r>
          </w:p>
        </w:tc>
        <w:tc>
          <w:tcPr>
            <w:tcW w:w="11453" w:type="dxa"/>
          </w:tcPr>
          <w:p w:rsidR="006B629C" w:rsidRDefault="00F17728">
            <w:r>
              <w:t>Интернет-сайт http://www.ru.nurrehberi.com/erisale/munacat_ru/#/2 (решение Ново-Савиновского районного суда г. Казани от 01.04.2015);</w:t>
            </w:r>
          </w:p>
        </w:tc>
        <w:tc>
          <w:tcPr>
            <w:tcW w:w="596" w:type="dxa"/>
          </w:tcPr>
          <w:p w:rsidR="006B629C" w:rsidRDefault="006B629C"/>
        </w:tc>
      </w:tr>
      <w:tr w:rsidR="006B629C" w:rsidTr="000E665F">
        <w:tc>
          <w:tcPr>
            <w:tcW w:w="407" w:type="dxa"/>
          </w:tcPr>
          <w:p w:rsidR="006B629C" w:rsidRDefault="00F17728">
            <w:r>
              <w:t>2831.</w:t>
            </w:r>
          </w:p>
        </w:tc>
        <w:tc>
          <w:tcPr>
            <w:tcW w:w="11453" w:type="dxa"/>
          </w:tcPr>
          <w:p w:rsidR="006B629C" w:rsidRDefault="00F17728">
            <w: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c>
          <w:tcPr>
            <w:tcW w:w="596" w:type="dxa"/>
          </w:tcPr>
          <w:p w:rsidR="006B629C" w:rsidRDefault="006B629C"/>
        </w:tc>
      </w:tr>
      <w:tr w:rsidR="006B629C" w:rsidTr="000E665F">
        <w:tc>
          <w:tcPr>
            <w:tcW w:w="407" w:type="dxa"/>
          </w:tcPr>
          <w:p w:rsidR="006B629C" w:rsidRDefault="00F17728">
            <w:r>
              <w:t>2832.</w:t>
            </w:r>
          </w:p>
        </w:tc>
        <w:tc>
          <w:tcPr>
            <w:tcW w:w="11453" w:type="dxa"/>
          </w:tcPr>
          <w:p w:rsidR="006B629C" w:rsidRDefault="00F17728">
            <w: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c>
          <w:tcPr>
            <w:tcW w:w="596" w:type="dxa"/>
          </w:tcPr>
          <w:p w:rsidR="006B629C" w:rsidRDefault="006B629C"/>
        </w:tc>
      </w:tr>
      <w:tr w:rsidR="006B629C" w:rsidTr="000E665F">
        <w:tc>
          <w:tcPr>
            <w:tcW w:w="407" w:type="dxa"/>
          </w:tcPr>
          <w:p w:rsidR="006B629C" w:rsidRDefault="00F17728">
            <w:r>
              <w:t>2833.</w:t>
            </w:r>
          </w:p>
        </w:tc>
        <w:tc>
          <w:tcPr>
            <w:tcW w:w="11453" w:type="dxa"/>
          </w:tcPr>
          <w:p w:rsidR="006B629C" w:rsidRDefault="00F17728">
            <w: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c>
          <w:tcPr>
            <w:tcW w:w="596" w:type="dxa"/>
          </w:tcPr>
          <w:p w:rsidR="006B629C" w:rsidRDefault="006B629C"/>
        </w:tc>
      </w:tr>
      <w:tr w:rsidR="006B629C" w:rsidTr="000E665F">
        <w:tc>
          <w:tcPr>
            <w:tcW w:w="407" w:type="dxa"/>
          </w:tcPr>
          <w:p w:rsidR="006B629C" w:rsidRDefault="00F17728">
            <w:r>
              <w:t>28</w:t>
            </w:r>
            <w:r>
              <w:lastRenderedPageBreak/>
              <w:t>34.</w:t>
            </w:r>
          </w:p>
        </w:tc>
        <w:tc>
          <w:tcPr>
            <w:tcW w:w="11453" w:type="dxa"/>
          </w:tcPr>
          <w:p w:rsidR="006B629C" w:rsidRDefault="00F17728">
            <w:r>
              <w:lastRenderedPageBreak/>
              <w:t xml:space="preserve">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w:t>
            </w:r>
            <w:r>
              <w:lastRenderedPageBreak/>
              <w:t>«Убирайтесь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c>
          <w:tcPr>
            <w:tcW w:w="596" w:type="dxa"/>
          </w:tcPr>
          <w:p w:rsidR="006B629C" w:rsidRDefault="006B629C"/>
        </w:tc>
      </w:tr>
      <w:tr w:rsidR="006B629C" w:rsidTr="000E665F">
        <w:tc>
          <w:tcPr>
            <w:tcW w:w="407" w:type="dxa"/>
          </w:tcPr>
          <w:p w:rsidR="006B629C" w:rsidRDefault="00F17728">
            <w:r>
              <w:lastRenderedPageBreak/>
              <w:t>2835.</w:t>
            </w:r>
          </w:p>
        </w:tc>
        <w:tc>
          <w:tcPr>
            <w:tcW w:w="11453" w:type="dxa"/>
          </w:tcPr>
          <w:p w:rsidR="006B629C" w:rsidRDefault="00F17728">
            <w: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c>
          <w:tcPr>
            <w:tcW w:w="596" w:type="dxa"/>
          </w:tcPr>
          <w:p w:rsidR="006B629C" w:rsidRDefault="006B629C"/>
        </w:tc>
      </w:tr>
      <w:tr w:rsidR="006B629C" w:rsidTr="000E665F">
        <w:tc>
          <w:tcPr>
            <w:tcW w:w="407" w:type="dxa"/>
          </w:tcPr>
          <w:p w:rsidR="006B629C" w:rsidRDefault="00F17728">
            <w:r>
              <w:t>2836.</w:t>
            </w:r>
          </w:p>
        </w:tc>
        <w:tc>
          <w:tcPr>
            <w:tcW w:w="11453" w:type="dxa"/>
          </w:tcPr>
          <w:p w:rsidR="006B629C" w:rsidRDefault="00F17728">
            <w: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c>
          <w:tcPr>
            <w:tcW w:w="596" w:type="dxa"/>
          </w:tcPr>
          <w:p w:rsidR="006B629C" w:rsidRDefault="006B629C"/>
        </w:tc>
      </w:tr>
      <w:tr w:rsidR="006B629C" w:rsidTr="000E665F">
        <w:tc>
          <w:tcPr>
            <w:tcW w:w="407" w:type="dxa"/>
          </w:tcPr>
          <w:p w:rsidR="006B629C" w:rsidRDefault="00F17728">
            <w:r>
              <w:t>2837.</w:t>
            </w:r>
          </w:p>
        </w:tc>
        <w:tc>
          <w:tcPr>
            <w:tcW w:w="11453" w:type="dxa"/>
          </w:tcPr>
          <w:p w:rsidR="006B629C" w:rsidRDefault="00F17728">
            <w:r>
              <w:t>Брошюра «Праведная семья» на 18 страницах, автор и издательство не указаны (решение Тетюшского районного суда Республики Татарстан от 07.04.2015);</w:t>
            </w:r>
          </w:p>
        </w:tc>
        <w:tc>
          <w:tcPr>
            <w:tcW w:w="596" w:type="dxa"/>
          </w:tcPr>
          <w:p w:rsidR="006B629C" w:rsidRDefault="006B629C"/>
        </w:tc>
      </w:tr>
      <w:tr w:rsidR="006B629C" w:rsidTr="000E665F">
        <w:tc>
          <w:tcPr>
            <w:tcW w:w="407" w:type="dxa"/>
          </w:tcPr>
          <w:p w:rsidR="006B629C" w:rsidRDefault="00F17728">
            <w:r>
              <w:t>283</w:t>
            </w:r>
            <w:r>
              <w:lastRenderedPageBreak/>
              <w:t>8.</w:t>
            </w:r>
          </w:p>
        </w:tc>
        <w:tc>
          <w:tcPr>
            <w:tcW w:w="11453" w:type="dxa"/>
          </w:tcPr>
          <w:p w:rsidR="006B629C" w:rsidRDefault="00F17728">
            <w:r>
              <w:lastRenderedPageBreak/>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c>
          <w:tcPr>
            <w:tcW w:w="596" w:type="dxa"/>
          </w:tcPr>
          <w:p w:rsidR="006B629C" w:rsidRDefault="006B629C"/>
        </w:tc>
      </w:tr>
      <w:tr w:rsidR="006B629C" w:rsidTr="000E665F">
        <w:tc>
          <w:tcPr>
            <w:tcW w:w="407" w:type="dxa"/>
          </w:tcPr>
          <w:p w:rsidR="006B629C" w:rsidRDefault="00F17728">
            <w:r>
              <w:lastRenderedPageBreak/>
              <w:t>2839.</w:t>
            </w:r>
          </w:p>
        </w:tc>
        <w:tc>
          <w:tcPr>
            <w:tcW w:w="11453" w:type="dxa"/>
          </w:tcPr>
          <w:p w:rsidR="006B629C" w:rsidRDefault="00F17728">
            <w: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c>
          <w:tcPr>
            <w:tcW w:w="596" w:type="dxa"/>
          </w:tcPr>
          <w:p w:rsidR="006B629C" w:rsidRDefault="006B629C"/>
        </w:tc>
      </w:tr>
      <w:tr w:rsidR="006B629C" w:rsidTr="000E665F">
        <w:tc>
          <w:tcPr>
            <w:tcW w:w="407" w:type="dxa"/>
          </w:tcPr>
          <w:p w:rsidR="006B629C" w:rsidRDefault="00F17728">
            <w:r>
              <w:t>2840.</w:t>
            </w:r>
          </w:p>
        </w:tc>
        <w:tc>
          <w:tcPr>
            <w:tcW w:w="11453" w:type="dxa"/>
          </w:tcPr>
          <w:p w:rsidR="006B629C" w:rsidRDefault="00F17728">
            <w: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c>
          <w:tcPr>
            <w:tcW w:w="596" w:type="dxa"/>
          </w:tcPr>
          <w:p w:rsidR="006B629C" w:rsidRDefault="006B629C"/>
        </w:tc>
      </w:tr>
      <w:tr w:rsidR="006B629C" w:rsidTr="000E665F">
        <w:tc>
          <w:tcPr>
            <w:tcW w:w="407" w:type="dxa"/>
          </w:tcPr>
          <w:p w:rsidR="006B629C" w:rsidRDefault="00F17728">
            <w:r>
              <w:t>2841.</w:t>
            </w:r>
          </w:p>
        </w:tc>
        <w:tc>
          <w:tcPr>
            <w:tcW w:w="11453" w:type="dxa"/>
          </w:tcPr>
          <w:p w:rsidR="006B629C" w:rsidRDefault="00F17728">
            <w: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c>
          <w:tcPr>
            <w:tcW w:w="596" w:type="dxa"/>
          </w:tcPr>
          <w:p w:rsidR="006B629C" w:rsidRDefault="006B629C"/>
        </w:tc>
      </w:tr>
      <w:tr w:rsidR="006B629C" w:rsidTr="000E665F">
        <w:tc>
          <w:tcPr>
            <w:tcW w:w="407" w:type="dxa"/>
          </w:tcPr>
          <w:p w:rsidR="006B629C" w:rsidRDefault="00F17728">
            <w:r>
              <w:t>2842.</w:t>
            </w:r>
          </w:p>
        </w:tc>
        <w:tc>
          <w:tcPr>
            <w:tcW w:w="11453" w:type="dxa"/>
          </w:tcPr>
          <w:p w:rsidR="006B629C" w:rsidRDefault="00F17728">
            <w: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w="596" w:type="dxa"/>
          </w:tcPr>
          <w:p w:rsidR="006B629C" w:rsidRDefault="006B629C"/>
        </w:tc>
      </w:tr>
      <w:tr w:rsidR="006B629C" w:rsidTr="000E665F">
        <w:tc>
          <w:tcPr>
            <w:tcW w:w="407" w:type="dxa"/>
          </w:tcPr>
          <w:p w:rsidR="006B629C" w:rsidRDefault="00F17728">
            <w:r>
              <w:t>28</w:t>
            </w:r>
            <w:r>
              <w:lastRenderedPageBreak/>
              <w:t>43.</w:t>
            </w:r>
          </w:p>
        </w:tc>
        <w:tc>
          <w:tcPr>
            <w:tcW w:w="11453" w:type="dxa"/>
          </w:tcPr>
          <w:p w:rsidR="006B629C" w:rsidRDefault="00F17728">
            <w:r>
              <w:lastRenderedPageBreak/>
              <w:t xml:space="preserve">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w:t>
            </w:r>
            <w:r>
              <w:lastRenderedPageBreak/>
              <w:t>Тагила Свердловской области от 30.03.2015);</w:t>
            </w:r>
          </w:p>
        </w:tc>
        <w:tc>
          <w:tcPr>
            <w:tcW w:w="596" w:type="dxa"/>
          </w:tcPr>
          <w:p w:rsidR="006B629C" w:rsidRDefault="006B629C"/>
        </w:tc>
      </w:tr>
      <w:tr w:rsidR="006B629C" w:rsidTr="000E665F">
        <w:tc>
          <w:tcPr>
            <w:tcW w:w="407" w:type="dxa"/>
          </w:tcPr>
          <w:p w:rsidR="006B629C" w:rsidRDefault="00F17728">
            <w:r>
              <w:lastRenderedPageBreak/>
              <w:t>2844.</w:t>
            </w:r>
          </w:p>
        </w:tc>
        <w:tc>
          <w:tcPr>
            <w:tcW w:w="11453" w:type="dxa"/>
          </w:tcPr>
          <w:p w:rsidR="006B629C" w:rsidRDefault="00F17728">
            <w: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c>
          <w:tcPr>
            <w:tcW w:w="596" w:type="dxa"/>
          </w:tcPr>
          <w:p w:rsidR="006B629C" w:rsidRDefault="006B629C"/>
        </w:tc>
      </w:tr>
      <w:tr w:rsidR="006B629C" w:rsidTr="000E665F">
        <w:tc>
          <w:tcPr>
            <w:tcW w:w="407" w:type="dxa"/>
          </w:tcPr>
          <w:p w:rsidR="006B629C" w:rsidRDefault="00F17728">
            <w:r>
              <w:t>2845.</w:t>
            </w:r>
          </w:p>
        </w:tc>
        <w:tc>
          <w:tcPr>
            <w:tcW w:w="11453" w:type="dxa"/>
          </w:tcPr>
          <w:p w:rsidR="006B629C" w:rsidRDefault="00F17728">
            <w:r>
              <w:t>Информационный материал – видеоролик «NEX company – Толерантная Россия» (решение Северского городского суда Томской области от 23.03.2015);</w:t>
            </w:r>
          </w:p>
        </w:tc>
        <w:tc>
          <w:tcPr>
            <w:tcW w:w="596" w:type="dxa"/>
          </w:tcPr>
          <w:p w:rsidR="006B629C" w:rsidRDefault="006B629C"/>
        </w:tc>
      </w:tr>
      <w:tr w:rsidR="006B629C" w:rsidTr="000E665F">
        <w:tc>
          <w:tcPr>
            <w:tcW w:w="407" w:type="dxa"/>
          </w:tcPr>
          <w:p w:rsidR="006B629C" w:rsidRDefault="00F17728">
            <w:r>
              <w:t>2846.</w:t>
            </w:r>
          </w:p>
        </w:tc>
        <w:tc>
          <w:tcPr>
            <w:tcW w:w="11453" w:type="dxa"/>
          </w:tcPr>
          <w:p w:rsidR="006B629C" w:rsidRDefault="00F17728">
            <w: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c>
          <w:tcPr>
            <w:tcW w:w="596" w:type="dxa"/>
          </w:tcPr>
          <w:p w:rsidR="006B629C" w:rsidRDefault="006B629C"/>
        </w:tc>
      </w:tr>
      <w:tr w:rsidR="006B629C" w:rsidTr="000E665F">
        <w:tc>
          <w:tcPr>
            <w:tcW w:w="407" w:type="dxa"/>
          </w:tcPr>
          <w:p w:rsidR="006B629C" w:rsidRDefault="00F17728">
            <w:r>
              <w:t>2847.</w:t>
            </w:r>
          </w:p>
        </w:tc>
        <w:tc>
          <w:tcPr>
            <w:tcW w:w="11453" w:type="dxa"/>
          </w:tcPr>
          <w:p w:rsidR="006B629C" w:rsidRDefault="00F17728">
            <w: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c>
          <w:tcPr>
            <w:tcW w:w="596" w:type="dxa"/>
          </w:tcPr>
          <w:p w:rsidR="006B629C" w:rsidRDefault="006B629C"/>
        </w:tc>
      </w:tr>
      <w:tr w:rsidR="006B629C" w:rsidTr="000E665F">
        <w:tc>
          <w:tcPr>
            <w:tcW w:w="407" w:type="dxa"/>
          </w:tcPr>
          <w:p w:rsidR="006B629C" w:rsidRDefault="00F17728">
            <w:r>
              <w:t>284</w:t>
            </w:r>
            <w:r>
              <w:lastRenderedPageBreak/>
              <w:t>8.</w:t>
            </w:r>
          </w:p>
        </w:tc>
        <w:tc>
          <w:tcPr>
            <w:tcW w:w="11453" w:type="dxa"/>
          </w:tcPr>
          <w:p w:rsidR="006B629C" w:rsidRDefault="00F17728">
            <w:r>
              <w:lastRenderedPageBreak/>
              <w:t>Видеозапись «Бей жидов», размещенная в сети Интернет по электронному адресу: http://www.youtube.com/watch?v=CUBLdGh-2Yg (решение Октябрьского районного суда города Санкт-</w:t>
            </w:r>
            <w:r>
              <w:lastRenderedPageBreak/>
              <w:t>Петербурга от 04.02.2015);</w:t>
            </w:r>
          </w:p>
        </w:tc>
        <w:tc>
          <w:tcPr>
            <w:tcW w:w="596" w:type="dxa"/>
          </w:tcPr>
          <w:p w:rsidR="006B629C" w:rsidRDefault="006B629C"/>
        </w:tc>
      </w:tr>
      <w:tr w:rsidR="006B629C" w:rsidTr="000E665F">
        <w:tc>
          <w:tcPr>
            <w:tcW w:w="407" w:type="dxa"/>
          </w:tcPr>
          <w:p w:rsidR="006B629C" w:rsidRDefault="00F17728">
            <w:r>
              <w:lastRenderedPageBreak/>
              <w:t>2849.</w:t>
            </w:r>
          </w:p>
        </w:tc>
        <w:tc>
          <w:tcPr>
            <w:tcW w:w="11453" w:type="dxa"/>
          </w:tcPr>
          <w:p w:rsidR="006B629C" w:rsidRDefault="00F17728">
            <w: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c>
          <w:tcPr>
            <w:tcW w:w="596" w:type="dxa"/>
          </w:tcPr>
          <w:p w:rsidR="006B629C" w:rsidRDefault="006B629C"/>
        </w:tc>
      </w:tr>
      <w:tr w:rsidR="006B629C" w:rsidTr="000E665F">
        <w:tc>
          <w:tcPr>
            <w:tcW w:w="407" w:type="dxa"/>
          </w:tcPr>
          <w:p w:rsidR="006B629C" w:rsidRDefault="00F17728">
            <w:r>
              <w:t>2850.</w:t>
            </w:r>
          </w:p>
        </w:tc>
        <w:tc>
          <w:tcPr>
            <w:tcW w:w="11453" w:type="dxa"/>
          </w:tcPr>
          <w:p w:rsidR="006B629C" w:rsidRDefault="00F17728">
            <w: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c>
          <w:tcPr>
            <w:tcW w:w="596" w:type="dxa"/>
          </w:tcPr>
          <w:p w:rsidR="006B629C" w:rsidRDefault="006B629C"/>
        </w:tc>
      </w:tr>
      <w:tr w:rsidR="006B629C" w:rsidTr="000E665F">
        <w:tc>
          <w:tcPr>
            <w:tcW w:w="407" w:type="dxa"/>
          </w:tcPr>
          <w:p w:rsidR="006B629C" w:rsidRDefault="00F17728">
            <w:r>
              <w:t>2851.</w:t>
            </w:r>
          </w:p>
        </w:tc>
        <w:tc>
          <w:tcPr>
            <w:tcW w:w="11453" w:type="dxa"/>
          </w:tcPr>
          <w:p w:rsidR="006B629C" w:rsidRDefault="00F17728">
            <w: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c>
          <w:tcPr>
            <w:tcW w:w="596" w:type="dxa"/>
          </w:tcPr>
          <w:p w:rsidR="006B629C" w:rsidRDefault="006B629C"/>
        </w:tc>
      </w:tr>
      <w:tr w:rsidR="006B629C" w:rsidTr="000E665F">
        <w:tc>
          <w:tcPr>
            <w:tcW w:w="407" w:type="dxa"/>
          </w:tcPr>
          <w:p w:rsidR="006B629C" w:rsidRDefault="00F17728">
            <w:r>
              <w:t>2852.</w:t>
            </w:r>
          </w:p>
        </w:tc>
        <w:tc>
          <w:tcPr>
            <w:tcW w:w="11453" w:type="dxa"/>
          </w:tcPr>
          <w:p w:rsidR="006B629C" w:rsidRDefault="00F17728">
            <w: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c>
          <w:tcPr>
            <w:tcW w:w="596" w:type="dxa"/>
          </w:tcPr>
          <w:p w:rsidR="006B629C" w:rsidRDefault="006B629C"/>
        </w:tc>
      </w:tr>
      <w:tr w:rsidR="006B629C" w:rsidTr="000E665F">
        <w:tc>
          <w:tcPr>
            <w:tcW w:w="407" w:type="dxa"/>
          </w:tcPr>
          <w:p w:rsidR="006B629C" w:rsidRDefault="00F17728">
            <w:r>
              <w:t>2853.</w:t>
            </w:r>
          </w:p>
        </w:tc>
        <w:tc>
          <w:tcPr>
            <w:tcW w:w="11453" w:type="dxa"/>
          </w:tcPr>
          <w:p w:rsidR="006B629C" w:rsidRDefault="00F17728">
            <w: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c>
          <w:tcPr>
            <w:tcW w:w="596" w:type="dxa"/>
          </w:tcPr>
          <w:p w:rsidR="006B629C" w:rsidRDefault="006B629C"/>
        </w:tc>
      </w:tr>
      <w:tr w:rsidR="006B629C" w:rsidTr="000E665F">
        <w:tc>
          <w:tcPr>
            <w:tcW w:w="407" w:type="dxa"/>
          </w:tcPr>
          <w:p w:rsidR="006B629C" w:rsidRDefault="00F17728">
            <w:r>
              <w:lastRenderedPageBreak/>
              <w:t>2854.</w:t>
            </w:r>
          </w:p>
        </w:tc>
        <w:tc>
          <w:tcPr>
            <w:tcW w:w="11453" w:type="dxa"/>
          </w:tcPr>
          <w:p w:rsidR="006B629C" w:rsidRDefault="00F17728">
            <w:r>
              <w:t>Видеоролик «Самоубийство белой расы» (решение Северного районного суда г. Орла от 31.03.2015);</w:t>
            </w:r>
          </w:p>
        </w:tc>
        <w:tc>
          <w:tcPr>
            <w:tcW w:w="596" w:type="dxa"/>
          </w:tcPr>
          <w:p w:rsidR="006B629C" w:rsidRDefault="006B629C"/>
        </w:tc>
      </w:tr>
      <w:tr w:rsidR="006B629C" w:rsidTr="000E665F">
        <w:tc>
          <w:tcPr>
            <w:tcW w:w="407" w:type="dxa"/>
          </w:tcPr>
          <w:p w:rsidR="006B629C" w:rsidRDefault="00F17728">
            <w:r>
              <w:t>2855.</w:t>
            </w:r>
          </w:p>
        </w:tc>
        <w:tc>
          <w:tcPr>
            <w:tcW w:w="11453" w:type="dxa"/>
          </w:tcPr>
          <w:p w:rsidR="006B629C" w:rsidRDefault="00F17728">
            <w: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c>
          <w:tcPr>
            <w:tcW w:w="596" w:type="dxa"/>
          </w:tcPr>
          <w:p w:rsidR="006B629C" w:rsidRDefault="006B629C"/>
        </w:tc>
      </w:tr>
      <w:tr w:rsidR="006B629C" w:rsidTr="000E665F">
        <w:tc>
          <w:tcPr>
            <w:tcW w:w="407" w:type="dxa"/>
          </w:tcPr>
          <w:p w:rsidR="006B629C" w:rsidRDefault="00F17728">
            <w:r>
              <w:t>2856.</w:t>
            </w:r>
          </w:p>
        </w:tc>
        <w:tc>
          <w:tcPr>
            <w:tcW w:w="11453" w:type="dxa"/>
          </w:tcPr>
          <w:p w:rsidR="006B629C" w:rsidRDefault="00F17728">
            <w:r>
              <w:t>Брошюра «Упование на Аллаха», на 2 страницах, автор Абу Белял, издатель не указан (решение Тетюшского районного суда Республики Татарстан от 20.04.2015);</w:t>
            </w:r>
          </w:p>
        </w:tc>
        <w:tc>
          <w:tcPr>
            <w:tcW w:w="596" w:type="dxa"/>
          </w:tcPr>
          <w:p w:rsidR="006B629C" w:rsidRDefault="006B629C"/>
        </w:tc>
      </w:tr>
      <w:tr w:rsidR="006B629C" w:rsidTr="000E665F">
        <w:tc>
          <w:tcPr>
            <w:tcW w:w="407" w:type="dxa"/>
          </w:tcPr>
          <w:p w:rsidR="006B629C" w:rsidRDefault="00F17728">
            <w:r>
              <w:t>2857.</w:t>
            </w:r>
          </w:p>
        </w:tc>
        <w:tc>
          <w:tcPr>
            <w:tcW w:w="11453" w:type="dxa"/>
          </w:tcPr>
          <w:p w:rsidR="006B629C" w:rsidRDefault="00F17728">
            <w: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c>
          <w:tcPr>
            <w:tcW w:w="596" w:type="dxa"/>
          </w:tcPr>
          <w:p w:rsidR="006B629C" w:rsidRDefault="006B629C"/>
        </w:tc>
      </w:tr>
      <w:tr w:rsidR="006B629C" w:rsidTr="000E665F">
        <w:tc>
          <w:tcPr>
            <w:tcW w:w="407" w:type="dxa"/>
          </w:tcPr>
          <w:p w:rsidR="006B629C" w:rsidRDefault="00F17728">
            <w:r>
              <w:t>2858.</w:t>
            </w:r>
          </w:p>
        </w:tc>
        <w:tc>
          <w:tcPr>
            <w:tcW w:w="11453" w:type="dxa"/>
          </w:tcPr>
          <w:p w:rsidR="006B629C" w:rsidRDefault="00F17728">
            <w: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c>
          <w:tcPr>
            <w:tcW w:w="596" w:type="dxa"/>
          </w:tcPr>
          <w:p w:rsidR="006B629C" w:rsidRDefault="006B629C"/>
        </w:tc>
      </w:tr>
      <w:tr w:rsidR="006B629C" w:rsidTr="000E665F">
        <w:tc>
          <w:tcPr>
            <w:tcW w:w="407" w:type="dxa"/>
          </w:tcPr>
          <w:p w:rsidR="006B629C" w:rsidRDefault="00F17728">
            <w:r>
              <w:lastRenderedPageBreak/>
              <w:t>2859.</w:t>
            </w:r>
          </w:p>
        </w:tc>
        <w:tc>
          <w:tcPr>
            <w:tcW w:w="11453" w:type="dxa"/>
          </w:tcPr>
          <w:p w:rsidR="006B629C" w:rsidRDefault="00F17728">
            <w: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c>
          <w:tcPr>
            <w:tcW w:w="596" w:type="dxa"/>
          </w:tcPr>
          <w:p w:rsidR="006B629C" w:rsidRDefault="006B629C"/>
        </w:tc>
      </w:tr>
      <w:tr w:rsidR="006B629C" w:rsidTr="000E665F">
        <w:tc>
          <w:tcPr>
            <w:tcW w:w="407" w:type="dxa"/>
          </w:tcPr>
          <w:p w:rsidR="006B629C" w:rsidRDefault="00F17728">
            <w:r>
              <w:t>2860.</w:t>
            </w:r>
          </w:p>
        </w:tc>
        <w:tc>
          <w:tcPr>
            <w:tcW w:w="11453" w:type="dxa"/>
          </w:tcPr>
          <w:p w:rsidR="006B629C" w:rsidRDefault="00F17728">
            <w: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c>
          <w:tcPr>
            <w:tcW w:w="596" w:type="dxa"/>
          </w:tcPr>
          <w:p w:rsidR="006B629C" w:rsidRDefault="006B629C"/>
        </w:tc>
      </w:tr>
      <w:tr w:rsidR="006B629C" w:rsidTr="000E665F">
        <w:tc>
          <w:tcPr>
            <w:tcW w:w="407" w:type="dxa"/>
          </w:tcPr>
          <w:p w:rsidR="006B629C" w:rsidRDefault="00F17728">
            <w:r>
              <w:t>2861.</w:t>
            </w:r>
          </w:p>
        </w:tc>
        <w:tc>
          <w:tcPr>
            <w:tcW w:w="11453" w:type="dxa"/>
          </w:tcPr>
          <w:p w:rsidR="006B629C" w:rsidRDefault="00F17728">
            <w: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c>
          <w:tcPr>
            <w:tcW w:w="596" w:type="dxa"/>
          </w:tcPr>
          <w:p w:rsidR="006B629C" w:rsidRDefault="006B629C"/>
        </w:tc>
      </w:tr>
      <w:tr w:rsidR="006B629C" w:rsidTr="000E665F">
        <w:tc>
          <w:tcPr>
            <w:tcW w:w="407" w:type="dxa"/>
          </w:tcPr>
          <w:p w:rsidR="006B629C" w:rsidRDefault="00F17728">
            <w:r>
              <w:t>2862.</w:t>
            </w:r>
          </w:p>
        </w:tc>
        <w:tc>
          <w:tcPr>
            <w:tcW w:w="11453" w:type="dxa"/>
          </w:tcPr>
          <w:p w:rsidR="006B629C" w:rsidRDefault="00F17728">
            <w: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c>
          <w:tcPr>
            <w:tcW w:w="596" w:type="dxa"/>
          </w:tcPr>
          <w:p w:rsidR="006B629C" w:rsidRDefault="006B629C"/>
        </w:tc>
      </w:tr>
      <w:tr w:rsidR="006B629C" w:rsidTr="000E665F">
        <w:tc>
          <w:tcPr>
            <w:tcW w:w="407" w:type="dxa"/>
          </w:tcPr>
          <w:p w:rsidR="006B629C" w:rsidRDefault="00F17728">
            <w:r>
              <w:t>2863.</w:t>
            </w:r>
          </w:p>
        </w:tc>
        <w:tc>
          <w:tcPr>
            <w:tcW w:w="11453" w:type="dxa"/>
          </w:tcPr>
          <w:p w:rsidR="006B629C" w:rsidRDefault="00F17728">
            <w: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c>
          <w:tcPr>
            <w:tcW w:w="596" w:type="dxa"/>
          </w:tcPr>
          <w:p w:rsidR="006B629C" w:rsidRDefault="006B629C"/>
        </w:tc>
      </w:tr>
      <w:tr w:rsidR="006B629C" w:rsidTr="000E665F">
        <w:tc>
          <w:tcPr>
            <w:tcW w:w="407" w:type="dxa"/>
          </w:tcPr>
          <w:p w:rsidR="006B629C" w:rsidRDefault="00F17728">
            <w:r>
              <w:t>286</w:t>
            </w:r>
            <w:r>
              <w:lastRenderedPageBreak/>
              <w:t>4.</w:t>
            </w:r>
          </w:p>
        </w:tc>
        <w:tc>
          <w:tcPr>
            <w:tcW w:w="11453" w:type="dxa"/>
          </w:tcPr>
          <w:p w:rsidR="006B629C" w:rsidRDefault="00F17728">
            <w:r>
              <w:lastRenderedPageBreak/>
              <w:t xml:space="preserve">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w:t>
            </w:r>
            <w:r>
              <w:lastRenderedPageBreak/>
              <w:t>10.03.2015);</w:t>
            </w:r>
          </w:p>
        </w:tc>
        <w:tc>
          <w:tcPr>
            <w:tcW w:w="596" w:type="dxa"/>
          </w:tcPr>
          <w:p w:rsidR="006B629C" w:rsidRDefault="006B629C"/>
        </w:tc>
      </w:tr>
      <w:tr w:rsidR="006B629C" w:rsidTr="000E665F">
        <w:tc>
          <w:tcPr>
            <w:tcW w:w="407" w:type="dxa"/>
          </w:tcPr>
          <w:p w:rsidR="006B629C" w:rsidRDefault="00F17728">
            <w:r>
              <w:lastRenderedPageBreak/>
              <w:t>2865.</w:t>
            </w:r>
          </w:p>
        </w:tc>
        <w:tc>
          <w:tcPr>
            <w:tcW w:w="11453" w:type="dxa"/>
          </w:tcPr>
          <w:p w:rsidR="006B629C" w:rsidRDefault="00F17728">
            <w: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c>
          <w:tcPr>
            <w:tcW w:w="596" w:type="dxa"/>
          </w:tcPr>
          <w:p w:rsidR="006B629C" w:rsidRDefault="006B629C"/>
        </w:tc>
      </w:tr>
      <w:tr w:rsidR="006B629C" w:rsidTr="000E665F">
        <w:tc>
          <w:tcPr>
            <w:tcW w:w="407" w:type="dxa"/>
          </w:tcPr>
          <w:p w:rsidR="006B629C" w:rsidRDefault="00F17728">
            <w:r>
              <w:t>2866.</w:t>
            </w:r>
          </w:p>
        </w:tc>
        <w:tc>
          <w:tcPr>
            <w:tcW w:w="11453" w:type="dxa"/>
          </w:tcPr>
          <w:p w:rsidR="006B629C" w:rsidRDefault="00F17728">
            <w: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c>
          <w:tcPr>
            <w:tcW w:w="596" w:type="dxa"/>
          </w:tcPr>
          <w:p w:rsidR="006B629C" w:rsidRDefault="006B629C"/>
        </w:tc>
      </w:tr>
      <w:tr w:rsidR="006B629C" w:rsidTr="000E665F">
        <w:tc>
          <w:tcPr>
            <w:tcW w:w="407" w:type="dxa"/>
          </w:tcPr>
          <w:p w:rsidR="006B629C" w:rsidRDefault="00F17728">
            <w:r>
              <w:t>2867.</w:t>
            </w:r>
          </w:p>
        </w:tc>
        <w:tc>
          <w:tcPr>
            <w:tcW w:w="11453" w:type="dxa"/>
          </w:tcPr>
          <w:p w:rsidR="006B629C" w:rsidRDefault="00F17728">
            <w: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c>
          <w:tcPr>
            <w:tcW w:w="596" w:type="dxa"/>
          </w:tcPr>
          <w:p w:rsidR="006B629C" w:rsidRDefault="006B629C"/>
        </w:tc>
      </w:tr>
      <w:tr w:rsidR="006B629C" w:rsidTr="000E665F">
        <w:tc>
          <w:tcPr>
            <w:tcW w:w="407" w:type="dxa"/>
          </w:tcPr>
          <w:p w:rsidR="006B629C" w:rsidRDefault="00F17728">
            <w:r>
              <w:t>2868.</w:t>
            </w:r>
          </w:p>
        </w:tc>
        <w:tc>
          <w:tcPr>
            <w:tcW w:w="11453" w:type="dxa"/>
          </w:tcPr>
          <w:p w:rsidR="006B629C" w:rsidRDefault="00F17728">
            <w: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c>
          <w:tcPr>
            <w:tcW w:w="596" w:type="dxa"/>
          </w:tcPr>
          <w:p w:rsidR="006B629C" w:rsidRDefault="006B629C"/>
        </w:tc>
      </w:tr>
      <w:tr w:rsidR="006B629C" w:rsidTr="000E665F">
        <w:tc>
          <w:tcPr>
            <w:tcW w:w="407" w:type="dxa"/>
          </w:tcPr>
          <w:p w:rsidR="006B629C" w:rsidRDefault="00F17728">
            <w:r>
              <w:t>2869.</w:t>
            </w:r>
          </w:p>
        </w:tc>
        <w:tc>
          <w:tcPr>
            <w:tcW w:w="11453" w:type="dxa"/>
          </w:tcPr>
          <w:p w:rsidR="006B629C" w:rsidRDefault="00F17728">
            <w: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w:t>
            </w:r>
            <w:r>
              <w:lastRenderedPageBreak/>
              <w:t>неопубликованной книги Казбича Чеченского «Империя террора и лжи» (решение Троицкого городского суда Челябинской области от 12.03.2015);</w:t>
            </w:r>
          </w:p>
        </w:tc>
        <w:tc>
          <w:tcPr>
            <w:tcW w:w="596" w:type="dxa"/>
          </w:tcPr>
          <w:p w:rsidR="006B629C" w:rsidRDefault="006B629C"/>
        </w:tc>
      </w:tr>
      <w:tr w:rsidR="006B629C" w:rsidTr="000E665F">
        <w:tc>
          <w:tcPr>
            <w:tcW w:w="407" w:type="dxa"/>
          </w:tcPr>
          <w:p w:rsidR="006B629C" w:rsidRDefault="00F17728">
            <w:r>
              <w:lastRenderedPageBreak/>
              <w:t>2870.</w:t>
            </w:r>
          </w:p>
        </w:tc>
        <w:tc>
          <w:tcPr>
            <w:tcW w:w="11453" w:type="dxa"/>
          </w:tcPr>
          <w:p w:rsidR="006B629C" w:rsidRDefault="00F17728">
            <w:r>
              <w:t>Интернет сайт: http://lib.mn/blog/yurij_petuhov/175617.html (решение Ново-Савиновского районного суда г. Казани от 14.04.2015);</w:t>
            </w:r>
          </w:p>
        </w:tc>
        <w:tc>
          <w:tcPr>
            <w:tcW w:w="596" w:type="dxa"/>
          </w:tcPr>
          <w:p w:rsidR="006B629C" w:rsidRDefault="006B629C"/>
        </w:tc>
      </w:tr>
      <w:tr w:rsidR="006B629C" w:rsidTr="000E665F">
        <w:tc>
          <w:tcPr>
            <w:tcW w:w="407" w:type="dxa"/>
          </w:tcPr>
          <w:p w:rsidR="006B629C" w:rsidRDefault="00F17728">
            <w:r>
              <w:t>2871.</w:t>
            </w:r>
          </w:p>
        </w:tc>
        <w:tc>
          <w:tcPr>
            <w:tcW w:w="11453" w:type="dxa"/>
          </w:tcPr>
          <w:p w:rsidR="006B629C" w:rsidRDefault="00F17728">
            <w:r>
              <w:t>Интернет сайт: http://music.nur.kz/1193321-warriors-of-zion-gimn-antifa-(lezginka) (решение Ново-Савиновского районного суда г. Казани от 14.04.2015);</w:t>
            </w:r>
          </w:p>
        </w:tc>
        <w:tc>
          <w:tcPr>
            <w:tcW w:w="596" w:type="dxa"/>
          </w:tcPr>
          <w:p w:rsidR="006B629C" w:rsidRDefault="006B629C"/>
        </w:tc>
      </w:tr>
      <w:tr w:rsidR="006B629C" w:rsidTr="000E665F">
        <w:tc>
          <w:tcPr>
            <w:tcW w:w="407" w:type="dxa"/>
          </w:tcPr>
          <w:p w:rsidR="006B629C" w:rsidRDefault="00F17728">
            <w:r>
              <w:t>2872.</w:t>
            </w:r>
          </w:p>
        </w:tc>
        <w:tc>
          <w:tcPr>
            <w:tcW w:w="11453" w:type="dxa"/>
          </w:tcPr>
          <w:p w:rsidR="006B629C" w:rsidRDefault="00F17728">
            <w:r>
              <w:t>Интернет сайты: http://www.muslim-library.com/dl/books/ru4261.pdf, http:/ru.scribd.com/doc/38398265 (решение Ново-Савиновского районного суда г. Казани от 14.04.2015);</w:t>
            </w:r>
          </w:p>
        </w:tc>
        <w:tc>
          <w:tcPr>
            <w:tcW w:w="596" w:type="dxa"/>
          </w:tcPr>
          <w:p w:rsidR="006B629C" w:rsidRDefault="006B629C"/>
        </w:tc>
      </w:tr>
      <w:tr w:rsidR="006B629C" w:rsidTr="000E665F">
        <w:tc>
          <w:tcPr>
            <w:tcW w:w="407" w:type="dxa"/>
          </w:tcPr>
          <w:p w:rsidR="006B629C" w:rsidRDefault="00F17728">
            <w:r>
              <w:t>2873.</w:t>
            </w:r>
          </w:p>
        </w:tc>
        <w:tc>
          <w:tcPr>
            <w:tcW w:w="11453" w:type="dxa"/>
          </w:tcPr>
          <w:p w:rsidR="006B629C" w:rsidRDefault="00F17728">
            <w: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596" w:type="dxa"/>
          </w:tcPr>
          <w:p w:rsidR="006B629C" w:rsidRDefault="006B629C"/>
        </w:tc>
      </w:tr>
      <w:tr w:rsidR="006B629C" w:rsidTr="000E665F">
        <w:tc>
          <w:tcPr>
            <w:tcW w:w="407" w:type="dxa"/>
          </w:tcPr>
          <w:p w:rsidR="006B629C" w:rsidRDefault="00F17728">
            <w:r>
              <w:t>2874.</w:t>
            </w:r>
          </w:p>
        </w:tc>
        <w:tc>
          <w:tcPr>
            <w:tcW w:w="11453" w:type="dxa"/>
          </w:tcPr>
          <w:p w:rsidR="006B629C" w:rsidRDefault="00F17728">
            <w: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596" w:type="dxa"/>
          </w:tcPr>
          <w:p w:rsidR="006B629C" w:rsidRDefault="006B629C"/>
        </w:tc>
      </w:tr>
      <w:tr w:rsidR="006B629C" w:rsidTr="000E665F">
        <w:tc>
          <w:tcPr>
            <w:tcW w:w="407" w:type="dxa"/>
          </w:tcPr>
          <w:p w:rsidR="006B629C" w:rsidRDefault="00F17728">
            <w:r>
              <w:lastRenderedPageBreak/>
              <w:t>2875.</w:t>
            </w:r>
          </w:p>
        </w:tc>
        <w:tc>
          <w:tcPr>
            <w:tcW w:w="11453" w:type="dxa"/>
          </w:tcPr>
          <w:p w:rsidR="006B629C" w:rsidRDefault="00F17728">
            <w:r>
              <w:t>Интернет сайт http://mp3index.ru/mp3-search/%E5%8D%90%20%D0%9A%D0%BE%D0%BB% D0%BE%D0%B2%D1%80%D0%B0%D1%82%20-%20%D0%9A%D0%B0%D1%80% D0%B0%D1%82%D0%B5%D0%BB%D1%8C%20SS%20%D0%92%D0%B0%D1%80%D1%8F%D0%B3/ (решение Ново-Савиновского районного суда г. Казани от 13.04.2015);</w:t>
            </w:r>
          </w:p>
        </w:tc>
        <w:tc>
          <w:tcPr>
            <w:tcW w:w="596" w:type="dxa"/>
          </w:tcPr>
          <w:p w:rsidR="006B629C" w:rsidRDefault="006B629C"/>
        </w:tc>
      </w:tr>
      <w:tr w:rsidR="006B629C" w:rsidTr="000E665F">
        <w:tc>
          <w:tcPr>
            <w:tcW w:w="407" w:type="dxa"/>
          </w:tcPr>
          <w:p w:rsidR="006B629C" w:rsidRDefault="00F17728">
            <w:r>
              <w:t>2876.</w:t>
            </w:r>
          </w:p>
        </w:tc>
        <w:tc>
          <w:tcPr>
            <w:tcW w:w="11453" w:type="dxa"/>
          </w:tcPr>
          <w:p w:rsidR="006B629C" w:rsidRDefault="00F17728">
            <w:r>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c>
        <w:tc>
          <w:tcPr>
            <w:tcW w:w="596" w:type="dxa"/>
          </w:tcPr>
          <w:p w:rsidR="006B629C" w:rsidRDefault="006B629C"/>
        </w:tc>
      </w:tr>
      <w:tr w:rsidR="006B629C" w:rsidTr="000E665F">
        <w:tc>
          <w:tcPr>
            <w:tcW w:w="407" w:type="dxa"/>
          </w:tcPr>
          <w:p w:rsidR="006B629C" w:rsidRDefault="00F17728">
            <w:r>
              <w:t>2877.</w:t>
            </w:r>
          </w:p>
        </w:tc>
        <w:tc>
          <w:tcPr>
            <w:tcW w:w="11453" w:type="dxa"/>
          </w:tcPr>
          <w:p w:rsidR="006B629C" w:rsidRDefault="00F17728">
            <w:r>
              <w:t>Интернет сайты http://libes.ru/170567.read; http://www.libros.am/book/read/id/130482/slug/moya-borba; http://lib.co.ua/politic/gitleradolf/mojaborba.jsp (решение Ново-Савиновского районного суда г. Казани от 13.04.2015);</w:t>
            </w:r>
          </w:p>
        </w:tc>
        <w:tc>
          <w:tcPr>
            <w:tcW w:w="596" w:type="dxa"/>
          </w:tcPr>
          <w:p w:rsidR="006B629C" w:rsidRDefault="006B629C"/>
        </w:tc>
      </w:tr>
      <w:tr w:rsidR="006B629C" w:rsidTr="000E665F">
        <w:tc>
          <w:tcPr>
            <w:tcW w:w="407" w:type="dxa"/>
          </w:tcPr>
          <w:p w:rsidR="006B629C" w:rsidRDefault="00F17728">
            <w:r>
              <w:t>2878.</w:t>
            </w:r>
          </w:p>
        </w:tc>
        <w:tc>
          <w:tcPr>
            <w:tcW w:w="11453" w:type="dxa"/>
          </w:tcPr>
          <w:p w:rsidR="006B629C" w:rsidRDefault="00F17728">
            <w:r>
              <w:t>Интернет сайт http://mp3-4-all.ru/id-files/%D0%9A%D0%BE%D0%BB%D0%BE%D0%B2%D1 %80%D0%B0%D1%82-%D0%9D%D0%B5%20%D0%BF%D0%BE%D0%BA%D1%83%D0%BF%D0%B0%D0%B9%20%D1%83%20%D1%87%D1%83%D1%80%D0%BE %D0%BA/ (решение Ново-Савиновского районного суда г. Казани от 13.04.2015);</w:t>
            </w:r>
          </w:p>
        </w:tc>
        <w:tc>
          <w:tcPr>
            <w:tcW w:w="596" w:type="dxa"/>
          </w:tcPr>
          <w:p w:rsidR="006B629C" w:rsidRDefault="006B629C"/>
        </w:tc>
      </w:tr>
      <w:tr w:rsidR="006B629C" w:rsidTr="000E665F">
        <w:tc>
          <w:tcPr>
            <w:tcW w:w="407" w:type="dxa"/>
          </w:tcPr>
          <w:p w:rsidR="006B629C" w:rsidRDefault="00F17728">
            <w:r>
              <w:t>2879.</w:t>
            </w:r>
          </w:p>
        </w:tc>
        <w:tc>
          <w:tcPr>
            <w:tcW w:w="11453" w:type="dxa"/>
          </w:tcPr>
          <w:p w:rsidR="006B629C" w:rsidRDefault="00F17728">
            <w: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c>
          <w:tcPr>
            <w:tcW w:w="596" w:type="dxa"/>
          </w:tcPr>
          <w:p w:rsidR="006B629C" w:rsidRDefault="006B629C"/>
        </w:tc>
      </w:tr>
      <w:tr w:rsidR="006B629C" w:rsidTr="000E665F">
        <w:tc>
          <w:tcPr>
            <w:tcW w:w="407" w:type="dxa"/>
          </w:tcPr>
          <w:p w:rsidR="006B629C" w:rsidRDefault="00F17728">
            <w:r>
              <w:lastRenderedPageBreak/>
              <w:t>2880.</w:t>
            </w:r>
          </w:p>
        </w:tc>
        <w:tc>
          <w:tcPr>
            <w:tcW w:w="11453" w:type="dxa"/>
          </w:tcPr>
          <w:p w:rsidR="006B629C" w:rsidRDefault="00F17728">
            <w: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c>
          <w:tcPr>
            <w:tcW w:w="596" w:type="dxa"/>
          </w:tcPr>
          <w:p w:rsidR="006B629C" w:rsidRDefault="006B629C"/>
        </w:tc>
      </w:tr>
      <w:tr w:rsidR="006B629C" w:rsidTr="000E665F">
        <w:tc>
          <w:tcPr>
            <w:tcW w:w="407" w:type="dxa"/>
          </w:tcPr>
          <w:p w:rsidR="006B629C" w:rsidRDefault="00F17728">
            <w:r>
              <w:t>2881.</w:t>
            </w:r>
          </w:p>
        </w:tc>
        <w:tc>
          <w:tcPr>
            <w:tcW w:w="11453" w:type="dxa"/>
          </w:tcPr>
          <w:p w:rsidR="006B629C" w:rsidRDefault="00F17728">
            <w: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c>
          <w:tcPr>
            <w:tcW w:w="596" w:type="dxa"/>
          </w:tcPr>
          <w:p w:rsidR="006B629C" w:rsidRDefault="006B629C"/>
        </w:tc>
      </w:tr>
      <w:tr w:rsidR="006B629C" w:rsidTr="000E665F">
        <w:tc>
          <w:tcPr>
            <w:tcW w:w="407" w:type="dxa"/>
          </w:tcPr>
          <w:p w:rsidR="006B629C" w:rsidRDefault="00F17728">
            <w:r>
              <w:t>2882.</w:t>
            </w:r>
          </w:p>
        </w:tc>
        <w:tc>
          <w:tcPr>
            <w:tcW w:w="11453" w:type="dxa"/>
          </w:tcPr>
          <w:p w:rsidR="006B629C" w:rsidRDefault="00F17728">
            <w:r>
              <w:t>Cтихотворение «Взорви вагон вечерним рейсом…» (решение Йошкар-Олинского городского суда Республики Марий Эл от 20.04.2015);</w:t>
            </w:r>
          </w:p>
        </w:tc>
        <w:tc>
          <w:tcPr>
            <w:tcW w:w="596" w:type="dxa"/>
          </w:tcPr>
          <w:p w:rsidR="006B629C" w:rsidRDefault="006B629C"/>
        </w:tc>
      </w:tr>
      <w:tr w:rsidR="006B629C" w:rsidTr="000E665F">
        <w:tc>
          <w:tcPr>
            <w:tcW w:w="407" w:type="dxa"/>
          </w:tcPr>
          <w:p w:rsidR="006B629C" w:rsidRDefault="00F17728">
            <w:r>
              <w:t>2883.</w:t>
            </w:r>
          </w:p>
        </w:tc>
        <w:tc>
          <w:tcPr>
            <w:tcW w:w="11453" w:type="dxa"/>
          </w:tcPr>
          <w:p w:rsidR="006B629C" w:rsidRDefault="00F17728">
            <w: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c>
          <w:tcPr>
            <w:tcW w:w="596" w:type="dxa"/>
          </w:tcPr>
          <w:p w:rsidR="006B629C" w:rsidRDefault="006B629C"/>
        </w:tc>
      </w:tr>
      <w:tr w:rsidR="006B629C" w:rsidTr="000E665F">
        <w:tc>
          <w:tcPr>
            <w:tcW w:w="407" w:type="dxa"/>
          </w:tcPr>
          <w:p w:rsidR="006B629C" w:rsidRDefault="00F17728">
            <w:r>
              <w:t>2884.</w:t>
            </w:r>
          </w:p>
        </w:tc>
        <w:tc>
          <w:tcPr>
            <w:tcW w:w="11453" w:type="dxa"/>
          </w:tcPr>
          <w:p w:rsidR="006B629C" w:rsidRDefault="00F17728">
            <w:r>
              <w:t>Видеоролик «14 88» (решение Северного районного суда г. Орла от 23.04.2015);</w:t>
            </w:r>
          </w:p>
        </w:tc>
        <w:tc>
          <w:tcPr>
            <w:tcW w:w="596" w:type="dxa"/>
          </w:tcPr>
          <w:p w:rsidR="006B629C" w:rsidRDefault="006B629C"/>
        </w:tc>
      </w:tr>
      <w:tr w:rsidR="006B629C" w:rsidTr="000E665F">
        <w:tc>
          <w:tcPr>
            <w:tcW w:w="407" w:type="dxa"/>
          </w:tcPr>
          <w:p w:rsidR="006B629C" w:rsidRDefault="00F17728">
            <w:r>
              <w:lastRenderedPageBreak/>
              <w:t>2885.</w:t>
            </w:r>
          </w:p>
        </w:tc>
        <w:tc>
          <w:tcPr>
            <w:tcW w:w="11453" w:type="dxa"/>
          </w:tcPr>
          <w:p w:rsidR="006B629C" w:rsidRDefault="00F17728">
            <w: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c>
          <w:tcPr>
            <w:tcW w:w="596" w:type="dxa"/>
          </w:tcPr>
          <w:p w:rsidR="006B629C" w:rsidRDefault="006B629C"/>
        </w:tc>
      </w:tr>
      <w:tr w:rsidR="006B629C" w:rsidTr="000E665F">
        <w:tc>
          <w:tcPr>
            <w:tcW w:w="407" w:type="dxa"/>
          </w:tcPr>
          <w:p w:rsidR="006B629C" w:rsidRDefault="00F17728">
            <w:r>
              <w:t>2886.</w:t>
            </w:r>
          </w:p>
        </w:tc>
        <w:tc>
          <w:tcPr>
            <w:tcW w:w="11453" w:type="dxa"/>
          </w:tcPr>
          <w:p w:rsidR="006B629C" w:rsidRDefault="00F17728">
            <w: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c>
          <w:tcPr>
            <w:tcW w:w="596" w:type="dxa"/>
          </w:tcPr>
          <w:p w:rsidR="006B629C" w:rsidRDefault="006B629C"/>
        </w:tc>
      </w:tr>
      <w:tr w:rsidR="006B629C" w:rsidTr="000E665F">
        <w:tc>
          <w:tcPr>
            <w:tcW w:w="407" w:type="dxa"/>
          </w:tcPr>
          <w:p w:rsidR="006B629C" w:rsidRDefault="00F17728">
            <w:r>
              <w:t>2887.</w:t>
            </w:r>
          </w:p>
        </w:tc>
        <w:tc>
          <w:tcPr>
            <w:tcW w:w="11453" w:type="dxa"/>
          </w:tcPr>
          <w:p w:rsidR="006B629C" w:rsidRDefault="00F17728">
            <w: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c>
          <w:tcPr>
            <w:tcW w:w="596" w:type="dxa"/>
          </w:tcPr>
          <w:p w:rsidR="006B629C" w:rsidRDefault="006B629C"/>
        </w:tc>
      </w:tr>
      <w:tr w:rsidR="006B629C" w:rsidTr="000E665F">
        <w:tc>
          <w:tcPr>
            <w:tcW w:w="407" w:type="dxa"/>
          </w:tcPr>
          <w:p w:rsidR="006B629C" w:rsidRDefault="00F17728">
            <w:r>
              <w:t>2888.</w:t>
            </w:r>
          </w:p>
        </w:tc>
        <w:tc>
          <w:tcPr>
            <w:tcW w:w="11453" w:type="dxa"/>
          </w:tcPr>
          <w:p w:rsidR="006B629C" w:rsidRDefault="00F17728">
            <w:r>
              <w:t xml:space="preserve">-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w:t>
            </w:r>
            <w:r>
              <w:lastRenderedPageBreak/>
              <w:t>сетевому адресу: http://vk.com/atakaws (решение Басманного районного суда города Москвы от 13.03.2015);</w:t>
            </w:r>
          </w:p>
        </w:tc>
        <w:tc>
          <w:tcPr>
            <w:tcW w:w="596" w:type="dxa"/>
          </w:tcPr>
          <w:p w:rsidR="006B629C" w:rsidRDefault="006B629C"/>
        </w:tc>
      </w:tr>
      <w:tr w:rsidR="006B629C" w:rsidTr="000E665F">
        <w:tc>
          <w:tcPr>
            <w:tcW w:w="407" w:type="dxa"/>
          </w:tcPr>
          <w:p w:rsidR="006B629C" w:rsidRDefault="00F17728">
            <w:r>
              <w:lastRenderedPageBreak/>
              <w:t>2889.</w:t>
            </w:r>
          </w:p>
        </w:tc>
        <w:tc>
          <w:tcPr>
            <w:tcW w:w="11453" w:type="dxa"/>
          </w:tcPr>
          <w:p w:rsidR="006B629C" w:rsidRDefault="00F17728">
            <w: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c>
          <w:tcPr>
            <w:tcW w:w="596" w:type="dxa"/>
          </w:tcPr>
          <w:p w:rsidR="006B629C" w:rsidRDefault="006B629C"/>
        </w:tc>
      </w:tr>
      <w:tr w:rsidR="006B629C" w:rsidTr="000E665F">
        <w:tc>
          <w:tcPr>
            <w:tcW w:w="407" w:type="dxa"/>
          </w:tcPr>
          <w:p w:rsidR="006B629C" w:rsidRDefault="00F17728">
            <w:r>
              <w:t>2890.</w:t>
            </w:r>
          </w:p>
        </w:tc>
        <w:tc>
          <w:tcPr>
            <w:tcW w:w="11453" w:type="dxa"/>
          </w:tcPr>
          <w:p w:rsidR="006B629C" w:rsidRDefault="00F17728">
            <w: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c>
          <w:tcPr>
            <w:tcW w:w="596" w:type="dxa"/>
          </w:tcPr>
          <w:p w:rsidR="006B629C" w:rsidRDefault="006B629C"/>
        </w:tc>
      </w:tr>
      <w:tr w:rsidR="006B629C" w:rsidTr="000E665F">
        <w:tc>
          <w:tcPr>
            <w:tcW w:w="407" w:type="dxa"/>
          </w:tcPr>
          <w:p w:rsidR="006B629C" w:rsidRDefault="00F17728">
            <w:r>
              <w:t>2891.</w:t>
            </w:r>
          </w:p>
        </w:tc>
        <w:tc>
          <w:tcPr>
            <w:tcW w:w="11453" w:type="dxa"/>
          </w:tcPr>
          <w:p w:rsidR="006B629C" w:rsidRDefault="00F17728">
            <w: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c>
          <w:tcPr>
            <w:tcW w:w="596" w:type="dxa"/>
          </w:tcPr>
          <w:p w:rsidR="006B629C" w:rsidRDefault="006B629C"/>
        </w:tc>
      </w:tr>
      <w:tr w:rsidR="006B629C" w:rsidTr="000E665F">
        <w:tc>
          <w:tcPr>
            <w:tcW w:w="407" w:type="dxa"/>
          </w:tcPr>
          <w:p w:rsidR="006B629C" w:rsidRDefault="00F17728">
            <w:r>
              <w:t>2892.</w:t>
            </w:r>
          </w:p>
        </w:tc>
        <w:tc>
          <w:tcPr>
            <w:tcW w:w="11453" w:type="dxa"/>
          </w:tcPr>
          <w:p w:rsidR="006B629C" w:rsidRDefault="00F17728">
            <w:r>
              <w:t xml:space="preserve">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w:t>
            </w:r>
            <w:r>
              <w:lastRenderedPageBreak/>
              <w:t>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c>
          <w:tcPr>
            <w:tcW w:w="596" w:type="dxa"/>
          </w:tcPr>
          <w:p w:rsidR="006B629C" w:rsidRDefault="006B629C"/>
        </w:tc>
      </w:tr>
      <w:tr w:rsidR="006B629C" w:rsidTr="000E665F">
        <w:tc>
          <w:tcPr>
            <w:tcW w:w="407" w:type="dxa"/>
          </w:tcPr>
          <w:p w:rsidR="006B629C" w:rsidRDefault="00F17728">
            <w:r>
              <w:lastRenderedPageBreak/>
              <w:t>2893.</w:t>
            </w:r>
          </w:p>
        </w:tc>
        <w:tc>
          <w:tcPr>
            <w:tcW w:w="11453" w:type="dxa"/>
          </w:tcPr>
          <w:p w:rsidR="006B629C" w:rsidRDefault="00F17728">
            <w: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c>
          <w:tcPr>
            <w:tcW w:w="596" w:type="dxa"/>
          </w:tcPr>
          <w:p w:rsidR="006B629C" w:rsidRDefault="006B629C"/>
        </w:tc>
      </w:tr>
      <w:tr w:rsidR="006B629C" w:rsidTr="000E665F">
        <w:tc>
          <w:tcPr>
            <w:tcW w:w="407" w:type="dxa"/>
          </w:tcPr>
          <w:p w:rsidR="006B629C" w:rsidRDefault="00F17728">
            <w:r>
              <w:t>2894.</w:t>
            </w:r>
          </w:p>
        </w:tc>
        <w:tc>
          <w:tcPr>
            <w:tcW w:w="11453" w:type="dxa"/>
          </w:tcPr>
          <w:p w:rsidR="006B629C" w:rsidRDefault="00F17728">
            <w: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c>
          <w:tcPr>
            <w:tcW w:w="596" w:type="dxa"/>
          </w:tcPr>
          <w:p w:rsidR="006B629C" w:rsidRDefault="006B629C"/>
        </w:tc>
      </w:tr>
      <w:tr w:rsidR="006B629C" w:rsidTr="000E665F">
        <w:tc>
          <w:tcPr>
            <w:tcW w:w="407" w:type="dxa"/>
          </w:tcPr>
          <w:p w:rsidR="006B629C" w:rsidRDefault="00F17728">
            <w:r>
              <w:t>2895.</w:t>
            </w:r>
          </w:p>
        </w:tc>
        <w:tc>
          <w:tcPr>
            <w:tcW w:w="11453" w:type="dxa"/>
          </w:tcPr>
          <w:p w:rsidR="006B629C" w:rsidRDefault="00F17728">
            <w: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c>
          <w:tcPr>
            <w:tcW w:w="596" w:type="dxa"/>
          </w:tcPr>
          <w:p w:rsidR="006B629C" w:rsidRDefault="006B629C"/>
        </w:tc>
      </w:tr>
      <w:tr w:rsidR="006B629C" w:rsidTr="000E665F">
        <w:tc>
          <w:tcPr>
            <w:tcW w:w="407" w:type="dxa"/>
          </w:tcPr>
          <w:p w:rsidR="006B629C" w:rsidRDefault="00F17728">
            <w:r>
              <w:t>2896.</w:t>
            </w:r>
          </w:p>
        </w:tc>
        <w:tc>
          <w:tcPr>
            <w:tcW w:w="11453" w:type="dxa"/>
          </w:tcPr>
          <w:p w:rsidR="006B629C" w:rsidRDefault="00F17728">
            <w: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c>
          <w:tcPr>
            <w:tcW w:w="596" w:type="dxa"/>
          </w:tcPr>
          <w:p w:rsidR="006B629C" w:rsidRDefault="006B629C"/>
        </w:tc>
      </w:tr>
      <w:tr w:rsidR="006B629C" w:rsidTr="000E665F">
        <w:tc>
          <w:tcPr>
            <w:tcW w:w="407" w:type="dxa"/>
          </w:tcPr>
          <w:p w:rsidR="006B629C" w:rsidRDefault="00F17728">
            <w:r>
              <w:t>28</w:t>
            </w:r>
            <w:r>
              <w:lastRenderedPageBreak/>
              <w:t>97.</w:t>
            </w:r>
          </w:p>
        </w:tc>
        <w:tc>
          <w:tcPr>
            <w:tcW w:w="11453" w:type="dxa"/>
          </w:tcPr>
          <w:p w:rsidR="006B629C" w:rsidRDefault="00F17728">
            <w:r>
              <w:lastRenderedPageBreak/>
              <w:t xml:space="preserve">Размещенные в информационно - телекоммуникационной сети Интернет, на интернет – ресурсе «Youtube» видео файлы «Причина террора!.wmv» по адресу http://www.youtube.com/watch?v=Ndh1CUBv8mc </w:t>
            </w:r>
            <w:r>
              <w:lastRenderedPageBreak/>
              <w:t>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c>
          <w:tcPr>
            <w:tcW w:w="596" w:type="dxa"/>
          </w:tcPr>
          <w:p w:rsidR="006B629C" w:rsidRDefault="006B629C"/>
        </w:tc>
      </w:tr>
      <w:tr w:rsidR="006B629C" w:rsidTr="000E665F">
        <w:tc>
          <w:tcPr>
            <w:tcW w:w="407" w:type="dxa"/>
          </w:tcPr>
          <w:p w:rsidR="006B629C" w:rsidRDefault="00F17728">
            <w:r>
              <w:lastRenderedPageBreak/>
              <w:t>2898.</w:t>
            </w:r>
          </w:p>
        </w:tc>
        <w:tc>
          <w:tcPr>
            <w:tcW w:w="11453" w:type="dxa"/>
          </w:tcPr>
          <w:p w:rsidR="006B629C" w:rsidRDefault="00F17728">
            <w: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c>
          <w:tcPr>
            <w:tcW w:w="596" w:type="dxa"/>
          </w:tcPr>
          <w:p w:rsidR="006B629C" w:rsidRDefault="006B629C"/>
        </w:tc>
      </w:tr>
      <w:tr w:rsidR="006B629C" w:rsidTr="000E665F">
        <w:tc>
          <w:tcPr>
            <w:tcW w:w="407" w:type="dxa"/>
          </w:tcPr>
          <w:p w:rsidR="006B629C" w:rsidRDefault="00F17728">
            <w:r>
              <w:t>2899.</w:t>
            </w:r>
          </w:p>
        </w:tc>
        <w:tc>
          <w:tcPr>
            <w:tcW w:w="11453" w:type="dxa"/>
          </w:tcPr>
          <w:p w:rsidR="006B629C" w:rsidRDefault="00F17728">
            <w:r>
              <w:t>Книга «Аль-валя валь-бара» (решение Фрунзенского районного суда г. Владимира от 12.05.2015);</w:t>
            </w:r>
          </w:p>
        </w:tc>
        <w:tc>
          <w:tcPr>
            <w:tcW w:w="596" w:type="dxa"/>
          </w:tcPr>
          <w:p w:rsidR="006B629C" w:rsidRDefault="006B629C"/>
        </w:tc>
      </w:tr>
      <w:tr w:rsidR="006B629C" w:rsidTr="000E665F">
        <w:tc>
          <w:tcPr>
            <w:tcW w:w="407" w:type="dxa"/>
          </w:tcPr>
          <w:p w:rsidR="006B629C" w:rsidRDefault="00F17728">
            <w:r>
              <w:t>2900.</w:t>
            </w:r>
          </w:p>
        </w:tc>
        <w:tc>
          <w:tcPr>
            <w:tcW w:w="11453" w:type="dxa"/>
          </w:tcPr>
          <w:p w:rsidR="006B629C" w:rsidRDefault="00F17728">
            <w: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c>
          <w:tcPr>
            <w:tcW w:w="596" w:type="dxa"/>
          </w:tcPr>
          <w:p w:rsidR="006B629C" w:rsidRDefault="006B629C"/>
        </w:tc>
      </w:tr>
      <w:tr w:rsidR="006B629C" w:rsidTr="000E665F">
        <w:tc>
          <w:tcPr>
            <w:tcW w:w="407" w:type="dxa"/>
          </w:tcPr>
          <w:p w:rsidR="006B629C" w:rsidRDefault="00F17728">
            <w:r>
              <w:t>2901.</w:t>
            </w:r>
          </w:p>
        </w:tc>
        <w:tc>
          <w:tcPr>
            <w:tcW w:w="11453" w:type="dxa"/>
          </w:tcPr>
          <w:p w:rsidR="006B629C" w:rsidRDefault="00F17728">
            <w: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c>
          <w:tcPr>
            <w:tcW w:w="596" w:type="dxa"/>
          </w:tcPr>
          <w:p w:rsidR="006B629C" w:rsidRDefault="006B629C"/>
        </w:tc>
      </w:tr>
      <w:tr w:rsidR="006B629C" w:rsidTr="000E665F">
        <w:tc>
          <w:tcPr>
            <w:tcW w:w="407" w:type="dxa"/>
          </w:tcPr>
          <w:p w:rsidR="006B629C" w:rsidRDefault="00F17728">
            <w:r>
              <w:t>29</w:t>
            </w:r>
            <w:r>
              <w:lastRenderedPageBreak/>
              <w:t>02.</w:t>
            </w:r>
          </w:p>
        </w:tc>
        <w:tc>
          <w:tcPr>
            <w:tcW w:w="11453" w:type="dxa"/>
          </w:tcPr>
          <w:p w:rsidR="006B629C" w:rsidRDefault="00F17728">
            <w:r>
              <w:lastRenderedPageBreak/>
              <w:t xml:space="preserve">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w:t>
            </w:r>
            <w:r>
              <w:lastRenderedPageBreak/>
              <w:t>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c>
          <w:tcPr>
            <w:tcW w:w="596" w:type="dxa"/>
          </w:tcPr>
          <w:p w:rsidR="006B629C" w:rsidRDefault="006B629C"/>
        </w:tc>
      </w:tr>
      <w:tr w:rsidR="006B629C" w:rsidTr="000E665F">
        <w:tc>
          <w:tcPr>
            <w:tcW w:w="407" w:type="dxa"/>
          </w:tcPr>
          <w:p w:rsidR="006B629C" w:rsidRDefault="00F17728">
            <w:r>
              <w:lastRenderedPageBreak/>
              <w:t>2903.</w:t>
            </w:r>
          </w:p>
        </w:tc>
        <w:tc>
          <w:tcPr>
            <w:tcW w:w="11453" w:type="dxa"/>
          </w:tcPr>
          <w:p w:rsidR="006B629C" w:rsidRDefault="00F17728">
            <w: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c>
          <w:tcPr>
            <w:tcW w:w="596" w:type="dxa"/>
          </w:tcPr>
          <w:p w:rsidR="006B629C" w:rsidRDefault="006B629C"/>
        </w:tc>
      </w:tr>
      <w:tr w:rsidR="006B629C" w:rsidTr="000E665F">
        <w:tc>
          <w:tcPr>
            <w:tcW w:w="407" w:type="dxa"/>
          </w:tcPr>
          <w:p w:rsidR="006B629C" w:rsidRDefault="00F17728">
            <w:r>
              <w:t>2904.</w:t>
            </w:r>
          </w:p>
        </w:tc>
        <w:tc>
          <w:tcPr>
            <w:tcW w:w="11453" w:type="dxa"/>
          </w:tcPr>
          <w:p w:rsidR="006B629C" w:rsidRDefault="00F17728">
            <w: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c>
          <w:tcPr>
            <w:tcW w:w="596" w:type="dxa"/>
          </w:tcPr>
          <w:p w:rsidR="006B629C" w:rsidRDefault="006B629C"/>
        </w:tc>
      </w:tr>
      <w:tr w:rsidR="006B629C" w:rsidTr="000E665F">
        <w:tc>
          <w:tcPr>
            <w:tcW w:w="407" w:type="dxa"/>
          </w:tcPr>
          <w:p w:rsidR="006B629C" w:rsidRDefault="00F17728">
            <w:r>
              <w:t>2905.</w:t>
            </w:r>
          </w:p>
        </w:tc>
        <w:tc>
          <w:tcPr>
            <w:tcW w:w="11453" w:type="dxa"/>
          </w:tcPr>
          <w:p w:rsidR="006B629C" w:rsidRDefault="00F17728">
            <w: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c>
          <w:tcPr>
            <w:tcW w:w="596" w:type="dxa"/>
          </w:tcPr>
          <w:p w:rsidR="006B629C" w:rsidRDefault="006B629C"/>
        </w:tc>
      </w:tr>
      <w:tr w:rsidR="006B629C" w:rsidTr="000E665F">
        <w:tc>
          <w:tcPr>
            <w:tcW w:w="407" w:type="dxa"/>
          </w:tcPr>
          <w:p w:rsidR="006B629C" w:rsidRDefault="00F17728">
            <w:r>
              <w:t>2906.</w:t>
            </w:r>
          </w:p>
        </w:tc>
        <w:tc>
          <w:tcPr>
            <w:tcW w:w="11453" w:type="dxa"/>
          </w:tcPr>
          <w:p w:rsidR="006B629C" w:rsidRDefault="00F17728">
            <w: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w:t>
            </w:r>
            <w:r>
              <w:lastRenderedPageBreak/>
              <w:t xml:space="preserve">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w:t>
            </w:r>
            <w:r>
              <w:lastRenderedPageBreak/>
              <w:t>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c>
          <w:tcPr>
            <w:tcW w:w="596" w:type="dxa"/>
          </w:tcPr>
          <w:p w:rsidR="006B629C" w:rsidRDefault="006B629C"/>
        </w:tc>
      </w:tr>
      <w:tr w:rsidR="006B629C" w:rsidTr="000E665F">
        <w:tc>
          <w:tcPr>
            <w:tcW w:w="407" w:type="dxa"/>
          </w:tcPr>
          <w:p w:rsidR="006B629C" w:rsidRDefault="00F17728">
            <w:r>
              <w:lastRenderedPageBreak/>
              <w:t>290</w:t>
            </w:r>
            <w:r>
              <w:lastRenderedPageBreak/>
              <w:t>7.</w:t>
            </w:r>
          </w:p>
        </w:tc>
        <w:tc>
          <w:tcPr>
            <w:tcW w:w="11453" w:type="dxa"/>
          </w:tcPr>
          <w:p w:rsidR="006B629C" w:rsidRDefault="00F17728">
            <w:r>
              <w:lastRenderedPageBreak/>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c>
          <w:tcPr>
            <w:tcW w:w="596" w:type="dxa"/>
          </w:tcPr>
          <w:p w:rsidR="006B629C" w:rsidRDefault="006B629C"/>
        </w:tc>
      </w:tr>
      <w:tr w:rsidR="006B629C" w:rsidTr="000E665F">
        <w:tc>
          <w:tcPr>
            <w:tcW w:w="407" w:type="dxa"/>
          </w:tcPr>
          <w:p w:rsidR="006B629C" w:rsidRDefault="00F17728">
            <w:r>
              <w:lastRenderedPageBreak/>
              <w:t>2908.</w:t>
            </w:r>
          </w:p>
        </w:tc>
        <w:tc>
          <w:tcPr>
            <w:tcW w:w="11453" w:type="dxa"/>
          </w:tcPr>
          <w:p w:rsidR="006B629C" w:rsidRDefault="00F17728">
            <w: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c>
          <w:tcPr>
            <w:tcW w:w="596" w:type="dxa"/>
          </w:tcPr>
          <w:p w:rsidR="006B629C" w:rsidRDefault="006B629C"/>
        </w:tc>
      </w:tr>
      <w:tr w:rsidR="006B629C" w:rsidTr="000E665F">
        <w:tc>
          <w:tcPr>
            <w:tcW w:w="407" w:type="dxa"/>
          </w:tcPr>
          <w:p w:rsidR="006B629C" w:rsidRDefault="00F17728">
            <w:r>
              <w:t>2909.</w:t>
            </w:r>
          </w:p>
        </w:tc>
        <w:tc>
          <w:tcPr>
            <w:tcW w:w="11453" w:type="dxa"/>
          </w:tcPr>
          <w:p w:rsidR="006B629C" w:rsidRDefault="00F17728">
            <w: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c>
          <w:tcPr>
            <w:tcW w:w="596" w:type="dxa"/>
          </w:tcPr>
          <w:p w:rsidR="006B629C" w:rsidRDefault="006B629C"/>
        </w:tc>
      </w:tr>
      <w:tr w:rsidR="006B629C" w:rsidTr="000E665F">
        <w:tc>
          <w:tcPr>
            <w:tcW w:w="407" w:type="dxa"/>
          </w:tcPr>
          <w:p w:rsidR="006B629C" w:rsidRDefault="00F17728">
            <w:r>
              <w:t>2910.</w:t>
            </w:r>
          </w:p>
        </w:tc>
        <w:tc>
          <w:tcPr>
            <w:tcW w:w="11453" w:type="dxa"/>
          </w:tcPr>
          <w:p w:rsidR="006B629C" w:rsidRDefault="00F17728">
            <w: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c>
          <w:tcPr>
            <w:tcW w:w="596" w:type="dxa"/>
          </w:tcPr>
          <w:p w:rsidR="006B629C" w:rsidRDefault="006B629C"/>
        </w:tc>
      </w:tr>
      <w:tr w:rsidR="006B629C" w:rsidTr="000E665F">
        <w:tc>
          <w:tcPr>
            <w:tcW w:w="407" w:type="dxa"/>
          </w:tcPr>
          <w:p w:rsidR="006B629C" w:rsidRDefault="00F17728">
            <w:r>
              <w:t>2911.</w:t>
            </w:r>
          </w:p>
        </w:tc>
        <w:tc>
          <w:tcPr>
            <w:tcW w:w="11453" w:type="dxa"/>
          </w:tcPr>
          <w:p w:rsidR="006B629C" w:rsidRDefault="00F17728">
            <w:r>
              <w:t xml:space="preserve">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w:t>
            </w:r>
            <w:r>
              <w:lastRenderedPageBreak/>
              <w:t>Имарата Кавказа» (решение Ленинского районного суда Республики Северная Осетия - Алания от 02.03.2015);</w:t>
            </w:r>
          </w:p>
        </w:tc>
        <w:tc>
          <w:tcPr>
            <w:tcW w:w="596" w:type="dxa"/>
          </w:tcPr>
          <w:p w:rsidR="006B629C" w:rsidRDefault="006B629C"/>
        </w:tc>
      </w:tr>
      <w:tr w:rsidR="006B629C" w:rsidTr="000E665F">
        <w:tc>
          <w:tcPr>
            <w:tcW w:w="407" w:type="dxa"/>
          </w:tcPr>
          <w:p w:rsidR="006B629C" w:rsidRDefault="00F17728">
            <w:r>
              <w:lastRenderedPageBreak/>
              <w:t>2912.</w:t>
            </w:r>
          </w:p>
        </w:tc>
        <w:tc>
          <w:tcPr>
            <w:tcW w:w="11453" w:type="dxa"/>
          </w:tcPr>
          <w:p w:rsidR="006B629C" w:rsidRDefault="00F17728">
            <w: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c>
          <w:tcPr>
            <w:tcW w:w="596" w:type="dxa"/>
          </w:tcPr>
          <w:p w:rsidR="006B629C" w:rsidRDefault="006B629C"/>
        </w:tc>
      </w:tr>
      <w:tr w:rsidR="006B629C" w:rsidTr="000E665F">
        <w:tc>
          <w:tcPr>
            <w:tcW w:w="407" w:type="dxa"/>
          </w:tcPr>
          <w:p w:rsidR="006B629C" w:rsidRDefault="00F17728">
            <w:r>
              <w:t>2913.</w:t>
            </w:r>
          </w:p>
        </w:tc>
        <w:tc>
          <w:tcPr>
            <w:tcW w:w="11453" w:type="dxa"/>
          </w:tcPr>
          <w:p w:rsidR="006B629C" w:rsidRDefault="00F17728">
            <w: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c>
          <w:tcPr>
            <w:tcW w:w="596" w:type="dxa"/>
          </w:tcPr>
          <w:p w:rsidR="006B629C" w:rsidRDefault="006B629C"/>
        </w:tc>
      </w:tr>
      <w:tr w:rsidR="006B629C" w:rsidTr="000E665F">
        <w:tc>
          <w:tcPr>
            <w:tcW w:w="407" w:type="dxa"/>
          </w:tcPr>
          <w:p w:rsidR="006B629C" w:rsidRDefault="00F17728">
            <w:r>
              <w:t>2914.</w:t>
            </w:r>
          </w:p>
        </w:tc>
        <w:tc>
          <w:tcPr>
            <w:tcW w:w="11453" w:type="dxa"/>
          </w:tcPr>
          <w:p w:rsidR="006B629C" w:rsidRDefault="00F17728">
            <w: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c>
          <w:tcPr>
            <w:tcW w:w="596" w:type="dxa"/>
          </w:tcPr>
          <w:p w:rsidR="006B629C" w:rsidRDefault="006B629C"/>
        </w:tc>
      </w:tr>
      <w:tr w:rsidR="006B629C" w:rsidTr="000E665F">
        <w:tc>
          <w:tcPr>
            <w:tcW w:w="407" w:type="dxa"/>
          </w:tcPr>
          <w:p w:rsidR="006B629C" w:rsidRDefault="00F17728">
            <w:r>
              <w:t>2915.</w:t>
            </w:r>
          </w:p>
        </w:tc>
        <w:tc>
          <w:tcPr>
            <w:tcW w:w="11453" w:type="dxa"/>
          </w:tcPr>
          <w:p w:rsidR="006B629C" w:rsidRDefault="00F17728">
            <w: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c>
          <w:tcPr>
            <w:tcW w:w="596" w:type="dxa"/>
          </w:tcPr>
          <w:p w:rsidR="006B629C" w:rsidRDefault="006B629C"/>
        </w:tc>
      </w:tr>
      <w:tr w:rsidR="006B629C" w:rsidTr="000E665F">
        <w:tc>
          <w:tcPr>
            <w:tcW w:w="407" w:type="dxa"/>
          </w:tcPr>
          <w:p w:rsidR="006B629C" w:rsidRDefault="00F17728">
            <w:r>
              <w:t>2916.</w:t>
            </w:r>
          </w:p>
        </w:tc>
        <w:tc>
          <w:tcPr>
            <w:tcW w:w="11453" w:type="dxa"/>
          </w:tcPr>
          <w:p w:rsidR="006B629C" w:rsidRDefault="00F17728">
            <w: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c>
          <w:tcPr>
            <w:tcW w:w="596" w:type="dxa"/>
          </w:tcPr>
          <w:p w:rsidR="006B629C" w:rsidRDefault="006B629C"/>
        </w:tc>
      </w:tr>
      <w:tr w:rsidR="006B629C" w:rsidTr="000E665F">
        <w:tc>
          <w:tcPr>
            <w:tcW w:w="407" w:type="dxa"/>
          </w:tcPr>
          <w:p w:rsidR="006B629C" w:rsidRDefault="00F17728">
            <w:r>
              <w:lastRenderedPageBreak/>
              <w:t>2917.</w:t>
            </w:r>
          </w:p>
        </w:tc>
        <w:tc>
          <w:tcPr>
            <w:tcW w:w="11453" w:type="dxa"/>
          </w:tcPr>
          <w:p w:rsidR="006B629C" w:rsidRDefault="00F17728">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w="596" w:type="dxa"/>
          </w:tcPr>
          <w:p w:rsidR="006B629C" w:rsidRDefault="006B629C"/>
        </w:tc>
      </w:tr>
      <w:tr w:rsidR="006B629C" w:rsidTr="000E665F">
        <w:tc>
          <w:tcPr>
            <w:tcW w:w="407" w:type="dxa"/>
          </w:tcPr>
          <w:p w:rsidR="006B629C" w:rsidRDefault="00F17728">
            <w:r>
              <w:t>2918.</w:t>
            </w:r>
          </w:p>
        </w:tc>
        <w:tc>
          <w:tcPr>
            <w:tcW w:w="11453" w:type="dxa"/>
          </w:tcPr>
          <w:p w:rsidR="006B629C" w:rsidRDefault="00F17728">
            <w: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c>
          <w:tcPr>
            <w:tcW w:w="596" w:type="dxa"/>
          </w:tcPr>
          <w:p w:rsidR="006B629C" w:rsidRDefault="006B629C"/>
        </w:tc>
      </w:tr>
      <w:tr w:rsidR="006B629C" w:rsidTr="000E665F">
        <w:tc>
          <w:tcPr>
            <w:tcW w:w="407" w:type="dxa"/>
          </w:tcPr>
          <w:p w:rsidR="006B629C" w:rsidRDefault="00F17728">
            <w:r>
              <w:t>2919.</w:t>
            </w:r>
          </w:p>
        </w:tc>
        <w:tc>
          <w:tcPr>
            <w:tcW w:w="11453" w:type="dxa"/>
          </w:tcPr>
          <w:p w:rsidR="006B629C" w:rsidRDefault="00F17728">
            <w: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c>
          <w:tcPr>
            <w:tcW w:w="596" w:type="dxa"/>
          </w:tcPr>
          <w:p w:rsidR="006B629C" w:rsidRDefault="006B629C"/>
        </w:tc>
      </w:tr>
      <w:tr w:rsidR="006B629C" w:rsidTr="000E665F">
        <w:tc>
          <w:tcPr>
            <w:tcW w:w="407" w:type="dxa"/>
          </w:tcPr>
          <w:p w:rsidR="006B629C" w:rsidRDefault="00F17728">
            <w:r>
              <w:t>2920.</w:t>
            </w:r>
          </w:p>
        </w:tc>
        <w:tc>
          <w:tcPr>
            <w:tcW w:w="11453" w:type="dxa"/>
          </w:tcPr>
          <w:p w:rsidR="006B629C" w:rsidRDefault="00F17728">
            <w: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c>
          <w:tcPr>
            <w:tcW w:w="596" w:type="dxa"/>
          </w:tcPr>
          <w:p w:rsidR="006B629C" w:rsidRDefault="006B629C"/>
        </w:tc>
      </w:tr>
      <w:tr w:rsidR="006B629C" w:rsidTr="000E665F">
        <w:tc>
          <w:tcPr>
            <w:tcW w:w="407" w:type="dxa"/>
          </w:tcPr>
          <w:p w:rsidR="006B629C" w:rsidRDefault="00F17728">
            <w:r>
              <w:t>29</w:t>
            </w:r>
            <w:r>
              <w:lastRenderedPageBreak/>
              <w:t>21.</w:t>
            </w:r>
          </w:p>
        </w:tc>
        <w:tc>
          <w:tcPr>
            <w:tcW w:w="11453" w:type="dxa"/>
          </w:tcPr>
          <w:p w:rsidR="006B629C" w:rsidRDefault="00F17728">
            <w:r>
              <w:lastRenderedPageBreak/>
              <w:t xml:space="preserve">Изображение, на котором на черном фоне, белым цветом изображена голова зверя (возможно волка) с надписью «Ярусский» </w:t>
            </w:r>
            <w:r>
              <w:lastRenderedPageBreak/>
              <w:t>(http:vk.com/id133093126?z=photo133093126_334726667%2Falbum133093126_00%2Frev);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c>
          <w:tcPr>
            <w:tcW w:w="596" w:type="dxa"/>
          </w:tcPr>
          <w:p w:rsidR="006B629C" w:rsidRDefault="006B629C"/>
        </w:tc>
      </w:tr>
      <w:tr w:rsidR="006B629C" w:rsidTr="000E665F">
        <w:tc>
          <w:tcPr>
            <w:tcW w:w="407" w:type="dxa"/>
          </w:tcPr>
          <w:p w:rsidR="006B629C" w:rsidRDefault="00F17728">
            <w:r>
              <w:lastRenderedPageBreak/>
              <w:t>2922.</w:t>
            </w:r>
          </w:p>
        </w:tc>
        <w:tc>
          <w:tcPr>
            <w:tcW w:w="11453" w:type="dxa"/>
          </w:tcPr>
          <w:p w:rsidR="006B629C" w:rsidRDefault="00F17728">
            <w: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c>
          <w:tcPr>
            <w:tcW w:w="596" w:type="dxa"/>
          </w:tcPr>
          <w:p w:rsidR="006B629C" w:rsidRDefault="006B629C"/>
        </w:tc>
      </w:tr>
      <w:tr w:rsidR="006B629C" w:rsidTr="000E665F">
        <w:tc>
          <w:tcPr>
            <w:tcW w:w="407" w:type="dxa"/>
          </w:tcPr>
          <w:p w:rsidR="006B629C" w:rsidRDefault="00F17728">
            <w:r>
              <w:t>2923.</w:t>
            </w:r>
          </w:p>
        </w:tc>
        <w:tc>
          <w:tcPr>
            <w:tcW w:w="11453" w:type="dxa"/>
          </w:tcPr>
          <w:p w:rsidR="006B629C" w:rsidRDefault="00F17728">
            <w: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c>
          <w:tcPr>
            <w:tcW w:w="596" w:type="dxa"/>
          </w:tcPr>
          <w:p w:rsidR="006B629C" w:rsidRDefault="006B629C"/>
        </w:tc>
      </w:tr>
      <w:tr w:rsidR="006B629C" w:rsidTr="000E665F">
        <w:tc>
          <w:tcPr>
            <w:tcW w:w="407" w:type="dxa"/>
          </w:tcPr>
          <w:p w:rsidR="006B629C" w:rsidRDefault="00F17728">
            <w:r>
              <w:t>2924.</w:t>
            </w:r>
          </w:p>
        </w:tc>
        <w:tc>
          <w:tcPr>
            <w:tcW w:w="11453" w:type="dxa"/>
          </w:tcPr>
          <w:p w:rsidR="006B629C" w:rsidRDefault="00F17728">
            <w:r>
              <w:t>Видеоролик «Документальный фильм про скинхедов в России» (решение Центрального районного суда г. Калининграда от 14.05.2015);</w:t>
            </w:r>
          </w:p>
        </w:tc>
        <w:tc>
          <w:tcPr>
            <w:tcW w:w="596" w:type="dxa"/>
          </w:tcPr>
          <w:p w:rsidR="006B629C" w:rsidRDefault="006B629C"/>
        </w:tc>
      </w:tr>
      <w:tr w:rsidR="006B629C" w:rsidTr="000E665F">
        <w:tc>
          <w:tcPr>
            <w:tcW w:w="407" w:type="dxa"/>
          </w:tcPr>
          <w:p w:rsidR="006B629C" w:rsidRDefault="00F17728">
            <w:r>
              <w:t>2925.</w:t>
            </w:r>
          </w:p>
        </w:tc>
        <w:tc>
          <w:tcPr>
            <w:tcW w:w="11453" w:type="dxa"/>
          </w:tcPr>
          <w:p w:rsidR="006B629C" w:rsidRDefault="00F17728">
            <w:r>
              <w:t>Информационный материал под названием «Воззвание приморских партизан» (решение Ленинского районного суда г. Владивостока от 13.05.2015);</w:t>
            </w:r>
          </w:p>
        </w:tc>
        <w:tc>
          <w:tcPr>
            <w:tcW w:w="596" w:type="dxa"/>
          </w:tcPr>
          <w:p w:rsidR="006B629C" w:rsidRDefault="006B629C"/>
        </w:tc>
      </w:tr>
      <w:tr w:rsidR="006B629C" w:rsidTr="000E665F">
        <w:tc>
          <w:tcPr>
            <w:tcW w:w="407" w:type="dxa"/>
          </w:tcPr>
          <w:p w:rsidR="006B629C" w:rsidRDefault="00F17728">
            <w:r>
              <w:t>29</w:t>
            </w:r>
            <w:r>
              <w:lastRenderedPageBreak/>
              <w:t>26.</w:t>
            </w:r>
          </w:p>
        </w:tc>
        <w:tc>
          <w:tcPr>
            <w:tcW w:w="11453" w:type="dxa"/>
          </w:tcPr>
          <w:p w:rsidR="006B629C" w:rsidRDefault="00F17728">
            <w:r>
              <w:lastRenderedPageBreak/>
              <w:t xml:space="preserve">Информационные материалы, размещенные по интернет-адресу: http://kobakbogoder.blogspot.ru (решение </w:t>
            </w:r>
            <w:r>
              <w:lastRenderedPageBreak/>
              <w:t>Новоуренгойского городского суда Ямало-Ненецкого автономного округа от 19.03.2015).</w:t>
            </w:r>
          </w:p>
        </w:tc>
        <w:tc>
          <w:tcPr>
            <w:tcW w:w="596" w:type="dxa"/>
          </w:tcPr>
          <w:p w:rsidR="006B629C" w:rsidRDefault="006B629C"/>
        </w:tc>
      </w:tr>
      <w:tr w:rsidR="006B629C" w:rsidTr="000E665F">
        <w:tc>
          <w:tcPr>
            <w:tcW w:w="407" w:type="dxa"/>
          </w:tcPr>
          <w:p w:rsidR="006B629C" w:rsidRDefault="00F17728">
            <w:r>
              <w:lastRenderedPageBreak/>
              <w:t>2927.</w:t>
            </w:r>
          </w:p>
        </w:tc>
        <w:tc>
          <w:tcPr>
            <w:tcW w:w="11453" w:type="dxa"/>
          </w:tcPr>
          <w:p w:rsidR="006B629C" w:rsidRDefault="00F17728">
            <w: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c>
          <w:tcPr>
            <w:tcW w:w="596" w:type="dxa"/>
          </w:tcPr>
          <w:p w:rsidR="006B629C" w:rsidRDefault="006B629C"/>
        </w:tc>
      </w:tr>
      <w:tr w:rsidR="006B629C" w:rsidTr="000E665F">
        <w:tc>
          <w:tcPr>
            <w:tcW w:w="407" w:type="dxa"/>
          </w:tcPr>
          <w:p w:rsidR="006B629C" w:rsidRDefault="00F17728">
            <w:r>
              <w:t>2928.</w:t>
            </w:r>
          </w:p>
        </w:tc>
        <w:tc>
          <w:tcPr>
            <w:tcW w:w="11453" w:type="dxa"/>
          </w:tcPr>
          <w:p w:rsidR="006B629C" w:rsidRDefault="00F17728">
            <w: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c>
          <w:tcPr>
            <w:tcW w:w="596" w:type="dxa"/>
          </w:tcPr>
          <w:p w:rsidR="006B629C" w:rsidRDefault="006B629C"/>
        </w:tc>
      </w:tr>
      <w:tr w:rsidR="006B629C" w:rsidTr="000E665F">
        <w:tc>
          <w:tcPr>
            <w:tcW w:w="407" w:type="dxa"/>
          </w:tcPr>
          <w:p w:rsidR="006B629C" w:rsidRDefault="00F17728">
            <w:r>
              <w:t>2929.</w:t>
            </w:r>
          </w:p>
        </w:tc>
        <w:tc>
          <w:tcPr>
            <w:tcW w:w="11453" w:type="dxa"/>
          </w:tcPr>
          <w:p w:rsidR="006B629C" w:rsidRDefault="00F17728">
            <w: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c>
          <w:tcPr>
            <w:tcW w:w="596" w:type="dxa"/>
          </w:tcPr>
          <w:p w:rsidR="006B629C" w:rsidRDefault="006B629C"/>
        </w:tc>
      </w:tr>
      <w:tr w:rsidR="006B629C" w:rsidTr="000E665F">
        <w:tc>
          <w:tcPr>
            <w:tcW w:w="407" w:type="dxa"/>
          </w:tcPr>
          <w:p w:rsidR="006B629C" w:rsidRDefault="00F17728">
            <w:r>
              <w:t>2930.</w:t>
            </w:r>
          </w:p>
        </w:tc>
        <w:tc>
          <w:tcPr>
            <w:tcW w:w="11453" w:type="dxa"/>
          </w:tcPr>
          <w:p w:rsidR="006B629C" w:rsidRDefault="00F17728">
            <w: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c>
          <w:tcPr>
            <w:tcW w:w="596" w:type="dxa"/>
          </w:tcPr>
          <w:p w:rsidR="006B629C" w:rsidRDefault="006B629C"/>
        </w:tc>
      </w:tr>
      <w:tr w:rsidR="006B629C" w:rsidTr="000E665F">
        <w:tc>
          <w:tcPr>
            <w:tcW w:w="407" w:type="dxa"/>
          </w:tcPr>
          <w:p w:rsidR="006B629C" w:rsidRDefault="00F17728">
            <w:r>
              <w:t>2931.</w:t>
            </w:r>
          </w:p>
        </w:tc>
        <w:tc>
          <w:tcPr>
            <w:tcW w:w="11453" w:type="dxa"/>
          </w:tcPr>
          <w:p w:rsidR="006B629C" w:rsidRDefault="00F17728">
            <w:r>
              <w:t>Книга Алексея Шмакова «Евреи в истории».-М: «ВОГ-Свекрасаф», 2011.-400с. (решение Головинского районного суда города Москвы от 18.03.2015);</w:t>
            </w:r>
          </w:p>
        </w:tc>
        <w:tc>
          <w:tcPr>
            <w:tcW w:w="596" w:type="dxa"/>
          </w:tcPr>
          <w:p w:rsidR="006B629C" w:rsidRDefault="006B629C"/>
        </w:tc>
      </w:tr>
      <w:tr w:rsidR="006B629C" w:rsidTr="000E665F">
        <w:tc>
          <w:tcPr>
            <w:tcW w:w="407" w:type="dxa"/>
          </w:tcPr>
          <w:p w:rsidR="006B629C" w:rsidRDefault="00F17728">
            <w:r>
              <w:lastRenderedPageBreak/>
              <w:t>2932.</w:t>
            </w:r>
          </w:p>
        </w:tc>
        <w:tc>
          <w:tcPr>
            <w:tcW w:w="11453" w:type="dxa"/>
          </w:tcPr>
          <w:p w:rsidR="006B629C" w:rsidRDefault="00F17728">
            <w: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c>
          <w:tcPr>
            <w:tcW w:w="596" w:type="dxa"/>
          </w:tcPr>
          <w:p w:rsidR="006B629C" w:rsidRDefault="006B629C"/>
        </w:tc>
      </w:tr>
      <w:tr w:rsidR="006B629C" w:rsidTr="000E665F">
        <w:tc>
          <w:tcPr>
            <w:tcW w:w="407" w:type="dxa"/>
          </w:tcPr>
          <w:p w:rsidR="006B629C" w:rsidRDefault="00F17728">
            <w:r>
              <w:t>2933.</w:t>
            </w:r>
          </w:p>
        </w:tc>
        <w:tc>
          <w:tcPr>
            <w:tcW w:w="11453" w:type="dxa"/>
          </w:tcPr>
          <w:p w:rsidR="006B629C" w:rsidRDefault="00F17728">
            <w: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c>
          <w:tcPr>
            <w:tcW w:w="596" w:type="dxa"/>
          </w:tcPr>
          <w:p w:rsidR="006B629C" w:rsidRDefault="006B629C"/>
        </w:tc>
      </w:tr>
      <w:tr w:rsidR="006B629C" w:rsidTr="000E665F">
        <w:tc>
          <w:tcPr>
            <w:tcW w:w="407" w:type="dxa"/>
          </w:tcPr>
          <w:p w:rsidR="006B629C" w:rsidRDefault="00F17728">
            <w:r>
              <w:t>2934.</w:t>
            </w:r>
          </w:p>
        </w:tc>
        <w:tc>
          <w:tcPr>
            <w:tcW w:w="11453" w:type="dxa"/>
          </w:tcPr>
          <w:p w:rsidR="006B629C" w:rsidRDefault="00F17728">
            <w: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c>
          <w:tcPr>
            <w:tcW w:w="596" w:type="dxa"/>
          </w:tcPr>
          <w:p w:rsidR="006B629C" w:rsidRDefault="006B629C"/>
        </w:tc>
      </w:tr>
      <w:tr w:rsidR="006B629C" w:rsidTr="000E665F">
        <w:tc>
          <w:tcPr>
            <w:tcW w:w="407" w:type="dxa"/>
          </w:tcPr>
          <w:p w:rsidR="006B629C" w:rsidRDefault="00F17728">
            <w:r>
              <w:t>2935.</w:t>
            </w:r>
          </w:p>
        </w:tc>
        <w:tc>
          <w:tcPr>
            <w:tcW w:w="11453" w:type="dxa"/>
          </w:tcPr>
          <w:p w:rsidR="006B629C" w:rsidRDefault="00F17728">
            <w: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c>
          <w:tcPr>
            <w:tcW w:w="596" w:type="dxa"/>
          </w:tcPr>
          <w:p w:rsidR="006B629C" w:rsidRDefault="006B629C"/>
        </w:tc>
      </w:tr>
      <w:tr w:rsidR="006B629C" w:rsidTr="000E665F">
        <w:tc>
          <w:tcPr>
            <w:tcW w:w="407" w:type="dxa"/>
          </w:tcPr>
          <w:p w:rsidR="006B629C" w:rsidRDefault="00F17728">
            <w:r>
              <w:t>2936.</w:t>
            </w:r>
          </w:p>
        </w:tc>
        <w:tc>
          <w:tcPr>
            <w:tcW w:w="11453" w:type="dxa"/>
          </w:tcPr>
          <w:p w:rsidR="006B629C" w:rsidRDefault="00F17728">
            <w: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c>
          <w:tcPr>
            <w:tcW w:w="596" w:type="dxa"/>
          </w:tcPr>
          <w:p w:rsidR="006B629C" w:rsidRDefault="006B629C"/>
        </w:tc>
      </w:tr>
      <w:tr w:rsidR="006B629C" w:rsidTr="000E665F">
        <w:tc>
          <w:tcPr>
            <w:tcW w:w="407" w:type="dxa"/>
          </w:tcPr>
          <w:p w:rsidR="006B629C" w:rsidRDefault="00F17728">
            <w:r>
              <w:lastRenderedPageBreak/>
              <w:t>2937.</w:t>
            </w:r>
          </w:p>
        </w:tc>
        <w:tc>
          <w:tcPr>
            <w:tcW w:w="11453" w:type="dxa"/>
          </w:tcPr>
          <w:p w:rsidR="006B629C" w:rsidRDefault="00F17728">
            <w:r>
              <w:t>Видеозапись «Смерть российским оккупантам» (решение Ленинского районного суда г. Владимира от 14.05.2015);</w:t>
            </w:r>
          </w:p>
        </w:tc>
        <w:tc>
          <w:tcPr>
            <w:tcW w:w="596" w:type="dxa"/>
          </w:tcPr>
          <w:p w:rsidR="006B629C" w:rsidRDefault="006B629C"/>
        </w:tc>
      </w:tr>
      <w:tr w:rsidR="006B629C" w:rsidTr="000E665F">
        <w:tc>
          <w:tcPr>
            <w:tcW w:w="407" w:type="dxa"/>
          </w:tcPr>
          <w:p w:rsidR="006B629C" w:rsidRDefault="00F17728">
            <w:r>
              <w:t>2938.</w:t>
            </w:r>
          </w:p>
        </w:tc>
        <w:tc>
          <w:tcPr>
            <w:tcW w:w="11453" w:type="dxa"/>
          </w:tcPr>
          <w:p w:rsidR="006B629C" w:rsidRDefault="00F17728">
            <w: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c>
          <w:tcPr>
            <w:tcW w:w="596" w:type="dxa"/>
          </w:tcPr>
          <w:p w:rsidR="006B629C" w:rsidRDefault="006B629C"/>
        </w:tc>
      </w:tr>
      <w:tr w:rsidR="006B629C" w:rsidTr="000E665F">
        <w:tc>
          <w:tcPr>
            <w:tcW w:w="407" w:type="dxa"/>
          </w:tcPr>
          <w:p w:rsidR="006B629C" w:rsidRDefault="00F17728">
            <w:r>
              <w:t>2939.</w:t>
            </w:r>
          </w:p>
        </w:tc>
        <w:tc>
          <w:tcPr>
            <w:tcW w:w="11453" w:type="dxa"/>
          </w:tcPr>
          <w:p w:rsidR="006B629C" w:rsidRDefault="00F17728">
            <w: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c>
          <w:tcPr>
            <w:tcW w:w="596" w:type="dxa"/>
          </w:tcPr>
          <w:p w:rsidR="006B629C" w:rsidRDefault="006B629C"/>
        </w:tc>
      </w:tr>
      <w:tr w:rsidR="006B629C" w:rsidTr="000E665F">
        <w:tc>
          <w:tcPr>
            <w:tcW w:w="407" w:type="dxa"/>
          </w:tcPr>
          <w:p w:rsidR="006B629C" w:rsidRDefault="00F17728">
            <w:r>
              <w:t>2940.</w:t>
            </w:r>
          </w:p>
        </w:tc>
        <w:tc>
          <w:tcPr>
            <w:tcW w:w="11453" w:type="dxa"/>
          </w:tcPr>
          <w:p w:rsidR="006B629C" w:rsidRDefault="00F17728">
            <w: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c>
          <w:tcPr>
            <w:tcW w:w="596" w:type="dxa"/>
          </w:tcPr>
          <w:p w:rsidR="006B629C" w:rsidRDefault="006B629C"/>
        </w:tc>
      </w:tr>
      <w:tr w:rsidR="006B629C" w:rsidTr="000E665F">
        <w:tc>
          <w:tcPr>
            <w:tcW w:w="407" w:type="dxa"/>
          </w:tcPr>
          <w:p w:rsidR="006B629C" w:rsidRDefault="00F17728">
            <w:r>
              <w:t>2941.</w:t>
            </w:r>
          </w:p>
        </w:tc>
        <w:tc>
          <w:tcPr>
            <w:tcW w:w="11453" w:type="dxa"/>
          </w:tcPr>
          <w:p w:rsidR="006B629C" w:rsidRDefault="00F17728">
            <w: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c>
          <w:tcPr>
            <w:tcW w:w="596" w:type="dxa"/>
          </w:tcPr>
          <w:p w:rsidR="006B629C" w:rsidRDefault="006B629C"/>
        </w:tc>
      </w:tr>
      <w:tr w:rsidR="006B629C" w:rsidTr="000E665F">
        <w:tc>
          <w:tcPr>
            <w:tcW w:w="407" w:type="dxa"/>
          </w:tcPr>
          <w:p w:rsidR="006B629C" w:rsidRDefault="00F17728">
            <w:r>
              <w:lastRenderedPageBreak/>
              <w:t>2942.</w:t>
            </w:r>
          </w:p>
        </w:tc>
        <w:tc>
          <w:tcPr>
            <w:tcW w:w="11453" w:type="dxa"/>
          </w:tcPr>
          <w:p w:rsidR="006B629C" w:rsidRDefault="00F17728">
            <w: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c>
          <w:tcPr>
            <w:tcW w:w="596" w:type="dxa"/>
          </w:tcPr>
          <w:p w:rsidR="006B629C" w:rsidRDefault="006B629C"/>
        </w:tc>
      </w:tr>
      <w:tr w:rsidR="006B629C" w:rsidTr="000E665F">
        <w:tc>
          <w:tcPr>
            <w:tcW w:w="407" w:type="dxa"/>
          </w:tcPr>
          <w:p w:rsidR="006B629C" w:rsidRDefault="00F17728">
            <w:r>
              <w:t>2943.</w:t>
            </w:r>
          </w:p>
        </w:tc>
        <w:tc>
          <w:tcPr>
            <w:tcW w:w="11453" w:type="dxa"/>
          </w:tcPr>
          <w:p w:rsidR="006B629C" w:rsidRDefault="00F17728">
            <w: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c>
          <w:tcPr>
            <w:tcW w:w="596" w:type="dxa"/>
          </w:tcPr>
          <w:p w:rsidR="006B629C" w:rsidRDefault="006B629C"/>
        </w:tc>
      </w:tr>
      <w:tr w:rsidR="006B629C" w:rsidTr="000E665F">
        <w:tc>
          <w:tcPr>
            <w:tcW w:w="407" w:type="dxa"/>
          </w:tcPr>
          <w:p w:rsidR="006B629C" w:rsidRDefault="00F17728">
            <w:r>
              <w:t>2944.</w:t>
            </w:r>
          </w:p>
        </w:tc>
        <w:tc>
          <w:tcPr>
            <w:tcW w:w="11453" w:type="dxa"/>
          </w:tcPr>
          <w:p w:rsidR="006B629C" w:rsidRDefault="00F17728">
            <w: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c>
          <w:tcPr>
            <w:tcW w:w="596" w:type="dxa"/>
          </w:tcPr>
          <w:p w:rsidR="006B629C" w:rsidRDefault="006B629C"/>
        </w:tc>
      </w:tr>
      <w:tr w:rsidR="006B629C" w:rsidTr="000E665F">
        <w:tc>
          <w:tcPr>
            <w:tcW w:w="407" w:type="dxa"/>
          </w:tcPr>
          <w:p w:rsidR="006B629C" w:rsidRDefault="00F17728">
            <w:r>
              <w:t>2945.</w:t>
            </w:r>
          </w:p>
        </w:tc>
        <w:tc>
          <w:tcPr>
            <w:tcW w:w="11453" w:type="dxa"/>
          </w:tcPr>
          <w:p w:rsidR="006B629C" w:rsidRDefault="00F17728">
            <w:r>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c>
        <w:tc>
          <w:tcPr>
            <w:tcW w:w="596" w:type="dxa"/>
          </w:tcPr>
          <w:p w:rsidR="006B629C" w:rsidRDefault="006B629C"/>
        </w:tc>
      </w:tr>
      <w:tr w:rsidR="006B629C" w:rsidTr="000E665F">
        <w:tc>
          <w:tcPr>
            <w:tcW w:w="407" w:type="dxa"/>
          </w:tcPr>
          <w:p w:rsidR="006B629C" w:rsidRDefault="00F17728">
            <w:r>
              <w:t>2946.</w:t>
            </w:r>
          </w:p>
        </w:tc>
        <w:tc>
          <w:tcPr>
            <w:tcW w:w="11453" w:type="dxa"/>
          </w:tcPr>
          <w:p w:rsidR="006B629C" w:rsidRDefault="00F17728">
            <w: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c>
          <w:tcPr>
            <w:tcW w:w="596" w:type="dxa"/>
          </w:tcPr>
          <w:p w:rsidR="006B629C" w:rsidRDefault="006B629C"/>
        </w:tc>
      </w:tr>
      <w:tr w:rsidR="006B629C" w:rsidTr="000E665F">
        <w:tc>
          <w:tcPr>
            <w:tcW w:w="407" w:type="dxa"/>
          </w:tcPr>
          <w:p w:rsidR="006B629C" w:rsidRDefault="00F17728">
            <w:r>
              <w:lastRenderedPageBreak/>
              <w:t>2947.</w:t>
            </w:r>
          </w:p>
        </w:tc>
        <w:tc>
          <w:tcPr>
            <w:tcW w:w="11453" w:type="dxa"/>
          </w:tcPr>
          <w:p w:rsidR="006B629C" w:rsidRDefault="00F17728">
            <w: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c>
          <w:tcPr>
            <w:tcW w:w="596" w:type="dxa"/>
          </w:tcPr>
          <w:p w:rsidR="006B629C" w:rsidRDefault="006B629C"/>
        </w:tc>
      </w:tr>
      <w:tr w:rsidR="006B629C" w:rsidTr="000E665F">
        <w:tc>
          <w:tcPr>
            <w:tcW w:w="407" w:type="dxa"/>
          </w:tcPr>
          <w:p w:rsidR="006B629C" w:rsidRDefault="00F17728">
            <w:r>
              <w:t>2948.</w:t>
            </w:r>
          </w:p>
        </w:tc>
        <w:tc>
          <w:tcPr>
            <w:tcW w:w="11453" w:type="dxa"/>
          </w:tcPr>
          <w:p w:rsidR="006B629C" w:rsidRDefault="00F17728">
            <w: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c>
          <w:tcPr>
            <w:tcW w:w="596" w:type="dxa"/>
          </w:tcPr>
          <w:p w:rsidR="006B629C" w:rsidRDefault="006B629C"/>
        </w:tc>
      </w:tr>
      <w:tr w:rsidR="006B629C" w:rsidTr="000E665F">
        <w:tc>
          <w:tcPr>
            <w:tcW w:w="407" w:type="dxa"/>
          </w:tcPr>
          <w:p w:rsidR="006B629C" w:rsidRDefault="00F17728">
            <w:r>
              <w:t>2949.</w:t>
            </w:r>
          </w:p>
        </w:tc>
        <w:tc>
          <w:tcPr>
            <w:tcW w:w="11453" w:type="dxa"/>
          </w:tcPr>
          <w:p w:rsidR="006B629C" w:rsidRDefault="00F17728">
            <w: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c>
          <w:tcPr>
            <w:tcW w:w="596" w:type="dxa"/>
          </w:tcPr>
          <w:p w:rsidR="006B629C" w:rsidRDefault="006B629C"/>
        </w:tc>
      </w:tr>
      <w:tr w:rsidR="006B629C" w:rsidTr="000E665F">
        <w:tc>
          <w:tcPr>
            <w:tcW w:w="407" w:type="dxa"/>
          </w:tcPr>
          <w:p w:rsidR="006B629C" w:rsidRDefault="00F17728">
            <w:r>
              <w:t>2950.</w:t>
            </w:r>
          </w:p>
        </w:tc>
        <w:tc>
          <w:tcPr>
            <w:tcW w:w="11453" w:type="dxa"/>
          </w:tcPr>
          <w:p w:rsidR="006B629C" w:rsidRDefault="00F17728">
            <w:r>
              <w:t>Интернет-сайт www.islamdin.info (решение Центрального районного суда г. Волгограда от 01.09.2014);</w:t>
            </w:r>
          </w:p>
        </w:tc>
        <w:tc>
          <w:tcPr>
            <w:tcW w:w="596" w:type="dxa"/>
          </w:tcPr>
          <w:p w:rsidR="006B629C" w:rsidRDefault="006B629C"/>
        </w:tc>
      </w:tr>
      <w:tr w:rsidR="006B629C" w:rsidTr="000E665F">
        <w:tc>
          <w:tcPr>
            <w:tcW w:w="407" w:type="dxa"/>
          </w:tcPr>
          <w:p w:rsidR="006B629C" w:rsidRDefault="00F17728">
            <w:r>
              <w:t>2951.</w:t>
            </w:r>
          </w:p>
        </w:tc>
        <w:tc>
          <w:tcPr>
            <w:tcW w:w="11453" w:type="dxa"/>
          </w:tcPr>
          <w:p w:rsidR="006B629C" w:rsidRDefault="00F17728">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w="596" w:type="dxa"/>
          </w:tcPr>
          <w:p w:rsidR="006B629C" w:rsidRDefault="006B629C"/>
        </w:tc>
      </w:tr>
      <w:tr w:rsidR="006B629C" w:rsidTr="000E665F">
        <w:tc>
          <w:tcPr>
            <w:tcW w:w="407" w:type="dxa"/>
          </w:tcPr>
          <w:p w:rsidR="006B629C" w:rsidRDefault="00F17728">
            <w:r>
              <w:t>295</w:t>
            </w:r>
            <w:r>
              <w:lastRenderedPageBreak/>
              <w:t>2.</w:t>
            </w:r>
          </w:p>
        </w:tc>
        <w:tc>
          <w:tcPr>
            <w:tcW w:w="11453" w:type="dxa"/>
          </w:tcPr>
          <w:p w:rsidR="006B629C" w:rsidRDefault="00F17728">
            <w:r>
              <w:lastRenderedPageBreak/>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w:t>
            </w:r>
            <w:r>
              <w:lastRenderedPageBreak/>
              <w:t>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c>
          <w:tcPr>
            <w:tcW w:w="596" w:type="dxa"/>
          </w:tcPr>
          <w:p w:rsidR="006B629C" w:rsidRDefault="006B629C"/>
        </w:tc>
      </w:tr>
      <w:tr w:rsidR="006B629C" w:rsidTr="000E665F">
        <w:tc>
          <w:tcPr>
            <w:tcW w:w="407" w:type="dxa"/>
          </w:tcPr>
          <w:p w:rsidR="006B629C" w:rsidRDefault="00F17728">
            <w:r>
              <w:lastRenderedPageBreak/>
              <w:t>2953.</w:t>
            </w:r>
          </w:p>
        </w:tc>
        <w:tc>
          <w:tcPr>
            <w:tcW w:w="11453" w:type="dxa"/>
          </w:tcPr>
          <w:p w:rsidR="006B629C" w:rsidRDefault="00F17728">
            <w: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c>
          <w:tcPr>
            <w:tcW w:w="596" w:type="dxa"/>
          </w:tcPr>
          <w:p w:rsidR="006B629C" w:rsidRDefault="006B629C"/>
        </w:tc>
      </w:tr>
      <w:tr w:rsidR="006B629C" w:rsidTr="000E665F">
        <w:tc>
          <w:tcPr>
            <w:tcW w:w="407" w:type="dxa"/>
          </w:tcPr>
          <w:p w:rsidR="006B629C" w:rsidRDefault="00F17728">
            <w:r>
              <w:t>2954.</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2955.</w:t>
            </w:r>
          </w:p>
        </w:tc>
        <w:tc>
          <w:tcPr>
            <w:tcW w:w="11453" w:type="dxa"/>
          </w:tcPr>
          <w:p w:rsidR="006B629C" w:rsidRDefault="00F17728">
            <w: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c>
          <w:tcPr>
            <w:tcW w:w="596" w:type="dxa"/>
          </w:tcPr>
          <w:p w:rsidR="006B629C" w:rsidRDefault="006B629C"/>
        </w:tc>
      </w:tr>
      <w:tr w:rsidR="006B629C" w:rsidTr="000E665F">
        <w:tc>
          <w:tcPr>
            <w:tcW w:w="407" w:type="dxa"/>
          </w:tcPr>
          <w:p w:rsidR="006B629C" w:rsidRDefault="00F17728">
            <w:r>
              <w:lastRenderedPageBreak/>
              <w:t>2956.</w:t>
            </w:r>
          </w:p>
        </w:tc>
        <w:tc>
          <w:tcPr>
            <w:tcW w:w="11453" w:type="dxa"/>
          </w:tcPr>
          <w:p w:rsidR="006B629C" w:rsidRDefault="00F17728">
            <w: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c>
          <w:tcPr>
            <w:tcW w:w="596" w:type="dxa"/>
          </w:tcPr>
          <w:p w:rsidR="006B629C" w:rsidRDefault="006B629C"/>
        </w:tc>
      </w:tr>
      <w:tr w:rsidR="006B629C" w:rsidTr="000E665F">
        <w:tc>
          <w:tcPr>
            <w:tcW w:w="407" w:type="dxa"/>
          </w:tcPr>
          <w:p w:rsidR="006B629C" w:rsidRDefault="00F17728">
            <w:r>
              <w:t>2957.</w:t>
            </w:r>
          </w:p>
        </w:tc>
        <w:tc>
          <w:tcPr>
            <w:tcW w:w="11453" w:type="dxa"/>
          </w:tcPr>
          <w:p w:rsidR="006B629C" w:rsidRDefault="00F17728">
            <w: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c>
          <w:tcPr>
            <w:tcW w:w="596" w:type="dxa"/>
          </w:tcPr>
          <w:p w:rsidR="006B629C" w:rsidRDefault="006B629C"/>
        </w:tc>
      </w:tr>
      <w:tr w:rsidR="006B629C" w:rsidTr="000E665F">
        <w:tc>
          <w:tcPr>
            <w:tcW w:w="407" w:type="dxa"/>
          </w:tcPr>
          <w:p w:rsidR="006B629C" w:rsidRDefault="00F17728">
            <w:r>
              <w:t>2958.</w:t>
            </w:r>
          </w:p>
        </w:tc>
        <w:tc>
          <w:tcPr>
            <w:tcW w:w="11453" w:type="dxa"/>
          </w:tcPr>
          <w:p w:rsidR="006B629C" w:rsidRDefault="00F17728">
            <w: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c>
          <w:tcPr>
            <w:tcW w:w="596" w:type="dxa"/>
          </w:tcPr>
          <w:p w:rsidR="006B629C" w:rsidRDefault="006B629C"/>
        </w:tc>
      </w:tr>
      <w:tr w:rsidR="006B629C" w:rsidTr="000E665F">
        <w:tc>
          <w:tcPr>
            <w:tcW w:w="407" w:type="dxa"/>
          </w:tcPr>
          <w:p w:rsidR="006B629C" w:rsidRDefault="00F17728">
            <w:r>
              <w:t>2959.</w:t>
            </w:r>
          </w:p>
        </w:tc>
        <w:tc>
          <w:tcPr>
            <w:tcW w:w="11453" w:type="dxa"/>
          </w:tcPr>
          <w:p w:rsidR="006B629C" w:rsidRDefault="00F17728">
            <w:r>
              <w:t xml:space="preserve">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w:t>
            </w:r>
            <w:r>
              <w:lastRenderedPageBreak/>
              <w:t>Чувашской Республики – Чувашии от 31.07.2015);</w:t>
            </w:r>
          </w:p>
        </w:tc>
        <w:tc>
          <w:tcPr>
            <w:tcW w:w="596" w:type="dxa"/>
          </w:tcPr>
          <w:p w:rsidR="006B629C" w:rsidRDefault="006B629C"/>
        </w:tc>
      </w:tr>
      <w:tr w:rsidR="006B629C" w:rsidTr="000E665F">
        <w:tc>
          <w:tcPr>
            <w:tcW w:w="407" w:type="dxa"/>
          </w:tcPr>
          <w:p w:rsidR="006B629C" w:rsidRDefault="00F17728">
            <w:r>
              <w:lastRenderedPageBreak/>
              <w:t>2960.</w:t>
            </w:r>
          </w:p>
        </w:tc>
        <w:tc>
          <w:tcPr>
            <w:tcW w:w="11453" w:type="dxa"/>
          </w:tcPr>
          <w:p w:rsidR="006B629C" w:rsidRDefault="00F17728">
            <w: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c>
          <w:tcPr>
            <w:tcW w:w="596" w:type="dxa"/>
          </w:tcPr>
          <w:p w:rsidR="006B629C" w:rsidRDefault="006B629C"/>
        </w:tc>
      </w:tr>
      <w:tr w:rsidR="006B629C" w:rsidTr="000E665F">
        <w:tc>
          <w:tcPr>
            <w:tcW w:w="407" w:type="dxa"/>
          </w:tcPr>
          <w:p w:rsidR="006B629C" w:rsidRDefault="00F17728">
            <w:r>
              <w:t>2961.</w:t>
            </w:r>
          </w:p>
        </w:tc>
        <w:tc>
          <w:tcPr>
            <w:tcW w:w="11453" w:type="dxa"/>
          </w:tcPr>
          <w:p w:rsidR="006B629C" w:rsidRDefault="00F17728">
            <w: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c>
          <w:tcPr>
            <w:tcW w:w="596" w:type="dxa"/>
          </w:tcPr>
          <w:p w:rsidR="006B629C" w:rsidRDefault="006B629C"/>
        </w:tc>
      </w:tr>
      <w:tr w:rsidR="006B629C" w:rsidTr="000E665F">
        <w:tc>
          <w:tcPr>
            <w:tcW w:w="407" w:type="dxa"/>
          </w:tcPr>
          <w:p w:rsidR="006B629C" w:rsidRDefault="00F17728">
            <w:r>
              <w:t>2962.</w:t>
            </w:r>
          </w:p>
        </w:tc>
        <w:tc>
          <w:tcPr>
            <w:tcW w:w="11453" w:type="dxa"/>
          </w:tcPr>
          <w:p w:rsidR="006B629C" w:rsidRDefault="00F17728">
            <w: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c>
          <w:tcPr>
            <w:tcW w:w="596" w:type="dxa"/>
          </w:tcPr>
          <w:p w:rsidR="006B629C" w:rsidRDefault="006B629C"/>
        </w:tc>
      </w:tr>
      <w:tr w:rsidR="006B629C" w:rsidTr="000E665F">
        <w:tc>
          <w:tcPr>
            <w:tcW w:w="407" w:type="dxa"/>
          </w:tcPr>
          <w:p w:rsidR="006B629C" w:rsidRDefault="00F17728">
            <w:r>
              <w:t>2963.</w:t>
            </w:r>
          </w:p>
        </w:tc>
        <w:tc>
          <w:tcPr>
            <w:tcW w:w="11453" w:type="dxa"/>
          </w:tcPr>
          <w:p w:rsidR="006B629C" w:rsidRDefault="00F17728">
            <w: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c>
          <w:tcPr>
            <w:tcW w:w="596" w:type="dxa"/>
          </w:tcPr>
          <w:p w:rsidR="006B629C" w:rsidRDefault="006B629C"/>
        </w:tc>
      </w:tr>
      <w:tr w:rsidR="006B629C" w:rsidTr="000E665F">
        <w:tc>
          <w:tcPr>
            <w:tcW w:w="407" w:type="dxa"/>
          </w:tcPr>
          <w:p w:rsidR="006B629C" w:rsidRDefault="00F17728">
            <w:r>
              <w:t>2964.</w:t>
            </w:r>
          </w:p>
        </w:tc>
        <w:tc>
          <w:tcPr>
            <w:tcW w:w="11453" w:type="dxa"/>
          </w:tcPr>
          <w:p w:rsidR="006B629C" w:rsidRDefault="00F17728">
            <w: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c>
          <w:tcPr>
            <w:tcW w:w="596" w:type="dxa"/>
          </w:tcPr>
          <w:p w:rsidR="006B629C" w:rsidRDefault="006B629C"/>
        </w:tc>
      </w:tr>
      <w:tr w:rsidR="006B629C" w:rsidTr="000E665F">
        <w:tc>
          <w:tcPr>
            <w:tcW w:w="407" w:type="dxa"/>
          </w:tcPr>
          <w:p w:rsidR="006B629C" w:rsidRDefault="00F17728">
            <w:r>
              <w:lastRenderedPageBreak/>
              <w:t>2965.</w:t>
            </w:r>
          </w:p>
        </w:tc>
        <w:tc>
          <w:tcPr>
            <w:tcW w:w="11453" w:type="dxa"/>
          </w:tcPr>
          <w:p w:rsidR="006B629C" w:rsidRDefault="00F17728">
            <w: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c>
          <w:tcPr>
            <w:tcW w:w="596" w:type="dxa"/>
          </w:tcPr>
          <w:p w:rsidR="006B629C" w:rsidRDefault="006B629C"/>
        </w:tc>
      </w:tr>
      <w:tr w:rsidR="006B629C" w:rsidTr="000E665F">
        <w:tc>
          <w:tcPr>
            <w:tcW w:w="407" w:type="dxa"/>
          </w:tcPr>
          <w:p w:rsidR="006B629C" w:rsidRDefault="00F17728">
            <w:r>
              <w:t>2966.</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2967.</w:t>
            </w:r>
          </w:p>
        </w:tc>
        <w:tc>
          <w:tcPr>
            <w:tcW w:w="11453" w:type="dxa"/>
          </w:tcPr>
          <w:p w:rsidR="006B629C" w:rsidRDefault="00F17728">
            <w: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c>
          <w:tcPr>
            <w:tcW w:w="596" w:type="dxa"/>
          </w:tcPr>
          <w:p w:rsidR="006B629C" w:rsidRDefault="006B629C"/>
        </w:tc>
      </w:tr>
      <w:tr w:rsidR="006B629C" w:rsidTr="000E665F">
        <w:tc>
          <w:tcPr>
            <w:tcW w:w="407" w:type="dxa"/>
          </w:tcPr>
          <w:p w:rsidR="006B629C" w:rsidRDefault="00F17728">
            <w:r>
              <w:t>2968.</w:t>
            </w:r>
          </w:p>
        </w:tc>
        <w:tc>
          <w:tcPr>
            <w:tcW w:w="11453" w:type="dxa"/>
          </w:tcPr>
          <w:p w:rsidR="006B629C" w:rsidRDefault="00F17728">
            <w: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c>
          <w:tcPr>
            <w:tcW w:w="596" w:type="dxa"/>
          </w:tcPr>
          <w:p w:rsidR="006B629C" w:rsidRDefault="006B629C"/>
        </w:tc>
      </w:tr>
      <w:tr w:rsidR="006B629C" w:rsidTr="000E665F">
        <w:tc>
          <w:tcPr>
            <w:tcW w:w="407" w:type="dxa"/>
          </w:tcPr>
          <w:p w:rsidR="006B629C" w:rsidRDefault="00F17728">
            <w:r>
              <w:t>2969.</w:t>
            </w:r>
          </w:p>
        </w:tc>
        <w:tc>
          <w:tcPr>
            <w:tcW w:w="11453" w:type="dxa"/>
          </w:tcPr>
          <w:p w:rsidR="006B629C" w:rsidRDefault="00F17728">
            <w: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c>
          <w:tcPr>
            <w:tcW w:w="596" w:type="dxa"/>
          </w:tcPr>
          <w:p w:rsidR="006B629C" w:rsidRDefault="006B629C"/>
        </w:tc>
      </w:tr>
      <w:tr w:rsidR="006B629C" w:rsidTr="000E665F">
        <w:tc>
          <w:tcPr>
            <w:tcW w:w="407" w:type="dxa"/>
          </w:tcPr>
          <w:p w:rsidR="006B629C" w:rsidRDefault="00F17728">
            <w:r>
              <w:t>297</w:t>
            </w:r>
            <w:r>
              <w:lastRenderedPageBreak/>
              <w:t>0.</w:t>
            </w:r>
          </w:p>
        </w:tc>
        <w:tc>
          <w:tcPr>
            <w:tcW w:w="11453" w:type="dxa"/>
          </w:tcPr>
          <w:p w:rsidR="006B629C" w:rsidRDefault="00F17728">
            <w:r>
              <w:lastRenderedPageBreak/>
              <w:t xml:space="preserve">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w:t>
            </w:r>
            <w:r>
              <w:lastRenderedPageBreak/>
              <w:t>Смольнинского районного суда города Санкт-Петербурга от 10.02.2015);</w:t>
            </w:r>
          </w:p>
        </w:tc>
        <w:tc>
          <w:tcPr>
            <w:tcW w:w="596" w:type="dxa"/>
          </w:tcPr>
          <w:p w:rsidR="006B629C" w:rsidRDefault="006B629C"/>
        </w:tc>
      </w:tr>
      <w:tr w:rsidR="006B629C" w:rsidTr="000E665F">
        <w:tc>
          <w:tcPr>
            <w:tcW w:w="407" w:type="dxa"/>
          </w:tcPr>
          <w:p w:rsidR="006B629C" w:rsidRDefault="00F17728">
            <w:r>
              <w:lastRenderedPageBreak/>
              <w:t>2971.</w:t>
            </w:r>
          </w:p>
        </w:tc>
        <w:tc>
          <w:tcPr>
            <w:tcW w:w="11453" w:type="dxa"/>
          </w:tcPr>
          <w:p w:rsidR="006B629C" w:rsidRDefault="00F17728">
            <w: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c>
          <w:tcPr>
            <w:tcW w:w="596" w:type="dxa"/>
          </w:tcPr>
          <w:p w:rsidR="006B629C" w:rsidRDefault="006B629C"/>
        </w:tc>
      </w:tr>
      <w:tr w:rsidR="006B629C" w:rsidTr="000E665F">
        <w:tc>
          <w:tcPr>
            <w:tcW w:w="407" w:type="dxa"/>
          </w:tcPr>
          <w:p w:rsidR="006B629C" w:rsidRDefault="00F17728">
            <w:r>
              <w:t>2972.</w:t>
            </w:r>
          </w:p>
        </w:tc>
        <w:tc>
          <w:tcPr>
            <w:tcW w:w="11453" w:type="dxa"/>
          </w:tcPr>
          <w:p w:rsidR="006B629C" w:rsidRDefault="00F17728">
            <w: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w:t>
            </w:r>
            <w:r>
              <w:lastRenderedPageBreak/>
              <w:t>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c>
          <w:tcPr>
            <w:tcW w:w="596" w:type="dxa"/>
          </w:tcPr>
          <w:p w:rsidR="006B629C" w:rsidRDefault="006B629C"/>
        </w:tc>
      </w:tr>
      <w:tr w:rsidR="006B629C" w:rsidTr="000E665F">
        <w:tc>
          <w:tcPr>
            <w:tcW w:w="407" w:type="dxa"/>
          </w:tcPr>
          <w:p w:rsidR="006B629C" w:rsidRDefault="00F17728">
            <w:r>
              <w:lastRenderedPageBreak/>
              <w:t>2973.</w:t>
            </w:r>
          </w:p>
        </w:tc>
        <w:tc>
          <w:tcPr>
            <w:tcW w:w="11453" w:type="dxa"/>
          </w:tcPr>
          <w:p w:rsidR="006B629C" w:rsidRDefault="00F17728">
            <w: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c>
          <w:tcPr>
            <w:tcW w:w="596" w:type="dxa"/>
          </w:tcPr>
          <w:p w:rsidR="006B629C" w:rsidRDefault="006B629C"/>
        </w:tc>
      </w:tr>
      <w:tr w:rsidR="006B629C" w:rsidTr="000E665F">
        <w:tc>
          <w:tcPr>
            <w:tcW w:w="407" w:type="dxa"/>
          </w:tcPr>
          <w:p w:rsidR="006B629C" w:rsidRDefault="00F17728">
            <w:r>
              <w:t>2974.</w:t>
            </w:r>
          </w:p>
        </w:tc>
        <w:tc>
          <w:tcPr>
            <w:tcW w:w="11453" w:type="dxa"/>
          </w:tcPr>
          <w:p w:rsidR="006B629C" w:rsidRDefault="00F17728">
            <w:r>
              <w:t xml:space="preserve">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w:t>
            </w:r>
            <w:r>
              <w:lastRenderedPageBreak/>
              <w:t>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c>
          <w:tcPr>
            <w:tcW w:w="596" w:type="dxa"/>
          </w:tcPr>
          <w:p w:rsidR="006B629C" w:rsidRDefault="006B629C"/>
        </w:tc>
      </w:tr>
      <w:tr w:rsidR="006B629C" w:rsidTr="000E665F">
        <w:tc>
          <w:tcPr>
            <w:tcW w:w="407" w:type="dxa"/>
          </w:tcPr>
          <w:p w:rsidR="006B629C" w:rsidRDefault="00F17728">
            <w:r>
              <w:lastRenderedPageBreak/>
              <w:t>2975.</w:t>
            </w:r>
          </w:p>
        </w:tc>
        <w:tc>
          <w:tcPr>
            <w:tcW w:w="11453" w:type="dxa"/>
          </w:tcPr>
          <w:p w:rsidR="006B629C" w:rsidRDefault="00F17728">
            <w:r>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w:t>
            </w:r>
            <w:r>
              <w:lastRenderedPageBreak/>
              <w:t>(решение Светлоярского районного суда Волгоградской области от 09.06.2015);</w:t>
            </w:r>
          </w:p>
        </w:tc>
        <w:tc>
          <w:tcPr>
            <w:tcW w:w="596" w:type="dxa"/>
          </w:tcPr>
          <w:p w:rsidR="006B629C" w:rsidRDefault="006B629C"/>
        </w:tc>
      </w:tr>
      <w:tr w:rsidR="006B629C" w:rsidTr="000E665F">
        <w:tc>
          <w:tcPr>
            <w:tcW w:w="407" w:type="dxa"/>
          </w:tcPr>
          <w:p w:rsidR="006B629C" w:rsidRDefault="00F17728">
            <w:r>
              <w:lastRenderedPageBreak/>
              <w:t>2976.</w:t>
            </w:r>
          </w:p>
        </w:tc>
        <w:tc>
          <w:tcPr>
            <w:tcW w:w="11453" w:type="dxa"/>
          </w:tcPr>
          <w:p w:rsidR="006B629C" w:rsidRDefault="00F17728">
            <w: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c>
          <w:tcPr>
            <w:tcW w:w="596" w:type="dxa"/>
          </w:tcPr>
          <w:p w:rsidR="006B629C" w:rsidRDefault="006B629C"/>
        </w:tc>
      </w:tr>
      <w:tr w:rsidR="006B629C" w:rsidTr="000E665F">
        <w:tc>
          <w:tcPr>
            <w:tcW w:w="407" w:type="dxa"/>
          </w:tcPr>
          <w:p w:rsidR="006B629C" w:rsidRDefault="00F17728">
            <w:r>
              <w:t>2977.</w:t>
            </w:r>
          </w:p>
        </w:tc>
        <w:tc>
          <w:tcPr>
            <w:tcW w:w="11453" w:type="dxa"/>
          </w:tcPr>
          <w:p w:rsidR="006B629C" w:rsidRDefault="00F17728">
            <w: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c>
          <w:tcPr>
            <w:tcW w:w="596" w:type="dxa"/>
          </w:tcPr>
          <w:p w:rsidR="006B629C" w:rsidRDefault="006B629C"/>
        </w:tc>
      </w:tr>
      <w:tr w:rsidR="006B629C" w:rsidTr="000E665F">
        <w:tc>
          <w:tcPr>
            <w:tcW w:w="407" w:type="dxa"/>
          </w:tcPr>
          <w:p w:rsidR="006B629C" w:rsidRDefault="00F17728">
            <w:r>
              <w:t>2978.</w:t>
            </w:r>
          </w:p>
        </w:tc>
        <w:tc>
          <w:tcPr>
            <w:tcW w:w="11453" w:type="dxa"/>
          </w:tcPr>
          <w:p w:rsidR="006B629C" w:rsidRDefault="00F17728">
            <w: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c>
          <w:tcPr>
            <w:tcW w:w="596" w:type="dxa"/>
          </w:tcPr>
          <w:p w:rsidR="006B629C" w:rsidRDefault="006B629C"/>
        </w:tc>
      </w:tr>
      <w:tr w:rsidR="006B629C" w:rsidTr="000E665F">
        <w:tc>
          <w:tcPr>
            <w:tcW w:w="407" w:type="dxa"/>
          </w:tcPr>
          <w:p w:rsidR="006B629C" w:rsidRDefault="00F17728">
            <w:r>
              <w:t>2979.</w:t>
            </w:r>
          </w:p>
        </w:tc>
        <w:tc>
          <w:tcPr>
            <w:tcW w:w="11453" w:type="dxa"/>
          </w:tcPr>
          <w:p w:rsidR="006B629C" w:rsidRDefault="00F17728">
            <w: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c>
          <w:tcPr>
            <w:tcW w:w="596" w:type="dxa"/>
          </w:tcPr>
          <w:p w:rsidR="006B629C" w:rsidRDefault="006B629C"/>
        </w:tc>
      </w:tr>
      <w:tr w:rsidR="006B629C" w:rsidTr="000E665F">
        <w:tc>
          <w:tcPr>
            <w:tcW w:w="407" w:type="dxa"/>
          </w:tcPr>
          <w:p w:rsidR="006B629C" w:rsidRDefault="00F17728">
            <w:r>
              <w:t>298</w:t>
            </w:r>
            <w:r>
              <w:lastRenderedPageBreak/>
              <w:t>0.</w:t>
            </w:r>
          </w:p>
        </w:tc>
        <w:tc>
          <w:tcPr>
            <w:tcW w:w="11453" w:type="dxa"/>
          </w:tcPr>
          <w:p w:rsidR="006B629C" w:rsidRDefault="00F17728">
            <w:r>
              <w:lastRenderedPageBreak/>
              <w:t>Исключен;</w:t>
            </w:r>
          </w:p>
        </w:tc>
        <w:tc>
          <w:tcPr>
            <w:tcW w:w="596" w:type="dxa"/>
          </w:tcPr>
          <w:p w:rsidR="006B629C" w:rsidRDefault="006B629C"/>
        </w:tc>
      </w:tr>
      <w:tr w:rsidR="006B629C" w:rsidTr="000E665F">
        <w:tc>
          <w:tcPr>
            <w:tcW w:w="407" w:type="dxa"/>
          </w:tcPr>
          <w:p w:rsidR="006B629C" w:rsidRDefault="00F17728">
            <w:r>
              <w:lastRenderedPageBreak/>
              <w:t>2981.</w:t>
            </w:r>
          </w:p>
        </w:tc>
        <w:tc>
          <w:tcPr>
            <w:tcW w:w="11453" w:type="dxa"/>
          </w:tcPr>
          <w:p w:rsidR="006B629C" w:rsidRDefault="00F17728">
            <w: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c>
          <w:tcPr>
            <w:tcW w:w="596" w:type="dxa"/>
          </w:tcPr>
          <w:p w:rsidR="006B629C" w:rsidRDefault="006B629C"/>
        </w:tc>
      </w:tr>
      <w:tr w:rsidR="006B629C" w:rsidTr="000E665F">
        <w:tc>
          <w:tcPr>
            <w:tcW w:w="407" w:type="dxa"/>
          </w:tcPr>
          <w:p w:rsidR="006B629C" w:rsidRDefault="00F17728">
            <w:r>
              <w:t>2982.</w:t>
            </w:r>
          </w:p>
        </w:tc>
        <w:tc>
          <w:tcPr>
            <w:tcW w:w="11453" w:type="dxa"/>
          </w:tcPr>
          <w:p w:rsidR="006B629C" w:rsidRDefault="00F17728">
            <w: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c>
          <w:tcPr>
            <w:tcW w:w="596" w:type="dxa"/>
          </w:tcPr>
          <w:p w:rsidR="006B629C" w:rsidRDefault="006B629C"/>
        </w:tc>
      </w:tr>
      <w:tr w:rsidR="006B629C" w:rsidTr="000E665F">
        <w:tc>
          <w:tcPr>
            <w:tcW w:w="407" w:type="dxa"/>
          </w:tcPr>
          <w:p w:rsidR="006B629C" w:rsidRDefault="00F17728">
            <w:r>
              <w:t>2983.</w:t>
            </w:r>
          </w:p>
        </w:tc>
        <w:tc>
          <w:tcPr>
            <w:tcW w:w="11453" w:type="dxa"/>
          </w:tcPr>
          <w:p w:rsidR="006B629C" w:rsidRDefault="00F17728">
            <w: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c>
          <w:tcPr>
            <w:tcW w:w="596" w:type="dxa"/>
          </w:tcPr>
          <w:p w:rsidR="006B629C" w:rsidRDefault="006B629C"/>
        </w:tc>
      </w:tr>
      <w:tr w:rsidR="006B629C" w:rsidTr="000E665F">
        <w:tc>
          <w:tcPr>
            <w:tcW w:w="407" w:type="dxa"/>
          </w:tcPr>
          <w:p w:rsidR="006B629C" w:rsidRDefault="00F17728">
            <w:r>
              <w:t>2984.</w:t>
            </w:r>
          </w:p>
        </w:tc>
        <w:tc>
          <w:tcPr>
            <w:tcW w:w="11453" w:type="dxa"/>
          </w:tcPr>
          <w:p w:rsidR="006B629C" w:rsidRDefault="00F17728">
            <w:r>
              <w:t xml:space="preserve">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w:t>
            </w:r>
            <w:r>
              <w:lastRenderedPageBreak/>
              <w:t>13.11.2015)</w:t>
            </w:r>
          </w:p>
        </w:tc>
        <w:tc>
          <w:tcPr>
            <w:tcW w:w="596" w:type="dxa"/>
          </w:tcPr>
          <w:p w:rsidR="006B629C" w:rsidRDefault="006B629C"/>
        </w:tc>
      </w:tr>
      <w:tr w:rsidR="006B629C" w:rsidTr="000E665F">
        <w:tc>
          <w:tcPr>
            <w:tcW w:w="407" w:type="dxa"/>
          </w:tcPr>
          <w:p w:rsidR="006B629C" w:rsidRDefault="00F17728">
            <w:r>
              <w:lastRenderedPageBreak/>
              <w:t>2985.</w:t>
            </w:r>
          </w:p>
        </w:tc>
        <w:tc>
          <w:tcPr>
            <w:tcW w:w="11453" w:type="dxa"/>
          </w:tcPr>
          <w:p w:rsidR="006B629C" w:rsidRDefault="00F17728">
            <w: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c>
          <w:tcPr>
            <w:tcW w:w="596" w:type="dxa"/>
          </w:tcPr>
          <w:p w:rsidR="006B629C" w:rsidRDefault="006B629C"/>
        </w:tc>
      </w:tr>
      <w:tr w:rsidR="006B629C" w:rsidTr="000E665F">
        <w:tc>
          <w:tcPr>
            <w:tcW w:w="407" w:type="dxa"/>
          </w:tcPr>
          <w:p w:rsidR="006B629C" w:rsidRDefault="00F17728">
            <w:r>
              <w:t>2986.</w:t>
            </w:r>
          </w:p>
        </w:tc>
        <w:tc>
          <w:tcPr>
            <w:tcW w:w="11453" w:type="dxa"/>
          </w:tcPr>
          <w:p w:rsidR="006B629C" w:rsidRDefault="00F17728">
            <w:r>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c>
        <w:tc>
          <w:tcPr>
            <w:tcW w:w="596" w:type="dxa"/>
          </w:tcPr>
          <w:p w:rsidR="006B629C" w:rsidRDefault="006B629C"/>
        </w:tc>
      </w:tr>
      <w:tr w:rsidR="006B629C" w:rsidTr="000E665F">
        <w:tc>
          <w:tcPr>
            <w:tcW w:w="407" w:type="dxa"/>
          </w:tcPr>
          <w:p w:rsidR="006B629C" w:rsidRDefault="00F17728">
            <w:r>
              <w:t>2987.</w:t>
            </w:r>
          </w:p>
        </w:tc>
        <w:tc>
          <w:tcPr>
            <w:tcW w:w="11453" w:type="dxa"/>
          </w:tcPr>
          <w:p w:rsidR="006B629C" w:rsidRDefault="00F17728">
            <w: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c>
          <w:tcPr>
            <w:tcW w:w="596" w:type="dxa"/>
          </w:tcPr>
          <w:p w:rsidR="006B629C" w:rsidRDefault="006B629C"/>
        </w:tc>
      </w:tr>
      <w:tr w:rsidR="006B629C" w:rsidTr="000E665F">
        <w:tc>
          <w:tcPr>
            <w:tcW w:w="407" w:type="dxa"/>
          </w:tcPr>
          <w:p w:rsidR="006B629C" w:rsidRDefault="00F17728">
            <w:r>
              <w:t>2988.</w:t>
            </w:r>
          </w:p>
        </w:tc>
        <w:tc>
          <w:tcPr>
            <w:tcW w:w="11453" w:type="dxa"/>
          </w:tcPr>
          <w:p w:rsidR="006B629C" w:rsidRDefault="00F17728">
            <w:r>
              <w:t>Брошюра «Сын «хочет открыть» отца», брошюра «Была ли жизнь создана?» (решение Октябрьского районного суда г. Белгорода от 04.03.2015);</w:t>
            </w:r>
          </w:p>
        </w:tc>
        <w:tc>
          <w:tcPr>
            <w:tcW w:w="596" w:type="dxa"/>
          </w:tcPr>
          <w:p w:rsidR="006B629C" w:rsidRDefault="006B629C"/>
        </w:tc>
      </w:tr>
      <w:tr w:rsidR="006B629C" w:rsidTr="000E665F">
        <w:tc>
          <w:tcPr>
            <w:tcW w:w="407" w:type="dxa"/>
          </w:tcPr>
          <w:p w:rsidR="006B629C" w:rsidRDefault="00F17728">
            <w:r>
              <w:lastRenderedPageBreak/>
              <w:t>2989.</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2990.</w:t>
            </w:r>
          </w:p>
        </w:tc>
        <w:tc>
          <w:tcPr>
            <w:tcW w:w="11453" w:type="dxa"/>
          </w:tcPr>
          <w:p w:rsidR="006B629C" w:rsidRDefault="00F17728">
            <w:r>
              <w:t>Интернет-ресурсы http://kobakbogoder.blogspot.ru и http://kaznovoswti.blogspot.ru (решение Электростальского городского суда Московской области от 11.08.2014);</w:t>
            </w:r>
          </w:p>
        </w:tc>
        <w:tc>
          <w:tcPr>
            <w:tcW w:w="596" w:type="dxa"/>
          </w:tcPr>
          <w:p w:rsidR="006B629C" w:rsidRDefault="006B629C"/>
        </w:tc>
      </w:tr>
      <w:tr w:rsidR="006B629C" w:rsidTr="000E665F">
        <w:tc>
          <w:tcPr>
            <w:tcW w:w="407" w:type="dxa"/>
          </w:tcPr>
          <w:p w:rsidR="006B629C" w:rsidRDefault="00F17728">
            <w:r>
              <w:t>2991.</w:t>
            </w:r>
          </w:p>
        </w:tc>
        <w:tc>
          <w:tcPr>
            <w:tcW w:w="11453" w:type="dxa"/>
          </w:tcPr>
          <w:p w:rsidR="006B629C" w:rsidRDefault="00F17728">
            <w: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c>
          <w:tcPr>
            <w:tcW w:w="596" w:type="dxa"/>
          </w:tcPr>
          <w:p w:rsidR="006B629C" w:rsidRDefault="006B629C"/>
        </w:tc>
      </w:tr>
      <w:tr w:rsidR="006B629C" w:rsidTr="000E665F">
        <w:tc>
          <w:tcPr>
            <w:tcW w:w="407" w:type="dxa"/>
          </w:tcPr>
          <w:p w:rsidR="006B629C" w:rsidRDefault="00F17728">
            <w:r>
              <w:t>2992.</w:t>
            </w:r>
          </w:p>
        </w:tc>
        <w:tc>
          <w:tcPr>
            <w:tcW w:w="11453" w:type="dxa"/>
          </w:tcPr>
          <w:p w:rsidR="006B629C" w:rsidRDefault="00F17728">
            <w:r>
              <w:t>Аудиозапись – исполнитель «ГУЛАГ» песня «Жидомасоны» (автор не известен) (решение Междуреченского городского суда Кемеровской области от 22.05.2015);</w:t>
            </w:r>
          </w:p>
        </w:tc>
        <w:tc>
          <w:tcPr>
            <w:tcW w:w="596" w:type="dxa"/>
          </w:tcPr>
          <w:p w:rsidR="006B629C" w:rsidRDefault="006B629C"/>
        </w:tc>
      </w:tr>
      <w:tr w:rsidR="006B629C" w:rsidTr="000E665F">
        <w:tc>
          <w:tcPr>
            <w:tcW w:w="407" w:type="dxa"/>
          </w:tcPr>
          <w:p w:rsidR="006B629C" w:rsidRDefault="00F17728">
            <w:r>
              <w:t>2993.</w:t>
            </w:r>
          </w:p>
        </w:tc>
        <w:tc>
          <w:tcPr>
            <w:tcW w:w="11453" w:type="dxa"/>
          </w:tcPr>
          <w:p w:rsidR="006B629C" w:rsidRDefault="00F17728">
            <w:r>
              <w:t xml:space="preserve">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w:t>
            </w:r>
            <w:r>
              <w:lastRenderedPageBreak/>
              <w:t>от 19.05.2015);</w:t>
            </w:r>
          </w:p>
        </w:tc>
        <w:tc>
          <w:tcPr>
            <w:tcW w:w="596" w:type="dxa"/>
          </w:tcPr>
          <w:p w:rsidR="006B629C" w:rsidRDefault="006B629C"/>
        </w:tc>
      </w:tr>
      <w:tr w:rsidR="006B629C" w:rsidTr="000E665F">
        <w:tc>
          <w:tcPr>
            <w:tcW w:w="407" w:type="dxa"/>
          </w:tcPr>
          <w:p w:rsidR="006B629C" w:rsidRDefault="00F17728">
            <w:r>
              <w:lastRenderedPageBreak/>
              <w:t>2994.</w:t>
            </w:r>
          </w:p>
        </w:tc>
        <w:tc>
          <w:tcPr>
            <w:tcW w:w="11453" w:type="dxa"/>
          </w:tcPr>
          <w:p w:rsidR="006B629C" w:rsidRDefault="00F17728">
            <w: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c>
          <w:tcPr>
            <w:tcW w:w="596" w:type="dxa"/>
          </w:tcPr>
          <w:p w:rsidR="006B629C" w:rsidRDefault="006B629C"/>
        </w:tc>
      </w:tr>
      <w:tr w:rsidR="006B629C" w:rsidTr="000E665F">
        <w:tc>
          <w:tcPr>
            <w:tcW w:w="407" w:type="dxa"/>
          </w:tcPr>
          <w:p w:rsidR="006B629C" w:rsidRDefault="00F17728">
            <w:r>
              <w:t>2995.</w:t>
            </w:r>
          </w:p>
        </w:tc>
        <w:tc>
          <w:tcPr>
            <w:tcW w:w="11453" w:type="dxa"/>
          </w:tcPr>
          <w:p w:rsidR="006B629C" w:rsidRDefault="00F17728">
            <w: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c>
          <w:tcPr>
            <w:tcW w:w="596" w:type="dxa"/>
          </w:tcPr>
          <w:p w:rsidR="006B629C" w:rsidRDefault="006B629C"/>
        </w:tc>
      </w:tr>
      <w:tr w:rsidR="006B629C" w:rsidTr="000E665F">
        <w:tc>
          <w:tcPr>
            <w:tcW w:w="407" w:type="dxa"/>
          </w:tcPr>
          <w:p w:rsidR="006B629C" w:rsidRDefault="00F17728">
            <w:r>
              <w:t>2996.</w:t>
            </w:r>
          </w:p>
        </w:tc>
        <w:tc>
          <w:tcPr>
            <w:tcW w:w="11453" w:type="dxa"/>
          </w:tcPr>
          <w:p w:rsidR="006B629C" w:rsidRDefault="00F17728">
            <w: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c>
          <w:tcPr>
            <w:tcW w:w="596" w:type="dxa"/>
          </w:tcPr>
          <w:p w:rsidR="006B629C" w:rsidRDefault="006B629C"/>
        </w:tc>
      </w:tr>
      <w:tr w:rsidR="006B629C" w:rsidTr="000E665F">
        <w:tc>
          <w:tcPr>
            <w:tcW w:w="407" w:type="dxa"/>
          </w:tcPr>
          <w:p w:rsidR="006B629C" w:rsidRDefault="00F17728">
            <w:r>
              <w:t>2997.</w:t>
            </w:r>
          </w:p>
        </w:tc>
        <w:tc>
          <w:tcPr>
            <w:tcW w:w="11453" w:type="dxa"/>
          </w:tcPr>
          <w:p w:rsidR="006B629C" w:rsidRDefault="00F17728">
            <w: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c>
          <w:tcPr>
            <w:tcW w:w="596" w:type="dxa"/>
          </w:tcPr>
          <w:p w:rsidR="006B629C" w:rsidRDefault="006B629C"/>
        </w:tc>
      </w:tr>
      <w:tr w:rsidR="006B629C" w:rsidTr="000E665F">
        <w:tc>
          <w:tcPr>
            <w:tcW w:w="407" w:type="dxa"/>
          </w:tcPr>
          <w:p w:rsidR="006B629C" w:rsidRDefault="00F17728">
            <w:r>
              <w:t>2998.</w:t>
            </w:r>
          </w:p>
        </w:tc>
        <w:tc>
          <w:tcPr>
            <w:tcW w:w="11453" w:type="dxa"/>
          </w:tcPr>
          <w:p w:rsidR="006B629C" w:rsidRDefault="00F17728">
            <w:r>
              <w:t>Cтатья Б. Стомахина «С новым гадом!», размещенная на интернет-сайте http://sopritivlenie.marsho.net (решение Останкинского районного суда города Москвы от 08.06.2015);</w:t>
            </w:r>
          </w:p>
        </w:tc>
        <w:tc>
          <w:tcPr>
            <w:tcW w:w="596" w:type="dxa"/>
          </w:tcPr>
          <w:p w:rsidR="006B629C" w:rsidRDefault="006B629C"/>
        </w:tc>
      </w:tr>
      <w:tr w:rsidR="006B629C" w:rsidTr="000E665F">
        <w:tc>
          <w:tcPr>
            <w:tcW w:w="407" w:type="dxa"/>
          </w:tcPr>
          <w:p w:rsidR="006B629C" w:rsidRDefault="00F17728">
            <w:r>
              <w:lastRenderedPageBreak/>
              <w:t>2999.</w:t>
            </w:r>
          </w:p>
        </w:tc>
        <w:tc>
          <w:tcPr>
            <w:tcW w:w="11453" w:type="dxa"/>
          </w:tcPr>
          <w:p w:rsidR="006B629C" w:rsidRDefault="00F17728">
            <w:r>
              <w:t>Cтатья Б. Стомахина «Утешительный приз», размещенная на интернет-сайте http://sopritivlenie.marsho.net (решение Останкинского районного суда города Москвы от 08.06.2015);</w:t>
            </w:r>
          </w:p>
        </w:tc>
        <w:tc>
          <w:tcPr>
            <w:tcW w:w="596" w:type="dxa"/>
          </w:tcPr>
          <w:p w:rsidR="006B629C" w:rsidRDefault="006B629C"/>
        </w:tc>
      </w:tr>
      <w:tr w:rsidR="006B629C" w:rsidTr="000E665F">
        <w:tc>
          <w:tcPr>
            <w:tcW w:w="407" w:type="dxa"/>
          </w:tcPr>
          <w:p w:rsidR="006B629C" w:rsidRDefault="00F17728">
            <w:r>
              <w:t>3000.</w:t>
            </w:r>
          </w:p>
        </w:tc>
        <w:tc>
          <w:tcPr>
            <w:tcW w:w="11453" w:type="dxa"/>
          </w:tcPr>
          <w:p w:rsidR="006B629C" w:rsidRDefault="00F17728">
            <w: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c>
          <w:tcPr>
            <w:tcW w:w="596" w:type="dxa"/>
          </w:tcPr>
          <w:p w:rsidR="006B629C" w:rsidRDefault="006B629C"/>
        </w:tc>
      </w:tr>
      <w:tr w:rsidR="006B629C" w:rsidTr="000E665F">
        <w:tc>
          <w:tcPr>
            <w:tcW w:w="407" w:type="dxa"/>
          </w:tcPr>
          <w:p w:rsidR="006B629C" w:rsidRDefault="00F17728">
            <w:r>
              <w:t>3001.</w:t>
            </w:r>
          </w:p>
        </w:tc>
        <w:tc>
          <w:tcPr>
            <w:tcW w:w="11453" w:type="dxa"/>
          </w:tcPr>
          <w:p w:rsidR="006B629C" w:rsidRDefault="00F17728">
            <w:r>
              <w:t xml:space="preserve">-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w:t>
            </w:r>
            <w:r>
              <w:lastRenderedPageBreak/>
              <w:t>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c>
          <w:tcPr>
            <w:tcW w:w="596" w:type="dxa"/>
          </w:tcPr>
          <w:p w:rsidR="006B629C" w:rsidRDefault="006B629C"/>
        </w:tc>
      </w:tr>
      <w:tr w:rsidR="006B629C" w:rsidTr="000E665F">
        <w:tc>
          <w:tcPr>
            <w:tcW w:w="407" w:type="dxa"/>
          </w:tcPr>
          <w:p w:rsidR="006B629C" w:rsidRDefault="00F17728">
            <w:r>
              <w:lastRenderedPageBreak/>
              <w:t>3002.</w:t>
            </w:r>
          </w:p>
        </w:tc>
        <w:tc>
          <w:tcPr>
            <w:tcW w:w="11453" w:type="dxa"/>
          </w:tcPr>
          <w:p w:rsidR="006B629C" w:rsidRDefault="00F17728">
            <w: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c>
          <w:tcPr>
            <w:tcW w:w="596" w:type="dxa"/>
          </w:tcPr>
          <w:p w:rsidR="006B629C" w:rsidRDefault="006B629C"/>
        </w:tc>
      </w:tr>
      <w:tr w:rsidR="006B629C" w:rsidTr="000E665F">
        <w:tc>
          <w:tcPr>
            <w:tcW w:w="407" w:type="dxa"/>
          </w:tcPr>
          <w:p w:rsidR="006B629C" w:rsidRDefault="00F17728">
            <w:r>
              <w:t>3003.</w:t>
            </w:r>
          </w:p>
        </w:tc>
        <w:tc>
          <w:tcPr>
            <w:tcW w:w="11453" w:type="dxa"/>
          </w:tcPr>
          <w:p w:rsidR="006B629C" w:rsidRDefault="00F17728">
            <w:r>
              <w:t>Видеоролики «Коловрат – Слава России!», «Коловрат – Герои Р.О.А.» (решение Северного районного суда города Орла от 30.04.2015);</w:t>
            </w:r>
          </w:p>
        </w:tc>
        <w:tc>
          <w:tcPr>
            <w:tcW w:w="596" w:type="dxa"/>
          </w:tcPr>
          <w:p w:rsidR="006B629C" w:rsidRDefault="006B629C"/>
        </w:tc>
      </w:tr>
      <w:tr w:rsidR="006B629C" w:rsidTr="000E665F">
        <w:tc>
          <w:tcPr>
            <w:tcW w:w="407" w:type="dxa"/>
          </w:tcPr>
          <w:p w:rsidR="006B629C" w:rsidRDefault="00F17728">
            <w:r>
              <w:lastRenderedPageBreak/>
              <w:t>3004.</w:t>
            </w:r>
          </w:p>
        </w:tc>
        <w:tc>
          <w:tcPr>
            <w:tcW w:w="11453" w:type="dxa"/>
          </w:tcPr>
          <w:p w:rsidR="006B629C" w:rsidRDefault="00F17728">
            <w: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c>
          <w:tcPr>
            <w:tcW w:w="596" w:type="dxa"/>
          </w:tcPr>
          <w:p w:rsidR="006B629C" w:rsidRDefault="006B629C"/>
        </w:tc>
      </w:tr>
      <w:tr w:rsidR="006B629C" w:rsidTr="000E665F">
        <w:tc>
          <w:tcPr>
            <w:tcW w:w="407" w:type="dxa"/>
          </w:tcPr>
          <w:p w:rsidR="006B629C" w:rsidRDefault="00F17728">
            <w:r>
              <w:t>3005.</w:t>
            </w:r>
          </w:p>
        </w:tc>
        <w:tc>
          <w:tcPr>
            <w:tcW w:w="11453" w:type="dxa"/>
          </w:tcPr>
          <w:p w:rsidR="006B629C" w:rsidRDefault="00F17728">
            <w: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c>
          <w:tcPr>
            <w:tcW w:w="596" w:type="dxa"/>
          </w:tcPr>
          <w:p w:rsidR="006B629C" w:rsidRDefault="006B629C"/>
        </w:tc>
      </w:tr>
      <w:tr w:rsidR="006B629C" w:rsidTr="000E665F">
        <w:tc>
          <w:tcPr>
            <w:tcW w:w="407" w:type="dxa"/>
          </w:tcPr>
          <w:p w:rsidR="006B629C" w:rsidRDefault="00F17728">
            <w:r>
              <w:t>3006.</w:t>
            </w:r>
          </w:p>
        </w:tc>
        <w:tc>
          <w:tcPr>
            <w:tcW w:w="11453" w:type="dxa"/>
          </w:tcPr>
          <w:p w:rsidR="006B629C" w:rsidRDefault="00F17728">
            <w: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c>
          <w:tcPr>
            <w:tcW w:w="596" w:type="dxa"/>
          </w:tcPr>
          <w:p w:rsidR="006B629C" w:rsidRDefault="006B629C"/>
        </w:tc>
      </w:tr>
      <w:tr w:rsidR="006B629C" w:rsidTr="000E665F">
        <w:tc>
          <w:tcPr>
            <w:tcW w:w="407" w:type="dxa"/>
          </w:tcPr>
          <w:p w:rsidR="006B629C" w:rsidRDefault="00F17728">
            <w:r>
              <w:t>3007.</w:t>
            </w:r>
          </w:p>
        </w:tc>
        <w:tc>
          <w:tcPr>
            <w:tcW w:w="11453" w:type="dxa"/>
          </w:tcPr>
          <w:p w:rsidR="006B629C" w:rsidRDefault="00F17728">
            <w: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c>
          <w:tcPr>
            <w:tcW w:w="596" w:type="dxa"/>
          </w:tcPr>
          <w:p w:rsidR="006B629C" w:rsidRDefault="006B629C"/>
        </w:tc>
      </w:tr>
      <w:tr w:rsidR="006B629C" w:rsidTr="000E665F">
        <w:tc>
          <w:tcPr>
            <w:tcW w:w="407" w:type="dxa"/>
          </w:tcPr>
          <w:p w:rsidR="006B629C" w:rsidRDefault="00F17728">
            <w:r>
              <w:t>3008.</w:t>
            </w:r>
          </w:p>
        </w:tc>
        <w:tc>
          <w:tcPr>
            <w:tcW w:w="11453" w:type="dxa"/>
          </w:tcPr>
          <w:p w:rsidR="006B629C" w:rsidRDefault="00F17728">
            <w: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c>
          <w:tcPr>
            <w:tcW w:w="596" w:type="dxa"/>
          </w:tcPr>
          <w:p w:rsidR="006B629C" w:rsidRDefault="006B629C"/>
        </w:tc>
      </w:tr>
      <w:tr w:rsidR="006B629C" w:rsidTr="000E665F">
        <w:tc>
          <w:tcPr>
            <w:tcW w:w="407" w:type="dxa"/>
          </w:tcPr>
          <w:p w:rsidR="006B629C" w:rsidRDefault="00F17728">
            <w:r>
              <w:lastRenderedPageBreak/>
              <w:t>3009.</w:t>
            </w:r>
          </w:p>
        </w:tc>
        <w:tc>
          <w:tcPr>
            <w:tcW w:w="11453" w:type="dxa"/>
          </w:tcPr>
          <w:p w:rsidR="006B629C" w:rsidRDefault="00F17728">
            <w: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c>
          <w:tcPr>
            <w:tcW w:w="596" w:type="dxa"/>
          </w:tcPr>
          <w:p w:rsidR="006B629C" w:rsidRDefault="006B629C"/>
        </w:tc>
      </w:tr>
      <w:tr w:rsidR="006B629C" w:rsidTr="000E665F">
        <w:tc>
          <w:tcPr>
            <w:tcW w:w="407" w:type="dxa"/>
          </w:tcPr>
          <w:p w:rsidR="006B629C" w:rsidRDefault="00F17728">
            <w:r>
              <w:t>3010.</w:t>
            </w:r>
          </w:p>
        </w:tc>
        <w:tc>
          <w:tcPr>
            <w:tcW w:w="11453" w:type="dxa"/>
          </w:tcPr>
          <w:p w:rsidR="006B629C" w:rsidRDefault="00F17728">
            <w: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c>
          <w:tcPr>
            <w:tcW w:w="596" w:type="dxa"/>
          </w:tcPr>
          <w:p w:rsidR="006B629C" w:rsidRDefault="006B629C"/>
        </w:tc>
      </w:tr>
      <w:tr w:rsidR="006B629C" w:rsidTr="000E665F">
        <w:tc>
          <w:tcPr>
            <w:tcW w:w="407" w:type="dxa"/>
          </w:tcPr>
          <w:p w:rsidR="006B629C" w:rsidRDefault="00F17728">
            <w:r>
              <w:t>3011.</w:t>
            </w:r>
          </w:p>
        </w:tc>
        <w:tc>
          <w:tcPr>
            <w:tcW w:w="11453" w:type="dxa"/>
          </w:tcPr>
          <w:p w:rsidR="006B629C" w:rsidRDefault="00F17728">
            <w: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c>
          <w:tcPr>
            <w:tcW w:w="596" w:type="dxa"/>
          </w:tcPr>
          <w:p w:rsidR="006B629C" w:rsidRDefault="006B629C"/>
        </w:tc>
      </w:tr>
      <w:tr w:rsidR="006B629C" w:rsidTr="000E665F">
        <w:tc>
          <w:tcPr>
            <w:tcW w:w="407" w:type="dxa"/>
          </w:tcPr>
          <w:p w:rsidR="006B629C" w:rsidRDefault="00F17728">
            <w:r>
              <w:t>3012.</w:t>
            </w:r>
          </w:p>
        </w:tc>
        <w:tc>
          <w:tcPr>
            <w:tcW w:w="11453" w:type="dxa"/>
          </w:tcPr>
          <w:p w:rsidR="006B629C" w:rsidRDefault="00F17728">
            <w:r>
              <w:t xml:space="preserve">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w:t>
            </w:r>
            <w:r>
              <w:lastRenderedPageBreak/>
              <w:t>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c>
          <w:tcPr>
            <w:tcW w:w="596" w:type="dxa"/>
          </w:tcPr>
          <w:p w:rsidR="006B629C" w:rsidRDefault="006B629C"/>
        </w:tc>
      </w:tr>
      <w:tr w:rsidR="006B629C" w:rsidTr="000E665F">
        <w:tc>
          <w:tcPr>
            <w:tcW w:w="407" w:type="dxa"/>
          </w:tcPr>
          <w:p w:rsidR="006B629C" w:rsidRDefault="00F17728">
            <w:r>
              <w:lastRenderedPageBreak/>
              <w:t>3013.</w:t>
            </w:r>
          </w:p>
        </w:tc>
        <w:tc>
          <w:tcPr>
            <w:tcW w:w="11453" w:type="dxa"/>
          </w:tcPr>
          <w:p w:rsidR="006B629C" w:rsidRDefault="00F17728">
            <w: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c>
          <w:tcPr>
            <w:tcW w:w="596" w:type="dxa"/>
          </w:tcPr>
          <w:p w:rsidR="006B629C" w:rsidRDefault="006B629C"/>
        </w:tc>
      </w:tr>
      <w:tr w:rsidR="006B629C" w:rsidTr="000E665F">
        <w:tc>
          <w:tcPr>
            <w:tcW w:w="407" w:type="dxa"/>
          </w:tcPr>
          <w:p w:rsidR="006B629C" w:rsidRDefault="00F17728">
            <w:r>
              <w:t>3014.</w:t>
            </w:r>
          </w:p>
        </w:tc>
        <w:tc>
          <w:tcPr>
            <w:tcW w:w="11453" w:type="dxa"/>
          </w:tcPr>
          <w:p w:rsidR="006B629C" w:rsidRDefault="00F17728">
            <w:r>
              <w:t>Информационный материал под названием «Воззвание приморских партизан» (решение Ленинского районного суда г. Владивостока от 13.05.2015);</w:t>
            </w:r>
          </w:p>
        </w:tc>
        <w:tc>
          <w:tcPr>
            <w:tcW w:w="596" w:type="dxa"/>
          </w:tcPr>
          <w:p w:rsidR="006B629C" w:rsidRDefault="006B629C"/>
        </w:tc>
      </w:tr>
      <w:tr w:rsidR="006B629C" w:rsidTr="000E665F">
        <w:tc>
          <w:tcPr>
            <w:tcW w:w="407" w:type="dxa"/>
          </w:tcPr>
          <w:p w:rsidR="006B629C" w:rsidRDefault="00F17728">
            <w:r>
              <w:lastRenderedPageBreak/>
              <w:t>3015.</w:t>
            </w:r>
          </w:p>
        </w:tc>
        <w:tc>
          <w:tcPr>
            <w:tcW w:w="11453" w:type="dxa"/>
          </w:tcPr>
          <w:p w:rsidR="006B629C" w:rsidRDefault="00F17728">
            <w:r>
              <w:t>Аудиозаписи под названием «Русский стяг ( Я славянин), mp3, «Русский стяг (Убей) (решение Саровского городского суда Нижегородской области от 25.06.2015);</w:t>
            </w:r>
          </w:p>
        </w:tc>
        <w:tc>
          <w:tcPr>
            <w:tcW w:w="596" w:type="dxa"/>
          </w:tcPr>
          <w:p w:rsidR="006B629C" w:rsidRDefault="006B629C"/>
        </w:tc>
      </w:tr>
      <w:tr w:rsidR="006B629C" w:rsidTr="000E665F">
        <w:tc>
          <w:tcPr>
            <w:tcW w:w="407" w:type="dxa"/>
          </w:tcPr>
          <w:p w:rsidR="006B629C" w:rsidRDefault="00F17728">
            <w:r>
              <w:t>3016.</w:t>
            </w:r>
          </w:p>
        </w:tc>
        <w:tc>
          <w:tcPr>
            <w:tcW w:w="11453" w:type="dxa"/>
          </w:tcPr>
          <w:p w:rsidR="006B629C" w:rsidRDefault="00F17728">
            <w: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c>
          <w:tcPr>
            <w:tcW w:w="596" w:type="dxa"/>
          </w:tcPr>
          <w:p w:rsidR="006B629C" w:rsidRDefault="006B629C"/>
        </w:tc>
      </w:tr>
      <w:tr w:rsidR="006B629C" w:rsidTr="000E665F">
        <w:tc>
          <w:tcPr>
            <w:tcW w:w="407" w:type="dxa"/>
          </w:tcPr>
          <w:p w:rsidR="006B629C" w:rsidRDefault="00F17728">
            <w:r>
              <w:t>3017.</w:t>
            </w:r>
          </w:p>
        </w:tc>
        <w:tc>
          <w:tcPr>
            <w:tcW w:w="11453" w:type="dxa"/>
          </w:tcPr>
          <w:p w:rsidR="006B629C" w:rsidRDefault="00F17728">
            <w: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c>
          <w:tcPr>
            <w:tcW w:w="596" w:type="dxa"/>
          </w:tcPr>
          <w:p w:rsidR="006B629C" w:rsidRDefault="006B629C"/>
        </w:tc>
      </w:tr>
      <w:tr w:rsidR="006B629C" w:rsidTr="000E665F">
        <w:tc>
          <w:tcPr>
            <w:tcW w:w="407" w:type="dxa"/>
          </w:tcPr>
          <w:p w:rsidR="006B629C" w:rsidRDefault="00F17728">
            <w:r>
              <w:t>3018.</w:t>
            </w:r>
          </w:p>
        </w:tc>
        <w:tc>
          <w:tcPr>
            <w:tcW w:w="11453" w:type="dxa"/>
          </w:tcPr>
          <w:p w:rsidR="006B629C" w:rsidRDefault="00F17728">
            <w: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c>
          <w:tcPr>
            <w:tcW w:w="596" w:type="dxa"/>
          </w:tcPr>
          <w:p w:rsidR="006B629C" w:rsidRDefault="006B629C"/>
        </w:tc>
      </w:tr>
      <w:tr w:rsidR="006B629C" w:rsidTr="000E665F">
        <w:tc>
          <w:tcPr>
            <w:tcW w:w="407" w:type="dxa"/>
          </w:tcPr>
          <w:p w:rsidR="006B629C" w:rsidRDefault="00F17728">
            <w:r>
              <w:t>3019.</w:t>
            </w:r>
          </w:p>
        </w:tc>
        <w:tc>
          <w:tcPr>
            <w:tcW w:w="11453" w:type="dxa"/>
          </w:tcPr>
          <w:p w:rsidR="006B629C" w:rsidRDefault="00F17728">
            <w:r>
              <w:t>Аудиокомпозиция «Солнце за нас» исполнителей «Аргентина» и «Околорэпа» (решение Левобережного районного суда города Липецка от 03.06.2015);</w:t>
            </w:r>
          </w:p>
        </w:tc>
        <w:tc>
          <w:tcPr>
            <w:tcW w:w="596" w:type="dxa"/>
          </w:tcPr>
          <w:p w:rsidR="006B629C" w:rsidRDefault="006B629C"/>
        </w:tc>
      </w:tr>
      <w:tr w:rsidR="006B629C" w:rsidTr="000E665F">
        <w:tc>
          <w:tcPr>
            <w:tcW w:w="407" w:type="dxa"/>
          </w:tcPr>
          <w:p w:rsidR="006B629C" w:rsidRDefault="00F17728">
            <w:r>
              <w:lastRenderedPageBreak/>
              <w:t>3020.</w:t>
            </w:r>
          </w:p>
        </w:tc>
        <w:tc>
          <w:tcPr>
            <w:tcW w:w="11453" w:type="dxa"/>
          </w:tcPr>
          <w:p w:rsidR="006B629C" w:rsidRDefault="00F17728">
            <w: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c>
          <w:tcPr>
            <w:tcW w:w="596" w:type="dxa"/>
          </w:tcPr>
          <w:p w:rsidR="006B629C" w:rsidRDefault="006B629C"/>
        </w:tc>
      </w:tr>
      <w:tr w:rsidR="006B629C" w:rsidTr="000E665F">
        <w:tc>
          <w:tcPr>
            <w:tcW w:w="407" w:type="dxa"/>
          </w:tcPr>
          <w:p w:rsidR="006B629C" w:rsidRDefault="00F17728">
            <w:r>
              <w:t>3021.</w:t>
            </w:r>
          </w:p>
        </w:tc>
        <w:tc>
          <w:tcPr>
            <w:tcW w:w="11453" w:type="dxa"/>
          </w:tcPr>
          <w:p w:rsidR="006B629C" w:rsidRDefault="00F17728">
            <w: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c>
          <w:tcPr>
            <w:tcW w:w="596" w:type="dxa"/>
          </w:tcPr>
          <w:p w:rsidR="006B629C" w:rsidRDefault="006B629C"/>
        </w:tc>
      </w:tr>
      <w:tr w:rsidR="006B629C" w:rsidTr="000E665F">
        <w:tc>
          <w:tcPr>
            <w:tcW w:w="407" w:type="dxa"/>
          </w:tcPr>
          <w:p w:rsidR="006B629C" w:rsidRDefault="00F17728">
            <w:r>
              <w:t>3022.</w:t>
            </w:r>
          </w:p>
        </w:tc>
        <w:tc>
          <w:tcPr>
            <w:tcW w:w="11453" w:type="dxa"/>
          </w:tcPr>
          <w:p w:rsidR="006B629C" w:rsidRDefault="00F17728">
            <w:r>
              <w:t>Информационный материал – статья, размещенная на Интернет-сайте http://pora-valit.liveioumal.com/2868408.html (решение Никулинского районного суда города Москвы от 17.06.2015);</w:t>
            </w:r>
          </w:p>
        </w:tc>
        <w:tc>
          <w:tcPr>
            <w:tcW w:w="596" w:type="dxa"/>
          </w:tcPr>
          <w:p w:rsidR="006B629C" w:rsidRDefault="006B629C"/>
        </w:tc>
      </w:tr>
      <w:tr w:rsidR="006B629C" w:rsidTr="000E665F">
        <w:tc>
          <w:tcPr>
            <w:tcW w:w="407" w:type="dxa"/>
          </w:tcPr>
          <w:p w:rsidR="006B629C" w:rsidRDefault="00F17728">
            <w:r>
              <w:t>3023.</w:t>
            </w:r>
          </w:p>
        </w:tc>
        <w:tc>
          <w:tcPr>
            <w:tcW w:w="11453" w:type="dxa"/>
          </w:tcPr>
          <w:p w:rsidR="006B629C" w:rsidRDefault="00F17728">
            <w:r>
              <w:t>Информационный материал, размещенный на Интернет-сайте http://funfixru/post/38869/ (решение Никулинского районного суда города Москвы от 25.06.2015);</w:t>
            </w:r>
          </w:p>
        </w:tc>
        <w:tc>
          <w:tcPr>
            <w:tcW w:w="596" w:type="dxa"/>
          </w:tcPr>
          <w:p w:rsidR="006B629C" w:rsidRDefault="006B629C"/>
        </w:tc>
      </w:tr>
      <w:tr w:rsidR="006B629C" w:rsidTr="000E665F">
        <w:tc>
          <w:tcPr>
            <w:tcW w:w="407" w:type="dxa"/>
          </w:tcPr>
          <w:p w:rsidR="006B629C" w:rsidRDefault="00F17728">
            <w:r>
              <w:t>3024.</w:t>
            </w:r>
          </w:p>
        </w:tc>
        <w:tc>
          <w:tcPr>
            <w:tcW w:w="11453" w:type="dxa"/>
          </w:tcPr>
          <w:p w:rsidR="006B629C" w:rsidRDefault="00F17728">
            <w:r>
              <w:t>Информационный материал, размещенный на Интернет-сайте http://demotivation.me/7gffa5h3fblkpic.html (решение Никулинского районного суда города Москвы от 25.06.2015);</w:t>
            </w:r>
          </w:p>
        </w:tc>
        <w:tc>
          <w:tcPr>
            <w:tcW w:w="596" w:type="dxa"/>
          </w:tcPr>
          <w:p w:rsidR="006B629C" w:rsidRDefault="006B629C"/>
        </w:tc>
      </w:tr>
      <w:tr w:rsidR="006B629C" w:rsidTr="000E665F">
        <w:tc>
          <w:tcPr>
            <w:tcW w:w="407" w:type="dxa"/>
          </w:tcPr>
          <w:p w:rsidR="006B629C" w:rsidRDefault="00F17728">
            <w:r>
              <w:t>302</w:t>
            </w:r>
            <w:r>
              <w:lastRenderedPageBreak/>
              <w:t>5.</w:t>
            </w:r>
          </w:p>
        </w:tc>
        <w:tc>
          <w:tcPr>
            <w:tcW w:w="11453" w:type="dxa"/>
          </w:tcPr>
          <w:p w:rsidR="006B629C" w:rsidRDefault="00F17728">
            <w:r>
              <w:lastRenderedPageBreak/>
              <w:t xml:space="preserve">Сообщение, опубликованное в сети Интернет по электронному адресу: http://www.libforum.ru/m.phtml?v=6598360 пользователем под псевдонимом «Мимоходом» (решение </w:t>
            </w:r>
            <w:r>
              <w:lastRenderedPageBreak/>
              <w:t>Басманного районного суда города Москвы от 13.03.2015);</w:t>
            </w:r>
          </w:p>
        </w:tc>
        <w:tc>
          <w:tcPr>
            <w:tcW w:w="596" w:type="dxa"/>
          </w:tcPr>
          <w:p w:rsidR="006B629C" w:rsidRDefault="006B629C"/>
        </w:tc>
      </w:tr>
      <w:tr w:rsidR="006B629C" w:rsidTr="000E665F">
        <w:tc>
          <w:tcPr>
            <w:tcW w:w="407" w:type="dxa"/>
          </w:tcPr>
          <w:p w:rsidR="006B629C" w:rsidRDefault="00F17728">
            <w:r>
              <w:lastRenderedPageBreak/>
              <w:t>3026.</w:t>
            </w:r>
          </w:p>
        </w:tc>
        <w:tc>
          <w:tcPr>
            <w:tcW w:w="11453" w:type="dxa"/>
          </w:tcPr>
          <w:p w:rsidR="006B629C" w:rsidRDefault="00F17728">
            <w: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c>
          <w:tcPr>
            <w:tcW w:w="596" w:type="dxa"/>
          </w:tcPr>
          <w:p w:rsidR="006B629C" w:rsidRDefault="006B629C"/>
        </w:tc>
      </w:tr>
      <w:tr w:rsidR="006B629C" w:rsidTr="000E665F">
        <w:tc>
          <w:tcPr>
            <w:tcW w:w="407" w:type="dxa"/>
          </w:tcPr>
          <w:p w:rsidR="006B629C" w:rsidRDefault="00F17728">
            <w:r>
              <w:t>3027.</w:t>
            </w:r>
          </w:p>
        </w:tc>
        <w:tc>
          <w:tcPr>
            <w:tcW w:w="11453" w:type="dxa"/>
          </w:tcPr>
          <w:p w:rsidR="006B629C" w:rsidRDefault="00F17728">
            <w: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c>
          <w:tcPr>
            <w:tcW w:w="596" w:type="dxa"/>
          </w:tcPr>
          <w:p w:rsidR="006B629C" w:rsidRDefault="006B629C"/>
        </w:tc>
      </w:tr>
      <w:tr w:rsidR="006B629C" w:rsidTr="000E665F">
        <w:tc>
          <w:tcPr>
            <w:tcW w:w="407" w:type="dxa"/>
          </w:tcPr>
          <w:p w:rsidR="006B629C" w:rsidRDefault="00F17728">
            <w:r>
              <w:t>3028.</w:t>
            </w:r>
          </w:p>
        </w:tc>
        <w:tc>
          <w:tcPr>
            <w:tcW w:w="11453" w:type="dxa"/>
          </w:tcPr>
          <w:p w:rsidR="006B629C" w:rsidRDefault="00F17728">
            <w:r>
              <w:t>Книга «Стезя правды» Синявина И.И., изданная издательством «Русская правда» в 2001 году (решение Промышленного районного суда г. Оренбурга от 25.06.2015);</w:t>
            </w:r>
          </w:p>
        </w:tc>
        <w:tc>
          <w:tcPr>
            <w:tcW w:w="596" w:type="dxa"/>
          </w:tcPr>
          <w:p w:rsidR="006B629C" w:rsidRDefault="006B629C"/>
        </w:tc>
      </w:tr>
      <w:tr w:rsidR="006B629C" w:rsidTr="000E665F">
        <w:tc>
          <w:tcPr>
            <w:tcW w:w="407" w:type="dxa"/>
          </w:tcPr>
          <w:p w:rsidR="006B629C" w:rsidRDefault="00F17728">
            <w:r>
              <w:t>3029.</w:t>
            </w:r>
          </w:p>
        </w:tc>
        <w:tc>
          <w:tcPr>
            <w:tcW w:w="11453" w:type="dxa"/>
          </w:tcPr>
          <w:p w:rsidR="006B629C" w:rsidRDefault="00F17728">
            <w: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c>
          <w:tcPr>
            <w:tcW w:w="596" w:type="dxa"/>
          </w:tcPr>
          <w:p w:rsidR="006B629C" w:rsidRDefault="006B629C"/>
        </w:tc>
      </w:tr>
      <w:tr w:rsidR="006B629C" w:rsidTr="000E665F">
        <w:tc>
          <w:tcPr>
            <w:tcW w:w="407" w:type="dxa"/>
          </w:tcPr>
          <w:p w:rsidR="006B629C" w:rsidRDefault="00F17728">
            <w:r>
              <w:t>3030.</w:t>
            </w:r>
          </w:p>
        </w:tc>
        <w:tc>
          <w:tcPr>
            <w:tcW w:w="11453" w:type="dxa"/>
          </w:tcPr>
          <w:p w:rsidR="006B629C" w:rsidRDefault="00F17728">
            <w: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c>
          <w:tcPr>
            <w:tcW w:w="596" w:type="dxa"/>
          </w:tcPr>
          <w:p w:rsidR="006B629C" w:rsidRDefault="006B629C"/>
        </w:tc>
      </w:tr>
      <w:tr w:rsidR="006B629C" w:rsidTr="000E665F">
        <w:tc>
          <w:tcPr>
            <w:tcW w:w="407" w:type="dxa"/>
          </w:tcPr>
          <w:p w:rsidR="006B629C" w:rsidRDefault="00F17728">
            <w:r>
              <w:lastRenderedPageBreak/>
              <w:t>3031.</w:t>
            </w:r>
          </w:p>
        </w:tc>
        <w:tc>
          <w:tcPr>
            <w:tcW w:w="11453" w:type="dxa"/>
          </w:tcPr>
          <w:p w:rsidR="006B629C" w:rsidRDefault="00F17728">
            <w: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c>
          <w:tcPr>
            <w:tcW w:w="596" w:type="dxa"/>
          </w:tcPr>
          <w:p w:rsidR="006B629C" w:rsidRDefault="006B629C"/>
        </w:tc>
      </w:tr>
      <w:tr w:rsidR="006B629C" w:rsidTr="000E665F">
        <w:tc>
          <w:tcPr>
            <w:tcW w:w="407" w:type="dxa"/>
          </w:tcPr>
          <w:p w:rsidR="006B629C" w:rsidRDefault="00F17728">
            <w:r>
              <w:t>3032.</w:t>
            </w:r>
          </w:p>
        </w:tc>
        <w:tc>
          <w:tcPr>
            <w:tcW w:w="11453" w:type="dxa"/>
          </w:tcPr>
          <w:p w:rsidR="006B629C" w:rsidRDefault="00F17728">
            <w: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c>
          <w:tcPr>
            <w:tcW w:w="596" w:type="dxa"/>
          </w:tcPr>
          <w:p w:rsidR="006B629C" w:rsidRDefault="006B629C"/>
        </w:tc>
      </w:tr>
      <w:tr w:rsidR="006B629C" w:rsidTr="000E665F">
        <w:tc>
          <w:tcPr>
            <w:tcW w:w="407" w:type="dxa"/>
          </w:tcPr>
          <w:p w:rsidR="006B629C" w:rsidRDefault="00F17728">
            <w:r>
              <w:t>3033.</w:t>
            </w:r>
          </w:p>
        </w:tc>
        <w:tc>
          <w:tcPr>
            <w:tcW w:w="11453" w:type="dxa"/>
          </w:tcPr>
          <w:p w:rsidR="006B629C" w:rsidRDefault="00F17728">
            <w:r>
              <w:t>Видеоролик «Казнь панка» размещенный в сети Интернет на сайте «http://vk.com.reltig1488» (решение Медведевского районного суда Республики Марий Эл от 29.06.2015);</w:t>
            </w:r>
          </w:p>
        </w:tc>
        <w:tc>
          <w:tcPr>
            <w:tcW w:w="596" w:type="dxa"/>
          </w:tcPr>
          <w:p w:rsidR="006B629C" w:rsidRDefault="006B629C"/>
        </w:tc>
      </w:tr>
      <w:tr w:rsidR="006B629C" w:rsidTr="000E665F">
        <w:tc>
          <w:tcPr>
            <w:tcW w:w="407" w:type="dxa"/>
          </w:tcPr>
          <w:p w:rsidR="006B629C" w:rsidRDefault="00F17728">
            <w:r>
              <w:t>3034.</w:t>
            </w:r>
          </w:p>
        </w:tc>
        <w:tc>
          <w:tcPr>
            <w:tcW w:w="11453" w:type="dxa"/>
          </w:tcPr>
          <w:p w:rsidR="006B629C" w:rsidRDefault="00F17728">
            <w: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c>
          <w:tcPr>
            <w:tcW w:w="596" w:type="dxa"/>
          </w:tcPr>
          <w:p w:rsidR="006B629C" w:rsidRDefault="006B629C"/>
        </w:tc>
      </w:tr>
      <w:tr w:rsidR="006B629C" w:rsidTr="000E665F">
        <w:tc>
          <w:tcPr>
            <w:tcW w:w="407" w:type="dxa"/>
          </w:tcPr>
          <w:p w:rsidR="006B629C" w:rsidRDefault="00F17728">
            <w:r>
              <w:t>3035.</w:t>
            </w:r>
          </w:p>
        </w:tc>
        <w:tc>
          <w:tcPr>
            <w:tcW w:w="11453" w:type="dxa"/>
          </w:tcPr>
          <w:p w:rsidR="006B629C" w:rsidRDefault="00F17728">
            <w: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c>
          <w:tcPr>
            <w:tcW w:w="596" w:type="dxa"/>
          </w:tcPr>
          <w:p w:rsidR="006B629C" w:rsidRDefault="006B629C"/>
        </w:tc>
      </w:tr>
      <w:tr w:rsidR="006B629C" w:rsidTr="000E665F">
        <w:tc>
          <w:tcPr>
            <w:tcW w:w="407" w:type="dxa"/>
          </w:tcPr>
          <w:p w:rsidR="006B629C" w:rsidRDefault="00F17728">
            <w:r>
              <w:t>303</w:t>
            </w:r>
            <w:r>
              <w:lastRenderedPageBreak/>
              <w:t>6.</w:t>
            </w:r>
          </w:p>
        </w:tc>
        <w:tc>
          <w:tcPr>
            <w:tcW w:w="11453" w:type="dxa"/>
          </w:tcPr>
          <w:p w:rsidR="006B629C" w:rsidRDefault="00F17728">
            <w:r>
              <w:lastRenderedPageBreak/>
              <w:t xml:space="preserve">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w:t>
            </w:r>
            <w:r>
              <w:lastRenderedPageBreak/>
              <w:t>названием «Жесть» (решение Калининского районного суда г. Чебоксары от 24.06.2015);</w:t>
            </w:r>
          </w:p>
        </w:tc>
        <w:tc>
          <w:tcPr>
            <w:tcW w:w="596" w:type="dxa"/>
          </w:tcPr>
          <w:p w:rsidR="006B629C" w:rsidRDefault="006B629C"/>
        </w:tc>
      </w:tr>
      <w:tr w:rsidR="006B629C" w:rsidTr="000E665F">
        <w:tc>
          <w:tcPr>
            <w:tcW w:w="407" w:type="dxa"/>
          </w:tcPr>
          <w:p w:rsidR="006B629C" w:rsidRDefault="00F17728">
            <w:r>
              <w:lastRenderedPageBreak/>
              <w:t>3037.</w:t>
            </w:r>
          </w:p>
        </w:tc>
        <w:tc>
          <w:tcPr>
            <w:tcW w:w="11453" w:type="dxa"/>
          </w:tcPr>
          <w:p w:rsidR="006B629C" w:rsidRDefault="00F17728">
            <w: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c>
          <w:tcPr>
            <w:tcW w:w="596" w:type="dxa"/>
          </w:tcPr>
          <w:p w:rsidR="006B629C" w:rsidRDefault="006B629C"/>
        </w:tc>
      </w:tr>
      <w:tr w:rsidR="006B629C" w:rsidTr="000E665F">
        <w:tc>
          <w:tcPr>
            <w:tcW w:w="407" w:type="dxa"/>
          </w:tcPr>
          <w:p w:rsidR="006B629C" w:rsidRDefault="00F17728">
            <w:r>
              <w:t>3038.</w:t>
            </w:r>
          </w:p>
        </w:tc>
        <w:tc>
          <w:tcPr>
            <w:tcW w:w="11453" w:type="dxa"/>
          </w:tcPr>
          <w:p w:rsidR="006B629C" w:rsidRDefault="00F17728">
            <w: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c>
          <w:tcPr>
            <w:tcW w:w="596" w:type="dxa"/>
          </w:tcPr>
          <w:p w:rsidR="006B629C" w:rsidRDefault="006B629C"/>
        </w:tc>
      </w:tr>
      <w:tr w:rsidR="006B629C" w:rsidTr="000E665F">
        <w:tc>
          <w:tcPr>
            <w:tcW w:w="407" w:type="dxa"/>
          </w:tcPr>
          <w:p w:rsidR="006B629C" w:rsidRDefault="00F17728">
            <w:r>
              <w:t>3039.</w:t>
            </w:r>
          </w:p>
        </w:tc>
        <w:tc>
          <w:tcPr>
            <w:tcW w:w="11453" w:type="dxa"/>
          </w:tcPr>
          <w:p w:rsidR="006B629C" w:rsidRDefault="00F17728">
            <w: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c>
          <w:tcPr>
            <w:tcW w:w="596" w:type="dxa"/>
          </w:tcPr>
          <w:p w:rsidR="006B629C" w:rsidRDefault="006B629C"/>
        </w:tc>
      </w:tr>
      <w:tr w:rsidR="006B629C" w:rsidTr="000E665F">
        <w:tc>
          <w:tcPr>
            <w:tcW w:w="407" w:type="dxa"/>
          </w:tcPr>
          <w:p w:rsidR="006B629C" w:rsidRDefault="00F17728">
            <w:r>
              <w:t>3040.</w:t>
            </w:r>
          </w:p>
        </w:tc>
        <w:tc>
          <w:tcPr>
            <w:tcW w:w="11453" w:type="dxa"/>
          </w:tcPr>
          <w:p w:rsidR="006B629C" w:rsidRDefault="00F17728">
            <w: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c>
          <w:tcPr>
            <w:tcW w:w="596" w:type="dxa"/>
          </w:tcPr>
          <w:p w:rsidR="006B629C" w:rsidRDefault="006B629C"/>
        </w:tc>
      </w:tr>
      <w:tr w:rsidR="006B629C" w:rsidTr="000E665F">
        <w:tc>
          <w:tcPr>
            <w:tcW w:w="407" w:type="dxa"/>
          </w:tcPr>
          <w:p w:rsidR="006B629C" w:rsidRDefault="00F17728">
            <w:r>
              <w:t>3041.</w:t>
            </w:r>
          </w:p>
        </w:tc>
        <w:tc>
          <w:tcPr>
            <w:tcW w:w="11453" w:type="dxa"/>
          </w:tcPr>
          <w:p w:rsidR="006B629C" w:rsidRDefault="00F17728">
            <w: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c>
          <w:tcPr>
            <w:tcW w:w="596" w:type="dxa"/>
          </w:tcPr>
          <w:p w:rsidR="006B629C" w:rsidRDefault="006B629C"/>
        </w:tc>
      </w:tr>
      <w:tr w:rsidR="006B629C" w:rsidTr="000E665F">
        <w:tc>
          <w:tcPr>
            <w:tcW w:w="407" w:type="dxa"/>
          </w:tcPr>
          <w:p w:rsidR="006B629C" w:rsidRDefault="00F17728">
            <w:r>
              <w:lastRenderedPageBreak/>
              <w:t>3042.</w:t>
            </w:r>
          </w:p>
        </w:tc>
        <w:tc>
          <w:tcPr>
            <w:tcW w:w="11453" w:type="dxa"/>
          </w:tcPr>
          <w:p w:rsidR="006B629C" w:rsidRDefault="00F17728">
            <w: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c>
          <w:tcPr>
            <w:tcW w:w="596" w:type="dxa"/>
          </w:tcPr>
          <w:p w:rsidR="006B629C" w:rsidRDefault="006B629C"/>
        </w:tc>
      </w:tr>
      <w:tr w:rsidR="006B629C" w:rsidTr="000E665F">
        <w:tc>
          <w:tcPr>
            <w:tcW w:w="407" w:type="dxa"/>
          </w:tcPr>
          <w:p w:rsidR="006B629C" w:rsidRDefault="00F17728">
            <w:r>
              <w:t>3043.</w:t>
            </w:r>
          </w:p>
        </w:tc>
        <w:tc>
          <w:tcPr>
            <w:tcW w:w="11453" w:type="dxa"/>
          </w:tcPr>
          <w:p w:rsidR="006B629C" w:rsidRDefault="00F17728">
            <w: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c>
          <w:tcPr>
            <w:tcW w:w="596" w:type="dxa"/>
          </w:tcPr>
          <w:p w:rsidR="006B629C" w:rsidRDefault="006B629C"/>
        </w:tc>
      </w:tr>
      <w:tr w:rsidR="006B629C" w:rsidTr="000E665F">
        <w:tc>
          <w:tcPr>
            <w:tcW w:w="407" w:type="dxa"/>
          </w:tcPr>
          <w:p w:rsidR="006B629C" w:rsidRDefault="00F17728">
            <w:r>
              <w:t>3044.</w:t>
            </w:r>
          </w:p>
        </w:tc>
        <w:tc>
          <w:tcPr>
            <w:tcW w:w="11453" w:type="dxa"/>
          </w:tcPr>
          <w:p w:rsidR="006B629C" w:rsidRDefault="00F17728">
            <w: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c>
          <w:tcPr>
            <w:tcW w:w="596" w:type="dxa"/>
          </w:tcPr>
          <w:p w:rsidR="006B629C" w:rsidRDefault="006B629C"/>
        </w:tc>
      </w:tr>
      <w:tr w:rsidR="006B629C" w:rsidTr="000E665F">
        <w:tc>
          <w:tcPr>
            <w:tcW w:w="407" w:type="dxa"/>
          </w:tcPr>
          <w:p w:rsidR="006B629C" w:rsidRDefault="00F17728">
            <w:r>
              <w:t>3045.</w:t>
            </w:r>
          </w:p>
        </w:tc>
        <w:tc>
          <w:tcPr>
            <w:tcW w:w="11453" w:type="dxa"/>
          </w:tcPr>
          <w:p w:rsidR="006B629C" w:rsidRDefault="00F17728">
            <w: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c>
          <w:tcPr>
            <w:tcW w:w="596" w:type="dxa"/>
          </w:tcPr>
          <w:p w:rsidR="006B629C" w:rsidRDefault="006B629C"/>
        </w:tc>
      </w:tr>
      <w:tr w:rsidR="006B629C" w:rsidTr="000E665F">
        <w:tc>
          <w:tcPr>
            <w:tcW w:w="407" w:type="dxa"/>
          </w:tcPr>
          <w:p w:rsidR="006B629C" w:rsidRDefault="00F17728">
            <w:r>
              <w:t>3046.</w:t>
            </w:r>
          </w:p>
        </w:tc>
        <w:tc>
          <w:tcPr>
            <w:tcW w:w="11453" w:type="dxa"/>
          </w:tcPr>
          <w:p w:rsidR="006B629C" w:rsidRDefault="00F17728">
            <w: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c>
          <w:tcPr>
            <w:tcW w:w="596" w:type="dxa"/>
          </w:tcPr>
          <w:p w:rsidR="006B629C" w:rsidRDefault="006B629C"/>
        </w:tc>
      </w:tr>
      <w:tr w:rsidR="006B629C" w:rsidTr="000E665F">
        <w:tc>
          <w:tcPr>
            <w:tcW w:w="407" w:type="dxa"/>
          </w:tcPr>
          <w:p w:rsidR="006B629C" w:rsidRDefault="00F17728">
            <w:r>
              <w:lastRenderedPageBreak/>
              <w:t>3047.</w:t>
            </w:r>
          </w:p>
        </w:tc>
        <w:tc>
          <w:tcPr>
            <w:tcW w:w="11453" w:type="dxa"/>
          </w:tcPr>
          <w:p w:rsidR="006B629C" w:rsidRDefault="00F17728">
            <w: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c>
          <w:tcPr>
            <w:tcW w:w="596" w:type="dxa"/>
          </w:tcPr>
          <w:p w:rsidR="006B629C" w:rsidRDefault="006B629C"/>
        </w:tc>
      </w:tr>
      <w:tr w:rsidR="006B629C" w:rsidTr="000E665F">
        <w:tc>
          <w:tcPr>
            <w:tcW w:w="407" w:type="dxa"/>
          </w:tcPr>
          <w:p w:rsidR="006B629C" w:rsidRDefault="00F17728">
            <w:r>
              <w:t>3048.</w:t>
            </w:r>
          </w:p>
        </w:tc>
        <w:tc>
          <w:tcPr>
            <w:tcW w:w="11453" w:type="dxa"/>
          </w:tcPr>
          <w:p w:rsidR="006B629C" w:rsidRDefault="00F17728">
            <w: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c>
          <w:tcPr>
            <w:tcW w:w="596" w:type="dxa"/>
          </w:tcPr>
          <w:p w:rsidR="006B629C" w:rsidRDefault="006B629C"/>
        </w:tc>
      </w:tr>
      <w:tr w:rsidR="006B629C" w:rsidTr="000E665F">
        <w:tc>
          <w:tcPr>
            <w:tcW w:w="407" w:type="dxa"/>
          </w:tcPr>
          <w:p w:rsidR="006B629C" w:rsidRDefault="00F17728">
            <w:r>
              <w:t>3049.</w:t>
            </w:r>
          </w:p>
        </w:tc>
        <w:tc>
          <w:tcPr>
            <w:tcW w:w="11453" w:type="dxa"/>
          </w:tcPr>
          <w:p w:rsidR="006B629C" w:rsidRDefault="00F17728">
            <w: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c>
          <w:tcPr>
            <w:tcW w:w="596" w:type="dxa"/>
          </w:tcPr>
          <w:p w:rsidR="006B629C" w:rsidRDefault="006B629C"/>
        </w:tc>
      </w:tr>
      <w:tr w:rsidR="006B629C" w:rsidTr="000E665F">
        <w:tc>
          <w:tcPr>
            <w:tcW w:w="407" w:type="dxa"/>
          </w:tcPr>
          <w:p w:rsidR="006B629C" w:rsidRDefault="00F17728">
            <w:r>
              <w:t>3050.</w:t>
            </w:r>
          </w:p>
        </w:tc>
        <w:tc>
          <w:tcPr>
            <w:tcW w:w="11453" w:type="dxa"/>
          </w:tcPr>
          <w:p w:rsidR="006B629C" w:rsidRDefault="00F17728">
            <w: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c>
          <w:tcPr>
            <w:tcW w:w="596" w:type="dxa"/>
          </w:tcPr>
          <w:p w:rsidR="006B629C" w:rsidRDefault="006B629C"/>
        </w:tc>
      </w:tr>
      <w:tr w:rsidR="006B629C" w:rsidTr="000E665F">
        <w:tc>
          <w:tcPr>
            <w:tcW w:w="407" w:type="dxa"/>
          </w:tcPr>
          <w:p w:rsidR="006B629C" w:rsidRDefault="00F17728">
            <w:r>
              <w:t>3051.</w:t>
            </w:r>
          </w:p>
        </w:tc>
        <w:tc>
          <w:tcPr>
            <w:tcW w:w="11453" w:type="dxa"/>
          </w:tcPr>
          <w:p w:rsidR="006B629C" w:rsidRDefault="00F17728">
            <w: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c>
          <w:tcPr>
            <w:tcW w:w="596" w:type="dxa"/>
          </w:tcPr>
          <w:p w:rsidR="006B629C" w:rsidRDefault="006B629C"/>
        </w:tc>
      </w:tr>
      <w:tr w:rsidR="006B629C" w:rsidTr="000E665F">
        <w:tc>
          <w:tcPr>
            <w:tcW w:w="407" w:type="dxa"/>
          </w:tcPr>
          <w:p w:rsidR="006B629C" w:rsidRDefault="00F17728">
            <w:r>
              <w:t>305</w:t>
            </w:r>
            <w:r>
              <w:lastRenderedPageBreak/>
              <w:t>2.</w:t>
            </w:r>
          </w:p>
        </w:tc>
        <w:tc>
          <w:tcPr>
            <w:tcW w:w="11453" w:type="dxa"/>
          </w:tcPr>
          <w:p w:rsidR="006B629C" w:rsidRDefault="00F17728">
            <w:r>
              <w:lastRenderedPageBreak/>
              <w:t xml:space="preserve">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w:t>
            </w:r>
            <w:r>
              <w:lastRenderedPageBreak/>
              <w:t>22.07.2015);</w:t>
            </w:r>
          </w:p>
        </w:tc>
        <w:tc>
          <w:tcPr>
            <w:tcW w:w="596" w:type="dxa"/>
          </w:tcPr>
          <w:p w:rsidR="006B629C" w:rsidRDefault="006B629C"/>
        </w:tc>
      </w:tr>
      <w:tr w:rsidR="006B629C" w:rsidTr="000E665F">
        <w:tc>
          <w:tcPr>
            <w:tcW w:w="407" w:type="dxa"/>
          </w:tcPr>
          <w:p w:rsidR="006B629C" w:rsidRDefault="00F17728">
            <w:r>
              <w:lastRenderedPageBreak/>
              <w:t>3053.</w:t>
            </w:r>
          </w:p>
        </w:tc>
        <w:tc>
          <w:tcPr>
            <w:tcW w:w="11453" w:type="dxa"/>
          </w:tcPr>
          <w:p w:rsidR="006B629C" w:rsidRDefault="00F17728">
            <w: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c>
          <w:tcPr>
            <w:tcW w:w="596" w:type="dxa"/>
          </w:tcPr>
          <w:p w:rsidR="006B629C" w:rsidRDefault="006B629C"/>
        </w:tc>
      </w:tr>
      <w:tr w:rsidR="006B629C" w:rsidTr="000E665F">
        <w:tc>
          <w:tcPr>
            <w:tcW w:w="407" w:type="dxa"/>
          </w:tcPr>
          <w:p w:rsidR="006B629C" w:rsidRDefault="00F17728">
            <w:r>
              <w:t>3054.</w:t>
            </w:r>
          </w:p>
        </w:tc>
        <w:tc>
          <w:tcPr>
            <w:tcW w:w="11453" w:type="dxa"/>
          </w:tcPr>
          <w:p w:rsidR="006B629C" w:rsidRDefault="00F17728">
            <w: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c>
          <w:tcPr>
            <w:tcW w:w="596" w:type="dxa"/>
          </w:tcPr>
          <w:p w:rsidR="006B629C" w:rsidRDefault="006B629C"/>
        </w:tc>
      </w:tr>
      <w:tr w:rsidR="006B629C" w:rsidTr="000E665F">
        <w:tc>
          <w:tcPr>
            <w:tcW w:w="407" w:type="dxa"/>
          </w:tcPr>
          <w:p w:rsidR="006B629C" w:rsidRDefault="00F17728">
            <w:r>
              <w:t>3055.</w:t>
            </w:r>
          </w:p>
        </w:tc>
        <w:tc>
          <w:tcPr>
            <w:tcW w:w="11453" w:type="dxa"/>
          </w:tcPr>
          <w:p w:rsidR="006B629C" w:rsidRDefault="00F17728">
            <w: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c>
          <w:tcPr>
            <w:tcW w:w="596" w:type="dxa"/>
          </w:tcPr>
          <w:p w:rsidR="006B629C" w:rsidRDefault="006B629C"/>
        </w:tc>
      </w:tr>
      <w:tr w:rsidR="006B629C" w:rsidTr="000E665F">
        <w:tc>
          <w:tcPr>
            <w:tcW w:w="407" w:type="dxa"/>
          </w:tcPr>
          <w:p w:rsidR="006B629C" w:rsidRDefault="00F17728">
            <w:r>
              <w:t>3056.</w:t>
            </w:r>
          </w:p>
        </w:tc>
        <w:tc>
          <w:tcPr>
            <w:tcW w:w="11453" w:type="dxa"/>
          </w:tcPr>
          <w:p w:rsidR="006B629C" w:rsidRDefault="00F17728">
            <w: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c>
          <w:tcPr>
            <w:tcW w:w="596" w:type="dxa"/>
          </w:tcPr>
          <w:p w:rsidR="006B629C" w:rsidRDefault="006B629C"/>
        </w:tc>
      </w:tr>
      <w:tr w:rsidR="006B629C" w:rsidTr="000E665F">
        <w:tc>
          <w:tcPr>
            <w:tcW w:w="407" w:type="dxa"/>
          </w:tcPr>
          <w:p w:rsidR="006B629C" w:rsidRDefault="00F17728">
            <w:r>
              <w:t>305</w:t>
            </w:r>
            <w:r>
              <w:lastRenderedPageBreak/>
              <w:t>7.</w:t>
            </w:r>
          </w:p>
        </w:tc>
        <w:tc>
          <w:tcPr>
            <w:tcW w:w="11453" w:type="dxa"/>
          </w:tcPr>
          <w:p w:rsidR="006B629C" w:rsidRDefault="00F17728">
            <w:r>
              <w:lastRenderedPageBreak/>
              <w:t xml:space="preserve">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w:t>
            </w:r>
            <w:r>
              <w:lastRenderedPageBreak/>
              <w:t>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c>
          <w:tcPr>
            <w:tcW w:w="596" w:type="dxa"/>
          </w:tcPr>
          <w:p w:rsidR="006B629C" w:rsidRDefault="006B629C"/>
        </w:tc>
      </w:tr>
      <w:tr w:rsidR="006B629C" w:rsidTr="000E665F">
        <w:tc>
          <w:tcPr>
            <w:tcW w:w="407" w:type="dxa"/>
          </w:tcPr>
          <w:p w:rsidR="006B629C" w:rsidRDefault="00F17728">
            <w:r>
              <w:lastRenderedPageBreak/>
              <w:t>3058.</w:t>
            </w:r>
          </w:p>
        </w:tc>
        <w:tc>
          <w:tcPr>
            <w:tcW w:w="11453" w:type="dxa"/>
          </w:tcPr>
          <w:p w:rsidR="006B629C" w:rsidRDefault="00F17728">
            <w: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c>
          <w:tcPr>
            <w:tcW w:w="596" w:type="dxa"/>
          </w:tcPr>
          <w:p w:rsidR="006B629C" w:rsidRDefault="006B629C"/>
        </w:tc>
      </w:tr>
      <w:tr w:rsidR="006B629C" w:rsidTr="000E665F">
        <w:tc>
          <w:tcPr>
            <w:tcW w:w="407" w:type="dxa"/>
          </w:tcPr>
          <w:p w:rsidR="006B629C" w:rsidRDefault="00F17728">
            <w:r>
              <w:t>3059.</w:t>
            </w:r>
          </w:p>
        </w:tc>
        <w:tc>
          <w:tcPr>
            <w:tcW w:w="11453" w:type="dxa"/>
          </w:tcPr>
          <w:p w:rsidR="006B629C" w:rsidRDefault="00F17728">
            <w: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c>
          <w:tcPr>
            <w:tcW w:w="596" w:type="dxa"/>
          </w:tcPr>
          <w:p w:rsidR="006B629C" w:rsidRDefault="006B629C"/>
        </w:tc>
      </w:tr>
      <w:tr w:rsidR="006B629C" w:rsidTr="000E665F">
        <w:tc>
          <w:tcPr>
            <w:tcW w:w="407" w:type="dxa"/>
          </w:tcPr>
          <w:p w:rsidR="006B629C" w:rsidRDefault="00F17728">
            <w:r>
              <w:t>3060.</w:t>
            </w:r>
          </w:p>
        </w:tc>
        <w:tc>
          <w:tcPr>
            <w:tcW w:w="11453" w:type="dxa"/>
          </w:tcPr>
          <w:p w:rsidR="006B629C" w:rsidRDefault="00F17728">
            <w: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c>
          <w:tcPr>
            <w:tcW w:w="596" w:type="dxa"/>
          </w:tcPr>
          <w:p w:rsidR="006B629C" w:rsidRDefault="006B629C"/>
        </w:tc>
      </w:tr>
      <w:tr w:rsidR="006B629C" w:rsidTr="000E665F">
        <w:tc>
          <w:tcPr>
            <w:tcW w:w="407" w:type="dxa"/>
          </w:tcPr>
          <w:p w:rsidR="006B629C" w:rsidRDefault="00F17728">
            <w:r>
              <w:t>3061.</w:t>
            </w:r>
          </w:p>
        </w:tc>
        <w:tc>
          <w:tcPr>
            <w:tcW w:w="11453" w:type="dxa"/>
          </w:tcPr>
          <w:p w:rsidR="006B629C" w:rsidRDefault="00F17728">
            <w: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c>
          <w:tcPr>
            <w:tcW w:w="596" w:type="dxa"/>
          </w:tcPr>
          <w:p w:rsidR="006B629C" w:rsidRDefault="006B629C"/>
        </w:tc>
      </w:tr>
      <w:tr w:rsidR="006B629C" w:rsidTr="000E665F">
        <w:tc>
          <w:tcPr>
            <w:tcW w:w="407" w:type="dxa"/>
          </w:tcPr>
          <w:p w:rsidR="006B629C" w:rsidRDefault="00F17728">
            <w:r>
              <w:t>306</w:t>
            </w:r>
            <w:r>
              <w:lastRenderedPageBreak/>
              <w:t>2.</w:t>
            </w:r>
          </w:p>
        </w:tc>
        <w:tc>
          <w:tcPr>
            <w:tcW w:w="11453" w:type="dxa"/>
          </w:tcPr>
          <w:p w:rsidR="006B629C" w:rsidRDefault="00F17728">
            <w:r>
              <w:lastRenderedPageBreak/>
              <w:t xml:space="preserve">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w:t>
            </w:r>
            <w:r>
              <w:lastRenderedPageBreak/>
              <w:t>03.07.2015);</w:t>
            </w:r>
          </w:p>
        </w:tc>
        <w:tc>
          <w:tcPr>
            <w:tcW w:w="596" w:type="dxa"/>
          </w:tcPr>
          <w:p w:rsidR="006B629C" w:rsidRDefault="006B629C"/>
        </w:tc>
      </w:tr>
      <w:tr w:rsidR="006B629C" w:rsidTr="000E665F">
        <w:tc>
          <w:tcPr>
            <w:tcW w:w="407" w:type="dxa"/>
          </w:tcPr>
          <w:p w:rsidR="006B629C" w:rsidRDefault="00F17728">
            <w:r>
              <w:lastRenderedPageBreak/>
              <w:t>3063.</w:t>
            </w:r>
          </w:p>
        </w:tc>
        <w:tc>
          <w:tcPr>
            <w:tcW w:w="11453" w:type="dxa"/>
          </w:tcPr>
          <w:p w:rsidR="006B629C" w:rsidRDefault="00F17728">
            <w: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c>
          <w:tcPr>
            <w:tcW w:w="596" w:type="dxa"/>
          </w:tcPr>
          <w:p w:rsidR="006B629C" w:rsidRDefault="006B629C"/>
        </w:tc>
      </w:tr>
      <w:tr w:rsidR="006B629C" w:rsidTr="000E665F">
        <w:tc>
          <w:tcPr>
            <w:tcW w:w="407" w:type="dxa"/>
          </w:tcPr>
          <w:p w:rsidR="006B629C" w:rsidRDefault="00F17728">
            <w:r>
              <w:t>3064.</w:t>
            </w:r>
          </w:p>
        </w:tc>
        <w:tc>
          <w:tcPr>
            <w:tcW w:w="11453" w:type="dxa"/>
          </w:tcPr>
          <w:p w:rsidR="006B629C" w:rsidRDefault="00F17728">
            <w:r>
              <w:t>Материал «Скинхеды. Скин-герлы», размещенный на Интернет-сайте по адресу: http://vk.com/video221512614_168060177 (решение Хорошевского районного суда г. Москвы от 07.07.2015);</w:t>
            </w:r>
          </w:p>
        </w:tc>
        <w:tc>
          <w:tcPr>
            <w:tcW w:w="596" w:type="dxa"/>
          </w:tcPr>
          <w:p w:rsidR="006B629C" w:rsidRDefault="006B629C"/>
        </w:tc>
      </w:tr>
      <w:tr w:rsidR="006B629C" w:rsidTr="000E665F">
        <w:tc>
          <w:tcPr>
            <w:tcW w:w="407" w:type="dxa"/>
          </w:tcPr>
          <w:p w:rsidR="006B629C" w:rsidRDefault="00F17728">
            <w:r>
              <w:t>3065.</w:t>
            </w:r>
          </w:p>
        </w:tc>
        <w:tc>
          <w:tcPr>
            <w:tcW w:w="11453" w:type="dxa"/>
          </w:tcPr>
          <w:p w:rsidR="006B629C" w:rsidRDefault="00F17728">
            <w: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c>
          <w:tcPr>
            <w:tcW w:w="596" w:type="dxa"/>
          </w:tcPr>
          <w:p w:rsidR="006B629C" w:rsidRDefault="006B629C"/>
        </w:tc>
      </w:tr>
      <w:tr w:rsidR="006B629C" w:rsidTr="000E665F">
        <w:tc>
          <w:tcPr>
            <w:tcW w:w="407" w:type="dxa"/>
          </w:tcPr>
          <w:p w:rsidR="006B629C" w:rsidRDefault="00F17728">
            <w:r>
              <w:t>3066.</w:t>
            </w:r>
          </w:p>
        </w:tc>
        <w:tc>
          <w:tcPr>
            <w:tcW w:w="11453" w:type="dxa"/>
          </w:tcPr>
          <w:p w:rsidR="006B629C" w:rsidRDefault="00F17728">
            <w: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c>
          <w:tcPr>
            <w:tcW w:w="596" w:type="dxa"/>
          </w:tcPr>
          <w:p w:rsidR="006B629C" w:rsidRDefault="006B629C"/>
        </w:tc>
      </w:tr>
      <w:tr w:rsidR="006B629C" w:rsidTr="000E665F">
        <w:tc>
          <w:tcPr>
            <w:tcW w:w="407" w:type="dxa"/>
          </w:tcPr>
          <w:p w:rsidR="006B629C" w:rsidRDefault="00F17728">
            <w:r>
              <w:t>3067.</w:t>
            </w:r>
          </w:p>
        </w:tc>
        <w:tc>
          <w:tcPr>
            <w:tcW w:w="11453" w:type="dxa"/>
          </w:tcPr>
          <w:p w:rsidR="006B629C" w:rsidRDefault="00F17728">
            <w: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c>
          <w:tcPr>
            <w:tcW w:w="596" w:type="dxa"/>
          </w:tcPr>
          <w:p w:rsidR="006B629C" w:rsidRDefault="006B629C"/>
        </w:tc>
      </w:tr>
      <w:tr w:rsidR="006B629C" w:rsidTr="000E665F">
        <w:tc>
          <w:tcPr>
            <w:tcW w:w="407" w:type="dxa"/>
          </w:tcPr>
          <w:p w:rsidR="006B629C" w:rsidRDefault="00F17728">
            <w:r>
              <w:lastRenderedPageBreak/>
              <w:t>3068.</w:t>
            </w:r>
          </w:p>
        </w:tc>
        <w:tc>
          <w:tcPr>
            <w:tcW w:w="11453" w:type="dxa"/>
          </w:tcPr>
          <w:p w:rsidR="006B629C" w:rsidRDefault="00F17728">
            <w: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c>
          <w:tcPr>
            <w:tcW w:w="596" w:type="dxa"/>
          </w:tcPr>
          <w:p w:rsidR="006B629C" w:rsidRDefault="006B629C"/>
        </w:tc>
      </w:tr>
      <w:tr w:rsidR="006B629C" w:rsidTr="000E665F">
        <w:tc>
          <w:tcPr>
            <w:tcW w:w="407" w:type="dxa"/>
          </w:tcPr>
          <w:p w:rsidR="006B629C" w:rsidRDefault="00F17728">
            <w:r>
              <w:t>3069.</w:t>
            </w:r>
          </w:p>
        </w:tc>
        <w:tc>
          <w:tcPr>
            <w:tcW w:w="11453" w:type="dxa"/>
          </w:tcPr>
          <w:p w:rsidR="006B629C" w:rsidRDefault="00F17728">
            <w: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c>
          <w:tcPr>
            <w:tcW w:w="596" w:type="dxa"/>
          </w:tcPr>
          <w:p w:rsidR="006B629C" w:rsidRDefault="006B629C"/>
        </w:tc>
      </w:tr>
      <w:tr w:rsidR="006B629C" w:rsidTr="000E665F">
        <w:tc>
          <w:tcPr>
            <w:tcW w:w="407" w:type="dxa"/>
          </w:tcPr>
          <w:p w:rsidR="006B629C" w:rsidRDefault="00F17728">
            <w:r>
              <w:t>3070.</w:t>
            </w:r>
          </w:p>
        </w:tc>
        <w:tc>
          <w:tcPr>
            <w:tcW w:w="11453" w:type="dxa"/>
          </w:tcPr>
          <w:p w:rsidR="006B629C" w:rsidRDefault="00F17728">
            <w: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c>
          <w:tcPr>
            <w:tcW w:w="596" w:type="dxa"/>
          </w:tcPr>
          <w:p w:rsidR="006B629C" w:rsidRDefault="006B629C"/>
        </w:tc>
      </w:tr>
      <w:tr w:rsidR="006B629C" w:rsidTr="000E665F">
        <w:tc>
          <w:tcPr>
            <w:tcW w:w="407" w:type="dxa"/>
          </w:tcPr>
          <w:p w:rsidR="006B629C" w:rsidRDefault="00F17728">
            <w:r>
              <w:t>3071.</w:t>
            </w:r>
          </w:p>
        </w:tc>
        <w:tc>
          <w:tcPr>
            <w:tcW w:w="11453" w:type="dxa"/>
          </w:tcPr>
          <w:p w:rsidR="006B629C" w:rsidRDefault="00F17728">
            <w: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c>
          <w:tcPr>
            <w:tcW w:w="596" w:type="dxa"/>
          </w:tcPr>
          <w:p w:rsidR="006B629C" w:rsidRDefault="006B629C"/>
        </w:tc>
      </w:tr>
      <w:tr w:rsidR="006B629C" w:rsidTr="000E665F">
        <w:tc>
          <w:tcPr>
            <w:tcW w:w="407" w:type="dxa"/>
          </w:tcPr>
          <w:p w:rsidR="006B629C" w:rsidRDefault="00F17728">
            <w:r>
              <w:t>3072.</w:t>
            </w:r>
          </w:p>
        </w:tc>
        <w:tc>
          <w:tcPr>
            <w:tcW w:w="11453" w:type="dxa"/>
          </w:tcPr>
          <w:p w:rsidR="006B629C" w:rsidRDefault="00F17728">
            <w: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c>
          <w:tcPr>
            <w:tcW w:w="596" w:type="dxa"/>
          </w:tcPr>
          <w:p w:rsidR="006B629C" w:rsidRDefault="006B629C"/>
        </w:tc>
      </w:tr>
      <w:tr w:rsidR="006B629C" w:rsidTr="000E665F">
        <w:tc>
          <w:tcPr>
            <w:tcW w:w="407" w:type="dxa"/>
          </w:tcPr>
          <w:p w:rsidR="006B629C" w:rsidRDefault="00F17728">
            <w:r>
              <w:t>307</w:t>
            </w:r>
            <w:r>
              <w:lastRenderedPageBreak/>
              <w:t>3.</w:t>
            </w:r>
          </w:p>
        </w:tc>
        <w:tc>
          <w:tcPr>
            <w:tcW w:w="11453" w:type="dxa"/>
          </w:tcPr>
          <w:p w:rsidR="006B629C" w:rsidRDefault="00F17728">
            <w:r>
              <w:lastRenderedPageBreak/>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c>
          <w:tcPr>
            <w:tcW w:w="596" w:type="dxa"/>
          </w:tcPr>
          <w:p w:rsidR="006B629C" w:rsidRDefault="006B629C"/>
        </w:tc>
      </w:tr>
      <w:tr w:rsidR="006B629C" w:rsidTr="000E665F">
        <w:tc>
          <w:tcPr>
            <w:tcW w:w="407" w:type="dxa"/>
          </w:tcPr>
          <w:p w:rsidR="006B629C" w:rsidRDefault="00F17728">
            <w:r>
              <w:lastRenderedPageBreak/>
              <w:t>3074.</w:t>
            </w:r>
          </w:p>
        </w:tc>
        <w:tc>
          <w:tcPr>
            <w:tcW w:w="11453" w:type="dxa"/>
          </w:tcPr>
          <w:p w:rsidR="006B629C" w:rsidRDefault="00F17728">
            <w: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c>
          <w:tcPr>
            <w:tcW w:w="596" w:type="dxa"/>
          </w:tcPr>
          <w:p w:rsidR="006B629C" w:rsidRDefault="006B629C"/>
        </w:tc>
      </w:tr>
      <w:tr w:rsidR="006B629C" w:rsidTr="000E665F">
        <w:tc>
          <w:tcPr>
            <w:tcW w:w="407" w:type="dxa"/>
          </w:tcPr>
          <w:p w:rsidR="006B629C" w:rsidRDefault="00F17728">
            <w:r>
              <w:t>3075.</w:t>
            </w:r>
          </w:p>
        </w:tc>
        <w:tc>
          <w:tcPr>
            <w:tcW w:w="11453" w:type="dxa"/>
          </w:tcPr>
          <w:p w:rsidR="006B629C" w:rsidRDefault="00F17728">
            <w: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c>
          <w:tcPr>
            <w:tcW w:w="596" w:type="dxa"/>
          </w:tcPr>
          <w:p w:rsidR="006B629C" w:rsidRDefault="006B629C"/>
        </w:tc>
      </w:tr>
      <w:tr w:rsidR="006B629C" w:rsidTr="000E665F">
        <w:tc>
          <w:tcPr>
            <w:tcW w:w="407" w:type="dxa"/>
          </w:tcPr>
          <w:p w:rsidR="006B629C" w:rsidRDefault="00F17728">
            <w:r>
              <w:t>3076.</w:t>
            </w:r>
          </w:p>
        </w:tc>
        <w:tc>
          <w:tcPr>
            <w:tcW w:w="11453" w:type="dxa"/>
          </w:tcPr>
          <w:p w:rsidR="006B629C" w:rsidRDefault="00F17728">
            <w: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c>
          <w:tcPr>
            <w:tcW w:w="596" w:type="dxa"/>
          </w:tcPr>
          <w:p w:rsidR="006B629C" w:rsidRDefault="006B629C"/>
        </w:tc>
      </w:tr>
      <w:tr w:rsidR="006B629C" w:rsidTr="000E665F">
        <w:tc>
          <w:tcPr>
            <w:tcW w:w="407" w:type="dxa"/>
          </w:tcPr>
          <w:p w:rsidR="006B629C" w:rsidRDefault="00F17728">
            <w:r>
              <w:t>3077.</w:t>
            </w:r>
          </w:p>
        </w:tc>
        <w:tc>
          <w:tcPr>
            <w:tcW w:w="11453" w:type="dxa"/>
          </w:tcPr>
          <w:p w:rsidR="006B629C" w:rsidRDefault="00F17728">
            <w: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c>
          <w:tcPr>
            <w:tcW w:w="596" w:type="dxa"/>
          </w:tcPr>
          <w:p w:rsidR="006B629C" w:rsidRDefault="006B629C"/>
        </w:tc>
      </w:tr>
      <w:tr w:rsidR="006B629C" w:rsidTr="000E665F">
        <w:tc>
          <w:tcPr>
            <w:tcW w:w="407" w:type="dxa"/>
          </w:tcPr>
          <w:p w:rsidR="006B629C" w:rsidRDefault="00F17728">
            <w:r>
              <w:t>307</w:t>
            </w:r>
            <w:r>
              <w:lastRenderedPageBreak/>
              <w:t>8.</w:t>
            </w:r>
          </w:p>
        </w:tc>
        <w:tc>
          <w:tcPr>
            <w:tcW w:w="11453" w:type="dxa"/>
          </w:tcPr>
          <w:p w:rsidR="006B629C" w:rsidRDefault="00F17728">
            <w:r>
              <w:lastRenderedPageBreak/>
              <w:t xml:space="preserve">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w:t>
            </w:r>
            <w:r>
              <w:lastRenderedPageBreak/>
              <w:t>Махачкалы Республики Дагестан от 21.07.2015);</w:t>
            </w:r>
          </w:p>
        </w:tc>
        <w:tc>
          <w:tcPr>
            <w:tcW w:w="596" w:type="dxa"/>
          </w:tcPr>
          <w:p w:rsidR="006B629C" w:rsidRDefault="006B629C"/>
        </w:tc>
      </w:tr>
      <w:tr w:rsidR="006B629C" w:rsidTr="000E665F">
        <w:tc>
          <w:tcPr>
            <w:tcW w:w="407" w:type="dxa"/>
          </w:tcPr>
          <w:p w:rsidR="006B629C" w:rsidRDefault="00F17728">
            <w:r>
              <w:lastRenderedPageBreak/>
              <w:t>3079.</w:t>
            </w:r>
          </w:p>
        </w:tc>
        <w:tc>
          <w:tcPr>
            <w:tcW w:w="11453" w:type="dxa"/>
          </w:tcPr>
          <w:p w:rsidR="006B629C" w:rsidRDefault="00F17728">
            <w: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c>
          <w:tcPr>
            <w:tcW w:w="596" w:type="dxa"/>
          </w:tcPr>
          <w:p w:rsidR="006B629C" w:rsidRDefault="006B629C"/>
        </w:tc>
      </w:tr>
      <w:tr w:rsidR="006B629C" w:rsidTr="000E665F">
        <w:tc>
          <w:tcPr>
            <w:tcW w:w="407" w:type="dxa"/>
          </w:tcPr>
          <w:p w:rsidR="006B629C" w:rsidRDefault="00F17728">
            <w:r>
              <w:t>3080.</w:t>
            </w:r>
          </w:p>
        </w:tc>
        <w:tc>
          <w:tcPr>
            <w:tcW w:w="11453" w:type="dxa"/>
          </w:tcPr>
          <w:p w:rsidR="006B629C" w:rsidRDefault="00F17728">
            <w: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c>
          <w:tcPr>
            <w:tcW w:w="596" w:type="dxa"/>
          </w:tcPr>
          <w:p w:rsidR="006B629C" w:rsidRDefault="006B629C"/>
        </w:tc>
      </w:tr>
      <w:tr w:rsidR="006B629C" w:rsidTr="000E665F">
        <w:tc>
          <w:tcPr>
            <w:tcW w:w="407" w:type="dxa"/>
          </w:tcPr>
          <w:p w:rsidR="006B629C" w:rsidRDefault="00F17728">
            <w:r>
              <w:t>3081.</w:t>
            </w:r>
          </w:p>
        </w:tc>
        <w:tc>
          <w:tcPr>
            <w:tcW w:w="11453" w:type="dxa"/>
          </w:tcPr>
          <w:p w:rsidR="006B629C" w:rsidRDefault="00F17728">
            <w: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c>
          <w:tcPr>
            <w:tcW w:w="596" w:type="dxa"/>
          </w:tcPr>
          <w:p w:rsidR="006B629C" w:rsidRDefault="006B629C"/>
        </w:tc>
      </w:tr>
      <w:tr w:rsidR="006B629C" w:rsidTr="000E665F">
        <w:tc>
          <w:tcPr>
            <w:tcW w:w="407" w:type="dxa"/>
          </w:tcPr>
          <w:p w:rsidR="006B629C" w:rsidRDefault="00F17728">
            <w:r>
              <w:t>3082.</w:t>
            </w:r>
          </w:p>
        </w:tc>
        <w:tc>
          <w:tcPr>
            <w:tcW w:w="11453" w:type="dxa"/>
          </w:tcPr>
          <w:p w:rsidR="006B629C" w:rsidRDefault="00F17728">
            <w: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c>
          <w:tcPr>
            <w:tcW w:w="596" w:type="dxa"/>
          </w:tcPr>
          <w:p w:rsidR="006B629C" w:rsidRDefault="006B629C"/>
        </w:tc>
      </w:tr>
      <w:tr w:rsidR="006B629C" w:rsidTr="000E665F">
        <w:tc>
          <w:tcPr>
            <w:tcW w:w="407" w:type="dxa"/>
          </w:tcPr>
          <w:p w:rsidR="006B629C" w:rsidRDefault="00F17728">
            <w:r>
              <w:t>3083.</w:t>
            </w:r>
          </w:p>
        </w:tc>
        <w:tc>
          <w:tcPr>
            <w:tcW w:w="11453" w:type="dxa"/>
          </w:tcPr>
          <w:p w:rsidR="006B629C" w:rsidRDefault="00F17728">
            <w: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c>
          <w:tcPr>
            <w:tcW w:w="596" w:type="dxa"/>
          </w:tcPr>
          <w:p w:rsidR="006B629C" w:rsidRDefault="006B629C"/>
        </w:tc>
      </w:tr>
      <w:tr w:rsidR="006B629C" w:rsidTr="000E665F">
        <w:tc>
          <w:tcPr>
            <w:tcW w:w="407" w:type="dxa"/>
          </w:tcPr>
          <w:p w:rsidR="006B629C" w:rsidRDefault="00F17728">
            <w:r>
              <w:lastRenderedPageBreak/>
              <w:t>3084.</w:t>
            </w:r>
          </w:p>
        </w:tc>
        <w:tc>
          <w:tcPr>
            <w:tcW w:w="11453" w:type="dxa"/>
          </w:tcPr>
          <w:p w:rsidR="006B629C" w:rsidRDefault="00F17728">
            <w:r>
              <w:t>Печатная продукция Д. Донцов. Дороговказ у майбутнэ. Киiв, 1999. – 44 С. (Путеводитель в будущее) (решение Мещанского районного суда г. Москвы от 13.08.2015);</w:t>
            </w:r>
          </w:p>
        </w:tc>
        <w:tc>
          <w:tcPr>
            <w:tcW w:w="596" w:type="dxa"/>
          </w:tcPr>
          <w:p w:rsidR="006B629C" w:rsidRDefault="006B629C"/>
        </w:tc>
      </w:tr>
      <w:tr w:rsidR="006B629C" w:rsidTr="000E665F">
        <w:tc>
          <w:tcPr>
            <w:tcW w:w="407" w:type="dxa"/>
          </w:tcPr>
          <w:p w:rsidR="006B629C" w:rsidRDefault="00F17728">
            <w:r>
              <w:t>3085.</w:t>
            </w:r>
          </w:p>
        </w:tc>
        <w:tc>
          <w:tcPr>
            <w:tcW w:w="11453" w:type="dxa"/>
          </w:tcPr>
          <w:p w:rsidR="006B629C" w:rsidRDefault="00F17728">
            <w: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c>
          <w:tcPr>
            <w:tcW w:w="596" w:type="dxa"/>
          </w:tcPr>
          <w:p w:rsidR="006B629C" w:rsidRDefault="006B629C"/>
        </w:tc>
      </w:tr>
      <w:tr w:rsidR="006B629C" w:rsidTr="000E665F">
        <w:tc>
          <w:tcPr>
            <w:tcW w:w="407" w:type="dxa"/>
          </w:tcPr>
          <w:p w:rsidR="006B629C" w:rsidRDefault="00F17728">
            <w:r>
              <w:t>3086.</w:t>
            </w:r>
          </w:p>
        </w:tc>
        <w:tc>
          <w:tcPr>
            <w:tcW w:w="11453" w:type="dxa"/>
          </w:tcPr>
          <w:p w:rsidR="006B629C" w:rsidRDefault="00F17728">
            <w: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c>
          <w:tcPr>
            <w:tcW w:w="596" w:type="dxa"/>
          </w:tcPr>
          <w:p w:rsidR="006B629C" w:rsidRDefault="006B629C"/>
        </w:tc>
      </w:tr>
      <w:tr w:rsidR="006B629C" w:rsidTr="000E665F">
        <w:tc>
          <w:tcPr>
            <w:tcW w:w="407" w:type="dxa"/>
          </w:tcPr>
          <w:p w:rsidR="006B629C" w:rsidRDefault="00F17728">
            <w:r>
              <w:t>3087.</w:t>
            </w:r>
          </w:p>
        </w:tc>
        <w:tc>
          <w:tcPr>
            <w:tcW w:w="11453" w:type="dxa"/>
          </w:tcPr>
          <w:p w:rsidR="006B629C" w:rsidRDefault="00F17728">
            <w: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c>
          <w:tcPr>
            <w:tcW w:w="596" w:type="dxa"/>
          </w:tcPr>
          <w:p w:rsidR="006B629C" w:rsidRDefault="006B629C"/>
        </w:tc>
      </w:tr>
      <w:tr w:rsidR="006B629C" w:rsidTr="000E665F">
        <w:tc>
          <w:tcPr>
            <w:tcW w:w="407" w:type="dxa"/>
          </w:tcPr>
          <w:p w:rsidR="006B629C" w:rsidRDefault="00F17728">
            <w:r>
              <w:t>3088.</w:t>
            </w:r>
          </w:p>
        </w:tc>
        <w:tc>
          <w:tcPr>
            <w:tcW w:w="11453" w:type="dxa"/>
          </w:tcPr>
          <w:p w:rsidR="006B629C" w:rsidRDefault="00F17728">
            <w: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c>
          <w:tcPr>
            <w:tcW w:w="596" w:type="dxa"/>
          </w:tcPr>
          <w:p w:rsidR="006B629C" w:rsidRDefault="006B629C"/>
        </w:tc>
      </w:tr>
      <w:tr w:rsidR="006B629C" w:rsidTr="000E665F">
        <w:tc>
          <w:tcPr>
            <w:tcW w:w="407" w:type="dxa"/>
          </w:tcPr>
          <w:p w:rsidR="006B629C" w:rsidRDefault="00F17728">
            <w:r>
              <w:t>308</w:t>
            </w:r>
            <w:r>
              <w:lastRenderedPageBreak/>
              <w:t>9.</w:t>
            </w:r>
          </w:p>
        </w:tc>
        <w:tc>
          <w:tcPr>
            <w:tcW w:w="11453" w:type="dxa"/>
          </w:tcPr>
          <w:p w:rsidR="006B629C" w:rsidRDefault="00F17728">
            <w:r>
              <w:lastRenderedPageBreak/>
              <w:t xml:space="preserve">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w:t>
            </w:r>
            <w:r>
              <w:lastRenderedPageBreak/>
              <w:t>Петродворцового районного суда города Санкт-Петербурга от 09.06.2015);</w:t>
            </w:r>
          </w:p>
        </w:tc>
        <w:tc>
          <w:tcPr>
            <w:tcW w:w="596" w:type="dxa"/>
          </w:tcPr>
          <w:p w:rsidR="006B629C" w:rsidRDefault="006B629C"/>
        </w:tc>
      </w:tr>
      <w:tr w:rsidR="006B629C" w:rsidTr="000E665F">
        <w:tc>
          <w:tcPr>
            <w:tcW w:w="407" w:type="dxa"/>
          </w:tcPr>
          <w:p w:rsidR="006B629C" w:rsidRDefault="00F17728">
            <w:r>
              <w:lastRenderedPageBreak/>
              <w:t>3090.</w:t>
            </w:r>
          </w:p>
        </w:tc>
        <w:tc>
          <w:tcPr>
            <w:tcW w:w="11453" w:type="dxa"/>
          </w:tcPr>
          <w:p w:rsidR="006B629C" w:rsidRDefault="00F17728">
            <w: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c>
          <w:tcPr>
            <w:tcW w:w="596" w:type="dxa"/>
          </w:tcPr>
          <w:p w:rsidR="006B629C" w:rsidRDefault="006B629C"/>
        </w:tc>
      </w:tr>
      <w:tr w:rsidR="006B629C" w:rsidTr="000E665F">
        <w:tc>
          <w:tcPr>
            <w:tcW w:w="407" w:type="dxa"/>
          </w:tcPr>
          <w:p w:rsidR="006B629C" w:rsidRDefault="00F17728">
            <w:r>
              <w:t>3091.</w:t>
            </w:r>
          </w:p>
        </w:tc>
        <w:tc>
          <w:tcPr>
            <w:tcW w:w="11453" w:type="dxa"/>
          </w:tcPr>
          <w:p w:rsidR="006B629C" w:rsidRDefault="00F17728">
            <w: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c>
          <w:tcPr>
            <w:tcW w:w="596" w:type="dxa"/>
          </w:tcPr>
          <w:p w:rsidR="006B629C" w:rsidRDefault="006B629C"/>
        </w:tc>
      </w:tr>
      <w:tr w:rsidR="006B629C" w:rsidTr="000E665F">
        <w:tc>
          <w:tcPr>
            <w:tcW w:w="407" w:type="dxa"/>
          </w:tcPr>
          <w:p w:rsidR="006B629C" w:rsidRDefault="00F17728">
            <w:r>
              <w:t>3092.</w:t>
            </w:r>
          </w:p>
        </w:tc>
        <w:tc>
          <w:tcPr>
            <w:tcW w:w="11453" w:type="dxa"/>
          </w:tcPr>
          <w:p w:rsidR="006B629C" w:rsidRDefault="00F17728">
            <w: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c>
          <w:tcPr>
            <w:tcW w:w="596" w:type="dxa"/>
          </w:tcPr>
          <w:p w:rsidR="006B629C" w:rsidRDefault="006B629C"/>
        </w:tc>
      </w:tr>
      <w:tr w:rsidR="006B629C" w:rsidTr="000E665F">
        <w:tc>
          <w:tcPr>
            <w:tcW w:w="407" w:type="dxa"/>
          </w:tcPr>
          <w:p w:rsidR="006B629C" w:rsidRDefault="00F17728">
            <w:r>
              <w:t>3093.</w:t>
            </w:r>
          </w:p>
        </w:tc>
        <w:tc>
          <w:tcPr>
            <w:tcW w:w="11453" w:type="dxa"/>
          </w:tcPr>
          <w:p w:rsidR="006B629C" w:rsidRDefault="00F17728">
            <w: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c>
          <w:tcPr>
            <w:tcW w:w="596" w:type="dxa"/>
          </w:tcPr>
          <w:p w:rsidR="006B629C" w:rsidRDefault="006B629C"/>
        </w:tc>
      </w:tr>
      <w:tr w:rsidR="006B629C" w:rsidTr="000E665F">
        <w:tc>
          <w:tcPr>
            <w:tcW w:w="407" w:type="dxa"/>
          </w:tcPr>
          <w:p w:rsidR="006B629C" w:rsidRDefault="00F17728">
            <w:r>
              <w:lastRenderedPageBreak/>
              <w:t>3094.</w:t>
            </w:r>
          </w:p>
        </w:tc>
        <w:tc>
          <w:tcPr>
            <w:tcW w:w="11453" w:type="dxa"/>
          </w:tcPr>
          <w:p w:rsidR="006B629C" w:rsidRDefault="00F17728">
            <w: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c>
          <w:tcPr>
            <w:tcW w:w="596" w:type="dxa"/>
          </w:tcPr>
          <w:p w:rsidR="006B629C" w:rsidRDefault="006B629C"/>
        </w:tc>
      </w:tr>
      <w:tr w:rsidR="006B629C" w:rsidTr="000E665F">
        <w:tc>
          <w:tcPr>
            <w:tcW w:w="407" w:type="dxa"/>
          </w:tcPr>
          <w:p w:rsidR="006B629C" w:rsidRDefault="00F17728">
            <w:r>
              <w:t>3095.</w:t>
            </w:r>
          </w:p>
        </w:tc>
        <w:tc>
          <w:tcPr>
            <w:tcW w:w="11453" w:type="dxa"/>
          </w:tcPr>
          <w:p w:rsidR="006B629C" w:rsidRDefault="00F17728">
            <w:r>
              <w:t>Cтатья Бориса Стомахина «Труба», размещенная на интернет-сайте http://sopritivlenie.marsho.net (решение Останкинского районного суда г. Москвы от 12.05.2015);</w:t>
            </w:r>
          </w:p>
        </w:tc>
        <w:tc>
          <w:tcPr>
            <w:tcW w:w="596" w:type="dxa"/>
          </w:tcPr>
          <w:p w:rsidR="006B629C" w:rsidRDefault="006B629C"/>
        </w:tc>
      </w:tr>
      <w:tr w:rsidR="006B629C" w:rsidTr="000E665F">
        <w:tc>
          <w:tcPr>
            <w:tcW w:w="407" w:type="dxa"/>
          </w:tcPr>
          <w:p w:rsidR="006B629C" w:rsidRDefault="00F17728">
            <w:r>
              <w:t>3096.</w:t>
            </w:r>
          </w:p>
        </w:tc>
        <w:tc>
          <w:tcPr>
            <w:tcW w:w="11453" w:type="dxa"/>
          </w:tcPr>
          <w:p w:rsidR="006B629C" w:rsidRDefault="00F17728">
            <w:r>
              <w:t>Cтатья Бориса Стомахина «Шабаш ведьм», размещенная на интернет-сайте http://sopritivlenie.marsho.net (решение Останкинского районного суда г. Москвы от 12.05.2015);</w:t>
            </w:r>
          </w:p>
        </w:tc>
        <w:tc>
          <w:tcPr>
            <w:tcW w:w="596" w:type="dxa"/>
          </w:tcPr>
          <w:p w:rsidR="006B629C" w:rsidRDefault="006B629C"/>
        </w:tc>
      </w:tr>
      <w:tr w:rsidR="006B629C" w:rsidTr="000E665F">
        <w:tc>
          <w:tcPr>
            <w:tcW w:w="407" w:type="dxa"/>
          </w:tcPr>
          <w:p w:rsidR="006B629C" w:rsidRDefault="00F17728">
            <w:r>
              <w:t>3097.</w:t>
            </w:r>
          </w:p>
        </w:tc>
        <w:tc>
          <w:tcPr>
            <w:tcW w:w="11453" w:type="dxa"/>
          </w:tcPr>
          <w:p w:rsidR="006B629C" w:rsidRDefault="00F17728">
            <w:r>
              <w:t>Cтатья Бориса Стомахина «Дело чести», размещенная на интернет-сайте http://sopritivlenie.marsho.net (решение Останкинского районного суда г. Москвы от 12.05.2015);</w:t>
            </w:r>
          </w:p>
        </w:tc>
        <w:tc>
          <w:tcPr>
            <w:tcW w:w="596" w:type="dxa"/>
          </w:tcPr>
          <w:p w:rsidR="006B629C" w:rsidRDefault="006B629C"/>
        </w:tc>
      </w:tr>
      <w:tr w:rsidR="006B629C" w:rsidTr="000E665F">
        <w:tc>
          <w:tcPr>
            <w:tcW w:w="407" w:type="dxa"/>
          </w:tcPr>
          <w:p w:rsidR="006B629C" w:rsidRDefault="00F17728">
            <w:r>
              <w:t>3098.</w:t>
            </w:r>
          </w:p>
        </w:tc>
        <w:tc>
          <w:tcPr>
            <w:tcW w:w="11453" w:type="dxa"/>
          </w:tcPr>
          <w:p w:rsidR="006B629C" w:rsidRDefault="00F17728">
            <w: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c>
          <w:tcPr>
            <w:tcW w:w="596" w:type="dxa"/>
          </w:tcPr>
          <w:p w:rsidR="006B629C" w:rsidRDefault="006B629C"/>
        </w:tc>
      </w:tr>
      <w:tr w:rsidR="006B629C" w:rsidTr="000E665F">
        <w:tc>
          <w:tcPr>
            <w:tcW w:w="407" w:type="dxa"/>
          </w:tcPr>
          <w:p w:rsidR="006B629C" w:rsidRDefault="00F17728">
            <w:r>
              <w:t>309</w:t>
            </w:r>
            <w:r>
              <w:lastRenderedPageBreak/>
              <w:t>9.</w:t>
            </w:r>
          </w:p>
        </w:tc>
        <w:tc>
          <w:tcPr>
            <w:tcW w:w="11453" w:type="dxa"/>
          </w:tcPr>
          <w:p w:rsidR="006B629C" w:rsidRDefault="00F17728">
            <w:r>
              <w:lastRenderedPageBreak/>
              <w:t>Cтатья Бориса Стомахина «Вторая Гражданская», размещенная на интернет-сайте http://sopritivlenie.marsho.net (решение Останкинского районного суда г. Москвы от 12.05.2015);</w:t>
            </w:r>
          </w:p>
        </w:tc>
        <w:tc>
          <w:tcPr>
            <w:tcW w:w="596" w:type="dxa"/>
          </w:tcPr>
          <w:p w:rsidR="006B629C" w:rsidRDefault="006B629C"/>
        </w:tc>
      </w:tr>
      <w:tr w:rsidR="006B629C" w:rsidTr="000E665F">
        <w:tc>
          <w:tcPr>
            <w:tcW w:w="407" w:type="dxa"/>
          </w:tcPr>
          <w:p w:rsidR="006B629C" w:rsidRDefault="00F17728">
            <w:r>
              <w:lastRenderedPageBreak/>
              <w:t>3100.</w:t>
            </w:r>
          </w:p>
        </w:tc>
        <w:tc>
          <w:tcPr>
            <w:tcW w:w="11453" w:type="dxa"/>
          </w:tcPr>
          <w:p w:rsidR="006B629C" w:rsidRDefault="00F17728">
            <w: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c>
          <w:tcPr>
            <w:tcW w:w="596" w:type="dxa"/>
          </w:tcPr>
          <w:p w:rsidR="006B629C" w:rsidRDefault="006B629C"/>
        </w:tc>
      </w:tr>
      <w:tr w:rsidR="006B629C" w:rsidTr="000E665F">
        <w:tc>
          <w:tcPr>
            <w:tcW w:w="407" w:type="dxa"/>
          </w:tcPr>
          <w:p w:rsidR="006B629C" w:rsidRDefault="00F17728">
            <w:r>
              <w:t>3101.</w:t>
            </w:r>
          </w:p>
        </w:tc>
        <w:tc>
          <w:tcPr>
            <w:tcW w:w="11453" w:type="dxa"/>
          </w:tcPr>
          <w:p w:rsidR="006B629C" w:rsidRDefault="00F17728">
            <w: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c>
          <w:tcPr>
            <w:tcW w:w="596" w:type="dxa"/>
          </w:tcPr>
          <w:p w:rsidR="006B629C" w:rsidRDefault="006B629C"/>
        </w:tc>
      </w:tr>
      <w:tr w:rsidR="006B629C" w:rsidTr="000E665F">
        <w:tc>
          <w:tcPr>
            <w:tcW w:w="407" w:type="dxa"/>
          </w:tcPr>
          <w:p w:rsidR="006B629C" w:rsidRDefault="00F17728">
            <w:r>
              <w:t>3102.</w:t>
            </w:r>
          </w:p>
        </w:tc>
        <w:tc>
          <w:tcPr>
            <w:tcW w:w="11453" w:type="dxa"/>
          </w:tcPr>
          <w:p w:rsidR="006B629C" w:rsidRDefault="00F17728">
            <w: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c>
          <w:tcPr>
            <w:tcW w:w="596" w:type="dxa"/>
          </w:tcPr>
          <w:p w:rsidR="006B629C" w:rsidRDefault="006B629C"/>
        </w:tc>
      </w:tr>
      <w:tr w:rsidR="006B629C" w:rsidTr="000E665F">
        <w:tc>
          <w:tcPr>
            <w:tcW w:w="407" w:type="dxa"/>
          </w:tcPr>
          <w:p w:rsidR="006B629C" w:rsidRDefault="00F17728">
            <w:r>
              <w:t>3103.</w:t>
            </w:r>
          </w:p>
        </w:tc>
        <w:tc>
          <w:tcPr>
            <w:tcW w:w="11453" w:type="dxa"/>
          </w:tcPr>
          <w:p w:rsidR="006B629C" w:rsidRDefault="00F17728">
            <w: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c>
          <w:tcPr>
            <w:tcW w:w="596" w:type="dxa"/>
          </w:tcPr>
          <w:p w:rsidR="006B629C" w:rsidRDefault="006B629C"/>
        </w:tc>
      </w:tr>
      <w:tr w:rsidR="006B629C" w:rsidTr="000E665F">
        <w:tc>
          <w:tcPr>
            <w:tcW w:w="407" w:type="dxa"/>
          </w:tcPr>
          <w:p w:rsidR="006B629C" w:rsidRDefault="00F17728">
            <w:r>
              <w:t>3104.</w:t>
            </w:r>
          </w:p>
        </w:tc>
        <w:tc>
          <w:tcPr>
            <w:tcW w:w="11453" w:type="dxa"/>
          </w:tcPr>
          <w:p w:rsidR="006B629C" w:rsidRDefault="00F17728">
            <w: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c>
          <w:tcPr>
            <w:tcW w:w="596" w:type="dxa"/>
          </w:tcPr>
          <w:p w:rsidR="006B629C" w:rsidRDefault="006B629C"/>
        </w:tc>
      </w:tr>
      <w:tr w:rsidR="006B629C" w:rsidTr="000E665F">
        <w:tc>
          <w:tcPr>
            <w:tcW w:w="407" w:type="dxa"/>
          </w:tcPr>
          <w:p w:rsidR="006B629C" w:rsidRDefault="00F17728">
            <w:r>
              <w:lastRenderedPageBreak/>
              <w:t>3105.</w:t>
            </w:r>
          </w:p>
        </w:tc>
        <w:tc>
          <w:tcPr>
            <w:tcW w:w="11453" w:type="dxa"/>
          </w:tcPr>
          <w:p w:rsidR="006B629C" w:rsidRDefault="00F17728">
            <w: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c>
          <w:tcPr>
            <w:tcW w:w="596" w:type="dxa"/>
          </w:tcPr>
          <w:p w:rsidR="006B629C" w:rsidRDefault="006B629C"/>
        </w:tc>
      </w:tr>
      <w:tr w:rsidR="006B629C" w:rsidTr="000E665F">
        <w:tc>
          <w:tcPr>
            <w:tcW w:w="407" w:type="dxa"/>
          </w:tcPr>
          <w:p w:rsidR="006B629C" w:rsidRDefault="00F17728">
            <w:r>
              <w:t>3106.</w:t>
            </w:r>
          </w:p>
        </w:tc>
        <w:tc>
          <w:tcPr>
            <w:tcW w:w="11453" w:type="dxa"/>
          </w:tcPr>
          <w:p w:rsidR="006B629C" w:rsidRDefault="00F17728">
            <w: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c>
          <w:tcPr>
            <w:tcW w:w="596" w:type="dxa"/>
          </w:tcPr>
          <w:p w:rsidR="006B629C" w:rsidRDefault="006B629C"/>
        </w:tc>
      </w:tr>
      <w:tr w:rsidR="006B629C" w:rsidTr="000E665F">
        <w:tc>
          <w:tcPr>
            <w:tcW w:w="407" w:type="dxa"/>
          </w:tcPr>
          <w:p w:rsidR="006B629C" w:rsidRDefault="00F17728">
            <w:r>
              <w:t>3107.</w:t>
            </w:r>
          </w:p>
        </w:tc>
        <w:tc>
          <w:tcPr>
            <w:tcW w:w="11453" w:type="dxa"/>
          </w:tcPr>
          <w:p w:rsidR="006B629C" w:rsidRDefault="00F17728">
            <w: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c>
          <w:tcPr>
            <w:tcW w:w="596" w:type="dxa"/>
          </w:tcPr>
          <w:p w:rsidR="006B629C" w:rsidRDefault="006B629C"/>
        </w:tc>
      </w:tr>
      <w:tr w:rsidR="006B629C" w:rsidTr="000E665F">
        <w:tc>
          <w:tcPr>
            <w:tcW w:w="407" w:type="dxa"/>
          </w:tcPr>
          <w:p w:rsidR="006B629C" w:rsidRDefault="00F17728">
            <w:r>
              <w:t>3108.</w:t>
            </w:r>
          </w:p>
        </w:tc>
        <w:tc>
          <w:tcPr>
            <w:tcW w:w="11453" w:type="dxa"/>
          </w:tcPr>
          <w:p w:rsidR="006B629C" w:rsidRDefault="00F17728">
            <w: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c>
          <w:tcPr>
            <w:tcW w:w="596" w:type="dxa"/>
          </w:tcPr>
          <w:p w:rsidR="006B629C" w:rsidRDefault="006B629C"/>
        </w:tc>
      </w:tr>
      <w:tr w:rsidR="006B629C" w:rsidTr="000E665F">
        <w:tc>
          <w:tcPr>
            <w:tcW w:w="407" w:type="dxa"/>
          </w:tcPr>
          <w:p w:rsidR="006B629C" w:rsidRDefault="00F17728">
            <w:r>
              <w:t>3109.</w:t>
            </w:r>
          </w:p>
        </w:tc>
        <w:tc>
          <w:tcPr>
            <w:tcW w:w="11453" w:type="dxa"/>
          </w:tcPr>
          <w:p w:rsidR="006B629C" w:rsidRDefault="00F17728">
            <w:r>
              <w:t xml:space="preserve">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w:t>
            </w:r>
            <w:r>
              <w:lastRenderedPageBreak/>
              <w:t>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c>
          <w:tcPr>
            <w:tcW w:w="596" w:type="dxa"/>
          </w:tcPr>
          <w:p w:rsidR="006B629C" w:rsidRDefault="006B629C"/>
        </w:tc>
      </w:tr>
      <w:tr w:rsidR="006B629C" w:rsidTr="000E665F">
        <w:tc>
          <w:tcPr>
            <w:tcW w:w="407" w:type="dxa"/>
          </w:tcPr>
          <w:p w:rsidR="006B629C" w:rsidRDefault="00F17728">
            <w:r>
              <w:lastRenderedPageBreak/>
              <w:t>3110.</w:t>
            </w:r>
          </w:p>
        </w:tc>
        <w:tc>
          <w:tcPr>
            <w:tcW w:w="11453" w:type="dxa"/>
          </w:tcPr>
          <w:p w:rsidR="006B629C" w:rsidRDefault="00F17728">
            <w:r>
              <w:t>Видеофайл «Анархия.mp4», размещенный на Интернет-странице по адресу: http://vk.com/tipi4na9anarxi9 (решение Советского районного суда г. Брянска от 24.08.2015);</w:t>
            </w:r>
          </w:p>
        </w:tc>
        <w:tc>
          <w:tcPr>
            <w:tcW w:w="596" w:type="dxa"/>
          </w:tcPr>
          <w:p w:rsidR="006B629C" w:rsidRDefault="006B629C"/>
        </w:tc>
      </w:tr>
      <w:tr w:rsidR="006B629C" w:rsidTr="000E665F">
        <w:tc>
          <w:tcPr>
            <w:tcW w:w="407" w:type="dxa"/>
          </w:tcPr>
          <w:p w:rsidR="006B629C" w:rsidRDefault="00F17728">
            <w:r>
              <w:t>3111.</w:t>
            </w:r>
          </w:p>
        </w:tc>
        <w:tc>
          <w:tcPr>
            <w:tcW w:w="11453" w:type="dxa"/>
          </w:tcPr>
          <w:p w:rsidR="006B629C" w:rsidRDefault="00F17728">
            <w: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c>
          <w:tcPr>
            <w:tcW w:w="596" w:type="dxa"/>
          </w:tcPr>
          <w:p w:rsidR="006B629C" w:rsidRDefault="006B629C"/>
        </w:tc>
      </w:tr>
      <w:tr w:rsidR="006B629C" w:rsidTr="000E665F">
        <w:tc>
          <w:tcPr>
            <w:tcW w:w="407" w:type="dxa"/>
          </w:tcPr>
          <w:p w:rsidR="006B629C" w:rsidRDefault="00F17728">
            <w:r>
              <w:t>3112.</w:t>
            </w:r>
          </w:p>
        </w:tc>
        <w:tc>
          <w:tcPr>
            <w:tcW w:w="11453" w:type="dxa"/>
          </w:tcPr>
          <w:p w:rsidR="006B629C" w:rsidRDefault="00F17728">
            <w: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c>
          <w:tcPr>
            <w:tcW w:w="596" w:type="dxa"/>
          </w:tcPr>
          <w:p w:rsidR="006B629C" w:rsidRDefault="006B629C"/>
        </w:tc>
      </w:tr>
      <w:tr w:rsidR="006B629C" w:rsidTr="000E665F">
        <w:tc>
          <w:tcPr>
            <w:tcW w:w="407" w:type="dxa"/>
          </w:tcPr>
          <w:p w:rsidR="006B629C" w:rsidRDefault="00F17728">
            <w:r>
              <w:t>311</w:t>
            </w:r>
            <w:r>
              <w:lastRenderedPageBreak/>
              <w:t>3.</w:t>
            </w:r>
          </w:p>
        </w:tc>
        <w:tc>
          <w:tcPr>
            <w:tcW w:w="11453" w:type="dxa"/>
          </w:tcPr>
          <w:p w:rsidR="006B629C" w:rsidRDefault="00F17728">
            <w:r>
              <w:lastRenderedPageBreak/>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c>
          <w:tcPr>
            <w:tcW w:w="596" w:type="dxa"/>
          </w:tcPr>
          <w:p w:rsidR="006B629C" w:rsidRDefault="006B629C"/>
        </w:tc>
      </w:tr>
      <w:tr w:rsidR="006B629C" w:rsidTr="000E665F">
        <w:tc>
          <w:tcPr>
            <w:tcW w:w="407" w:type="dxa"/>
          </w:tcPr>
          <w:p w:rsidR="006B629C" w:rsidRDefault="00F17728">
            <w:r>
              <w:lastRenderedPageBreak/>
              <w:t>3114.</w:t>
            </w:r>
          </w:p>
        </w:tc>
        <w:tc>
          <w:tcPr>
            <w:tcW w:w="11453" w:type="dxa"/>
          </w:tcPr>
          <w:p w:rsidR="006B629C" w:rsidRDefault="00F17728">
            <w: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c>
          <w:tcPr>
            <w:tcW w:w="596" w:type="dxa"/>
          </w:tcPr>
          <w:p w:rsidR="006B629C" w:rsidRDefault="006B629C"/>
        </w:tc>
      </w:tr>
      <w:tr w:rsidR="006B629C" w:rsidTr="000E665F">
        <w:tc>
          <w:tcPr>
            <w:tcW w:w="407" w:type="dxa"/>
          </w:tcPr>
          <w:p w:rsidR="006B629C" w:rsidRDefault="00F17728">
            <w:r>
              <w:t>3115.</w:t>
            </w:r>
          </w:p>
        </w:tc>
        <w:tc>
          <w:tcPr>
            <w:tcW w:w="11453" w:type="dxa"/>
          </w:tcPr>
          <w:p w:rsidR="006B629C" w:rsidRDefault="00F17728">
            <w: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c>
          <w:tcPr>
            <w:tcW w:w="596" w:type="dxa"/>
          </w:tcPr>
          <w:p w:rsidR="006B629C" w:rsidRDefault="006B629C"/>
        </w:tc>
      </w:tr>
      <w:tr w:rsidR="006B629C" w:rsidTr="000E665F">
        <w:tc>
          <w:tcPr>
            <w:tcW w:w="407" w:type="dxa"/>
          </w:tcPr>
          <w:p w:rsidR="006B629C" w:rsidRDefault="00F17728">
            <w:r>
              <w:t>3116.</w:t>
            </w:r>
          </w:p>
        </w:tc>
        <w:tc>
          <w:tcPr>
            <w:tcW w:w="11453" w:type="dxa"/>
          </w:tcPr>
          <w:p w:rsidR="006B629C" w:rsidRDefault="00F17728">
            <w: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c>
          <w:tcPr>
            <w:tcW w:w="596" w:type="dxa"/>
          </w:tcPr>
          <w:p w:rsidR="006B629C" w:rsidRDefault="006B629C"/>
        </w:tc>
      </w:tr>
      <w:tr w:rsidR="006B629C" w:rsidTr="000E665F">
        <w:tc>
          <w:tcPr>
            <w:tcW w:w="407" w:type="dxa"/>
          </w:tcPr>
          <w:p w:rsidR="006B629C" w:rsidRDefault="00F17728">
            <w:r>
              <w:t>3117.</w:t>
            </w:r>
          </w:p>
        </w:tc>
        <w:tc>
          <w:tcPr>
            <w:tcW w:w="11453" w:type="dxa"/>
          </w:tcPr>
          <w:p w:rsidR="006B629C" w:rsidRDefault="00F17728">
            <w: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c>
          <w:tcPr>
            <w:tcW w:w="596" w:type="dxa"/>
          </w:tcPr>
          <w:p w:rsidR="006B629C" w:rsidRDefault="006B629C"/>
        </w:tc>
      </w:tr>
      <w:tr w:rsidR="006B629C" w:rsidTr="000E665F">
        <w:tc>
          <w:tcPr>
            <w:tcW w:w="407" w:type="dxa"/>
          </w:tcPr>
          <w:p w:rsidR="006B629C" w:rsidRDefault="00F17728">
            <w:r>
              <w:t>311</w:t>
            </w:r>
            <w:r>
              <w:lastRenderedPageBreak/>
              <w:t>8.</w:t>
            </w:r>
          </w:p>
        </w:tc>
        <w:tc>
          <w:tcPr>
            <w:tcW w:w="11453" w:type="dxa"/>
          </w:tcPr>
          <w:p w:rsidR="006B629C" w:rsidRDefault="00F17728">
            <w:r>
              <w:lastRenderedPageBreak/>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c>
          <w:tcPr>
            <w:tcW w:w="596" w:type="dxa"/>
          </w:tcPr>
          <w:p w:rsidR="006B629C" w:rsidRDefault="006B629C"/>
        </w:tc>
      </w:tr>
      <w:tr w:rsidR="006B629C" w:rsidTr="000E665F">
        <w:tc>
          <w:tcPr>
            <w:tcW w:w="407" w:type="dxa"/>
          </w:tcPr>
          <w:p w:rsidR="006B629C" w:rsidRDefault="00F17728">
            <w:r>
              <w:lastRenderedPageBreak/>
              <w:t>3119.</w:t>
            </w:r>
          </w:p>
        </w:tc>
        <w:tc>
          <w:tcPr>
            <w:tcW w:w="11453" w:type="dxa"/>
          </w:tcPr>
          <w:p w:rsidR="006B629C" w:rsidRDefault="00F17728">
            <w: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c>
          <w:tcPr>
            <w:tcW w:w="596" w:type="dxa"/>
          </w:tcPr>
          <w:p w:rsidR="006B629C" w:rsidRDefault="006B629C"/>
        </w:tc>
      </w:tr>
      <w:tr w:rsidR="006B629C" w:rsidTr="000E665F">
        <w:tc>
          <w:tcPr>
            <w:tcW w:w="407" w:type="dxa"/>
          </w:tcPr>
          <w:p w:rsidR="006B629C" w:rsidRDefault="00F17728">
            <w:r>
              <w:t>3120.</w:t>
            </w:r>
          </w:p>
        </w:tc>
        <w:tc>
          <w:tcPr>
            <w:tcW w:w="11453" w:type="dxa"/>
          </w:tcPr>
          <w:p w:rsidR="006B629C" w:rsidRDefault="00F17728">
            <w: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c>
          <w:tcPr>
            <w:tcW w:w="596" w:type="dxa"/>
          </w:tcPr>
          <w:p w:rsidR="006B629C" w:rsidRDefault="006B629C"/>
        </w:tc>
      </w:tr>
      <w:tr w:rsidR="006B629C" w:rsidTr="000E665F">
        <w:tc>
          <w:tcPr>
            <w:tcW w:w="407" w:type="dxa"/>
          </w:tcPr>
          <w:p w:rsidR="006B629C" w:rsidRDefault="00F17728">
            <w:r>
              <w:t>3121.</w:t>
            </w:r>
          </w:p>
        </w:tc>
        <w:tc>
          <w:tcPr>
            <w:tcW w:w="11453" w:type="dxa"/>
          </w:tcPr>
          <w:p w:rsidR="006B629C" w:rsidRDefault="00F17728">
            <w: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c>
          <w:tcPr>
            <w:tcW w:w="596" w:type="dxa"/>
          </w:tcPr>
          <w:p w:rsidR="006B629C" w:rsidRDefault="006B629C"/>
        </w:tc>
      </w:tr>
      <w:tr w:rsidR="006B629C" w:rsidTr="000E665F">
        <w:tc>
          <w:tcPr>
            <w:tcW w:w="407" w:type="dxa"/>
          </w:tcPr>
          <w:p w:rsidR="006B629C" w:rsidRDefault="00F17728">
            <w:r>
              <w:t>3122.</w:t>
            </w:r>
          </w:p>
        </w:tc>
        <w:tc>
          <w:tcPr>
            <w:tcW w:w="11453" w:type="dxa"/>
          </w:tcPr>
          <w:p w:rsidR="006B629C" w:rsidRDefault="00F17728">
            <w:r>
              <w:t>Страница группы «Россия для русских Слава Руси», созданная по адресу vk.com/club24300923 (решение Октябрьского районного суда г. Ростова-на-Дону от 05.08.2015);</w:t>
            </w:r>
          </w:p>
        </w:tc>
        <w:tc>
          <w:tcPr>
            <w:tcW w:w="596" w:type="dxa"/>
          </w:tcPr>
          <w:p w:rsidR="006B629C" w:rsidRDefault="006B629C"/>
        </w:tc>
      </w:tr>
      <w:tr w:rsidR="006B629C" w:rsidTr="000E665F">
        <w:tc>
          <w:tcPr>
            <w:tcW w:w="407" w:type="dxa"/>
          </w:tcPr>
          <w:p w:rsidR="006B629C" w:rsidRDefault="00F17728">
            <w:r>
              <w:t>312</w:t>
            </w:r>
            <w:r>
              <w:lastRenderedPageBreak/>
              <w:t>3.</w:t>
            </w:r>
          </w:p>
        </w:tc>
        <w:tc>
          <w:tcPr>
            <w:tcW w:w="11453" w:type="dxa"/>
          </w:tcPr>
          <w:p w:rsidR="006B629C" w:rsidRDefault="00F17728">
            <w:r>
              <w:lastRenderedPageBreak/>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w:t>
            </w:r>
            <w:r>
              <w:lastRenderedPageBreak/>
              <w:t>Интернет-ресурсе в социальной сети «ВКонтакте» по адресу: http//vk.com/semenshelepov88 (решение Курганского городского суда от 03.08.2015);</w:t>
            </w:r>
          </w:p>
        </w:tc>
        <w:tc>
          <w:tcPr>
            <w:tcW w:w="596" w:type="dxa"/>
          </w:tcPr>
          <w:p w:rsidR="006B629C" w:rsidRDefault="006B629C"/>
        </w:tc>
      </w:tr>
      <w:tr w:rsidR="006B629C" w:rsidTr="000E665F">
        <w:tc>
          <w:tcPr>
            <w:tcW w:w="407" w:type="dxa"/>
          </w:tcPr>
          <w:p w:rsidR="006B629C" w:rsidRDefault="00F17728">
            <w:r>
              <w:lastRenderedPageBreak/>
              <w:t>3124.</w:t>
            </w:r>
          </w:p>
        </w:tc>
        <w:tc>
          <w:tcPr>
            <w:tcW w:w="11453" w:type="dxa"/>
          </w:tcPr>
          <w:p w:rsidR="006B629C" w:rsidRDefault="00F17728">
            <w: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c>
          <w:tcPr>
            <w:tcW w:w="596" w:type="dxa"/>
          </w:tcPr>
          <w:p w:rsidR="006B629C" w:rsidRDefault="006B629C"/>
        </w:tc>
      </w:tr>
      <w:tr w:rsidR="006B629C" w:rsidTr="000E665F">
        <w:tc>
          <w:tcPr>
            <w:tcW w:w="407" w:type="dxa"/>
          </w:tcPr>
          <w:p w:rsidR="006B629C" w:rsidRDefault="00F17728">
            <w:r>
              <w:t>3125.</w:t>
            </w:r>
          </w:p>
        </w:tc>
        <w:tc>
          <w:tcPr>
            <w:tcW w:w="11453" w:type="dxa"/>
          </w:tcPr>
          <w:p w:rsidR="006B629C" w:rsidRDefault="00F17728">
            <w: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c>
          <w:tcPr>
            <w:tcW w:w="596" w:type="dxa"/>
          </w:tcPr>
          <w:p w:rsidR="006B629C" w:rsidRDefault="006B629C"/>
        </w:tc>
      </w:tr>
      <w:tr w:rsidR="006B629C" w:rsidTr="000E665F">
        <w:tc>
          <w:tcPr>
            <w:tcW w:w="407" w:type="dxa"/>
          </w:tcPr>
          <w:p w:rsidR="006B629C" w:rsidRDefault="00F17728">
            <w:r>
              <w:t>3126.</w:t>
            </w:r>
          </w:p>
        </w:tc>
        <w:tc>
          <w:tcPr>
            <w:tcW w:w="11453" w:type="dxa"/>
          </w:tcPr>
          <w:p w:rsidR="006B629C" w:rsidRDefault="00F17728">
            <w: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c>
          <w:tcPr>
            <w:tcW w:w="596" w:type="dxa"/>
          </w:tcPr>
          <w:p w:rsidR="006B629C" w:rsidRDefault="006B629C"/>
        </w:tc>
      </w:tr>
      <w:tr w:rsidR="006B629C" w:rsidTr="000E665F">
        <w:tc>
          <w:tcPr>
            <w:tcW w:w="407" w:type="dxa"/>
          </w:tcPr>
          <w:p w:rsidR="006B629C" w:rsidRDefault="00F17728">
            <w:r>
              <w:t>3127.</w:t>
            </w:r>
          </w:p>
        </w:tc>
        <w:tc>
          <w:tcPr>
            <w:tcW w:w="11453" w:type="dxa"/>
          </w:tcPr>
          <w:p w:rsidR="006B629C" w:rsidRDefault="00F17728">
            <w: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c>
          <w:tcPr>
            <w:tcW w:w="596" w:type="dxa"/>
          </w:tcPr>
          <w:p w:rsidR="006B629C" w:rsidRDefault="006B629C"/>
        </w:tc>
      </w:tr>
      <w:tr w:rsidR="006B629C" w:rsidTr="000E665F">
        <w:tc>
          <w:tcPr>
            <w:tcW w:w="407" w:type="dxa"/>
          </w:tcPr>
          <w:p w:rsidR="006B629C" w:rsidRDefault="00F17728">
            <w:r>
              <w:t>31</w:t>
            </w:r>
            <w:r>
              <w:lastRenderedPageBreak/>
              <w:t>28.</w:t>
            </w:r>
          </w:p>
        </w:tc>
        <w:tc>
          <w:tcPr>
            <w:tcW w:w="11453" w:type="dxa"/>
          </w:tcPr>
          <w:p w:rsidR="006B629C" w:rsidRDefault="00F17728">
            <w:r>
              <w:lastRenderedPageBreak/>
              <w:t xml:space="preserve">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w:t>
            </w:r>
            <w:r>
              <w:lastRenderedPageBreak/>
              <w:t>(решение Южно-Сахалинского городского суда Сахалинской области от 14.08.2015);</w:t>
            </w:r>
          </w:p>
        </w:tc>
        <w:tc>
          <w:tcPr>
            <w:tcW w:w="596" w:type="dxa"/>
          </w:tcPr>
          <w:p w:rsidR="006B629C" w:rsidRDefault="006B629C"/>
        </w:tc>
      </w:tr>
      <w:tr w:rsidR="006B629C" w:rsidTr="000E665F">
        <w:tc>
          <w:tcPr>
            <w:tcW w:w="407" w:type="dxa"/>
          </w:tcPr>
          <w:p w:rsidR="006B629C" w:rsidRDefault="00F17728">
            <w:r>
              <w:lastRenderedPageBreak/>
              <w:t>3129.</w:t>
            </w:r>
          </w:p>
        </w:tc>
        <w:tc>
          <w:tcPr>
            <w:tcW w:w="11453" w:type="dxa"/>
          </w:tcPr>
          <w:p w:rsidR="006B629C" w:rsidRDefault="00F17728">
            <w: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c>
          <w:tcPr>
            <w:tcW w:w="596" w:type="dxa"/>
          </w:tcPr>
          <w:p w:rsidR="006B629C" w:rsidRDefault="006B629C"/>
        </w:tc>
      </w:tr>
      <w:tr w:rsidR="006B629C" w:rsidTr="000E665F">
        <w:tc>
          <w:tcPr>
            <w:tcW w:w="407" w:type="dxa"/>
          </w:tcPr>
          <w:p w:rsidR="006B629C" w:rsidRDefault="00F17728">
            <w:r>
              <w:t>3130.</w:t>
            </w:r>
          </w:p>
        </w:tc>
        <w:tc>
          <w:tcPr>
            <w:tcW w:w="11453" w:type="dxa"/>
          </w:tcPr>
          <w:p w:rsidR="006B629C" w:rsidRDefault="00F17728">
            <w: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c>
          <w:tcPr>
            <w:tcW w:w="596" w:type="dxa"/>
          </w:tcPr>
          <w:p w:rsidR="006B629C" w:rsidRDefault="006B629C"/>
        </w:tc>
      </w:tr>
      <w:tr w:rsidR="006B629C" w:rsidTr="000E665F">
        <w:tc>
          <w:tcPr>
            <w:tcW w:w="407" w:type="dxa"/>
          </w:tcPr>
          <w:p w:rsidR="006B629C" w:rsidRDefault="00F17728">
            <w:r>
              <w:t>3131.</w:t>
            </w:r>
          </w:p>
        </w:tc>
        <w:tc>
          <w:tcPr>
            <w:tcW w:w="11453" w:type="dxa"/>
          </w:tcPr>
          <w:p w:rsidR="006B629C" w:rsidRDefault="00F17728">
            <w: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c>
          <w:tcPr>
            <w:tcW w:w="596" w:type="dxa"/>
          </w:tcPr>
          <w:p w:rsidR="006B629C" w:rsidRDefault="006B629C"/>
        </w:tc>
      </w:tr>
      <w:tr w:rsidR="006B629C" w:rsidTr="000E665F">
        <w:tc>
          <w:tcPr>
            <w:tcW w:w="407" w:type="dxa"/>
          </w:tcPr>
          <w:p w:rsidR="006B629C" w:rsidRDefault="00F17728">
            <w:r>
              <w:t>3132.</w:t>
            </w:r>
          </w:p>
        </w:tc>
        <w:tc>
          <w:tcPr>
            <w:tcW w:w="11453" w:type="dxa"/>
          </w:tcPr>
          <w:p w:rsidR="006B629C" w:rsidRDefault="00F17728">
            <w: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c>
          <w:tcPr>
            <w:tcW w:w="596" w:type="dxa"/>
          </w:tcPr>
          <w:p w:rsidR="006B629C" w:rsidRDefault="006B629C"/>
        </w:tc>
      </w:tr>
      <w:tr w:rsidR="006B629C" w:rsidTr="000E665F">
        <w:tc>
          <w:tcPr>
            <w:tcW w:w="407" w:type="dxa"/>
          </w:tcPr>
          <w:p w:rsidR="006B629C" w:rsidRDefault="00F17728">
            <w:r>
              <w:t>313</w:t>
            </w:r>
            <w:r>
              <w:lastRenderedPageBreak/>
              <w:t>3.</w:t>
            </w:r>
          </w:p>
        </w:tc>
        <w:tc>
          <w:tcPr>
            <w:tcW w:w="11453" w:type="dxa"/>
          </w:tcPr>
          <w:p w:rsidR="006B629C" w:rsidRDefault="00F17728">
            <w:r>
              <w:lastRenderedPageBreak/>
              <w:t xml:space="preserve">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w:t>
            </w:r>
            <w:r>
              <w:lastRenderedPageBreak/>
              <w:t>(решение Бабушкинского районного суда города Москвы от 12.08.2015);</w:t>
            </w:r>
          </w:p>
        </w:tc>
        <w:tc>
          <w:tcPr>
            <w:tcW w:w="596" w:type="dxa"/>
          </w:tcPr>
          <w:p w:rsidR="006B629C" w:rsidRDefault="006B629C"/>
        </w:tc>
      </w:tr>
      <w:tr w:rsidR="006B629C" w:rsidTr="000E665F">
        <w:tc>
          <w:tcPr>
            <w:tcW w:w="407" w:type="dxa"/>
          </w:tcPr>
          <w:p w:rsidR="006B629C" w:rsidRDefault="00F17728">
            <w:r>
              <w:lastRenderedPageBreak/>
              <w:t>3134.</w:t>
            </w:r>
          </w:p>
        </w:tc>
        <w:tc>
          <w:tcPr>
            <w:tcW w:w="11453" w:type="dxa"/>
          </w:tcPr>
          <w:p w:rsidR="006B629C" w:rsidRDefault="00F17728">
            <w: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c>
          <w:tcPr>
            <w:tcW w:w="596" w:type="dxa"/>
          </w:tcPr>
          <w:p w:rsidR="006B629C" w:rsidRDefault="006B629C"/>
        </w:tc>
      </w:tr>
      <w:tr w:rsidR="006B629C" w:rsidTr="000E665F">
        <w:tc>
          <w:tcPr>
            <w:tcW w:w="407" w:type="dxa"/>
          </w:tcPr>
          <w:p w:rsidR="006B629C" w:rsidRDefault="00F17728">
            <w:r>
              <w:t>3135.</w:t>
            </w:r>
          </w:p>
        </w:tc>
        <w:tc>
          <w:tcPr>
            <w:tcW w:w="11453" w:type="dxa"/>
          </w:tcPr>
          <w:p w:rsidR="006B629C" w:rsidRDefault="00F17728">
            <w:r>
              <w:t>Интернет-ресурс «ЦЕНЗОР.НЕТ» (http://censor.net.ua) (решение Кировского районного суда г. Волгограда от 04.09.2015);</w:t>
            </w:r>
          </w:p>
        </w:tc>
        <w:tc>
          <w:tcPr>
            <w:tcW w:w="596" w:type="dxa"/>
          </w:tcPr>
          <w:p w:rsidR="006B629C" w:rsidRDefault="006B629C"/>
        </w:tc>
      </w:tr>
      <w:tr w:rsidR="006B629C" w:rsidTr="000E665F">
        <w:tc>
          <w:tcPr>
            <w:tcW w:w="407" w:type="dxa"/>
          </w:tcPr>
          <w:p w:rsidR="006B629C" w:rsidRDefault="00F17728">
            <w:r>
              <w:t>3136.</w:t>
            </w:r>
          </w:p>
        </w:tc>
        <w:tc>
          <w:tcPr>
            <w:tcW w:w="11453" w:type="dxa"/>
          </w:tcPr>
          <w:p w:rsidR="006B629C" w:rsidRDefault="00F17728">
            <w: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c>
          <w:tcPr>
            <w:tcW w:w="596" w:type="dxa"/>
          </w:tcPr>
          <w:p w:rsidR="006B629C" w:rsidRDefault="006B629C"/>
        </w:tc>
      </w:tr>
      <w:tr w:rsidR="006B629C" w:rsidTr="000E665F">
        <w:tc>
          <w:tcPr>
            <w:tcW w:w="407" w:type="dxa"/>
          </w:tcPr>
          <w:p w:rsidR="006B629C" w:rsidRDefault="00F17728">
            <w:r>
              <w:t>3137.</w:t>
            </w:r>
          </w:p>
        </w:tc>
        <w:tc>
          <w:tcPr>
            <w:tcW w:w="11453" w:type="dxa"/>
          </w:tcPr>
          <w:p w:rsidR="006B629C" w:rsidRDefault="00F17728">
            <w: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c>
          <w:tcPr>
            <w:tcW w:w="596" w:type="dxa"/>
          </w:tcPr>
          <w:p w:rsidR="006B629C" w:rsidRDefault="006B629C"/>
        </w:tc>
      </w:tr>
      <w:tr w:rsidR="006B629C" w:rsidTr="000E665F">
        <w:tc>
          <w:tcPr>
            <w:tcW w:w="407" w:type="dxa"/>
          </w:tcPr>
          <w:p w:rsidR="006B629C" w:rsidRDefault="00F17728">
            <w:r>
              <w:t>3138.</w:t>
            </w:r>
          </w:p>
        </w:tc>
        <w:tc>
          <w:tcPr>
            <w:tcW w:w="11453" w:type="dxa"/>
          </w:tcPr>
          <w:p w:rsidR="006B629C" w:rsidRDefault="00F17728">
            <w:r>
              <w:t xml:space="preserve">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w:t>
            </w:r>
            <w:r>
              <w:lastRenderedPageBreak/>
              <w:t>03.09.2015);</w:t>
            </w:r>
          </w:p>
        </w:tc>
        <w:tc>
          <w:tcPr>
            <w:tcW w:w="596" w:type="dxa"/>
          </w:tcPr>
          <w:p w:rsidR="006B629C" w:rsidRDefault="006B629C"/>
        </w:tc>
      </w:tr>
      <w:tr w:rsidR="006B629C" w:rsidTr="000E665F">
        <w:tc>
          <w:tcPr>
            <w:tcW w:w="407" w:type="dxa"/>
          </w:tcPr>
          <w:p w:rsidR="006B629C" w:rsidRDefault="00F17728">
            <w:r>
              <w:lastRenderedPageBreak/>
              <w:t>3139.</w:t>
            </w:r>
          </w:p>
        </w:tc>
        <w:tc>
          <w:tcPr>
            <w:tcW w:w="11453" w:type="dxa"/>
          </w:tcPr>
          <w:p w:rsidR="006B629C" w:rsidRDefault="00F17728">
            <w: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c>
          <w:tcPr>
            <w:tcW w:w="596" w:type="dxa"/>
          </w:tcPr>
          <w:p w:rsidR="006B629C" w:rsidRDefault="006B629C"/>
        </w:tc>
      </w:tr>
      <w:tr w:rsidR="006B629C" w:rsidTr="000E665F">
        <w:tc>
          <w:tcPr>
            <w:tcW w:w="407" w:type="dxa"/>
          </w:tcPr>
          <w:p w:rsidR="006B629C" w:rsidRDefault="00F17728">
            <w:r>
              <w:t>3140.</w:t>
            </w:r>
          </w:p>
        </w:tc>
        <w:tc>
          <w:tcPr>
            <w:tcW w:w="11453" w:type="dxa"/>
          </w:tcPr>
          <w:p w:rsidR="006B629C" w:rsidRDefault="00F17728">
            <w: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c>
          <w:tcPr>
            <w:tcW w:w="596" w:type="dxa"/>
          </w:tcPr>
          <w:p w:rsidR="006B629C" w:rsidRDefault="006B629C"/>
        </w:tc>
      </w:tr>
      <w:tr w:rsidR="006B629C" w:rsidTr="000E665F">
        <w:tc>
          <w:tcPr>
            <w:tcW w:w="407" w:type="dxa"/>
          </w:tcPr>
          <w:p w:rsidR="006B629C" w:rsidRDefault="00F17728">
            <w:r>
              <w:t>3141.</w:t>
            </w:r>
          </w:p>
        </w:tc>
        <w:tc>
          <w:tcPr>
            <w:tcW w:w="11453" w:type="dxa"/>
          </w:tcPr>
          <w:p w:rsidR="006B629C" w:rsidRDefault="00F17728">
            <w: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c>
          <w:tcPr>
            <w:tcW w:w="596" w:type="dxa"/>
          </w:tcPr>
          <w:p w:rsidR="006B629C" w:rsidRDefault="006B629C"/>
        </w:tc>
      </w:tr>
      <w:tr w:rsidR="006B629C" w:rsidTr="000E665F">
        <w:tc>
          <w:tcPr>
            <w:tcW w:w="407" w:type="dxa"/>
          </w:tcPr>
          <w:p w:rsidR="006B629C" w:rsidRDefault="00F17728">
            <w:r>
              <w:t>3142.</w:t>
            </w:r>
          </w:p>
        </w:tc>
        <w:tc>
          <w:tcPr>
            <w:tcW w:w="11453" w:type="dxa"/>
          </w:tcPr>
          <w:p w:rsidR="006B629C" w:rsidRDefault="00F17728">
            <w: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c>
          <w:tcPr>
            <w:tcW w:w="596" w:type="dxa"/>
          </w:tcPr>
          <w:p w:rsidR="006B629C" w:rsidRDefault="006B629C"/>
        </w:tc>
      </w:tr>
      <w:tr w:rsidR="006B629C" w:rsidTr="000E665F">
        <w:tc>
          <w:tcPr>
            <w:tcW w:w="407" w:type="dxa"/>
          </w:tcPr>
          <w:p w:rsidR="006B629C" w:rsidRDefault="00F17728">
            <w:r>
              <w:t>3143.</w:t>
            </w:r>
          </w:p>
        </w:tc>
        <w:tc>
          <w:tcPr>
            <w:tcW w:w="11453" w:type="dxa"/>
          </w:tcPr>
          <w:p w:rsidR="006B629C" w:rsidRDefault="00F17728">
            <w:r>
              <w:t xml:space="preserve">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w:t>
            </w:r>
            <w:r>
              <w:lastRenderedPageBreak/>
              <w:t>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c>
          <w:tcPr>
            <w:tcW w:w="596" w:type="dxa"/>
          </w:tcPr>
          <w:p w:rsidR="006B629C" w:rsidRDefault="006B629C"/>
        </w:tc>
      </w:tr>
      <w:tr w:rsidR="006B629C" w:rsidTr="000E665F">
        <w:tc>
          <w:tcPr>
            <w:tcW w:w="407" w:type="dxa"/>
          </w:tcPr>
          <w:p w:rsidR="006B629C" w:rsidRDefault="00F17728">
            <w:r>
              <w:lastRenderedPageBreak/>
              <w:t>3144.</w:t>
            </w:r>
          </w:p>
        </w:tc>
        <w:tc>
          <w:tcPr>
            <w:tcW w:w="11453" w:type="dxa"/>
          </w:tcPr>
          <w:p w:rsidR="006B629C" w:rsidRDefault="00F17728">
            <w: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c>
          <w:tcPr>
            <w:tcW w:w="596" w:type="dxa"/>
          </w:tcPr>
          <w:p w:rsidR="006B629C" w:rsidRDefault="006B629C"/>
        </w:tc>
      </w:tr>
      <w:tr w:rsidR="006B629C" w:rsidTr="000E665F">
        <w:tc>
          <w:tcPr>
            <w:tcW w:w="407" w:type="dxa"/>
          </w:tcPr>
          <w:p w:rsidR="006B629C" w:rsidRDefault="00F17728">
            <w:r>
              <w:t>3145.</w:t>
            </w:r>
          </w:p>
        </w:tc>
        <w:tc>
          <w:tcPr>
            <w:tcW w:w="11453" w:type="dxa"/>
          </w:tcPr>
          <w:p w:rsidR="006B629C" w:rsidRDefault="00F17728">
            <w:r>
              <w:t>Информация, размещенная на Интернет-ресурсе http://www.gorod.cn.ua/blogs/art 23680.html (решение Шпаковского районного суда от 24.08.2015);</w:t>
            </w:r>
          </w:p>
        </w:tc>
        <w:tc>
          <w:tcPr>
            <w:tcW w:w="596" w:type="dxa"/>
          </w:tcPr>
          <w:p w:rsidR="006B629C" w:rsidRDefault="006B629C"/>
        </w:tc>
      </w:tr>
      <w:tr w:rsidR="006B629C" w:rsidTr="000E665F">
        <w:tc>
          <w:tcPr>
            <w:tcW w:w="407" w:type="dxa"/>
          </w:tcPr>
          <w:p w:rsidR="006B629C" w:rsidRDefault="00F17728">
            <w:r>
              <w:t>3146.</w:t>
            </w:r>
          </w:p>
        </w:tc>
        <w:tc>
          <w:tcPr>
            <w:tcW w:w="11453" w:type="dxa"/>
          </w:tcPr>
          <w:p w:rsidR="006B629C" w:rsidRDefault="00F17728">
            <w: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c>
          <w:tcPr>
            <w:tcW w:w="596" w:type="dxa"/>
          </w:tcPr>
          <w:p w:rsidR="006B629C" w:rsidRDefault="006B629C"/>
        </w:tc>
      </w:tr>
      <w:tr w:rsidR="006B629C" w:rsidTr="000E665F">
        <w:tc>
          <w:tcPr>
            <w:tcW w:w="407" w:type="dxa"/>
          </w:tcPr>
          <w:p w:rsidR="006B629C" w:rsidRDefault="00F17728">
            <w:r>
              <w:t>314</w:t>
            </w:r>
            <w:r>
              <w:lastRenderedPageBreak/>
              <w:t>7.</w:t>
            </w:r>
          </w:p>
        </w:tc>
        <w:tc>
          <w:tcPr>
            <w:tcW w:w="11453" w:type="dxa"/>
          </w:tcPr>
          <w:p w:rsidR="006B629C" w:rsidRDefault="00F17728">
            <w:r>
              <w:lastRenderedPageBreak/>
              <w:t xml:space="preserve">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t>
            </w:r>
            <w:r>
              <w:lastRenderedPageBreak/>
              <w:t>www.vk.com/korinev96 (решение Южно-Сахалинского городского суда Сахалинской области от 16.06.2015);</w:t>
            </w:r>
          </w:p>
        </w:tc>
        <w:tc>
          <w:tcPr>
            <w:tcW w:w="596" w:type="dxa"/>
          </w:tcPr>
          <w:p w:rsidR="006B629C" w:rsidRDefault="006B629C"/>
        </w:tc>
      </w:tr>
      <w:tr w:rsidR="006B629C" w:rsidTr="000E665F">
        <w:tc>
          <w:tcPr>
            <w:tcW w:w="407" w:type="dxa"/>
          </w:tcPr>
          <w:p w:rsidR="006B629C" w:rsidRDefault="00F17728">
            <w:r>
              <w:lastRenderedPageBreak/>
              <w:t>3148.</w:t>
            </w:r>
          </w:p>
        </w:tc>
        <w:tc>
          <w:tcPr>
            <w:tcW w:w="11453" w:type="dxa"/>
          </w:tcPr>
          <w:p w:rsidR="006B629C" w:rsidRDefault="00F17728">
            <w: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c>
          <w:tcPr>
            <w:tcW w:w="596" w:type="dxa"/>
          </w:tcPr>
          <w:p w:rsidR="006B629C" w:rsidRDefault="006B629C"/>
        </w:tc>
      </w:tr>
      <w:tr w:rsidR="006B629C" w:rsidTr="000E665F">
        <w:tc>
          <w:tcPr>
            <w:tcW w:w="407" w:type="dxa"/>
          </w:tcPr>
          <w:p w:rsidR="006B629C" w:rsidRDefault="00F17728">
            <w:r>
              <w:t>3149.</w:t>
            </w:r>
          </w:p>
        </w:tc>
        <w:tc>
          <w:tcPr>
            <w:tcW w:w="11453" w:type="dxa"/>
          </w:tcPr>
          <w:p w:rsidR="006B629C" w:rsidRDefault="00F17728">
            <w: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c>
          <w:tcPr>
            <w:tcW w:w="596" w:type="dxa"/>
          </w:tcPr>
          <w:p w:rsidR="006B629C" w:rsidRDefault="006B629C"/>
        </w:tc>
      </w:tr>
      <w:tr w:rsidR="006B629C" w:rsidTr="000E665F">
        <w:tc>
          <w:tcPr>
            <w:tcW w:w="407" w:type="dxa"/>
          </w:tcPr>
          <w:p w:rsidR="006B629C" w:rsidRDefault="00F17728">
            <w:r>
              <w:t>3150.</w:t>
            </w:r>
          </w:p>
        </w:tc>
        <w:tc>
          <w:tcPr>
            <w:tcW w:w="11453" w:type="dxa"/>
          </w:tcPr>
          <w:p w:rsidR="006B629C" w:rsidRDefault="00F17728">
            <w: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c>
          <w:tcPr>
            <w:tcW w:w="596" w:type="dxa"/>
          </w:tcPr>
          <w:p w:rsidR="006B629C" w:rsidRDefault="006B629C"/>
        </w:tc>
      </w:tr>
      <w:tr w:rsidR="006B629C" w:rsidTr="000E665F">
        <w:tc>
          <w:tcPr>
            <w:tcW w:w="407" w:type="dxa"/>
          </w:tcPr>
          <w:p w:rsidR="006B629C" w:rsidRDefault="00F17728">
            <w:r>
              <w:t>3151.</w:t>
            </w:r>
          </w:p>
        </w:tc>
        <w:tc>
          <w:tcPr>
            <w:tcW w:w="11453" w:type="dxa"/>
          </w:tcPr>
          <w:p w:rsidR="006B629C" w:rsidRDefault="00F17728">
            <w: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c>
          <w:tcPr>
            <w:tcW w:w="596" w:type="dxa"/>
          </w:tcPr>
          <w:p w:rsidR="006B629C" w:rsidRDefault="006B629C"/>
        </w:tc>
      </w:tr>
      <w:tr w:rsidR="006B629C" w:rsidTr="000E665F">
        <w:tc>
          <w:tcPr>
            <w:tcW w:w="407" w:type="dxa"/>
          </w:tcPr>
          <w:p w:rsidR="006B629C" w:rsidRDefault="00F17728">
            <w:r>
              <w:t>3152.</w:t>
            </w:r>
          </w:p>
        </w:tc>
        <w:tc>
          <w:tcPr>
            <w:tcW w:w="11453" w:type="dxa"/>
          </w:tcPr>
          <w:p w:rsidR="006B629C" w:rsidRDefault="00F17728">
            <w: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c>
          <w:tcPr>
            <w:tcW w:w="596" w:type="dxa"/>
          </w:tcPr>
          <w:p w:rsidR="006B629C" w:rsidRDefault="006B629C"/>
        </w:tc>
      </w:tr>
      <w:tr w:rsidR="006B629C" w:rsidTr="000E665F">
        <w:tc>
          <w:tcPr>
            <w:tcW w:w="407" w:type="dxa"/>
          </w:tcPr>
          <w:p w:rsidR="006B629C" w:rsidRDefault="00F17728">
            <w:r>
              <w:lastRenderedPageBreak/>
              <w:t>3153.</w:t>
            </w:r>
          </w:p>
        </w:tc>
        <w:tc>
          <w:tcPr>
            <w:tcW w:w="11453" w:type="dxa"/>
          </w:tcPr>
          <w:p w:rsidR="006B629C" w:rsidRDefault="00F17728">
            <w:r>
              <w:t>Информационный материал – песня «Пит Буль – Огненный Коловрат.docx» (решение Свердловского районного суда г. Перми от 24.07.2015);</w:t>
            </w:r>
          </w:p>
        </w:tc>
        <w:tc>
          <w:tcPr>
            <w:tcW w:w="596" w:type="dxa"/>
          </w:tcPr>
          <w:p w:rsidR="006B629C" w:rsidRDefault="006B629C"/>
        </w:tc>
      </w:tr>
      <w:tr w:rsidR="006B629C" w:rsidTr="000E665F">
        <w:tc>
          <w:tcPr>
            <w:tcW w:w="407" w:type="dxa"/>
          </w:tcPr>
          <w:p w:rsidR="006B629C" w:rsidRDefault="00F17728">
            <w:r>
              <w:t>3154.</w:t>
            </w:r>
          </w:p>
        </w:tc>
        <w:tc>
          <w:tcPr>
            <w:tcW w:w="11453" w:type="dxa"/>
          </w:tcPr>
          <w:p w:rsidR="006B629C" w:rsidRDefault="00F17728">
            <w: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c>
          <w:tcPr>
            <w:tcW w:w="596" w:type="dxa"/>
          </w:tcPr>
          <w:p w:rsidR="006B629C" w:rsidRDefault="006B629C"/>
        </w:tc>
      </w:tr>
      <w:tr w:rsidR="006B629C" w:rsidTr="000E665F">
        <w:tc>
          <w:tcPr>
            <w:tcW w:w="407" w:type="dxa"/>
          </w:tcPr>
          <w:p w:rsidR="006B629C" w:rsidRDefault="00F17728">
            <w:r>
              <w:t>3155.</w:t>
            </w:r>
          </w:p>
        </w:tc>
        <w:tc>
          <w:tcPr>
            <w:tcW w:w="11453" w:type="dxa"/>
          </w:tcPr>
          <w:p w:rsidR="006B629C" w:rsidRDefault="00F17728">
            <w: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c>
          <w:tcPr>
            <w:tcW w:w="596" w:type="dxa"/>
          </w:tcPr>
          <w:p w:rsidR="006B629C" w:rsidRDefault="006B629C"/>
        </w:tc>
      </w:tr>
      <w:tr w:rsidR="006B629C" w:rsidTr="000E665F">
        <w:tc>
          <w:tcPr>
            <w:tcW w:w="407" w:type="dxa"/>
          </w:tcPr>
          <w:p w:rsidR="006B629C" w:rsidRDefault="00F17728">
            <w:r>
              <w:t>3156.</w:t>
            </w:r>
          </w:p>
        </w:tc>
        <w:tc>
          <w:tcPr>
            <w:tcW w:w="11453" w:type="dxa"/>
          </w:tcPr>
          <w:p w:rsidR="006B629C" w:rsidRDefault="00F17728">
            <w:r>
              <w:t>Информационный материал – песня «АлешаLlacoste–Беспредел памяти Юрия Волкова.docx» (решение Свердловского районного суда г. Перми от 07.08.2015);</w:t>
            </w:r>
          </w:p>
        </w:tc>
        <w:tc>
          <w:tcPr>
            <w:tcW w:w="596" w:type="dxa"/>
          </w:tcPr>
          <w:p w:rsidR="006B629C" w:rsidRDefault="006B629C"/>
        </w:tc>
      </w:tr>
      <w:tr w:rsidR="006B629C" w:rsidTr="000E665F">
        <w:tc>
          <w:tcPr>
            <w:tcW w:w="407" w:type="dxa"/>
          </w:tcPr>
          <w:p w:rsidR="006B629C" w:rsidRDefault="00F17728">
            <w:r>
              <w:t>3157.</w:t>
            </w:r>
          </w:p>
        </w:tc>
        <w:tc>
          <w:tcPr>
            <w:tcW w:w="11453" w:type="dxa"/>
          </w:tcPr>
          <w:p w:rsidR="006B629C" w:rsidRDefault="00F17728">
            <w:r>
              <w:t>Информационный материал – песня «Мясники-Белый апрель.docx.docx» (решение Свердловского районного суда г. Перми от 19.08.2015);</w:t>
            </w:r>
          </w:p>
        </w:tc>
        <w:tc>
          <w:tcPr>
            <w:tcW w:w="596" w:type="dxa"/>
          </w:tcPr>
          <w:p w:rsidR="006B629C" w:rsidRDefault="006B629C"/>
        </w:tc>
      </w:tr>
      <w:tr w:rsidR="006B629C" w:rsidTr="000E665F">
        <w:tc>
          <w:tcPr>
            <w:tcW w:w="407" w:type="dxa"/>
          </w:tcPr>
          <w:p w:rsidR="006B629C" w:rsidRDefault="00F17728">
            <w:r>
              <w:t>31</w:t>
            </w:r>
            <w:r>
              <w:lastRenderedPageBreak/>
              <w:t>58.</w:t>
            </w:r>
          </w:p>
        </w:tc>
        <w:tc>
          <w:tcPr>
            <w:tcW w:w="11453" w:type="dxa"/>
          </w:tcPr>
          <w:p w:rsidR="006B629C" w:rsidRDefault="00F17728">
            <w:r>
              <w:lastRenderedPageBreak/>
              <w:t xml:space="preserve">Информационные материалы, размещенные на интернет-сайте http://www.skrewdriver.net (решение </w:t>
            </w:r>
            <w:r>
              <w:lastRenderedPageBreak/>
              <w:t>Новоуренгойского городского суда Ямало-Ненецкого автономного округа от 19.02.2015);</w:t>
            </w:r>
          </w:p>
        </w:tc>
        <w:tc>
          <w:tcPr>
            <w:tcW w:w="596" w:type="dxa"/>
          </w:tcPr>
          <w:p w:rsidR="006B629C" w:rsidRDefault="006B629C"/>
        </w:tc>
      </w:tr>
      <w:tr w:rsidR="006B629C" w:rsidTr="000E665F">
        <w:tc>
          <w:tcPr>
            <w:tcW w:w="407" w:type="dxa"/>
          </w:tcPr>
          <w:p w:rsidR="006B629C" w:rsidRDefault="00F17728">
            <w:r>
              <w:lastRenderedPageBreak/>
              <w:t>3159.</w:t>
            </w:r>
          </w:p>
        </w:tc>
        <w:tc>
          <w:tcPr>
            <w:tcW w:w="11453" w:type="dxa"/>
          </w:tcPr>
          <w:p w:rsidR="006B629C" w:rsidRDefault="00F17728">
            <w:r>
              <w:t>Информационный материал – песня «Велимор – Скинхед.docx» (решение Свердловского районного суда г. Перми от 20.08.2015);</w:t>
            </w:r>
          </w:p>
        </w:tc>
        <w:tc>
          <w:tcPr>
            <w:tcW w:w="596" w:type="dxa"/>
          </w:tcPr>
          <w:p w:rsidR="006B629C" w:rsidRDefault="006B629C"/>
        </w:tc>
      </w:tr>
      <w:tr w:rsidR="006B629C" w:rsidTr="000E665F">
        <w:tc>
          <w:tcPr>
            <w:tcW w:w="407" w:type="dxa"/>
          </w:tcPr>
          <w:p w:rsidR="006B629C" w:rsidRDefault="00F17728">
            <w:r>
              <w:t>3160.</w:t>
            </w:r>
          </w:p>
        </w:tc>
        <w:tc>
          <w:tcPr>
            <w:tcW w:w="11453" w:type="dxa"/>
          </w:tcPr>
          <w:p w:rsidR="006B629C" w:rsidRDefault="00F17728">
            <w: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c>
          <w:tcPr>
            <w:tcW w:w="596" w:type="dxa"/>
          </w:tcPr>
          <w:p w:rsidR="006B629C" w:rsidRDefault="006B629C"/>
        </w:tc>
      </w:tr>
      <w:tr w:rsidR="006B629C" w:rsidTr="000E665F">
        <w:tc>
          <w:tcPr>
            <w:tcW w:w="407" w:type="dxa"/>
          </w:tcPr>
          <w:p w:rsidR="006B629C" w:rsidRDefault="00F17728">
            <w:r>
              <w:t>3161.</w:t>
            </w:r>
          </w:p>
        </w:tc>
        <w:tc>
          <w:tcPr>
            <w:tcW w:w="11453" w:type="dxa"/>
          </w:tcPr>
          <w:p w:rsidR="006B629C" w:rsidRDefault="00F17728">
            <w: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c>
          <w:tcPr>
            <w:tcW w:w="596" w:type="dxa"/>
          </w:tcPr>
          <w:p w:rsidR="006B629C" w:rsidRDefault="006B629C"/>
        </w:tc>
      </w:tr>
      <w:tr w:rsidR="006B629C" w:rsidTr="000E665F">
        <w:tc>
          <w:tcPr>
            <w:tcW w:w="407" w:type="dxa"/>
          </w:tcPr>
          <w:p w:rsidR="006B629C" w:rsidRDefault="00F17728">
            <w:r>
              <w:t>3162.</w:t>
            </w:r>
          </w:p>
        </w:tc>
        <w:tc>
          <w:tcPr>
            <w:tcW w:w="11453" w:type="dxa"/>
          </w:tcPr>
          <w:p w:rsidR="006B629C" w:rsidRDefault="00F17728">
            <w: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c>
          <w:tcPr>
            <w:tcW w:w="596" w:type="dxa"/>
          </w:tcPr>
          <w:p w:rsidR="006B629C" w:rsidRDefault="006B629C"/>
        </w:tc>
      </w:tr>
      <w:tr w:rsidR="006B629C" w:rsidTr="000E665F">
        <w:tc>
          <w:tcPr>
            <w:tcW w:w="407" w:type="dxa"/>
          </w:tcPr>
          <w:p w:rsidR="006B629C" w:rsidRDefault="00F17728">
            <w:r>
              <w:t>3163.</w:t>
            </w:r>
          </w:p>
        </w:tc>
        <w:tc>
          <w:tcPr>
            <w:tcW w:w="11453" w:type="dxa"/>
          </w:tcPr>
          <w:p w:rsidR="006B629C" w:rsidRDefault="00F17728">
            <w: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c>
          <w:tcPr>
            <w:tcW w:w="596" w:type="dxa"/>
          </w:tcPr>
          <w:p w:rsidR="006B629C" w:rsidRDefault="006B629C"/>
        </w:tc>
      </w:tr>
      <w:tr w:rsidR="006B629C" w:rsidTr="000E665F">
        <w:tc>
          <w:tcPr>
            <w:tcW w:w="407" w:type="dxa"/>
          </w:tcPr>
          <w:p w:rsidR="006B629C" w:rsidRDefault="00F17728">
            <w:r>
              <w:lastRenderedPageBreak/>
              <w:t>3164.</w:t>
            </w:r>
          </w:p>
        </w:tc>
        <w:tc>
          <w:tcPr>
            <w:tcW w:w="11453" w:type="dxa"/>
          </w:tcPr>
          <w:p w:rsidR="006B629C" w:rsidRDefault="00F17728">
            <w: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c>
          <w:tcPr>
            <w:tcW w:w="596" w:type="dxa"/>
          </w:tcPr>
          <w:p w:rsidR="006B629C" w:rsidRDefault="006B629C"/>
        </w:tc>
      </w:tr>
      <w:tr w:rsidR="006B629C" w:rsidTr="000E665F">
        <w:tc>
          <w:tcPr>
            <w:tcW w:w="407" w:type="dxa"/>
          </w:tcPr>
          <w:p w:rsidR="006B629C" w:rsidRDefault="00F17728">
            <w:r>
              <w:t>3165.</w:t>
            </w:r>
          </w:p>
        </w:tc>
        <w:tc>
          <w:tcPr>
            <w:tcW w:w="11453" w:type="dxa"/>
          </w:tcPr>
          <w:p w:rsidR="006B629C" w:rsidRDefault="00F17728">
            <w: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c>
          <w:tcPr>
            <w:tcW w:w="596" w:type="dxa"/>
          </w:tcPr>
          <w:p w:rsidR="006B629C" w:rsidRDefault="006B629C"/>
        </w:tc>
      </w:tr>
      <w:tr w:rsidR="006B629C" w:rsidTr="000E665F">
        <w:tc>
          <w:tcPr>
            <w:tcW w:w="407" w:type="dxa"/>
          </w:tcPr>
          <w:p w:rsidR="006B629C" w:rsidRDefault="00F17728">
            <w:r>
              <w:t>3166.</w:t>
            </w:r>
          </w:p>
        </w:tc>
        <w:tc>
          <w:tcPr>
            <w:tcW w:w="11453" w:type="dxa"/>
          </w:tcPr>
          <w:p w:rsidR="006B629C" w:rsidRDefault="00F17728">
            <w: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c>
          <w:tcPr>
            <w:tcW w:w="596" w:type="dxa"/>
          </w:tcPr>
          <w:p w:rsidR="006B629C" w:rsidRDefault="006B629C"/>
        </w:tc>
      </w:tr>
      <w:tr w:rsidR="006B629C" w:rsidTr="000E665F">
        <w:tc>
          <w:tcPr>
            <w:tcW w:w="407" w:type="dxa"/>
          </w:tcPr>
          <w:p w:rsidR="006B629C" w:rsidRDefault="00F17728">
            <w:r>
              <w:lastRenderedPageBreak/>
              <w:t>3167.</w:t>
            </w:r>
          </w:p>
        </w:tc>
        <w:tc>
          <w:tcPr>
            <w:tcW w:w="11453" w:type="dxa"/>
          </w:tcPr>
          <w:p w:rsidR="006B629C" w:rsidRDefault="00F17728">
            <w: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c>
          <w:tcPr>
            <w:tcW w:w="596" w:type="dxa"/>
          </w:tcPr>
          <w:p w:rsidR="006B629C" w:rsidRDefault="006B629C"/>
        </w:tc>
      </w:tr>
      <w:tr w:rsidR="006B629C" w:rsidTr="000E665F">
        <w:tc>
          <w:tcPr>
            <w:tcW w:w="407" w:type="dxa"/>
          </w:tcPr>
          <w:p w:rsidR="006B629C" w:rsidRDefault="00F17728">
            <w:r>
              <w:t>3168.</w:t>
            </w:r>
          </w:p>
        </w:tc>
        <w:tc>
          <w:tcPr>
            <w:tcW w:w="11453" w:type="dxa"/>
          </w:tcPr>
          <w:p w:rsidR="006B629C" w:rsidRDefault="00F17728">
            <w: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c>
          <w:tcPr>
            <w:tcW w:w="596" w:type="dxa"/>
          </w:tcPr>
          <w:p w:rsidR="006B629C" w:rsidRDefault="006B629C"/>
        </w:tc>
      </w:tr>
      <w:tr w:rsidR="006B629C" w:rsidTr="000E665F">
        <w:tc>
          <w:tcPr>
            <w:tcW w:w="407" w:type="dxa"/>
          </w:tcPr>
          <w:p w:rsidR="006B629C" w:rsidRDefault="00F17728">
            <w:r>
              <w:t>3169.</w:t>
            </w:r>
          </w:p>
        </w:tc>
        <w:tc>
          <w:tcPr>
            <w:tcW w:w="11453" w:type="dxa"/>
          </w:tcPr>
          <w:p w:rsidR="006B629C" w:rsidRDefault="00F17728">
            <w: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c>
          <w:tcPr>
            <w:tcW w:w="596" w:type="dxa"/>
          </w:tcPr>
          <w:p w:rsidR="006B629C" w:rsidRDefault="006B629C"/>
        </w:tc>
      </w:tr>
      <w:tr w:rsidR="006B629C" w:rsidTr="000E665F">
        <w:tc>
          <w:tcPr>
            <w:tcW w:w="407" w:type="dxa"/>
          </w:tcPr>
          <w:p w:rsidR="006B629C" w:rsidRDefault="00F17728">
            <w:r>
              <w:t>3170.</w:t>
            </w:r>
          </w:p>
        </w:tc>
        <w:tc>
          <w:tcPr>
            <w:tcW w:w="11453" w:type="dxa"/>
          </w:tcPr>
          <w:p w:rsidR="006B629C" w:rsidRDefault="00F17728">
            <w: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c>
          <w:tcPr>
            <w:tcW w:w="596" w:type="dxa"/>
          </w:tcPr>
          <w:p w:rsidR="006B629C" w:rsidRDefault="006B629C"/>
        </w:tc>
      </w:tr>
      <w:tr w:rsidR="006B629C" w:rsidTr="000E665F">
        <w:tc>
          <w:tcPr>
            <w:tcW w:w="407" w:type="dxa"/>
          </w:tcPr>
          <w:p w:rsidR="006B629C" w:rsidRDefault="00F17728">
            <w:r>
              <w:t>3171.</w:t>
            </w:r>
          </w:p>
        </w:tc>
        <w:tc>
          <w:tcPr>
            <w:tcW w:w="11453" w:type="dxa"/>
          </w:tcPr>
          <w:p w:rsidR="006B629C" w:rsidRDefault="00F17728">
            <w: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c>
          <w:tcPr>
            <w:tcW w:w="596" w:type="dxa"/>
          </w:tcPr>
          <w:p w:rsidR="006B629C" w:rsidRDefault="006B629C"/>
        </w:tc>
      </w:tr>
      <w:tr w:rsidR="006B629C" w:rsidTr="000E665F">
        <w:tc>
          <w:tcPr>
            <w:tcW w:w="407" w:type="dxa"/>
          </w:tcPr>
          <w:p w:rsidR="006B629C" w:rsidRDefault="00F17728">
            <w:r>
              <w:t>31</w:t>
            </w:r>
            <w:r>
              <w:lastRenderedPageBreak/>
              <w:t>72.</w:t>
            </w:r>
          </w:p>
        </w:tc>
        <w:tc>
          <w:tcPr>
            <w:tcW w:w="11453" w:type="dxa"/>
          </w:tcPr>
          <w:p w:rsidR="006B629C" w:rsidRDefault="00F17728">
            <w:r>
              <w:lastRenderedPageBreak/>
              <w:t xml:space="preserve">Брошюра «МИЛЯФФ ИДАРИЙ» на 26 страницах (без автора) (решение Кировского районного суда г. Уфы </w:t>
            </w:r>
            <w:r>
              <w:lastRenderedPageBreak/>
              <w:t>Республики Башкортостан от 03.09.2015);</w:t>
            </w:r>
          </w:p>
        </w:tc>
        <w:tc>
          <w:tcPr>
            <w:tcW w:w="596" w:type="dxa"/>
          </w:tcPr>
          <w:p w:rsidR="006B629C" w:rsidRDefault="006B629C"/>
        </w:tc>
      </w:tr>
      <w:tr w:rsidR="006B629C" w:rsidTr="000E665F">
        <w:tc>
          <w:tcPr>
            <w:tcW w:w="407" w:type="dxa"/>
          </w:tcPr>
          <w:p w:rsidR="006B629C" w:rsidRDefault="00F17728">
            <w:r>
              <w:lastRenderedPageBreak/>
              <w:t>3173.</w:t>
            </w:r>
          </w:p>
        </w:tc>
        <w:tc>
          <w:tcPr>
            <w:tcW w:w="11453" w:type="dxa"/>
          </w:tcPr>
          <w:p w:rsidR="006B629C" w:rsidRDefault="00F17728">
            <w: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c>
          <w:tcPr>
            <w:tcW w:w="596" w:type="dxa"/>
          </w:tcPr>
          <w:p w:rsidR="006B629C" w:rsidRDefault="006B629C"/>
        </w:tc>
      </w:tr>
      <w:tr w:rsidR="006B629C" w:rsidTr="000E665F">
        <w:tc>
          <w:tcPr>
            <w:tcW w:w="407" w:type="dxa"/>
          </w:tcPr>
          <w:p w:rsidR="006B629C" w:rsidRDefault="00F17728">
            <w:r>
              <w:t>3174.</w:t>
            </w:r>
          </w:p>
        </w:tc>
        <w:tc>
          <w:tcPr>
            <w:tcW w:w="11453" w:type="dxa"/>
          </w:tcPr>
          <w:p w:rsidR="006B629C" w:rsidRDefault="00F17728">
            <w:r>
              <w:t>Брошюра «Упование на Аллаха» на 16 стр., «Абу Билял, издательство Аль-Ваъи» (решение Кировского районного суда г. Уфы Республики Башкортостан от 03.09.2015);</w:t>
            </w:r>
          </w:p>
        </w:tc>
        <w:tc>
          <w:tcPr>
            <w:tcW w:w="596" w:type="dxa"/>
          </w:tcPr>
          <w:p w:rsidR="006B629C" w:rsidRDefault="006B629C"/>
        </w:tc>
      </w:tr>
      <w:tr w:rsidR="006B629C" w:rsidTr="000E665F">
        <w:tc>
          <w:tcPr>
            <w:tcW w:w="407" w:type="dxa"/>
          </w:tcPr>
          <w:p w:rsidR="006B629C" w:rsidRDefault="00F17728">
            <w:r>
              <w:t>3175.</w:t>
            </w:r>
          </w:p>
        </w:tc>
        <w:tc>
          <w:tcPr>
            <w:tcW w:w="11453" w:type="dxa"/>
          </w:tcPr>
          <w:p w:rsidR="006B629C" w:rsidRDefault="00F17728">
            <w: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c>
          <w:tcPr>
            <w:tcW w:w="596" w:type="dxa"/>
          </w:tcPr>
          <w:p w:rsidR="006B629C" w:rsidRDefault="006B629C"/>
        </w:tc>
      </w:tr>
      <w:tr w:rsidR="006B629C" w:rsidTr="000E665F">
        <w:tc>
          <w:tcPr>
            <w:tcW w:w="407" w:type="dxa"/>
          </w:tcPr>
          <w:p w:rsidR="006B629C" w:rsidRDefault="00F17728">
            <w:r>
              <w:t>3176.</w:t>
            </w:r>
          </w:p>
        </w:tc>
        <w:tc>
          <w:tcPr>
            <w:tcW w:w="11453" w:type="dxa"/>
          </w:tcPr>
          <w:p w:rsidR="006B629C" w:rsidRDefault="00F17728">
            <w: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c>
          <w:tcPr>
            <w:tcW w:w="596" w:type="dxa"/>
          </w:tcPr>
          <w:p w:rsidR="006B629C" w:rsidRDefault="006B629C"/>
        </w:tc>
      </w:tr>
      <w:tr w:rsidR="006B629C" w:rsidTr="000E665F">
        <w:tc>
          <w:tcPr>
            <w:tcW w:w="407" w:type="dxa"/>
          </w:tcPr>
          <w:p w:rsidR="006B629C" w:rsidRDefault="00F17728">
            <w:r>
              <w:t>317</w:t>
            </w:r>
            <w:r>
              <w:lastRenderedPageBreak/>
              <w:t>7.</w:t>
            </w:r>
          </w:p>
        </w:tc>
        <w:tc>
          <w:tcPr>
            <w:tcW w:w="11453" w:type="dxa"/>
          </w:tcPr>
          <w:p w:rsidR="006B629C" w:rsidRDefault="00F17728">
            <w:r>
              <w:lastRenderedPageBreak/>
              <w:t xml:space="preserve">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w:t>
            </w:r>
            <w:r>
              <w:lastRenderedPageBreak/>
              <w:t>районного суда г. Читы от 12.10.2015);</w:t>
            </w:r>
          </w:p>
        </w:tc>
        <w:tc>
          <w:tcPr>
            <w:tcW w:w="596" w:type="dxa"/>
          </w:tcPr>
          <w:p w:rsidR="006B629C" w:rsidRDefault="006B629C"/>
        </w:tc>
      </w:tr>
      <w:tr w:rsidR="006B629C" w:rsidTr="000E665F">
        <w:tc>
          <w:tcPr>
            <w:tcW w:w="407" w:type="dxa"/>
          </w:tcPr>
          <w:p w:rsidR="006B629C" w:rsidRDefault="00F17728">
            <w:r>
              <w:lastRenderedPageBreak/>
              <w:t>3178.</w:t>
            </w:r>
          </w:p>
        </w:tc>
        <w:tc>
          <w:tcPr>
            <w:tcW w:w="11453" w:type="dxa"/>
          </w:tcPr>
          <w:p w:rsidR="006B629C" w:rsidRDefault="00F17728">
            <w: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c>
          <w:tcPr>
            <w:tcW w:w="596" w:type="dxa"/>
          </w:tcPr>
          <w:p w:rsidR="006B629C" w:rsidRDefault="006B629C"/>
        </w:tc>
      </w:tr>
      <w:tr w:rsidR="006B629C" w:rsidTr="000E665F">
        <w:tc>
          <w:tcPr>
            <w:tcW w:w="407" w:type="dxa"/>
          </w:tcPr>
          <w:p w:rsidR="006B629C" w:rsidRDefault="00F17728">
            <w:r>
              <w:t>3179.</w:t>
            </w:r>
          </w:p>
        </w:tc>
        <w:tc>
          <w:tcPr>
            <w:tcW w:w="11453" w:type="dxa"/>
          </w:tcPr>
          <w:p w:rsidR="006B629C" w:rsidRDefault="00F17728">
            <w: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c>
          <w:tcPr>
            <w:tcW w:w="596" w:type="dxa"/>
          </w:tcPr>
          <w:p w:rsidR="006B629C" w:rsidRDefault="006B629C"/>
        </w:tc>
      </w:tr>
      <w:tr w:rsidR="006B629C" w:rsidTr="000E665F">
        <w:tc>
          <w:tcPr>
            <w:tcW w:w="407" w:type="dxa"/>
          </w:tcPr>
          <w:p w:rsidR="006B629C" w:rsidRDefault="00F17728">
            <w:r>
              <w:t>3180.</w:t>
            </w:r>
          </w:p>
        </w:tc>
        <w:tc>
          <w:tcPr>
            <w:tcW w:w="11453" w:type="dxa"/>
          </w:tcPr>
          <w:p w:rsidR="006B629C" w:rsidRDefault="00F17728">
            <w: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c>
          <w:tcPr>
            <w:tcW w:w="596" w:type="dxa"/>
          </w:tcPr>
          <w:p w:rsidR="006B629C" w:rsidRDefault="006B629C"/>
        </w:tc>
      </w:tr>
      <w:tr w:rsidR="006B629C" w:rsidTr="000E665F">
        <w:tc>
          <w:tcPr>
            <w:tcW w:w="407" w:type="dxa"/>
          </w:tcPr>
          <w:p w:rsidR="006B629C" w:rsidRDefault="00F17728">
            <w:r>
              <w:lastRenderedPageBreak/>
              <w:t>3181.</w:t>
            </w:r>
          </w:p>
        </w:tc>
        <w:tc>
          <w:tcPr>
            <w:tcW w:w="11453" w:type="dxa"/>
          </w:tcPr>
          <w:p w:rsidR="006B629C" w:rsidRDefault="00F17728">
            <w: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c>
          <w:tcPr>
            <w:tcW w:w="596" w:type="dxa"/>
          </w:tcPr>
          <w:p w:rsidR="006B629C" w:rsidRDefault="006B629C"/>
        </w:tc>
      </w:tr>
      <w:tr w:rsidR="006B629C" w:rsidTr="000E665F">
        <w:tc>
          <w:tcPr>
            <w:tcW w:w="407" w:type="dxa"/>
          </w:tcPr>
          <w:p w:rsidR="006B629C" w:rsidRDefault="00F17728">
            <w:r>
              <w:t>3182.</w:t>
            </w:r>
          </w:p>
        </w:tc>
        <w:tc>
          <w:tcPr>
            <w:tcW w:w="11453" w:type="dxa"/>
          </w:tcPr>
          <w:p w:rsidR="006B629C" w:rsidRDefault="00F17728">
            <w: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c>
          <w:tcPr>
            <w:tcW w:w="596" w:type="dxa"/>
          </w:tcPr>
          <w:p w:rsidR="006B629C" w:rsidRDefault="006B629C"/>
        </w:tc>
      </w:tr>
      <w:tr w:rsidR="006B629C" w:rsidTr="000E665F">
        <w:tc>
          <w:tcPr>
            <w:tcW w:w="407" w:type="dxa"/>
          </w:tcPr>
          <w:p w:rsidR="006B629C" w:rsidRDefault="00F17728">
            <w:r>
              <w:t>3183.</w:t>
            </w:r>
          </w:p>
        </w:tc>
        <w:tc>
          <w:tcPr>
            <w:tcW w:w="11453" w:type="dxa"/>
          </w:tcPr>
          <w:p w:rsidR="006B629C" w:rsidRDefault="00F17728">
            <w: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c>
          <w:tcPr>
            <w:tcW w:w="596" w:type="dxa"/>
          </w:tcPr>
          <w:p w:rsidR="006B629C" w:rsidRDefault="006B629C"/>
        </w:tc>
      </w:tr>
      <w:tr w:rsidR="006B629C" w:rsidTr="000E665F">
        <w:tc>
          <w:tcPr>
            <w:tcW w:w="407" w:type="dxa"/>
          </w:tcPr>
          <w:p w:rsidR="006B629C" w:rsidRDefault="00F17728">
            <w:r>
              <w:t>3184.</w:t>
            </w:r>
          </w:p>
        </w:tc>
        <w:tc>
          <w:tcPr>
            <w:tcW w:w="11453" w:type="dxa"/>
          </w:tcPr>
          <w:p w:rsidR="006B629C" w:rsidRDefault="00F17728">
            <w: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c>
          <w:tcPr>
            <w:tcW w:w="596" w:type="dxa"/>
          </w:tcPr>
          <w:p w:rsidR="006B629C" w:rsidRDefault="006B629C"/>
        </w:tc>
      </w:tr>
      <w:tr w:rsidR="006B629C" w:rsidTr="000E665F">
        <w:tc>
          <w:tcPr>
            <w:tcW w:w="407" w:type="dxa"/>
          </w:tcPr>
          <w:p w:rsidR="006B629C" w:rsidRDefault="00F17728">
            <w:r>
              <w:t>3185.</w:t>
            </w:r>
          </w:p>
        </w:tc>
        <w:tc>
          <w:tcPr>
            <w:tcW w:w="11453" w:type="dxa"/>
          </w:tcPr>
          <w:p w:rsidR="006B629C" w:rsidRDefault="00F17728">
            <w: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c>
          <w:tcPr>
            <w:tcW w:w="596" w:type="dxa"/>
          </w:tcPr>
          <w:p w:rsidR="006B629C" w:rsidRDefault="006B629C"/>
        </w:tc>
      </w:tr>
      <w:tr w:rsidR="006B629C" w:rsidTr="000E665F">
        <w:tc>
          <w:tcPr>
            <w:tcW w:w="407" w:type="dxa"/>
          </w:tcPr>
          <w:p w:rsidR="006B629C" w:rsidRDefault="00F17728">
            <w:r>
              <w:t>318</w:t>
            </w:r>
            <w:r>
              <w:lastRenderedPageBreak/>
              <w:t>6.</w:t>
            </w:r>
          </w:p>
        </w:tc>
        <w:tc>
          <w:tcPr>
            <w:tcW w:w="11453" w:type="dxa"/>
          </w:tcPr>
          <w:p w:rsidR="006B629C" w:rsidRDefault="00F17728">
            <w:r>
              <w:lastRenderedPageBreak/>
              <w:t>Электронные журналы Straight Edge - Шторм чистой крови" и "Арийский отбор" (решение Октябрьского районного суда г. Владимира от 12.10.2015);</w:t>
            </w:r>
          </w:p>
        </w:tc>
        <w:tc>
          <w:tcPr>
            <w:tcW w:w="596" w:type="dxa"/>
          </w:tcPr>
          <w:p w:rsidR="006B629C" w:rsidRDefault="006B629C"/>
        </w:tc>
      </w:tr>
      <w:tr w:rsidR="006B629C" w:rsidTr="000E665F">
        <w:tc>
          <w:tcPr>
            <w:tcW w:w="407" w:type="dxa"/>
          </w:tcPr>
          <w:p w:rsidR="006B629C" w:rsidRDefault="00F17728">
            <w:r>
              <w:lastRenderedPageBreak/>
              <w:t>3187.</w:t>
            </w:r>
          </w:p>
        </w:tc>
        <w:tc>
          <w:tcPr>
            <w:tcW w:w="11453" w:type="dxa"/>
          </w:tcPr>
          <w:p w:rsidR="006B629C" w:rsidRDefault="00F17728">
            <w: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c>
          <w:tcPr>
            <w:tcW w:w="596" w:type="dxa"/>
          </w:tcPr>
          <w:p w:rsidR="006B629C" w:rsidRDefault="006B629C"/>
        </w:tc>
      </w:tr>
      <w:tr w:rsidR="006B629C" w:rsidTr="000E665F">
        <w:tc>
          <w:tcPr>
            <w:tcW w:w="407" w:type="dxa"/>
          </w:tcPr>
          <w:p w:rsidR="006B629C" w:rsidRDefault="00F17728">
            <w:r>
              <w:t>3188.</w:t>
            </w:r>
          </w:p>
        </w:tc>
        <w:tc>
          <w:tcPr>
            <w:tcW w:w="11453" w:type="dxa"/>
          </w:tcPr>
          <w:p w:rsidR="006B629C" w:rsidRDefault="00F17728">
            <w: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c>
          <w:tcPr>
            <w:tcW w:w="596" w:type="dxa"/>
          </w:tcPr>
          <w:p w:rsidR="006B629C" w:rsidRDefault="006B629C"/>
        </w:tc>
      </w:tr>
      <w:tr w:rsidR="006B629C" w:rsidTr="000E665F">
        <w:tc>
          <w:tcPr>
            <w:tcW w:w="407" w:type="dxa"/>
          </w:tcPr>
          <w:p w:rsidR="006B629C" w:rsidRDefault="00F17728">
            <w:r>
              <w:t>3189.</w:t>
            </w:r>
          </w:p>
        </w:tc>
        <w:tc>
          <w:tcPr>
            <w:tcW w:w="11453" w:type="dxa"/>
          </w:tcPr>
          <w:p w:rsidR="006B629C" w:rsidRDefault="00F17728">
            <w: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r>
              <w:br/>
              <w:t>"3190.</w:t>
            </w:r>
          </w:p>
        </w:tc>
        <w:tc>
          <w:tcPr>
            <w:tcW w:w="596" w:type="dxa"/>
          </w:tcPr>
          <w:p w:rsidR="006B629C" w:rsidRDefault="006B629C"/>
        </w:tc>
      </w:tr>
      <w:tr w:rsidR="006B629C" w:rsidTr="000E665F">
        <w:tc>
          <w:tcPr>
            <w:tcW w:w="407" w:type="dxa"/>
          </w:tcPr>
          <w:p w:rsidR="006B629C" w:rsidRDefault="00F17728">
            <w:r>
              <w:t>3191.</w:t>
            </w:r>
          </w:p>
        </w:tc>
        <w:tc>
          <w:tcPr>
            <w:tcW w:w="11453" w:type="dxa"/>
          </w:tcPr>
          <w:p w:rsidR="006B629C" w:rsidRDefault="00F17728">
            <w: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c>
          <w:tcPr>
            <w:tcW w:w="596" w:type="dxa"/>
          </w:tcPr>
          <w:p w:rsidR="006B629C" w:rsidRDefault="006B629C"/>
        </w:tc>
      </w:tr>
      <w:tr w:rsidR="006B629C" w:rsidTr="000E665F">
        <w:tc>
          <w:tcPr>
            <w:tcW w:w="407" w:type="dxa"/>
          </w:tcPr>
          <w:p w:rsidR="006B629C" w:rsidRDefault="00F17728">
            <w:r>
              <w:t>319</w:t>
            </w:r>
            <w:r>
              <w:lastRenderedPageBreak/>
              <w:t>2.</w:t>
            </w:r>
          </w:p>
        </w:tc>
        <w:tc>
          <w:tcPr>
            <w:tcW w:w="11453" w:type="dxa"/>
          </w:tcPr>
          <w:p w:rsidR="006B629C" w:rsidRDefault="00F17728">
            <w:r>
              <w:lastRenderedPageBreak/>
              <w:t xml:space="preserve">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w:t>
            </w:r>
            <w:r>
              <w:lastRenderedPageBreak/>
              <w:t>размещенных в сети Интернет по электронному адресу: voltt2.narod.ru/stihi.htmi (решение Выборгского районного суда города Санкт-Петербурга от 06.08.2015);</w:t>
            </w:r>
          </w:p>
        </w:tc>
        <w:tc>
          <w:tcPr>
            <w:tcW w:w="596" w:type="dxa"/>
          </w:tcPr>
          <w:p w:rsidR="006B629C" w:rsidRDefault="006B629C"/>
        </w:tc>
      </w:tr>
      <w:tr w:rsidR="006B629C" w:rsidTr="000E665F">
        <w:tc>
          <w:tcPr>
            <w:tcW w:w="407" w:type="dxa"/>
          </w:tcPr>
          <w:p w:rsidR="006B629C" w:rsidRDefault="00F17728">
            <w:r>
              <w:lastRenderedPageBreak/>
              <w:t>3193.</w:t>
            </w:r>
          </w:p>
        </w:tc>
        <w:tc>
          <w:tcPr>
            <w:tcW w:w="11453" w:type="dxa"/>
          </w:tcPr>
          <w:p w:rsidR="006B629C" w:rsidRDefault="00F17728">
            <w: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c>
          <w:tcPr>
            <w:tcW w:w="596" w:type="dxa"/>
          </w:tcPr>
          <w:p w:rsidR="006B629C" w:rsidRDefault="006B629C"/>
        </w:tc>
      </w:tr>
      <w:tr w:rsidR="006B629C" w:rsidTr="000E665F">
        <w:tc>
          <w:tcPr>
            <w:tcW w:w="407" w:type="dxa"/>
          </w:tcPr>
          <w:p w:rsidR="006B629C" w:rsidRDefault="00F17728">
            <w:r>
              <w:t>3194.</w:t>
            </w:r>
          </w:p>
        </w:tc>
        <w:tc>
          <w:tcPr>
            <w:tcW w:w="11453" w:type="dxa"/>
          </w:tcPr>
          <w:p w:rsidR="006B629C" w:rsidRDefault="00F17728">
            <w: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c>
          <w:tcPr>
            <w:tcW w:w="596" w:type="dxa"/>
          </w:tcPr>
          <w:p w:rsidR="006B629C" w:rsidRDefault="006B629C"/>
        </w:tc>
      </w:tr>
      <w:tr w:rsidR="006B629C" w:rsidTr="000E665F">
        <w:tc>
          <w:tcPr>
            <w:tcW w:w="407" w:type="dxa"/>
          </w:tcPr>
          <w:p w:rsidR="006B629C" w:rsidRDefault="00F17728">
            <w:r>
              <w:t>3195.</w:t>
            </w:r>
          </w:p>
        </w:tc>
        <w:tc>
          <w:tcPr>
            <w:tcW w:w="11453" w:type="dxa"/>
          </w:tcPr>
          <w:p w:rsidR="006B629C" w:rsidRDefault="00F17728">
            <w: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c>
          <w:tcPr>
            <w:tcW w:w="596" w:type="dxa"/>
          </w:tcPr>
          <w:p w:rsidR="006B629C" w:rsidRDefault="006B629C"/>
        </w:tc>
      </w:tr>
      <w:tr w:rsidR="006B629C" w:rsidTr="000E665F">
        <w:tc>
          <w:tcPr>
            <w:tcW w:w="407" w:type="dxa"/>
          </w:tcPr>
          <w:p w:rsidR="006B629C" w:rsidRDefault="00F17728">
            <w:r>
              <w:t>3196.</w:t>
            </w:r>
          </w:p>
        </w:tc>
        <w:tc>
          <w:tcPr>
            <w:tcW w:w="11453" w:type="dxa"/>
          </w:tcPr>
          <w:p w:rsidR="006B629C" w:rsidRDefault="00F17728">
            <w: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c>
          <w:tcPr>
            <w:tcW w:w="596" w:type="dxa"/>
          </w:tcPr>
          <w:p w:rsidR="006B629C" w:rsidRDefault="006B629C"/>
        </w:tc>
      </w:tr>
      <w:tr w:rsidR="006B629C" w:rsidTr="000E665F">
        <w:tc>
          <w:tcPr>
            <w:tcW w:w="407" w:type="dxa"/>
          </w:tcPr>
          <w:p w:rsidR="006B629C" w:rsidRDefault="00F17728">
            <w:r>
              <w:t>3197.</w:t>
            </w:r>
          </w:p>
        </w:tc>
        <w:tc>
          <w:tcPr>
            <w:tcW w:w="11453" w:type="dxa"/>
          </w:tcPr>
          <w:p w:rsidR="006B629C" w:rsidRDefault="00F17728">
            <w:r>
              <w:t xml:space="preserve">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w:t>
            </w:r>
            <w:r>
              <w:lastRenderedPageBreak/>
              <w:t>Республики Коми от 05.10.2015);</w:t>
            </w:r>
          </w:p>
        </w:tc>
        <w:tc>
          <w:tcPr>
            <w:tcW w:w="596" w:type="dxa"/>
          </w:tcPr>
          <w:p w:rsidR="006B629C" w:rsidRDefault="006B629C"/>
        </w:tc>
      </w:tr>
      <w:tr w:rsidR="006B629C" w:rsidTr="000E665F">
        <w:tc>
          <w:tcPr>
            <w:tcW w:w="407" w:type="dxa"/>
          </w:tcPr>
          <w:p w:rsidR="006B629C" w:rsidRDefault="00F17728">
            <w:r>
              <w:lastRenderedPageBreak/>
              <w:t>3198.</w:t>
            </w:r>
          </w:p>
        </w:tc>
        <w:tc>
          <w:tcPr>
            <w:tcW w:w="11453" w:type="dxa"/>
          </w:tcPr>
          <w:p w:rsidR="006B629C" w:rsidRDefault="00F17728">
            <w: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c>
          <w:tcPr>
            <w:tcW w:w="596" w:type="dxa"/>
          </w:tcPr>
          <w:p w:rsidR="006B629C" w:rsidRDefault="006B629C"/>
        </w:tc>
      </w:tr>
      <w:tr w:rsidR="006B629C" w:rsidTr="000E665F">
        <w:tc>
          <w:tcPr>
            <w:tcW w:w="407" w:type="dxa"/>
          </w:tcPr>
          <w:p w:rsidR="006B629C" w:rsidRDefault="00F17728">
            <w:r>
              <w:t>3199.</w:t>
            </w:r>
          </w:p>
        </w:tc>
        <w:tc>
          <w:tcPr>
            <w:tcW w:w="11453" w:type="dxa"/>
          </w:tcPr>
          <w:p w:rsidR="006B629C" w:rsidRDefault="00F17728">
            <w: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c>
          <w:tcPr>
            <w:tcW w:w="596" w:type="dxa"/>
          </w:tcPr>
          <w:p w:rsidR="006B629C" w:rsidRDefault="006B629C"/>
        </w:tc>
      </w:tr>
      <w:tr w:rsidR="006B629C" w:rsidTr="000E665F">
        <w:tc>
          <w:tcPr>
            <w:tcW w:w="407" w:type="dxa"/>
          </w:tcPr>
          <w:p w:rsidR="006B629C" w:rsidRDefault="00F17728">
            <w:r>
              <w:t>3200.</w:t>
            </w:r>
          </w:p>
        </w:tc>
        <w:tc>
          <w:tcPr>
            <w:tcW w:w="11453" w:type="dxa"/>
          </w:tcPr>
          <w:p w:rsidR="006B629C" w:rsidRDefault="00F17728">
            <w: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c>
          <w:tcPr>
            <w:tcW w:w="596" w:type="dxa"/>
          </w:tcPr>
          <w:p w:rsidR="006B629C" w:rsidRDefault="006B629C"/>
        </w:tc>
      </w:tr>
      <w:tr w:rsidR="006B629C" w:rsidTr="000E665F">
        <w:tc>
          <w:tcPr>
            <w:tcW w:w="407" w:type="dxa"/>
          </w:tcPr>
          <w:p w:rsidR="006B629C" w:rsidRDefault="00F17728">
            <w:r>
              <w:t>3201.</w:t>
            </w:r>
          </w:p>
        </w:tc>
        <w:tc>
          <w:tcPr>
            <w:tcW w:w="11453" w:type="dxa"/>
          </w:tcPr>
          <w:p w:rsidR="006B629C" w:rsidRDefault="00F17728">
            <w: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c>
          <w:tcPr>
            <w:tcW w:w="596" w:type="dxa"/>
          </w:tcPr>
          <w:p w:rsidR="006B629C" w:rsidRDefault="006B629C"/>
        </w:tc>
      </w:tr>
      <w:tr w:rsidR="006B629C" w:rsidTr="000E665F">
        <w:tc>
          <w:tcPr>
            <w:tcW w:w="407" w:type="dxa"/>
          </w:tcPr>
          <w:p w:rsidR="006B629C" w:rsidRDefault="00F17728">
            <w:r>
              <w:t>3202.</w:t>
            </w:r>
          </w:p>
        </w:tc>
        <w:tc>
          <w:tcPr>
            <w:tcW w:w="11453" w:type="dxa"/>
          </w:tcPr>
          <w:p w:rsidR="006B629C" w:rsidRDefault="00F17728">
            <w: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c>
          <w:tcPr>
            <w:tcW w:w="596" w:type="dxa"/>
          </w:tcPr>
          <w:p w:rsidR="006B629C" w:rsidRDefault="006B629C"/>
        </w:tc>
      </w:tr>
      <w:tr w:rsidR="006B629C" w:rsidTr="000E665F">
        <w:tc>
          <w:tcPr>
            <w:tcW w:w="407" w:type="dxa"/>
          </w:tcPr>
          <w:p w:rsidR="006B629C" w:rsidRDefault="00F17728">
            <w:r>
              <w:lastRenderedPageBreak/>
              <w:t>3203.</w:t>
            </w:r>
          </w:p>
        </w:tc>
        <w:tc>
          <w:tcPr>
            <w:tcW w:w="11453" w:type="dxa"/>
          </w:tcPr>
          <w:p w:rsidR="006B629C" w:rsidRDefault="00F17728">
            <w: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c>
          <w:tcPr>
            <w:tcW w:w="596" w:type="dxa"/>
          </w:tcPr>
          <w:p w:rsidR="006B629C" w:rsidRDefault="006B629C"/>
        </w:tc>
      </w:tr>
      <w:tr w:rsidR="006B629C" w:rsidTr="000E665F">
        <w:tc>
          <w:tcPr>
            <w:tcW w:w="407" w:type="dxa"/>
          </w:tcPr>
          <w:p w:rsidR="006B629C" w:rsidRDefault="00F17728">
            <w:r>
              <w:t>3204.</w:t>
            </w:r>
          </w:p>
        </w:tc>
        <w:tc>
          <w:tcPr>
            <w:tcW w:w="11453" w:type="dxa"/>
          </w:tcPr>
          <w:p w:rsidR="006B629C" w:rsidRDefault="00F17728">
            <w: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c>
          <w:tcPr>
            <w:tcW w:w="596" w:type="dxa"/>
          </w:tcPr>
          <w:p w:rsidR="006B629C" w:rsidRDefault="006B629C"/>
        </w:tc>
      </w:tr>
      <w:tr w:rsidR="006B629C" w:rsidTr="000E665F">
        <w:tc>
          <w:tcPr>
            <w:tcW w:w="407" w:type="dxa"/>
          </w:tcPr>
          <w:p w:rsidR="006B629C" w:rsidRDefault="00F17728">
            <w:r>
              <w:t>3205.</w:t>
            </w:r>
          </w:p>
        </w:tc>
        <w:tc>
          <w:tcPr>
            <w:tcW w:w="11453" w:type="dxa"/>
          </w:tcPr>
          <w:p w:rsidR="006B629C" w:rsidRDefault="00F17728">
            <w: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c>
          <w:tcPr>
            <w:tcW w:w="596" w:type="dxa"/>
          </w:tcPr>
          <w:p w:rsidR="006B629C" w:rsidRDefault="006B629C"/>
        </w:tc>
      </w:tr>
      <w:tr w:rsidR="006B629C" w:rsidTr="000E665F">
        <w:tc>
          <w:tcPr>
            <w:tcW w:w="407" w:type="dxa"/>
          </w:tcPr>
          <w:p w:rsidR="006B629C" w:rsidRDefault="00F17728">
            <w:r>
              <w:t>3206.</w:t>
            </w:r>
          </w:p>
        </w:tc>
        <w:tc>
          <w:tcPr>
            <w:tcW w:w="11453" w:type="dxa"/>
          </w:tcPr>
          <w:p w:rsidR="006B629C" w:rsidRDefault="00F17728">
            <w: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c>
          <w:tcPr>
            <w:tcW w:w="596" w:type="dxa"/>
          </w:tcPr>
          <w:p w:rsidR="006B629C" w:rsidRDefault="006B629C"/>
        </w:tc>
      </w:tr>
      <w:tr w:rsidR="006B629C" w:rsidTr="000E665F">
        <w:tc>
          <w:tcPr>
            <w:tcW w:w="407" w:type="dxa"/>
          </w:tcPr>
          <w:p w:rsidR="006B629C" w:rsidRDefault="00F17728">
            <w:r>
              <w:t>3207.</w:t>
            </w:r>
          </w:p>
        </w:tc>
        <w:tc>
          <w:tcPr>
            <w:tcW w:w="11453" w:type="dxa"/>
          </w:tcPr>
          <w:p w:rsidR="006B629C" w:rsidRDefault="00F17728">
            <w: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w:t>
            </w:r>
            <w:r>
              <w:lastRenderedPageBreak/>
              <w:t>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c>
          <w:tcPr>
            <w:tcW w:w="596" w:type="dxa"/>
          </w:tcPr>
          <w:p w:rsidR="006B629C" w:rsidRDefault="006B629C"/>
        </w:tc>
      </w:tr>
      <w:tr w:rsidR="006B629C" w:rsidTr="000E665F">
        <w:tc>
          <w:tcPr>
            <w:tcW w:w="407" w:type="dxa"/>
          </w:tcPr>
          <w:p w:rsidR="006B629C" w:rsidRDefault="00F17728">
            <w:r>
              <w:lastRenderedPageBreak/>
              <w:t>3208.</w:t>
            </w:r>
          </w:p>
        </w:tc>
        <w:tc>
          <w:tcPr>
            <w:tcW w:w="11453" w:type="dxa"/>
          </w:tcPr>
          <w:p w:rsidR="006B629C" w:rsidRDefault="00F17728">
            <w: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c>
          <w:tcPr>
            <w:tcW w:w="596" w:type="dxa"/>
          </w:tcPr>
          <w:p w:rsidR="006B629C" w:rsidRDefault="006B629C"/>
        </w:tc>
      </w:tr>
      <w:tr w:rsidR="006B629C" w:rsidTr="000E665F">
        <w:tc>
          <w:tcPr>
            <w:tcW w:w="407" w:type="dxa"/>
          </w:tcPr>
          <w:p w:rsidR="006B629C" w:rsidRDefault="00F17728">
            <w:r>
              <w:t>3209.</w:t>
            </w:r>
          </w:p>
        </w:tc>
        <w:tc>
          <w:tcPr>
            <w:tcW w:w="11453" w:type="dxa"/>
          </w:tcPr>
          <w:p w:rsidR="006B629C" w:rsidRDefault="00F17728">
            <w:r>
              <w:t xml:space="preserve">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w:t>
            </w:r>
            <w:r>
              <w:lastRenderedPageBreak/>
              <w:t>Октябрьского районного суда г. Владимира от 06.10.2015).</w:t>
            </w:r>
          </w:p>
        </w:tc>
        <w:tc>
          <w:tcPr>
            <w:tcW w:w="596" w:type="dxa"/>
          </w:tcPr>
          <w:p w:rsidR="006B629C" w:rsidRDefault="006B629C"/>
        </w:tc>
      </w:tr>
      <w:tr w:rsidR="006B629C" w:rsidTr="000E665F">
        <w:tc>
          <w:tcPr>
            <w:tcW w:w="407" w:type="dxa"/>
          </w:tcPr>
          <w:p w:rsidR="006B629C" w:rsidRDefault="00F17728">
            <w:r>
              <w:lastRenderedPageBreak/>
              <w:t>3210.</w:t>
            </w:r>
          </w:p>
        </w:tc>
        <w:tc>
          <w:tcPr>
            <w:tcW w:w="11453" w:type="dxa"/>
          </w:tcPr>
          <w:p w:rsidR="006B629C" w:rsidRDefault="00F17728">
            <w: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c>
          <w:tcPr>
            <w:tcW w:w="596" w:type="dxa"/>
          </w:tcPr>
          <w:p w:rsidR="006B629C" w:rsidRDefault="006B629C"/>
        </w:tc>
      </w:tr>
      <w:tr w:rsidR="006B629C" w:rsidTr="000E665F">
        <w:tc>
          <w:tcPr>
            <w:tcW w:w="407" w:type="dxa"/>
          </w:tcPr>
          <w:p w:rsidR="006B629C" w:rsidRDefault="00F17728">
            <w:r>
              <w:t>3211.</w:t>
            </w:r>
          </w:p>
        </w:tc>
        <w:tc>
          <w:tcPr>
            <w:tcW w:w="11453" w:type="dxa"/>
          </w:tcPr>
          <w:p w:rsidR="006B629C" w:rsidRDefault="00F17728">
            <w: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c>
          <w:tcPr>
            <w:tcW w:w="596" w:type="dxa"/>
          </w:tcPr>
          <w:p w:rsidR="006B629C" w:rsidRDefault="006B629C"/>
        </w:tc>
      </w:tr>
      <w:tr w:rsidR="006B629C" w:rsidTr="000E665F">
        <w:tc>
          <w:tcPr>
            <w:tcW w:w="407" w:type="dxa"/>
          </w:tcPr>
          <w:p w:rsidR="006B629C" w:rsidRDefault="00F17728">
            <w:r>
              <w:t>3212.</w:t>
            </w:r>
          </w:p>
        </w:tc>
        <w:tc>
          <w:tcPr>
            <w:tcW w:w="11453" w:type="dxa"/>
          </w:tcPr>
          <w:p w:rsidR="006B629C" w:rsidRDefault="00F17728">
            <w: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c>
          <w:tcPr>
            <w:tcW w:w="596" w:type="dxa"/>
          </w:tcPr>
          <w:p w:rsidR="006B629C" w:rsidRDefault="006B629C"/>
        </w:tc>
      </w:tr>
      <w:tr w:rsidR="006B629C" w:rsidTr="000E665F">
        <w:tc>
          <w:tcPr>
            <w:tcW w:w="407" w:type="dxa"/>
          </w:tcPr>
          <w:p w:rsidR="006B629C" w:rsidRDefault="00F17728">
            <w:r>
              <w:t>3213.</w:t>
            </w:r>
          </w:p>
        </w:tc>
        <w:tc>
          <w:tcPr>
            <w:tcW w:w="11453" w:type="dxa"/>
          </w:tcPr>
          <w:p w:rsidR="006B629C" w:rsidRDefault="00F17728">
            <w: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c>
          <w:tcPr>
            <w:tcW w:w="596" w:type="dxa"/>
          </w:tcPr>
          <w:p w:rsidR="006B629C" w:rsidRDefault="006B629C"/>
        </w:tc>
      </w:tr>
      <w:tr w:rsidR="006B629C" w:rsidTr="000E665F">
        <w:tc>
          <w:tcPr>
            <w:tcW w:w="407" w:type="dxa"/>
          </w:tcPr>
          <w:p w:rsidR="006B629C" w:rsidRDefault="00F17728">
            <w:r>
              <w:t>3214.</w:t>
            </w:r>
          </w:p>
        </w:tc>
        <w:tc>
          <w:tcPr>
            <w:tcW w:w="11453" w:type="dxa"/>
          </w:tcPr>
          <w:p w:rsidR="006B629C" w:rsidRDefault="00F17728">
            <w: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c>
          <w:tcPr>
            <w:tcW w:w="596" w:type="dxa"/>
          </w:tcPr>
          <w:p w:rsidR="006B629C" w:rsidRDefault="006B629C"/>
        </w:tc>
      </w:tr>
      <w:tr w:rsidR="006B629C" w:rsidTr="000E665F">
        <w:tc>
          <w:tcPr>
            <w:tcW w:w="407" w:type="dxa"/>
          </w:tcPr>
          <w:p w:rsidR="006B629C" w:rsidRDefault="00F17728">
            <w:r>
              <w:lastRenderedPageBreak/>
              <w:t>3215.</w:t>
            </w:r>
          </w:p>
        </w:tc>
        <w:tc>
          <w:tcPr>
            <w:tcW w:w="11453" w:type="dxa"/>
          </w:tcPr>
          <w:p w:rsidR="006B629C" w:rsidRDefault="00F17728">
            <w: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c>
          <w:tcPr>
            <w:tcW w:w="596" w:type="dxa"/>
          </w:tcPr>
          <w:p w:rsidR="006B629C" w:rsidRDefault="006B629C"/>
        </w:tc>
      </w:tr>
      <w:tr w:rsidR="006B629C" w:rsidTr="000E665F">
        <w:tc>
          <w:tcPr>
            <w:tcW w:w="407" w:type="dxa"/>
          </w:tcPr>
          <w:p w:rsidR="006B629C" w:rsidRDefault="00F17728">
            <w:r>
              <w:t>3216.</w:t>
            </w:r>
          </w:p>
        </w:tc>
        <w:tc>
          <w:tcPr>
            <w:tcW w:w="11453" w:type="dxa"/>
          </w:tcPr>
          <w:p w:rsidR="006B629C" w:rsidRDefault="00F17728">
            <w: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c>
          <w:tcPr>
            <w:tcW w:w="596" w:type="dxa"/>
          </w:tcPr>
          <w:p w:rsidR="006B629C" w:rsidRDefault="006B629C"/>
        </w:tc>
      </w:tr>
      <w:tr w:rsidR="006B629C" w:rsidTr="000E665F">
        <w:tc>
          <w:tcPr>
            <w:tcW w:w="407" w:type="dxa"/>
          </w:tcPr>
          <w:p w:rsidR="006B629C" w:rsidRDefault="00F17728">
            <w:r>
              <w:t>3217.</w:t>
            </w:r>
          </w:p>
        </w:tc>
        <w:tc>
          <w:tcPr>
            <w:tcW w:w="11453" w:type="dxa"/>
          </w:tcPr>
          <w:p w:rsidR="006B629C" w:rsidRDefault="00F17728">
            <w: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c>
          <w:tcPr>
            <w:tcW w:w="596" w:type="dxa"/>
          </w:tcPr>
          <w:p w:rsidR="006B629C" w:rsidRDefault="006B629C"/>
        </w:tc>
      </w:tr>
      <w:tr w:rsidR="006B629C" w:rsidTr="000E665F">
        <w:tc>
          <w:tcPr>
            <w:tcW w:w="407" w:type="dxa"/>
          </w:tcPr>
          <w:p w:rsidR="006B629C" w:rsidRDefault="00F17728">
            <w:r>
              <w:t>3218.</w:t>
            </w:r>
          </w:p>
        </w:tc>
        <w:tc>
          <w:tcPr>
            <w:tcW w:w="11453" w:type="dxa"/>
          </w:tcPr>
          <w:p w:rsidR="006B629C" w:rsidRDefault="00F17728">
            <w: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c>
          <w:tcPr>
            <w:tcW w:w="596" w:type="dxa"/>
          </w:tcPr>
          <w:p w:rsidR="006B629C" w:rsidRDefault="006B629C"/>
        </w:tc>
      </w:tr>
      <w:tr w:rsidR="006B629C" w:rsidTr="000E665F">
        <w:tc>
          <w:tcPr>
            <w:tcW w:w="407" w:type="dxa"/>
          </w:tcPr>
          <w:p w:rsidR="006B629C" w:rsidRDefault="00F17728">
            <w:r>
              <w:t>3219.</w:t>
            </w:r>
          </w:p>
        </w:tc>
        <w:tc>
          <w:tcPr>
            <w:tcW w:w="11453" w:type="dxa"/>
          </w:tcPr>
          <w:p w:rsidR="006B629C" w:rsidRDefault="00F17728">
            <w: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c>
          <w:tcPr>
            <w:tcW w:w="596" w:type="dxa"/>
          </w:tcPr>
          <w:p w:rsidR="006B629C" w:rsidRDefault="006B629C"/>
        </w:tc>
      </w:tr>
      <w:tr w:rsidR="006B629C" w:rsidTr="000E665F">
        <w:tc>
          <w:tcPr>
            <w:tcW w:w="407" w:type="dxa"/>
          </w:tcPr>
          <w:p w:rsidR="006B629C" w:rsidRDefault="00F17728">
            <w:r>
              <w:t>32</w:t>
            </w:r>
            <w:r>
              <w:lastRenderedPageBreak/>
              <w:t>20.</w:t>
            </w:r>
          </w:p>
        </w:tc>
        <w:tc>
          <w:tcPr>
            <w:tcW w:w="11453" w:type="dxa"/>
          </w:tcPr>
          <w:p w:rsidR="006B629C" w:rsidRDefault="00F17728">
            <w:r>
              <w:lastRenderedPageBreak/>
              <w:t xml:space="preserve">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w:t>
            </w:r>
            <w:r>
              <w:lastRenderedPageBreak/>
              <w:t>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c>
          <w:tcPr>
            <w:tcW w:w="596" w:type="dxa"/>
          </w:tcPr>
          <w:p w:rsidR="006B629C" w:rsidRDefault="006B629C"/>
        </w:tc>
      </w:tr>
      <w:tr w:rsidR="006B629C" w:rsidTr="000E665F">
        <w:tc>
          <w:tcPr>
            <w:tcW w:w="407" w:type="dxa"/>
          </w:tcPr>
          <w:p w:rsidR="006B629C" w:rsidRDefault="00F17728">
            <w:r>
              <w:lastRenderedPageBreak/>
              <w:t>3221.</w:t>
            </w:r>
          </w:p>
        </w:tc>
        <w:tc>
          <w:tcPr>
            <w:tcW w:w="11453" w:type="dxa"/>
          </w:tcPr>
          <w:p w:rsidR="006B629C" w:rsidRDefault="00F17728">
            <w: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w:t>
            </w:r>
            <w:r>
              <w:lastRenderedPageBreak/>
              <w:t>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c>
          <w:tcPr>
            <w:tcW w:w="596" w:type="dxa"/>
          </w:tcPr>
          <w:p w:rsidR="006B629C" w:rsidRDefault="006B629C"/>
        </w:tc>
      </w:tr>
      <w:tr w:rsidR="006B629C" w:rsidTr="000E665F">
        <w:tc>
          <w:tcPr>
            <w:tcW w:w="407" w:type="dxa"/>
          </w:tcPr>
          <w:p w:rsidR="006B629C" w:rsidRDefault="00F17728">
            <w:r>
              <w:lastRenderedPageBreak/>
              <w:t>3222.</w:t>
            </w:r>
          </w:p>
        </w:tc>
        <w:tc>
          <w:tcPr>
            <w:tcW w:w="11453" w:type="dxa"/>
          </w:tcPr>
          <w:p w:rsidR="006B629C" w:rsidRDefault="00F17728">
            <w: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c>
          <w:tcPr>
            <w:tcW w:w="596" w:type="dxa"/>
          </w:tcPr>
          <w:p w:rsidR="006B629C" w:rsidRDefault="006B629C"/>
        </w:tc>
      </w:tr>
      <w:tr w:rsidR="006B629C" w:rsidTr="000E665F">
        <w:tc>
          <w:tcPr>
            <w:tcW w:w="407" w:type="dxa"/>
          </w:tcPr>
          <w:p w:rsidR="006B629C" w:rsidRDefault="00F17728">
            <w:r>
              <w:t>3223.</w:t>
            </w:r>
          </w:p>
        </w:tc>
        <w:tc>
          <w:tcPr>
            <w:tcW w:w="11453" w:type="dxa"/>
          </w:tcPr>
          <w:p w:rsidR="006B629C" w:rsidRDefault="00F17728">
            <w: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c>
          <w:tcPr>
            <w:tcW w:w="596" w:type="dxa"/>
          </w:tcPr>
          <w:p w:rsidR="006B629C" w:rsidRDefault="006B629C"/>
        </w:tc>
      </w:tr>
      <w:tr w:rsidR="006B629C" w:rsidTr="000E665F">
        <w:tc>
          <w:tcPr>
            <w:tcW w:w="407" w:type="dxa"/>
          </w:tcPr>
          <w:p w:rsidR="006B629C" w:rsidRDefault="00F17728">
            <w:r>
              <w:lastRenderedPageBreak/>
              <w:t>3224.</w:t>
            </w:r>
          </w:p>
        </w:tc>
        <w:tc>
          <w:tcPr>
            <w:tcW w:w="11453" w:type="dxa"/>
          </w:tcPr>
          <w:p w:rsidR="006B629C" w:rsidRDefault="00F17728">
            <w: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c>
          <w:tcPr>
            <w:tcW w:w="596" w:type="dxa"/>
          </w:tcPr>
          <w:p w:rsidR="006B629C" w:rsidRDefault="006B629C"/>
        </w:tc>
      </w:tr>
      <w:tr w:rsidR="006B629C" w:rsidTr="000E665F">
        <w:tc>
          <w:tcPr>
            <w:tcW w:w="407" w:type="dxa"/>
          </w:tcPr>
          <w:p w:rsidR="006B629C" w:rsidRDefault="00F17728">
            <w:r>
              <w:t>3225.</w:t>
            </w:r>
          </w:p>
        </w:tc>
        <w:tc>
          <w:tcPr>
            <w:tcW w:w="11453" w:type="dxa"/>
          </w:tcPr>
          <w:p w:rsidR="006B629C" w:rsidRDefault="00F17728">
            <w: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c>
          <w:tcPr>
            <w:tcW w:w="596" w:type="dxa"/>
          </w:tcPr>
          <w:p w:rsidR="006B629C" w:rsidRDefault="006B629C"/>
        </w:tc>
      </w:tr>
      <w:tr w:rsidR="006B629C" w:rsidTr="000E665F">
        <w:tc>
          <w:tcPr>
            <w:tcW w:w="407" w:type="dxa"/>
          </w:tcPr>
          <w:p w:rsidR="006B629C" w:rsidRDefault="00F17728">
            <w:r>
              <w:t>3226.</w:t>
            </w:r>
          </w:p>
        </w:tc>
        <w:tc>
          <w:tcPr>
            <w:tcW w:w="11453" w:type="dxa"/>
          </w:tcPr>
          <w:p w:rsidR="006B629C" w:rsidRDefault="00F17728">
            <w: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c>
          <w:tcPr>
            <w:tcW w:w="596" w:type="dxa"/>
          </w:tcPr>
          <w:p w:rsidR="006B629C" w:rsidRDefault="006B629C"/>
        </w:tc>
      </w:tr>
      <w:tr w:rsidR="006B629C" w:rsidTr="000E665F">
        <w:tc>
          <w:tcPr>
            <w:tcW w:w="407" w:type="dxa"/>
          </w:tcPr>
          <w:p w:rsidR="006B629C" w:rsidRDefault="00F17728">
            <w:r>
              <w:t>3227.</w:t>
            </w:r>
          </w:p>
        </w:tc>
        <w:tc>
          <w:tcPr>
            <w:tcW w:w="11453" w:type="dxa"/>
          </w:tcPr>
          <w:p w:rsidR="006B629C" w:rsidRDefault="00F17728">
            <w: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c>
          <w:tcPr>
            <w:tcW w:w="596" w:type="dxa"/>
          </w:tcPr>
          <w:p w:rsidR="006B629C" w:rsidRDefault="006B629C"/>
        </w:tc>
      </w:tr>
      <w:tr w:rsidR="006B629C" w:rsidTr="000E665F">
        <w:tc>
          <w:tcPr>
            <w:tcW w:w="407" w:type="dxa"/>
          </w:tcPr>
          <w:p w:rsidR="006B629C" w:rsidRDefault="00F17728">
            <w:r>
              <w:t>3228.</w:t>
            </w:r>
          </w:p>
        </w:tc>
        <w:tc>
          <w:tcPr>
            <w:tcW w:w="11453" w:type="dxa"/>
          </w:tcPr>
          <w:p w:rsidR="006B629C" w:rsidRDefault="00F17728">
            <w: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c>
          <w:tcPr>
            <w:tcW w:w="596" w:type="dxa"/>
          </w:tcPr>
          <w:p w:rsidR="006B629C" w:rsidRDefault="006B629C"/>
        </w:tc>
      </w:tr>
      <w:tr w:rsidR="006B629C" w:rsidTr="000E665F">
        <w:tc>
          <w:tcPr>
            <w:tcW w:w="407" w:type="dxa"/>
          </w:tcPr>
          <w:p w:rsidR="006B629C" w:rsidRDefault="00F17728">
            <w:r>
              <w:t>32</w:t>
            </w:r>
            <w:r>
              <w:lastRenderedPageBreak/>
              <w:t>29.</w:t>
            </w:r>
          </w:p>
        </w:tc>
        <w:tc>
          <w:tcPr>
            <w:tcW w:w="11453" w:type="dxa"/>
          </w:tcPr>
          <w:p w:rsidR="006B629C" w:rsidRDefault="00F17728">
            <w:r>
              <w:lastRenderedPageBreak/>
              <w:t xml:space="preserve">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w:t>
            </w:r>
            <w:r>
              <w:lastRenderedPageBreak/>
              <w:t>Ямало-Ненецкого автономного округа от 03.12.2015).</w:t>
            </w:r>
          </w:p>
        </w:tc>
        <w:tc>
          <w:tcPr>
            <w:tcW w:w="596" w:type="dxa"/>
          </w:tcPr>
          <w:p w:rsidR="006B629C" w:rsidRDefault="006B629C"/>
        </w:tc>
      </w:tr>
      <w:tr w:rsidR="006B629C" w:rsidTr="000E665F">
        <w:tc>
          <w:tcPr>
            <w:tcW w:w="407" w:type="dxa"/>
          </w:tcPr>
          <w:p w:rsidR="006B629C" w:rsidRDefault="00F17728">
            <w:r>
              <w:lastRenderedPageBreak/>
              <w:t>3230.</w:t>
            </w:r>
          </w:p>
        </w:tc>
        <w:tc>
          <w:tcPr>
            <w:tcW w:w="11453" w:type="dxa"/>
          </w:tcPr>
          <w:p w:rsidR="006B629C" w:rsidRDefault="00F17728">
            <w: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c>
          <w:tcPr>
            <w:tcW w:w="596" w:type="dxa"/>
          </w:tcPr>
          <w:p w:rsidR="006B629C" w:rsidRDefault="006B629C"/>
        </w:tc>
      </w:tr>
      <w:tr w:rsidR="006B629C" w:rsidTr="000E665F">
        <w:tc>
          <w:tcPr>
            <w:tcW w:w="407" w:type="dxa"/>
          </w:tcPr>
          <w:p w:rsidR="006B629C" w:rsidRDefault="00F17728">
            <w:r>
              <w:t>3231.</w:t>
            </w:r>
          </w:p>
        </w:tc>
        <w:tc>
          <w:tcPr>
            <w:tcW w:w="11453" w:type="dxa"/>
          </w:tcPr>
          <w:p w:rsidR="006B629C" w:rsidRDefault="00F17728">
            <w: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c>
          <w:tcPr>
            <w:tcW w:w="596" w:type="dxa"/>
          </w:tcPr>
          <w:p w:rsidR="006B629C" w:rsidRDefault="006B629C"/>
        </w:tc>
      </w:tr>
      <w:tr w:rsidR="006B629C" w:rsidTr="000E665F">
        <w:tc>
          <w:tcPr>
            <w:tcW w:w="407" w:type="dxa"/>
          </w:tcPr>
          <w:p w:rsidR="006B629C" w:rsidRDefault="00F17728">
            <w:r>
              <w:t>3232.</w:t>
            </w:r>
          </w:p>
        </w:tc>
        <w:tc>
          <w:tcPr>
            <w:tcW w:w="11453" w:type="dxa"/>
          </w:tcPr>
          <w:p w:rsidR="006B629C" w:rsidRDefault="00F17728">
            <w: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c>
          <w:tcPr>
            <w:tcW w:w="596" w:type="dxa"/>
          </w:tcPr>
          <w:p w:rsidR="006B629C" w:rsidRDefault="006B629C"/>
        </w:tc>
      </w:tr>
      <w:tr w:rsidR="006B629C" w:rsidTr="000E665F">
        <w:tc>
          <w:tcPr>
            <w:tcW w:w="407" w:type="dxa"/>
          </w:tcPr>
          <w:p w:rsidR="006B629C" w:rsidRDefault="00F17728">
            <w:r>
              <w:t>3233.</w:t>
            </w:r>
          </w:p>
        </w:tc>
        <w:tc>
          <w:tcPr>
            <w:tcW w:w="11453" w:type="dxa"/>
          </w:tcPr>
          <w:p w:rsidR="006B629C" w:rsidRDefault="00F17728">
            <w: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c>
          <w:tcPr>
            <w:tcW w:w="596" w:type="dxa"/>
          </w:tcPr>
          <w:p w:rsidR="006B629C" w:rsidRDefault="006B629C"/>
        </w:tc>
      </w:tr>
      <w:tr w:rsidR="006B629C" w:rsidTr="000E665F">
        <w:tc>
          <w:tcPr>
            <w:tcW w:w="407" w:type="dxa"/>
          </w:tcPr>
          <w:p w:rsidR="006B629C" w:rsidRDefault="00F17728">
            <w:r>
              <w:lastRenderedPageBreak/>
              <w:t>3234.</w:t>
            </w:r>
          </w:p>
        </w:tc>
        <w:tc>
          <w:tcPr>
            <w:tcW w:w="11453" w:type="dxa"/>
          </w:tcPr>
          <w:p w:rsidR="006B629C" w:rsidRDefault="00F17728">
            <w: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c>
          <w:tcPr>
            <w:tcW w:w="596" w:type="dxa"/>
          </w:tcPr>
          <w:p w:rsidR="006B629C" w:rsidRDefault="006B629C"/>
        </w:tc>
      </w:tr>
      <w:tr w:rsidR="006B629C" w:rsidTr="000E665F">
        <w:tc>
          <w:tcPr>
            <w:tcW w:w="407" w:type="dxa"/>
          </w:tcPr>
          <w:p w:rsidR="006B629C" w:rsidRDefault="00F17728">
            <w:r>
              <w:t>3235.</w:t>
            </w:r>
          </w:p>
        </w:tc>
        <w:tc>
          <w:tcPr>
            <w:tcW w:w="11453" w:type="dxa"/>
          </w:tcPr>
          <w:p w:rsidR="006B629C" w:rsidRDefault="00F17728">
            <w: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c>
          <w:tcPr>
            <w:tcW w:w="596" w:type="dxa"/>
          </w:tcPr>
          <w:p w:rsidR="006B629C" w:rsidRDefault="006B629C"/>
        </w:tc>
      </w:tr>
      <w:tr w:rsidR="006B629C" w:rsidTr="000E665F">
        <w:tc>
          <w:tcPr>
            <w:tcW w:w="407" w:type="dxa"/>
          </w:tcPr>
          <w:p w:rsidR="006B629C" w:rsidRDefault="00F17728">
            <w:r>
              <w:t>3236.</w:t>
            </w:r>
          </w:p>
        </w:tc>
        <w:tc>
          <w:tcPr>
            <w:tcW w:w="11453" w:type="dxa"/>
          </w:tcPr>
          <w:p w:rsidR="006B629C" w:rsidRDefault="00F17728">
            <w: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c>
          <w:tcPr>
            <w:tcW w:w="596" w:type="dxa"/>
          </w:tcPr>
          <w:p w:rsidR="006B629C" w:rsidRDefault="006B629C"/>
        </w:tc>
      </w:tr>
      <w:tr w:rsidR="006B629C" w:rsidTr="000E665F">
        <w:tc>
          <w:tcPr>
            <w:tcW w:w="407" w:type="dxa"/>
          </w:tcPr>
          <w:p w:rsidR="006B629C" w:rsidRDefault="00F17728">
            <w:r>
              <w:t>3237.</w:t>
            </w:r>
          </w:p>
        </w:tc>
        <w:tc>
          <w:tcPr>
            <w:tcW w:w="11453" w:type="dxa"/>
          </w:tcPr>
          <w:p w:rsidR="006B629C" w:rsidRDefault="00F17728">
            <w:r>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w:t>
            </w:r>
            <w:r>
              <w:lastRenderedPageBreak/>
              <w:t>%B5%D0%BC%D0%BB%D1%8F%20%D0%B5%D0%B2%D1%80%D0%B5%D0%B8, продолжительностью около 2 минут 3 секунд (решение Московского районного суда г. Нижнего Новгорода от 08.10.2015).</w:t>
            </w:r>
          </w:p>
        </w:tc>
        <w:tc>
          <w:tcPr>
            <w:tcW w:w="596" w:type="dxa"/>
          </w:tcPr>
          <w:p w:rsidR="006B629C" w:rsidRDefault="006B629C"/>
        </w:tc>
      </w:tr>
      <w:tr w:rsidR="006B629C" w:rsidTr="000E665F">
        <w:tc>
          <w:tcPr>
            <w:tcW w:w="407" w:type="dxa"/>
          </w:tcPr>
          <w:p w:rsidR="006B629C" w:rsidRDefault="00F17728">
            <w:r>
              <w:lastRenderedPageBreak/>
              <w:t>3238.</w:t>
            </w:r>
          </w:p>
        </w:tc>
        <w:tc>
          <w:tcPr>
            <w:tcW w:w="11453" w:type="dxa"/>
          </w:tcPr>
          <w:p w:rsidR="006B629C" w:rsidRDefault="00F17728">
            <w: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c>
          <w:tcPr>
            <w:tcW w:w="596" w:type="dxa"/>
          </w:tcPr>
          <w:p w:rsidR="006B629C" w:rsidRDefault="006B629C"/>
        </w:tc>
      </w:tr>
      <w:tr w:rsidR="006B629C" w:rsidTr="000E665F">
        <w:tc>
          <w:tcPr>
            <w:tcW w:w="407" w:type="dxa"/>
          </w:tcPr>
          <w:p w:rsidR="006B629C" w:rsidRDefault="00F17728">
            <w:r>
              <w:t>3239.</w:t>
            </w:r>
          </w:p>
        </w:tc>
        <w:tc>
          <w:tcPr>
            <w:tcW w:w="11453" w:type="dxa"/>
          </w:tcPr>
          <w:p w:rsidR="006B629C" w:rsidRDefault="00F17728">
            <w: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c>
          <w:tcPr>
            <w:tcW w:w="596" w:type="dxa"/>
          </w:tcPr>
          <w:p w:rsidR="006B629C" w:rsidRDefault="006B629C"/>
        </w:tc>
      </w:tr>
      <w:tr w:rsidR="006B629C" w:rsidTr="000E665F">
        <w:tc>
          <w:tcPr>
            <w:tcW w:w="407" w:type="dxa"/>
          </w:tcPr>
          <w:p w:rsidR="006B629C" w:rsidRDefault="00F17728">
            <w:r>
              <w:t>3240.</w:t>
            </w:r>
          </w:p>
        </w:tc>
        <w:tc>
          <w:tcPr>
            <w:tcW w:w="11453" w:type="dxa"/>
          </w:tcPr>
          <w:p w:rsidR="006B629C" w:rsidRDefault="00F17728">
            <w: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c>
          <w:tcPr>
            <w:tcW w:w="596" w:type="dxa"/>
          </w:tcPr>
          <w:p w:rsidR="006B629C" w:rsidRDefault="006B629C"/>
        </w:tc>
      </w:tr>
      <w:tr w:rsidR="006B629C" w:rsidTr="000E665F">
        <w:tc>
          <w:tcPr>
            <w:tcW w:w="407" w:type="dxa"/>
          </w:tcPr>
          <w:p w:rsidR="006B629C" w:rsidRDefault="00F17728">
            <w:r>
              <w:t>3241.</w:t>
            </w:r>
          </w:p>
        </w:tc>
        <w:tc>
          <w:tcPr>
            <w:tcW w:w="11453" w:type="dxa"/>
          </w:tcPr>
          <w:p w:rsidR="006B629C" w:rsidRDefault="00F17728">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c>
          <w:tcPr>
            <w:tcW w:w="596" w:type="dxa"/>
          </w:tcPr>
          <w:p w:rsidR="006B629C" w:rsidRDefault="006B629C"/>
        </w:tc>
      </w:tr>
      <w:tr w:rsidR="006B629C" w:rsidTr="000E665F">
        <w:tc>
          <w:tcPr>
            <w:tcW w:w="407" w:type="dxa"/>
          </w:tcPr>
          <w:p w:rsidR="006B629C" w:rsidRDefault="00F17728">
            <w:r>
              <w:t>324</w:t>
            </w:r>
            <w:r>
              <w:lastRenderedPageBreak/>
              <w:t>2.</w:t>
            </w:r>
          </w:p>
        </w:tc>
        <w:tc>
          <w:tcPr>
            <w:tcW w:w="11453" w:type="dxa"/>
          </w:tcPr>
          <w:p w:rsidR="006B629C" w:rsidRDefault="00F17728">
            <w:r>
              <w:lastRenderedPageBreak/>
              <w:t xml:space="preserve">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w:t>
            </w:r>
            <w:r>
              <w:lastRenderedPageBreak/>
              <w:t>города Санкт-Петербурга от 27.10.2015);</w:t>
            </w:r>
          </w:p>
        </w:tc>
        <w:tc>
          <w:tcPr>
            <w:tcW w:w="596" w:type="dxa"/>
          </w:tcPr>
          <w:p w:rsidR="006B629C" w:rsidRDefault="006B629C"/>
        </w:tc>
      </w:tr>
      <w:tr w:rsidR="006B629C" w:rsidTr="000E665F">
        <w:tc>
          <w:tcPr>
            <w:tcW w:w="407" w:type="dxa"/>
          </w:tcPr>
          <w:p w:rsidR="006B629C" w:rsidRDefault="00F17728">
            <w:r>
              <w:lastRenderedPageBreak/>
              <w:t>3243.</w:t>
            </w:r>
          </w:p>
        </w:tc>
        <w:tc>
          <w:tcPr>
            <w:tcW w:w="11453" w:type="dxa"/>
          </w:tcPr>
          <w:p w:rsidR="006B629C" w:rsidRDefault="00F17728">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c>
          <w:tcPr>
            <w:tcW w:w="596" w:type="dxa"/>
          </w:tcPr>
          <w:p w:rsidR="006B629C" w:rsidRDefault="006B629C"/>
        </w:tc>
      </w:tr>
      <w:tr w:rsidR="006B629C" w:rsidTr="000E665F">
        <w:tc>
          <w:tcPr>
            <w:tcW w:w="407" w:type="dxa"/>
          </w:tcPr>
          <w:p w:rsidR="006B629C" w:rsidRDefault="00F17728">
            <w:r>
              <w:t>3244.</w:t>
            </w:r>
          </w:p>
        </w:tc>
        <w:tc>
          <w:tcPr>
            <w:tcW w:w="11453" w:type="dxa"/>
          </w:tcPr>
          <w:p w:rsidR="006B629C" w:rsidRDefault="00F17728">
            <w: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c>
          <w:tcPr>
            <w:tcW w:w="596" w:type="dxa"/>
          </w:tcPr>
          <w:p w:rsidR="006B629C" w:rsidRDefault="006B629C"/>
        </w:tc>
      </w:tr>
      <w:tr w:rsidR="006B629C" w:rsidTr="000E665F">
        <w:tc>
          <w:tcPr>
            <w:tcW w:w="407" w:type="dxa"/>
          </w:tcPr>
          <w:p w:rsidR="006B629C" w:rsidRDefault="00F17728">
            <w:r>
              <w:t>3245.</w:t>
            </w:r>
          </w:p>
        </w:tc>
        <w:tc>
          <w:tcPr>
            <w:tcW w:w="11453" w:type="dxa"/>
          </w:tcPr>
          <w:p w:rsidR="006B629C" w:rsidRDefault="00F17728">
            <w: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c>
          <w:tcPr>
            <w:tcW w:w="596" w:type="dxa"/>
          </w:tcPr>
          <w:p w:rsidR="006B629C" w:rsidRDefault="006B629C"/>
        </w:tc>
      </w:tr>
      <w:tr w:rsidR="006B629C" w:rsidTr="000E665F">
        <w:tc>
          <w:tcPr>
            <w:tcW w:w="407" w:type="dxa"/>
          </w:tcPr>
          <w:p w:rsidR="006B629C" w:rsidRDefault="00F17728">
            <w:r>
              <w:t>3246.</w:t>
            </w:r>
          </w:p>
        </w:tc>
        <w:tc>
          <w:tcPr>
            <w:tcW w:w="11453" w:type="dxa"/>
          </w:tcPr>
          <w:p w:rsidR="006B629C" w:rsidRDefault="00F17728">
            <w: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c>
          <w:tcPr>
            <w:tcW w:w="596" w:type="dxa"/>
          </w:tcPr>
          <w:p w:rsidR="006B629C" w:rsidRDefault="006B629C"/>
        </w:tc>
      </w:tr>
      <w:tr w:rsidR="006B629C" w:rsidTr="000E665F">
        <w:tc>
          <w:tcPr>
            <w:tcW w:w="407" w:type="dxa"/>
          </w:tcPr>
          <w:p w:rsidR="006B629C" w:rsidRDefault="00F17728">
            <w:r>
              <w:t>32</w:t>
            </w:r>
            <w:r>
              <w:lastRenderedPageBreak/>
              <w:t>47.</w:t>
            </w:r>
          </w:p>
        </w:tc>
        <w:tc>
          <w:tcPr>
            <w:tcW w:w="11453" w:type="dxa"/>
          </w:tcPr>
          <w:p w:rsidR="006B629C" w:rsidRDefault="00F17728">
            <w:r>
              <w:lastRenderedPageBreak/>
              <w:t xml:space="preserve">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w:t>
            </w:r>
            <w:r>
              <w:lastRenderedPageBreak/>
              <w:t>городского суда Республики Марий Эл от 10.11.2015);</w:t>
            </w:r>
          </w:p>
        </w:tc>
        <w:tc>
          <w:tcPr>
            <w:tcW w:w="596" w:type="dxa"/>
          </w:tcPr>
          <w:p w:rsidR="006B629C" w:rsidRDefault="006B629C"/>
        </w:tc>
      </w:tr>
      <w:tr w:rsidR="006B629C" w:rsidTr="000E665F">
        <w:tc>
          <w:tcPr>
            <w:tcW w:w="407" w:type="dxa"/>
          </w:tcPr>
          <w:p w:rsidR="006B629C" w:rsidRDefault="00F17728">
            <w:r>
              <w:lastRenderedPageBreak/>
              <w:t>3248.</w:t>
            </w:r>
          </w:p>
        </w:tc>
        <w:tc>
          <w:tcPr>
            <w:tcW w:w="11453" w:type="dxa"/>
          </w:tcPr>
          <w:p w:rsidR="006B629C" w:rsidRDefault="00F17728">
            <w: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c>
          <w:tcPr>
            <w:tcW w:w="596" w:type="dxa"/>
          </w:tcPr>
          <w:p w:rsidR="006B629C" w:rsidRDefault="006B629C"/>
        </w:tc>
      </w:tr>
      <w:tr w:rsidR="006B629C" w:rsidTr="000E665F">
        <w:tc>
          <w:tcPr>
            <w:tcW w:w="407" w:type="dxa"/>
          </w:tcPr>
          <w:p w:rsidR="006B629C" w:rsidRDefault="00F17728">
            <w:r>
              <w:t>3249.</w:t>
            </w:r>
          </w:p>
        </w:tc>
        <w:tc>
          <w:tcPr>
            <w:tcW w:w="11453" w:type="dxa"/>
          </w:tcPr>
          <w:p w:rsidR="006B629C" w:rsidRDefault="00F17728">
            <w:r>
              <w:t>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 «Нету плохих наций просто есть …» (решение Дивногорского городского суда Красноярского края от 03.11.2015);</w:t>
            </w:r>
          </w:p>
        </w:tc>
        <w:tc>
          <w:tcPr>
            <w:tcW w:w="596" w:type="dxa"/>
          </w:tcPr>
          <w:p w:rsidR="006B629C" w:rsidRDefault="006B629C"/>
        </w:tc>
      </w:tr>
      <w:tr w:rsidR="006B629C" w:rsidTr="000E665F">
        <w:tc>
          <w:tcPr>
            <w:tcW w:w="407" w:type="dxa"/>
          </w:tcPr>
          <w:p w:rsidR="006B629C" w:rsidRDefault="00F17728">
            <w:r>
              <w:t>3250.</w:t>
            </w:r>
          </w:p>
        </w:tc>
        <w:tc>
          <w:tcPr>
            <w:tcW w:w="11453" w:type="dxa"/>
          </w:tcPr>
          <w:p w:rsidR="006B629C" w:rsidRDefault="00F17728">
            <w: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c>
          <w:tcPr>
            <w:tcW w:w="596" w:type="dxa"/>
          </w:tcPr>
          <w:p w:rsidR="006B629C" w:rsidRDefault="006B629C"/>
        </w:tc>
      </w:tr>
      <w:tr w:rsidR="006B629C" w:rsidTr="000E665F">
        <w:tc>
          <w:tcPr>
            <w:tcW w:w="407" w:type="dxa"/>
          </w:tcPr>
          <w:p w:rsidR="006B629C" w:rsidRDefault="00F17728">
            <w:r>
              <w:t>3251.</w:t>
            </w:r>
          </w:p>
        </w:tc>
        <w:tc>
          <w:tcPr>
            <w:tcW w:w="11453" w:type="dxa"/>
          </w:tcPr>
          <w:p w:rsidR="006B629C" w:rsidRDefault="00F17728">
            <w: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c>
          <w:tcPr>
            <w:tcW w:w="596" w:type="dxa"/>
          </w:tcPr>
          <w:p w:rsidR="006B629C" w:rsidRDefault="006B629C"/>
        </w:tc>
      </w:tr>
      <w:tr w:rsidR="006B629C" w:rsidTr="000E665F">
        <w:tc>
          <w:tcPr>
            <w:tcW w:w="407" w:type="dxa"/>
          </w:tcPr>
          <w:p w:rsidR="006B629C" w:rsidRDefault="00F17728">
            <w:r>
              <w:lastRenderedPageBreak/>
              <w:t>3252.</w:t>
            </w:r>
          </w:p>
        </w:tc>
        <w:tc>
          <w:tcPr>
            <w:tcW w:w="11453" w:type="dxa"/>
          </w:tcPr>
          <w:p w:rsidR="006B629C" w:rsidRDefault="00F17728">
            <w: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c>
          <w:tcPr>
            <w:tcW w:w="596" w:type="dxa"/>
          </w:tcPr>
          <w:p w:rsidR="006B629C" w:rsidRDefault="006B629C"/>
        </w:tc>
      </w:tr>
      <w:tr w:rsidR="006B629C" w:rsidTr="000E665F">
        <w:tc>
          <w:tcPr>
            <w:tcW w:w="407" w:type="dxa"/>
          </w:tcPr>
          <w:p w:rsidR="006B629C" w:rsidRDefault="00F17728">
            <w:r>
              <w:t>3253.</w:t>
            </w:r>
          </w:p>
        </w:tc>
        <w:tc>
          <w:tcPr>
            <w:tcW w:w="11453" w:type="dxa"/>
          </w:tcPr>
          <w:p w:rsidR="006B629C" w:rsidRDefault="00F17728">
            <w: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c>
          <w:tcPr>
            <w:tcW w:w="596" w:type="dxa"/>
          </w:tcPr>
          <w:p w:rsidR="006B629C" w:rsidRDefault="006B629C"/>
        </w:tc>
      </w:tr>
      <w:tr w:rsidR="006B629C" w:rsidTr="000E665F">
        <w:tc>
          <w:tcPr>
            <w:tcW w:w="407" w:type="dxa"/>
          </w:tcPr>
          <w:p w:rsidR="006B629C" w:rsidRDefault="00F17728">
            <w:r>
              <w:t>3254.</w:t>
            </w:r>
          </w:p>
        </w:tc>
        <w:tc>
          <w:tcPr>
            <w:tcW w:w="11453" w:type="dxa"/>
          </w:tcPr>
          <w:p w:rsidR="006B629C" w:rsidRDefault="00F17728">
            <w: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c>
          <w:tcPr>
            <w:tcW w:w="596" w:type="dxa"/>
          </w:tcPr>
          <w:p w:rsidR="006B629C" w:rsidRDefault="006B629C"/>
        </w:tc>
      </w:tr>
      <w:tr w:rsidR="006B629C" w:rsidTr="000E665F">
        <w:tc>
          <w:tcPr>
            <w:tcW w:w="407" w:type="dxa"/>
          </w:tcPr>
          <w:p w:rsidR="006B629C" w:rsidRDefault="00F17728">
            <w:r>
              <w:t>3255.</w:t>
            </w:r>
          </w:p>
        </w:tc>
        <w:tc>
          <w:tcPr>
            <w:tcW w:w="11453" w:type="dxa"/>
          </w:tcPr>
          <w:p w:rsidR="006B629C" w:rsidRDefault="00F17728">
            <w: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c>
          <w:tcPr>
            <w:tcW w:w="596" w:type="dxa"/>
          </w:tcPr>
          <w:p w:rsidR="006B629C" w:rsidRDefault="006B629C"/>
        </w:tc>
      </w:tr>
      <w:tr w:rsidR="006B629C" w:rsidTr="000E665F">
        <w:tc>
          <w:tcPr>
            <w:tcW w:w="407" w:type="dxa"/>
          </w:tcPr>
          <w:p w:rsidR="006B629C" w:rsidRDefault="00F17728">
            <w:r>
              <w:t>32</w:t>
            </w:r>
            <w:r>
              <w:lastRenderedPageBreak/>
              <w:t>56.</w:t>
            </w:r>
          </w:p>
        </w:tc>
        <w:tc>
          <w:tcPr>
            <w:tcW w:w="11453" w:type="dxa"/>
          </w:tcPr>
          <w:p w:rsidR="006B629C" w:rsidRDefault="00F17728">
            <w:r>
              <w:lastRenderedPageBreak/>
              <w:t xml:space="preserve">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w:t>
            </w:r>
            <w:r>
              <w:lastRenderedPageBreak/>
              <w:t>области от 20.10.2015);</w:t>
            </w:r>
          </w:p>
        </w:tc>
        <w:tc>
          <w:tcPr>
            <w:tcW w:w="596" w:type="dxa"/>
          </w:tcPr>
          <w:p w:rsidR="006B629C" w:rsidRDefault="006B629C"/>
        </w:tc>
      </w:tr>
      <w:tr w:rsidR="006B629C" w:rsidTr="000E665F">
        <w:tc>
          <w:tcPr>
            <w:tcW w:w="407" w:type="dxa"/>
          </w:tcPr>
          <w:p w:rsidR="006B629C" w:rsidRDefault="00F17728">
            <w:r>
              <w:lastRenderedPageBreak/>
              <w:t>3257.</w:t>
            </w:r>
          </w:p>
        </w:tc>
        <w:tc>
          <w:tcPr>
            <w:tcW w:w="11453" w:type="dxa"/>
          </w:tcPr>
          <w:p w:rsidR="006B629C" w:rsidRDefault="00F17728">
            <w: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c>
          <w:tcPr>
            <w:tcW w:w="596" w:type="dxa"/>
          </w:tcPr>
          <w:p w:rsidR="006B629C" w:rsidRDefault="006B629C"/>
        </w:tc>
      </w:tr>
      <w:tr w:rsidR="006B629C" w:rsidTr="000E665F">
        <w:tc>
          <w:tcPr>
            <w:tcW w:w="407" w:type="dxa"/>
          </w:tcPr>
          <w:p w:rsidR="006B629C" w:rsidRDefault="00F17728">
            <w:r>
              <w:t>3258.</w:t>
            </w:r>
          </w:p>
        </w:tc>
        <w:tc>
          <w:tcPr>
            <w:tcW w:w="11453" w:type="dxa"/>
          </w:tcPr>
          <w:p w:rsidR="006B629C" w:rsidRDefault="00F17728">
            <w: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c>
          <w:tcPr>
            <w:tcW w:w="596" w:type="dxa"/>
          </w:tcPr>
          <w:p w:rsidR="006B629C" w:rsidRDefault="006B629C"/>
        </w:tc>
      </w:tr>
      <w:tr w:rsidR="006B629C" w:rsidTr="000E665F">
        <w:tc>
          <w:tcPr>
            <w:tcW w:w="407" w:type="dxa"/>
          </w:tcPr>
          <w:p w:rsidR="006B629C" w:rsidRDefault="00F17728">
            <w:r>
              <w:t>3259.</w:t>
            </w:r>
          </w:p>
        </w:tc>
        <w:tc>
          <w:tcPr>
            <w:tcW w:w="11453" w:type="dxa"/>
          </w:tcPr>
          <w:p w:rsidR="006B629C" w:rsidRDefault="00F17728">
            <w: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c>
          <w:tcPr>
            <w:tcW w:w="596" w:type="dxa"/>
          </w:tcPr>
          <w:p w:rsidR="006B629C" w:rsidRDefault="006B629C"/>
        </w:tc>
      </w:tr>
      <w:tr w:rsidR="006B629C" w:rsidTr="000E665F">
        <w:tc>
          <w:tcPr>
            <w:tcW w:w="407" w:type="dxa"/>
          </w:tcPr>
          <w:p w:rsidR="006B629C" w:rsidRDefault="00F17728">
            <w:r>
              <w:t>3260.</w:t>
            </w:r>
          </w:p>
        </w:tc>
        <w:tc>
          <w:tcPr>
            <w:tcW w:w="11453" w:type="dxa"/>
          </w:tcPr>
          <w:p w:rsidR="006B629C" w:rsidRDefault="00F17728">
            <w: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c>
          <w:tcPr>
            <w:tcW w:w="596" w:type="dxa"/>
          </w:tcPr>
          <w:p w:rsidR="006B629C" w:rsidRDefault="006B629C"/>
        </w:tc>
      </w:tr>
      <w:tr w:rsidR="006B629C" w:rsidTr="000E665F">
        <w:tc>
          <w:tcPr>
            <w:tcW w:w="407" w:type="dxa"/>
          </w:tcPr>
          <w:p w:rsidR="006B629C" w:rsidRDefault="00F17728">
            <w:r>
              <w:t>326</w:t>
            </w:r>
            <w:r>
              <w:lastRenderedPageBreak/>
              <w:t>1.</w:t>
            </w:r>
          </w:p>
        </w:tc>
        <w:tc>
          <w:tcPr>
            <w:tcW w:w="11453" w:type="dxa"/>
          </w:tcPr>
          <w:p w:rsidR="006B629C" w:rsidRDefault="00F17728">
            <w:r>
              <w:lastRenderedPageBreak/>
              <w:t xml:space="preserve">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w:t>
            </w:r>
            <w:r>
              <w:lastRenderedPageBreak/>
              <w:t>http://vk.com/id143205170 (решение Новоуральского городского суда Свердловской области от 18.11.2015);</w:t>
            </w:r>
          </w:p>
        </w:tc>
        <w:tc>
          <w:tcPr>
            <w:tcW w:w="596" w:type="dxa"/>
          </w:tcPr>
          <w:p w:rsidR="006B629C" w:rsidRDefault="006B629C"/>
        </w:tc>
      </w:tr>
      <w:tr w:rsidR="006B629C" w:rsidTr="000E665F">
        <w:tc>
          <w:tcPr>
            <w:tcW w:w="407" w:type="dxa"/>
          </w:tcPr>
          <w:p w:rsidR="006B629C" w:rsidRDefault="00F17728">
            <w:r>
              <w:lastRenderedPageBreak/>
              <w:t>3262.</w:t>
            </w:r>
          </w:p>
        </w:tc>
        <w:tc>
          <w:tcPr>
            <w:tcW w:w="11453" w:type="dxa"/>
          </w:tcPr>
          <w:p w:rsidR="006B629C" w:rsidRDefault="00F17728">
            <w: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c>
          <w:tcPr>
            <w:tcW w:w="596" w:type="dxa"/>
          </w:tcPr>
          <w:p w:rsidR="006B629C" w:rsidRDefault="006B629C"/>
        </w:tc>
      </w:tr>
      <w:tr w:rsidR="006B629C" w:rsidTr="000E665F">
        <w:tc>
          <w:tcPr>
            <w:tcW w:w="407" w:type="dxa"/>
          </w:tcPr>
          <w:p w:rsidR="006B629C" w:rsidRDefault="00F17728">
            <w:r>
              <w:t>3263.</w:t>
            </w:r>
          </w:p>
        </w:tc>
        <w:tc>
          <w:tcPr>
            <w:tcW w:w="11453" w:type="dxa"/>
          </w:tcPr>
          <w:p w:rsidR="006B629C" w:rsidRDefault="00F17728">
            <w: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c>
          <w:tcPr>
            <w:tcW w:w="596" w:type="dxa"/>
          </w:tcPr>
          <w:p w:rsidR="006B629C" w:rsidRDefault="006B629C"/>
        </w:tc>
      </w:tr>
      <w:tr w:rsidR="006B629C" w:rsidTr="000E665F">
        <w:tc>
          <w:tcPr>
            <w:tcW w:w="407" w:type="dxa"/>
          </w:tcPr>
          <w:p w:rsidR="006B629C" w:rsidRDefault="00F17728">
            <w:r>
              <w:t>3264.</w:t>
            </w:r>
          </w:p>
        </w:tc>
        <w:tc>
          <w:tcPr>
            <w:tcW w:w="11453" w:type="dxa"/>
          </w:tcPr>
          <w:p w:rsidR="006B629C" w:rsidRDefault="00F17728">
            <w: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c>
          <w:tcPr>
            <w:tcW w:w="596" w:type="dxa"/>
          </w:tcPr>
          <w:p w:rsidR="006B629C" w:rsidRDefault="006B629C"/>
        </w:tc>
      </w:tr>
      <w:tr w:rsidR="006B629C" w:rsidTr="000E665F">
        <w:tc>
          <w:tcPr>
            <w:tcW w:w="407" w:type="dxa"/>
          </w:tcPr>
          <w:p w:rsidR="006B629C" w:rsidRDefault="00F17728">
            <w:r>
              <w:lastRenderedPageBreak/>
              <w:t>3265.</w:t>
            </w:r>
          </w:p>
        </w:tc>
        <w:tc>
          <w:tcPr>
            <w:tcW w:w="11453" w:type="dxa"/>
          </w:tcPr>
          <w:p w:rsidR="006B629C" w:rsidRDefault="00F17728">
            <w:r>
              <w:t>Информационные видеоматериалы, размещенные на интернет-страницах: https://youtu.be/aQFIpCgN63A-Misanthropic Division; https://www.youtube.com/ watch?v=ABbd4j_0riY-25. Misanthropic Division – interview with admins; https://www.youtu.be/ABbd4j_0riY-25. https://www.youtube.com/watch?v=ABbd4j_ 0riY-25. Misanthropic Division – interview with admins; http://ok.ru/video/9239659995-68. Misanthropic Division – Kirovograd Squad (решение Ноябрьского городского суда Ямало-Ненецкого автономного округа от 16.11.2015);</w:t>
            </w:r>
          </w:p>
        </w:tc>
        <w:tc>
          <w:tcPr>
            <w:tcW w:w="596" w:type="dxa"/>
          </w:tcPr>
          <w:p w:rsidR="006B629C" w:rsidRDefault="006B629C"/>
        </w:tc>
      </w:tr>
      <w:tr w:rsidR="006B629C" w:rsidTr="000E665F">
        <w:tc>
          <w:tcPr>
            <w:tcW w:w="407" w:type="dxa"/>
          </w:tcPr>
          <w:p w:rsidR="006B629C" w:rsidRDefault="00F17728">
            <w:r>
              <w:t>3266.</w:t>
            </w:r>
          </w:p>
        </w:tc>
        <w:tc>
          <w:tcPr>
            <w:tcW w:w="11453" w:type="dxa"/>
          </w:tcPr>
          <w:p w:rsidR="006B629C" w:rsidRDefault="00F17728">
            <w:r>
              <w:t>Интернет-сайт http://akhbarsham.info (решение Первореченского районного суда г. Владивостока от 12.08.2015);</w:t>
            </w:r>
          </w:p>
        </w:tc>
        <w:tc>
          <w:tcPr>
            <w:tcW w:w="596" w:type="dxa"/>
          </w:tcPr>
          <w:p w:rsidR="006B629C" w:rsidRDefault="006B629C"/>
        </w:tc>
      </w:tr>
      <w:tr w:rsidR="006B629C" w:rsidTr="000E665F">
        <w:tc>
          <w:tcPr>
            <w:tcW w:w="407" w:type="dxa"/>
          </w:tcPr>
          <w:p w:rsidR="006B629C" w:rsidRDefault="00F17728">
            <w:r>
              <w:t>3267.</w:t>
            </w:r>
          </w:p>
        </w:tc>
        <w:tc>
          <w:tcPr>
            <w:tcW w:w="11453" w:type="dxa"/>
          </w:tcPr>
          <w:p w:rsidR="006B629C" w:rsidRDefault="00F17728">
            <w: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c>
          <w:tcPr>
            <w:tcW w:w="596" w:type="dxa"/>
          </w:tcPr>
          <w:p w:rsidR="006B629C" w:rsidRDefault="006B629C"/>
        </w:tc>
      </w:tr>
      <w:tr w:rsidR="006B629C" w:rsidTr="000E665F">
        <w:tc>
          <w:tcPr>
            <w:tcW w:w="407" w:type="dxa"/>
          </w:tcPr>
          <w:p w:rsidR="006B629C" w:rsidRDefault="00F17728">
            <w:r>
              <w:t>3268.</w:t>
            </w:r>
          </w:p>
        </w:tc>
        <w:tc>
          <w:tcPr>
            <w:tcW w:w="11453" w:type="dxa"/>
          </w:tcPr>
          <w:p w:rsidR="006B629C" w:rsidRDefault="00F17728">
            <w: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c>
          <w:tcPr>
            <w:tcW w:w="596" w:type="dxa"/>
          </w:tcPr>
          <w:p w:rsidR="006B629C" w:rsidRDefault="006B629C"/>
        </w:tc>
      </w:tr>
      <w:tr w:rsidR="006B629C" w:rsidTr="000E665F">
        <w:tc>
          <w:tcPr>
            <w:tcW w:w="407" w:type="dxa"/>
          </w:tcPr>
          <w:p w:rsidR="006B629C" w:rsidRDefault="00F17728">
            <w:r>
              <w:t>3269.</w:t>
            </w:r>
          </w:p>
        </w:tc>
        <w:tc>
          <w:tcPr>
            <w:tcW w:w="11453" w:type="dxa"/>
          </w:tcPr>
          <w:p w:rsidR="006B629C" w:rsidRDefault="00F17728">
            <w: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c>
          <w:tcPr>
            <w:tcW w:w="596" w:type="dxa"/>
          </w:tcPr>
          <w:p w:rsidR="006B629C" w:rsidRDefault="006B629C"/>
        </w:tc>
      </w:tr>
      <w:tr w:rsidR="006B629C" w:rsidTr="000E665F">
        <w:tc>
          <w:tcPr>
            <w:tcW w:w="407" w:type="dxa"/>
          </w:tcPr>
          <w:p w:rsidR="006B629C" w:rsidRDefault="00F17728">
            <w:r>
              <w:lastRenderedPageBreak/>
              <w:t>3270.</w:t>
            </w:r>
          </w:p>
        </w:tc>
        <w:tc>
          <w:tcPr>
            <w:tcW w:w="11453" w:type="dxa"/>
          </w:tcPr>
          <w:p w:rsidR="006B629C" w:rsidRDefault="00F17728">
            <w: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c>
          <w:tcPr>
            <w:tcW w:w="596" w:type="dxa"/>
          </w:tcPr>
          <w:p w:rsidR="006B629C" w:rsidRDefault="006B629C"/>
        </w:tc>
      </w:tr>
      <w:tr w:rsidR="006B629C" w:rsidTr="000E665F">
        <w:tc>
          <w:tcPr>
            <w:tcW w:w="407" w:type="dxa"/>
          </w:tcPr>
          <w:p w:rsidR="006B629C" w:rsidRDefault="00F17728">
            <w:r>
              <w:t>3271.</w:t>
            </w:r>
          </w:p>
        </w:tc>
        <w:tc>
          <w:tcPr>
            <w:tcW w:w="11453" w:type="dxa"/>
          </w:tcPr>
          <w:p w:rsidR="006B629C" w:rsidRDefault="00F17728">
            <w: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c>
          <w:tcPr>
            <w:tcW w:w="596" w:type="dxa"/>
          </w:tcPr>
          <w:p w:rsidR="006B629C" w:rsidRDefault="006B629C"/>
        </w:tc>
      </w:tr>
      <w:tr w:rsidR="006B629C" w:rsidTr="000E665F">
        <w:tc>
          <w:tcPr>
            <w:tcW w:w="407" w:type="dxa"/>
          </w:tcPr>
          <w:p w:rsidR="006B629C" w:rsidRDefault="00F17728">
            <w:r>
              <w:t>3272.</w:t>
            </w:r>
          </w:p>
        </w:tc>
        <w:tc>
          <w:tcPr>
            <w:tcW w:w="11453" w:type="dxa"/>
          </w:tcPr>
          <w:p w:rsidR="006B629C" w:rsidRDefault="00F17728">
            <w: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c>
          <w:tcPr>
            <w:tcW w:w="596" w:type="dxa"/>
          </w:tcPr>
          <w:p w:rsidR="006B629C" w:rsidRDefault="006B629C"/>
        </w:tc>
      </w:tr>
      <w:tr w:rsidR="006B629C" w:rsidTr="000E665F">
        <w:tc>
          <w:tcPr>
            <w:tcW w:w="407" w:type="dxa"/>
          </w:tcPr>
          <w:p w:rsidR="006B629C" w:rsidRDefault="00F17728">
            <w:r>
              <w:t>3273.</w:t>
            </w:r>
          </w:p>
        </w:tc>
        <w:tc>
          <w:tcPr>
            <w:tcW w:w="11453" w:type="dxa"/>
          </w:tcPr>
          <w:p w:rsidR="006B629C" w:rsidRDefault="00F17728">
            <w: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c>
          <w:tcPr>
            <w:tcW w:w="596" w:type="dxa"/>
          </w:tcPr>
          <w:p w:rsidR="006B629C" w:rsidRDefault="006B629C"/>
        </w:tc>
      </w:tr>
      <w:tr w:rsidR="006B629C" w:rsidTr="000E665F">
        <w:tc>
          <w:tcPr>
            <w:tcW w:w="407" w:type="dxa"/>
          </w:tcPr>
          <w:p w:rsidR="006B629C" w:rsidRDefault="00F17728">
            <w:r>
              <w:t>3</w:t>
            </w:r>
            <w:r>
              <w:lastRenderedPageBreak/>
              <w:t>274.</w:t>
            </w:r>
          </w:p>
        </w:tc>
        <w:tc>
          <w:tcPr>
            <w:tcW w:w="11453" w:type="dxa"/>
          </w:tcPr>
          <w:p w:rsidR="006B629C" w:rsidRDefault="00F17728">
            <w:r>
              <w:lastRenderedPageBreak/>
              <w:t xml:space="preserve">Текст под названием «ИДЕЯ ФЮРЕРА – ЖИВА!!!!!!», распространенный Хомицким Д.И. в сети Интернет на </w:t>
            </w:r>
            <w:r>
              <w:lastRenderedPageBreak/>
              <w:t>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w="596" w:type="dxa"/>
          </w:tcPr>
          <w:p w:rsidR="006B629C" w:rsidRDefault="006B629C"/>
        </w:tc>
      </w:tr>
      <w:tr w:rsidR="006B629C" w:rsidTr="000E665F">
        <w:tc>
          <w:tcPr>
            <w:tcW w:w="407" w:type="dxa"/>
          </w:tcPr>
          <w:p w:rsidR="006B629C" w:rsidRDefault="00F17728">
            <w:r>
              <w:lastRenderedPageBreak/>
              <w:t>3275.</w:t>
            </w:r>
          </w:p>
        </w:tc>
        <w:tc>
          <w:tcPr>
            <w:tcW w:w="11453" w:type="dxa"/>
          </w:tcPr>
          <w:p w:rsidR="006B629C" w:rsidRDefault="00F17728">
            <w: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w="596" w:type="dxa"/>
          </w:tcPr>
          <w:p w:rsidR="006B629C" w:rsidRDefault="006B629C"/>
        </w:tc>
      </w:tr>
      <w:tr w:rsidR="006B629C" w:rsidTr="000E665F">
        <w:tc>
          <w:tcPr>
            <w:tcW w:w="407" w:type="dxa"/>
          </w:tcPr>
          <w:p w:rsidR="006B629C" w:rsidRDefault="00F17728">
            <w:r>
              <w:t>3276.</w:t>
            </w:r>
          </w:p>
        </w:tc>
        <w:tc>
          <w:tcPr>
            <w:tcW w:w="11453" w:type="dxa"/>
          </w:tcPr>
          <w:p w:rsidR="006B629C" w:rsidRDefault="00F17728">
            <w: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c>
          <w:tcPr>
            <w:tcW w:w="596" w:type="dxa"/>
          </w:tcPr>
          <w:p w:rsidR="006B629C" w:rsidRDefault="006B629C"/>
        </w:tc>
      </w:tr>
      <w:tr w:rsidR="006B629C" w:rsidTr="000E665F">
        <w:tc>
          <w:tcPr>
            <w:tcW w:w="407" w:type="dxa"/>
          </w:tcPr>
          <w:p w:rsidR="006B629C" w:rsidRDefault="00F17728">
            <w:r>
              <w:t>3277.</w:t>
            </w:r>
          </w:p>
        </w:tc>
        <w:tc>
          <w:tcPr>
            <w:tcW w:w="11453" w:type="dxa"/>
          </w:tcPr>
          <w:p w:rsidR="006B629C" w:rsidRDefault="00F17728">
            <w: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c>
          <w:tcPr>
            <w:tcW w:w="596" w:type="dxa"/>
          </w:tcPr>
          <w:p w:rsidR="006B629C" w:rsidRDefault="006B629C"/>
        </w:tc>
      </w:tr>
      <w:tr w:rsidR="006B629C" w:rsidTr="000E665F">
        <w:tc>
          <w:tcPr>
            <w:tcW w:w="407" w:type="dxa"/>
          </w:tcPr>
          <w:p w:rsidR="006B629C" w:rsidRDefault="00F17728">
            <w:r>
              <w:t>3278.</w:t>
            </w:r>
          </w:p>
        </w:tc>
        <w:tc>
          <w:tcPr>
            <w:tcW w:w="11453" w:type="dxa"/>
          </w:tcPr>
          <w:p w:rsidR="006B629C" w:rsidRDefault="00F17728">
            <w: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c>
          <w:tcPr>
            <w:tcW w:w="596" w:type="dxa"/>
          </w:tcPr>
          <w:p w:rsidR="006B629C" w:rsidRDefault="006B629C"/>
        </w:tc>
      </w:tr>
      <w:tr w:rsidR="006B629C" w:rsidTr="000E665F">
        <w:tc>
          <w:tcPr>
            <w:tcW w:w="407" w:type="dxa"/>
          </w:tcPr>
          <w:p w:rsidR="006B629C" w:rsidRDefault="00F17728">
            <w:r>
              <w:t>327</w:t>
            </w:r>
            <w:r>
              <w:lastRenderedPageBreak/>
              <w:t>9.</w:t>
            </w:r>
          </w:p>
        </w:tc>
        <w:tc>
          <w:tcPr>
            <w:tcW w:w="11453" w:type="dxa"/>
          </w:tcPr>
          <w:p w:rsidR="006B629C" w:rsidRDefault="00F17728">
            <w:r>
              <w:lastRenderedPageBreak/>
              <w:t xml:space="preserve">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w:t>
            </w:r>
            <w:r>
              <w:lastRenderedPageBreak/>
              <w:t>суда города Москвы от 09.07.2015);</w:t>
            </w:r>
          </w:p>
        </w:tc>
        <w:tc>
          <w:tcPr>
            <w:tcW w:w="596" w:type="dxa"/>
          </w:tcPr>
          <w:p w:rsidR="006B629C" w:rsidRDefault="006B629C"/>
        </w:tc>
      </w:tr>
      <w:tr w:rsidR="006B629C" w:rsidTr="000E665F">
        <w:tc>
          <w:tcPr>
            <w:tcW w:w="407" w:type="dxa"/>
          </w:tcPr>
          <w:p w:rsidR="006B629C" w:rsidRDefault="00F17728">
            <w:r>
              <w:lastRenderedPageBreak/>
              <w:t>3280.</w:t>
            </w:r>
          </w:p>
        </w:tc>
        <w:tc>
          <w:tcPr>
            <w:tcW w:w="11453" w:type="dxa"/>
          </w:tcPr>
          <w:p w:rsidR="006B629C" w:rsidRDefault="00F17728">
            <w: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c>
          <w:tcPr>
            <w:tcW w:w="596" w:type="dxa"/>
          </w:tcPr>
          <w:p w:rsidR="006B629C" w:rsidRDefault="006B629C"/>
        </w:tc>
      </w:tr>
      <w:tr w:rsidR="006B629C" w:rsidTr="000E665F">
        <w:tc>
          <w:tcPr>
            <w:tcW w:w="407" w:type="dxa"/>
          </w:tcPr>
          <w:p w:rsidR="006B629C" w:rsidRDefault="00F17728">
            <w:r>
              <w:t>3281.</w:t>
            </w:r>
          </w:p>
        </w:tc>
        <w:tc>
          <w:tcPr>
            <w:tcW w:w="11453" w:type="dxa"/>
          </w:tcPr>
          <w:p w:rsidR="006B629C" w:rsidRDefault="00F17728">
            <w: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c>
          <w:tcPr>
            <w:tcW w:w="596" w:type="dxa"/>
          </w:tcPr>
          <w:p w:rsidR="006B629C" w:rsidRDefault="006B629C"/>
        </w:tc>
      </w:tr>
      <w:tr w:rsidR="006B629C" w:rsidTr="000E665F">
        <w:tc>
          <w:tcPr>
            <w:tcW w:w="407" w:type="dxa"/>
          </w:tcPr>
          <w:p w:rsidR="006B629C" w:rsidRDefault="00F17728">
            <w:r>
              <w:t>3282.</w:t>
            </w:r>
          </w:p>
        </w:tc>
        <w:tc>
          <w:tcPr>
            <w:tcW w:w="11453" w:type="dxa"/>
          </w:tcPr>
          <w:p w:rsidR="006B629C" w:rsidRDefault="00F17728">
            <w: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c>
          <w:tcPr>
            <w:tcW w:w="596" w:type="dxa"/>
          </w:tcPr>
          <w:p w:rsidR="006B629C" w:rsidRDefault="006B629C"/>
        </w:tc>
      </w:tr>
      <w:tr w:rsidR="006B629C" w:rsidTr="000E665F">
        <w:tc>
          <w:tcPr>
            <w:tcW w:w="407" w:type="dxa"/>
          </w:tcPr>
          <w:p w:rsidR="006B629C" w:rsidRDefault="00F17728">
            <w:r>
              <w:t>3283.</w:t>
            </w:r>
          </w:p>
        </w:tc>
        <w:tc>
          <w:tcPr>
            <w:tcW w:w="11453" w:type="dxa"/>
          </w:tcPr>
          <w:p w:rsidR="006B629C" w:rsidRDefault="00F17728">
            <w:r>
              <w:t xml:space="preserve">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w:t>
            </w:r>
            <w:r>
              <w:lastRenderedPageBreak/>
              <w:t>Кронштадтского районного суда города Санкт-Петербурга от 02.11.2015);</w:t>
            </w:r>
          </w:p>
        </w:tc>
        <w:tc>
          <w:tcPr>
            <w:tcW w:w="596" w:type="dxa"/>
          </w:tcPr>
          <w:p w:rsidR="006B629C" w:rsidRDefault="006B629C"/>
        </w:tc>
      </w:tr>
      <w:tr w:rsidR="006B629C" w:rsidTr="000E665F">
        <w:tc>
          <w:tcPr>
            <w:tcW w:w="407" w:type="dxa"/>
          </w:tcPr>
          <w:p w:rsidR="006B629C" w:rsidRDefault="00F17728">
            <w:r>
              <w:lastRenderedPageBreak/>
              <w:t>3284.</w:t>
            </w:r>
          </w:p>
        </w:tc>
        <w:tc>
          <w:tcPr>
            <w:tcW w:w="11453" w:type="dxa"/>
          </w:tcPr>
          <w:p w:rsidR="006B629C" w:rsidRDefault="00F17728">
            <w: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c>
          <w:tcPr>
            <w:tcW w:w="596" w:type="dxa"/>
          </w:tcPr>
          <w:p w:rsidR="006B629C" w:rsidRDefault="006B629C"/>
        </w:tc>
      </w:tr>
      <w:tr w:rsidR="006B629C" w:rsidTr="000E665F">
        <w:tc>
          <w:tcPr>
            <w:tcW w:w="407" w:type="dxa"/>
          </w:tcPr>
          <w:p w:rsidR="006B629C" w:rsidRDefault="00F17728">
            <w:r>
              <w:t>3285.</w:t>
            </w:r>
          </w:p>
        </w:tc>
        <w:tc>
          <w:tcPr>
            <w:tcW w:w="11453" w:type="dxa"/>
          </w:tcPr>
          <w:p w:rsidR="006B629C" w:rsidRDefault="00F17728">
            <w: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c>
          <w:tcPr>
            <w:tcW w:w="596" w:type="dxa"/>
          </w:tcPr>
          <w:p w:rsidR="006B629C" w:rsidRDefault="006B629C"/>
        </w:tc>
      </w:tr>
      <w:tr w:rsidR="006B629C" w:rsidTr="000E665F">
        <w:tc>
          <w:tcPr>
            <w:tcW w:w="407" w:type="dxa"/>
          </w:tcPr>
          <w:p w:rsidR="006B629C" w:rsidRDefault="00F17728">
            <w:r>
              <w:t>3286.</w:t>
            </w:r>
          </w:p>
        </w:tc>
        <w:tc>
          <w:tcPr>
            <w:tcW w:w="11453" w:type="dxa"/>
          </w:tcPr>
          <w:p w:rsidR="006B629C" w:rsidRDefault="00F17728">
            <w: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c>
          <w:tcPr>
            <w:tcW w:w="596" w:type="dxa"/>
          </w:tcPr>
          <w:p w:rsidR="006B629C" w:rsidRDefault="006B629C"/>
        </w:tc>
      </w:tr>
      <w:tr w:rsidR="006B629C" w:rsidTr="000E665F">
        <w:tc>
          <w:tcPr>
            <w:tcW w:w="407" w:type="dxa"/>
          </w:tcPr>
          <w:p w:rsidR="006B629C" w:rsidRDefault="00F17728">
            <w:r>
              <w:t>3287.</w:t>
            </w:r>
          </w:p>
        </w:tc>
        <w:tc>
          <w:tcPr>
            <w:tcW w:w="11453" w:type="dxa"/>
          </w:tcPr>
          <w:p w:rsidR="006B629C" w:rsidRDefault="00F17728">
            <w: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c>
          <w:tcPr>
            <w:tcW w:w="596" w:type="dxa"/>
          </w:tcPr>
          <w:p w:rsidR="006B629C" w:rsidRDefault="006B629C"/>
        </w:tc>
      </w:tr>
      <w:tr w:rsidR="006B629C" w:rsidTr="000E665F">
        <w:tc>
          <w:tcPr>
            <w:tcW w:w="407" w:type="dxa"/>
          </w:tcPr>
          <w:p w:rsidR="006B629C" w:rsidRDefault="00F17728">
            <w:r>
              <w:t>3288.</w:t>
            </w:r>
          </w:p>
        </w:tc>
        <w:tc>
          <w:tcPr>
            <w:tcW w:w="11453" w:type="dxa"/>
          </w:tcPr>
          <w:p w:rsidR="006B629C" w:rsidRDefault="00F17728">
            <w: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c>
          <w:tcPr>
            <w:tcW w:w="596" w:type="dxa"/>
          </w:tcPr>
          <w:p w:rsidR="006B629C" w:rsidRDefault="006B629C"/>
        </w:tc>
      </w:tr>
      <w:tr w:rsidR="006B629C" w:rsidTr="000E665F">
        <w:tc>
          <w:tcPr>
            <w:tcW w:w="407" w:type="dxa"/>
          </w:tcPr>
          <w:p w:rsidR="006B629C" w:rsidRDefault="00F17728">
            <w:r>
              <w:lastRenderedPageBreak/>
              <w:t>3289.</w:t>
            </w:r>
          </w:p>
        </w:tc>
        <w:tc>
          <w:tcPr>
            <w:tcW w:w="11453" w:type="dxa"/>
          </w:tcPr>
          <w:p w:rsidR="006B629C" w:rsidRDefault="00F17728">
            <w:r>
              <w:t>Текст песни «Нож», размещенный на Интернет-сайте http://demotivation.me/23094yogbr57pic.html (решение Ленинского районного суда г. Барнаула от 10.02.2015);</w:t>
            </w:r>
          </w:p>
        </w:tc>
        <w:tc>
          <w:tcPr>
            <w:tcW w:w="596" w:type="dxa"/>
          </w:tcPr>
          <w:p w:rsidR="006B629C" w:rsidRDefault="006B629C"/>
        </w:tc>
      </w:tr>
      <w:tr w:rsidR="006B629C" w:rsidTr="000E665F">
        <w:tc>
          <w:tcPr>
            <w:tcW w:w="407" w:type="dxa"/>
          </w:tcPr>
          <w:p w:rsidR="006B629C" w:rsidRDefault="00F17728">
            <w:r>
              <w:t>3290.</w:t>
            </w:r>
          </w:p>
        </w:tc>
        <w:tc>
          <w:tcPr>
            <w:tcW w:w="11453" w:type="dxa"/>
          </w:tcPr>
          <w:p w:rsidR="006B629C" w:rsidRDefault="00F17728">
            <w: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c>
          <w:tcPr>
            <w:tcW w:w="596" w:type="dxa"/>
          </w:tcPr>
          <w:p w:rsidR="006B629C" w:rsidRDefault="006B629C"/>
        </w:tc>
      </w:tr>
      <w:tr w:rsidR="006B629C" w:rsidTr="000E665F">
        <w:tc>
          <w:tcPr>
            <w:tcW w:w="407" w:type="dxa"/>
          </w:tcPr>
          <w:p w:rsidR="006B629C" w:rsidRDefault="00F17728">
            <w:r>
              <w:t>3291.</w:t>
            </w:r>
          </w:p>
        </w:tc>
        <w:tc>
          <w:tcPr>
            <w:tcW w:w="11453" w:type="dxa"/>
          </w:tcPr>
          <w:p w:rsidR="006B629C" w:rsidRDefault="00F17728">
            <w: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c>
          <w:tcPr>
            <w:tcW w:w="596" w:type="dxa"/>
          </w:tcPr>
          <w:p w:rsidR="006B629C" w:rsidRDefault="006B629C"/>
        </w:tc>
      </w:tr>
      <w:tr w:rsidR="006B629C" w:rsidTr="000E665F">
        <w:tc>
          <w:tcPr>
            <w:tcW w:w="407" w:type="dxa"/>
          </w:tcPr>
          <w:p w:rsidR="006B629C" w:rsidRDefault="00F17728">
            <w:r>
              <w:t>3292.</w:t>
            </w:r>
          </w:p>
        </w:tc>
        <w:tc>
          <w:tcPr>
            <w:tcW w:w="11453" w:type="dxa"/>
          </w:tcPr>
          <w:p w:rsidR="006B629C" w:rsidRDefault="00F17728">
            <w: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c>
          <w:tcPr>
            <w:tcW w:w="596" w:type="dxa"/>
          </w:tcPr>
          <w:p w:rsidR="006B629C" w:rsidRDefault="006B629C"/>
        </w:tc>
      </w:tr>
      <w:tr w:rsidR="006B629C" w:rsidTr="000E665F">
        <w:tc>
          <w:tcPr>
            <w:tcW w:w="407" w:type="dxa"/>
          </w:tcPr>
          <w:p w:rsidR="006B629C" w:rsidRDefault="00F17728">
            <w:r>
              <w:t>3293.</w:t>
            </w:r>
          </w:p>
        </w:tc>
        <w:tc>
          <w:tcPr>
            <w:tcW w:w="11453" w:type="dxa"/>
          </w:tcPr>
          <w:p w:rsidR="006B629C" w:rsidRDefault="00F17728">
            <w: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c>
          <w:tcPr>
            <w:tcW w:w="596" w:type="dxa"/>
          </w:tcPr>
          <w:p w:rsidR="006B629C" w:rsidRDefault="006B629C"/>
        </w:tc>
      </w:tr>
      <w:tr w:rsidR="006B629C" w:rsidTr="000E665F">
        <w:tc>
          <w:tcPr>
            <w:tcW w:w="407" w:type="dxa"/>
          </w:tcPr>
          <w:p w:rsidR="006B629C" w:rsidRDefault="00F17728">
            <w:r>
              <w:t>329</w:t>
            </w:r>
            <w:r>
              <w:lastRenderedPageBreak/>
              <w:t>4.</w:t>
            </w:r>
          </w:p>
        </w:tc>
        <w:tc>
          <w:tcPr>
            <w:tcW w:w="11453" w:type="dxa"/>
          </w:tcPr>
          <w:p w:rsidR="006B629C" w:rsidRDefault="00F17728">
            <w:r>
              <w:lastRenderedPageBreak/>
              <w:t xml:space="preserve">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w:t>
            </w:r>
            <w:r>
              <w:lastRenderedPageBreak/>
              <w:t>(решение Черноярского районного суда Астраханской области от 21.12.2015);</w:t>
            </w:r>
          </w:p>
        </w:tc>
        <w:tc>
          <w:tcPr>
            <w:tcW w:w="596" w:type="dxa"/>
          </w:tcPr>
          <w:p w:rsidR="006B629C" w:rsidRDefault="006B629C"/>
        </w:tc>
      </w:tr>
      <w:tr w:rsidR="006B629C" w:rsidTr="000E665F">
        <w:tc>
          <w:tcPr>
            <w:tcW w:w="407" w:type="dxa"/>
          </w:tcPr>
          <w:p w:rsidR="006B629C" w:rsidRDefault="00F17728">
            <w:r>
              <w:lastRenderedPageBreak/>
              <w:t>3295.</w:t>
            </w:r>
          </w:p>
        </w:tc>
        <w:tc>
          <w:tcPr>
            <w:tcW w:w="11453" w:type="dxa"/>
          </w:tcPr>
          <w:p w:rsidR="006B629C" w:rsidRDefault="00F17728">
            <w: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c>
          <w:tcPr>
            <w:tcW w:w="596" w:type="dxa"/>
          </w:tcPr>
          <w:p w:rsidR="006B629C" w:rsidRDefault="006B629C"/>
        </w:tc>
      </w:tr>
      <w:tr w:rsidR="006B629C" w:rsidTr="000E665F">
        <w:tc>
          <w:tcPr>
            <w:tcW w:w="407" w:type="dxa"/>
          </w:tcPr>
          <w:p w:rsidR="006B629C" w:rsidRDefault="00F17728">
            <w:r>
              <w:t>3296.</w:t>
            </w:r>
          </w:p>
        </w:tc>
        <w:tc>
          <w:tcPr>
            <w:tcW w:w="11453" w:type="dxa"/>
          </w:tcPr>
          <w:p w:rsidR="006B629C" w:rsidRDefault="00F17728">
            <w:r>
              <w:t>Аудио-файл «RUSSKIJ-DMITRIYU BOROVIKOVU POSVYASCHAETSYA», продолжительностью 05 минут 58 секунд (решение Пушкинского районного суда города Санкт-Петербурга от 30.11.2015);</w:t>
            </w:r>
          </w:p>
        </w:tc>
        <w:tc>
          <w:tcPr>
            <w:tcW w:w="596" w:type="dxa"/>
          </w:tcPr>
          <w:p w:rsidR="006B629C" w:rsidRDefault="006B629C"/>
        </w:tc>
      </w:tr>
      <w:tr w:rsidR="006B629C" w:rsidTr="000E665F">
        <w:tc>
          <w:tcPr>
            <w:tcW w:w="407" w:type="dxa"/>
          </w:tcPr>
          <w:p w:rsidR="006B629C" w:rsidRDefault="00F17728">
            <w:r>
              <w:t>3297.</w:t>
            </w:r>
          </w:p>
        </w:tc>
        <w:tc>
          <w:tcPr>
            <w:tcW w:w="11453" w:type="dxa"/>
          </w:tcPr>
          <w:p w:rsidR="006B629C" w:rsidRDefault="00F17728">
            <w: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w:t>
            </w:r>
            <w:r>
              <w:lastRenderedPageBreak/>
              <w:t>+Черный+Террор/;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c>
          <w:tcPr>
            <w:tcW w:w="596" w:type="dxa"/>
          </w:tcPr>
          <w:p w:rsidR="006B629C" w:rsidRDefault="006B629C"/>
        </w:tc>
      </w:tr>
      <w:tr w:rsidR="006B629C" w:rsidTr="000E665F">
        <w:tc>
          <w:tcPr>
            <w:tcW w:w="407" w:type="dxa"/>
          </w:tcPr>
          <w:p w:rsidR="006B629C" w:rsidRDefault="00F17728">
            <w:r>
              <w:lastRenderedPageBreak/>
              <w:t>3298.</w:t>
            </w:r>
          </w:p>
        </w:tc>
        <w:tc>
          <w:tcPr>
            <w:tcW w:w="11453" w:type="dxa"/>
          </w:tcPr>
          <w:p w:rsidR="006B629C" w:rsidRDefault="00F17728">
            <w: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c>
          <w:tcPr>
            <w:tcW w:w="596" w:type="dxa"/>
          </w:tcPr>
          <w:p w:rsidR="006B629C" w:rsidRDefault="006B629C"/>
        </w:tc>
      </w:tr>
      <w:tr w:rsidR="006B629C" w:rsidTr="000E665F">
        <w:tc>
          <w:tcPr>
            <w:tcW w:w="407" w:type="dxa"/>
          </w:tcPr>
          <w:p w:rsidR="006B629C" w:rsidRDefault="00F17728">
            <w:r>
              <w:t>3299.</w:t>
            </w:r>
          </w:p>
        </w:tc>
        <w:tc>
          <w:tcPr>
            <w:tcW w:w="11453" w:type="dxa"/>
          </w:tcPr>
          <w:p w:rsidR="006B629C" w:rsidRDefault="00F17728">
            <w: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c>
          <w:tcPr>
            <w:tcW w:w="596" w:type="dxa"/>
          </w:tcPr>
          <w:p w:rsidR="006B629C" w:rsidRDefault="006B629C"/>
        </w:tc>
      </w:tr>
      <w:tr w:rsidR="006B629C" w:rsidTr="000E665F">
        <w:tc>
          <w:tcPr>
            <w:tcW w:w="407" w:type="dxa"/>
          </w:tcPr>
          <w:p w:rsidR="006B629C" w:rsidRDefault="00F17728">
            <w:r>
              <w:t>330</w:t>
            </w:r>
            <w:r>
              <w:lastRenderedPageBreak/>
              <w:t>0.</w:t>
            </w:r>
          </w:p>
        </w:tc>
        <w:tc>
          <w:tcPr>
            <w:tcW w:w="11453" w:type="dxa"/>
          </w:tcPr>
          <w:p w:rsidR="006B629C" w:rsidRDefault="00F17728">
            <w:r>
              <w:lastRenderedPageBreak/>
              <w:t xml:space="preserve">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w:t>
            </w:r>
            <w:r>
              <w:lastRenderedPageBreak/>
              <w:t>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c>
          <w:tcPr>
            <w:tcW w:w="596" w:type="dxa"/>
          </w:tcPr>
          <w:p w:rsidR="006B629C" w:rsidRDefault="006B629C"/>
        </w:tc>
      </w:tr>
      <w:tr w:rsidR="006B629C" w:rsidTr="000E665F">
        <w:tc>
          <w:tcPr>
            <w:tcW w:w="407" w:type="dxa"/>
          </w:tcPr>
          <w:p w:rsidR="006B629C" w:rsidRDefault="00F17728">
            <w:r>
              <w:lastRenderedPageBreak/>
              <w:t>3301.</w:t>
            </w:r>
          </w:p>
        </w:tc>
        <w:tc>
          <w:tcPr>
            <w:tcW w:w="11453" w:type="dxa"/>
          </w:tcPr>
          <w:p w:rsidR="006B629C" w:rsidRDefault="00F17728">
            <w: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c>
          <w:tcPr>
            <w:tcW w:w="596" w:type="dxa"/>
          </w:tcPr>
          <w:p w:rsidR="006B629C" w:rsidRDefault="006B629C"/>
        </w:tc>
      </w:tr>
      <w:tr w:rsidR="006B629C" w:rsidTr="000E665F">
        <w:tc>
          <w:tcPr>
            <w:tcW w:w="407" w:type="dxa"/>
          </w:tcPr>
          <w:p w:rsidR="006B629C" w:rsidRDefault="00F17728">
            <w:r>
              <w:t>3302.</w:t>
            </w:r>
          </w:p>
        </w:tc>
        <w:tc>
          <w:tcPr>
            <w:tcW w:w="11453" w:type="dxa"/>
          </w:tcPr>
          <w:p w:rsidR="006B629C" w:rsidRDefault="00F17728">
            <w: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c>
          <w:tcPr>
            <w:tcW w:w="596" w:type="dxa"/>
          </w:tcPr>
          <w:p w:rsidR="006B629C" w:rsidRDefault="006B629C"/>
        </w:tc>
      </w:tr>
      <w:tr w:rsidR="006B629C" w:rsidTr="000E665F">
        <w:tc>
          <w:tcPr>
            <w:tcW w:w="407" w:type="dxa"/>
          </w:tcPr>
          <w:p w:rsidR="006B629C" w:rsidRDefault="00F17728">
            <w:r>
              <w:t>3303.</w:t>
            </w:r>
          </w:p>
        </w:tc>
        <w:tc>
          <w:tcPr>
            <w:tcW w:w="11453" w:type="dxa"/>
          </w:tcPr>
          <w:p w:rsidR="006B629C" w:rsidRDefault="00F17728">
            <w: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c>
          <w:tcPr>
            <w:tcW w:w="596" w:type="dxa"/>
          </w:tcPr>
          <w:p w:rsidR="006B629C" w:rsidRDefault="006B629C"/>
        </w:tc>
      </w:tr>
      <w:tr w:rsidR="006B629C" w:rsidTr="000E665F">
        <w:tc>
          <w:tcPr>
            <w:tcW w:w="407" w:type="dxa"/>
          </w:tcPr>
          <w:p w:rsidR="006B629C" w:rsidRDefault="00F17728">
            <w:r>
              <w:t>3304.</w:t>
            </w:r>
          </w:p>
        </w:tc>
        <w:tc>
          <w:tcPr>
            <w:tcW w:w="11453" w:type="dxa"/>
          </w:tcPr>
          <w:p w:rsidR="006B629C" w:rsidRDefault="00F17728">
            <w: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w:t>
            </w:r>
            <w:r>
              <w:lastRenderedPageBreak/>
              <w:t>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c>
          <w:tcPr>
            <w:tcW w:w="596" w:type="dxa"/>
          </w:tcPr>
          <w:p w:rsidR="006B629C" w:rsidRDefault="006B629C"/>
        </w:tc>
      </w:tr>
      <w:tr w:rsidR="006B629C" w:rsidTr="000E665F">
        <w:tc>
          <w:tcPr>
            <w:tcW w:w="407" w:type="dxa"/>
          </w:tcPr>
          <w:p w:rsidR="006B629C" w:rsidRDefault="00F17728">
            <w:r>
              <w:lastRenderedPageBreak/>
              <w:t>3305.</w:t>
            </w:r>
          </w:p>
        </w:tc>
        <w:tc>
          <w:tcPr>
            <w:tcW w:w="11453" w:type="dxa"/>
          </w:tcPr>
          <w:p w:rsidR="006B629C" w:rsidRDefault="00F17728">
            <w:r>
              <w:t xml:space="preserve">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w:t>
            </w:r>
            <w:r>
              <w:lastRenderedPageBreak/>
              <w:t>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c>
          <w:tcPr>
            <w:tcW w:w="596" w:type="dxa"/>
          </w:tcPr>
          <w:p w:rsidR="006B629C" w:rsidRDefault="006B629C"/>
        </w:tc>
      </w:tr>
      <w:tr w:rsidR="006B629C" w:rsidTr="000E665F">
        <w:tc>
          <w:tcPr>
            <w:tcW w:w="407" w:type="dxa"/>
          </w:tcPr>
          <w:p w:rsidR="006B629C" w:rsidRDefault="00F17728">
            <w:r>
              <w:lastRenderedPageBreak/>
              <w:t>3306.</w:t>
            </w:r>
          </w:p>
        </w:tc>
        <w:tc>
          <w:tcPr>
            <w:tcW w:w="11453" w:type="dxa"/>
          </w:tcPr>
          <w:p w:rsidR="006B629C" w:rsidRDefault="00F17728">
            <w: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c>
          <w:tcPr>
            <w:tcW w:w="596" w:type="dxa"/>
          </w:tcPr>
          <w:p w:rsidR="006B629C" w:rsidRDefault="006B629C"/>
        </w:tc>
      </w:tr>
      <w:tr w:rsidR="006B629C" w:rsidTr="000E665F">
        <w:tc>
          <w:tcPr>
            <w:tcW w:w="407" w:type="dxa"/>
          </w:tcPr>
          <w:p w:rsidR="006B629C" w:rsidRDefault="00F17728">
            <w:r>
              <w:t>3307.</w:t>
            </w:r>
          </w:p>
        </w:tc>
        <w:tc>
          <w:tcPr>
            <w:tcW w:w="11453" w:type="dxa"/>
          </w:tcPr>
          <w:p w:rsidR="006B629C" w:rsidRDefault="00F17728">
            <w:r>
              <w:t>Информация, размещенная на Интернет-сайте www.sotnia.ru по ссылке www.sotnia.ru/forum/viewtopic.php?f=9&amp;t=1339 (решение Пресненского районного суда города Москвы от 27.10.2015);</w:t>
            </w:r>
          </w:p>
        </w:tc>
        <w:tc>
          <w:tcPr>
            <w:tcW w:w="596" w:type="dxa"/>
          </w:tcPr>
          <w:p w:rsidR="006B629C" w:rsidRDefault="006B629C"/>
        </w:tc>
      </w:tr>
      <w:tr w:rsidR="006B629C" w:rsidTr="000E665F">
        <w:tc>
          <w:tcPr>
            <w:tcW w:w="407" w:type="dxa"/>
          </w:tcPr>
          <w:p w:rsidR="006B629C" w:rsidRDefault="00F17728">
            <w:r>
              <w:t>3308.</w:t>
            </w:r>
          </w:p>
        </w:tc>
        <w:tc>
          <w:tcPr>
            <w:tcW w:w="11453" w:type="dxa"/>
          </w:tcPr>
          <w:p w:rsidR="006B629C" w:rsidRDefault="00F17728">
            <w: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c>
          <w:tcPr>
            <w:tcW w:w="596" w:type="dxa"/>
          </w:tcPr>
          <w:p w:rsidR="006B629C" w:rsidRDefault="006B629C"/>
        </w:tc>
      </w:tr>
      <w:tr w:rsidR="006B629C" w:rsidTr="000E665F">
        <w:tc>
          <w:tcPr>
            <w:tcW w:w="407" w:type="dxa"/>
          </w:tcPr>
          <w:p w:rsidR="006B629C" w:rsidRDefault="00F17728">
            <w:r>
              <w:t>3309.</w:t>
            </w:r>
          </w:p>
        </w:tc>
        <w:tc>
          <w:tcPr>
            <w:tcW w:w="11453" w:type="dxa"/>
          </w:tcPr>
          <w:p w:rsidR="006B629C" w:rsidRDefault="00F17728">
            <w:r>
              <w:t xml:space="preserve">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w:t>
            </w:r>
            <w:r>
              <w:lastRenderedPageBreak/>
              <w:t>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c>
          <w:tcPr>
            <w:tcW w:w="596" w:type="dxa"/>
          </w:tcPr>
          <w:p w:rsidR="006B629C" w:rsidRDefault="006B629C"/>
        </w:tc>
      </w:tr>
      <w:tr w:rsidR="006B629C" w:rsidTr="000E665F">
        <w:tc>
          <w:tcPr>
            <w:tcW w:w="407" w:type="dxa"/>
          </w:tcPr>
          <w:p w:rsidR="006B629C" w:rsidRDefault="00F17728">
            <w:r>
              <w:lastRenderedPageBreak/>
              <w:t>3310.</w:t>
            </w:r>
          </w:p>
        </w:tc>
        <w:tc>
          <w:tcPr>
            <w:tcW w:w="11453" w:type="dxa"/>
          </w:tcPr>
          <w:p w:rsidR="006B629C" w:rsidRDefault="00F17728">
            <w:r>
              <w:t>Информация, размещенная на Интернет сайте: «http://demotivation.me/jdetrdiy8ay2pic.html» (решение Советского районного суда города Томска от 10.12.2015);</w:t>
            </w:r>
          </w:p>
        </w:tc>
        <w:tc>
          <w:tcPr>
            <w:tcW w:w="596" w:type="dxa"/>
          </w:tcPr>
          <w:p w:rsidR="006B629C" w:rsidRDefault="006B629C"/>
        </w:tc>
      </w:tr>
      <w:tr w:rsidR="006B629C" w:rsidTr="000E665F">
        <w:tc>
          <w:tcPr>
            <w:tcW w:w="407" w:type="dxa"/>
          </w:tcPr>
          <w:p w:rsidR="006B629C" w:rsidRDefault="00F17728">
            <w:r>
              <w:t>3311.</w:t>
            </w:r>
          </w:p>
        </w:tc>
        <w:tc>
          <w:tcPr>
            <w:tcW w:w="11453" w:type="dxa"/>
          </w:tcPr>
          <w:p w:rsidR="006B629C" w:rsidRDefault="00F17728">
            <w: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c>
          <w:tcPr>
            <w:tcW w:w="596" w:type="dxa"/>
          </w:tcPr>
          <w:p w:rsidR="006B629C" w:rsidRDefault="006B629C"/>
        </w:tc>
      </w:tr>
      <w:tr w:rsidR="006B629C" w:rsidTr="000E665F">
        <w:tc>
          <w:tcPr>
            <w:tcW w:w="407" w:type="dxa"/>
          </w:tcPr>
          <w:p w:rsidR="006B629C" w:rsidRDefault="00F17728">
            <w:r>
              <w:t>3312.</w:t>
            </w:r>
          </w:p>
        </w:tc>
        <w:tc>
          <w:tcPr>
            <w:tcW w:w="11453" w:type="dxa"/>
          </w:tcPr>
          <w:p w:rsidR="006B629C" w:rsidRDefault="00F17728">
            <w: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c>
          <w:tcPr>
            <w:tcW w:w="596" w:type="dxa"/>
          </w:tcPr>
          <w:p w:rsidR="006B629C" w:rsidRDefault="006B629C"/>
        </w:tc>
      </w:tr>
      <w:tr w:rsidR="006B629C" w:rsidTr="000E665F">
        <w:tc>
          <w:tcPr>
            <w:tcW w:w="407" w:type="dxa"/>
          </w:tcPr>
          <w:p w:rsidR="006B629C" w:rsidRDefault="00F17728">
            <w:r>
              <w:t>3313.</w:t>
            </w:r>
          </w:p>
        </w:tc>
        <w:tc>
          <w:tcPr>
            <w:tcW w:w="11453" w:type="dxa"/>
          </w:tcPr>
          <w:p w:rsidR="006B629C" w:rsidRDefault="00F17728">
            <w: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c>
          <w:tcPr>
            <w:tcW w:w="596" w:type="dxa"/>
          </w:tcPr>
          <w:p w:rsidR="006B629C" w:rsidRDefault="006B629C"/>
        </w:tc>
      </w:tr>
      <w:tr w:rsidR="006B629C" w:rsidTr="000E665F">
        <w:tc>
          <w:tcPr>
            <w:tcW w:w="407" w:type="dxa"/>
          </w:tcPr>
          <w:p w:rsidR="006B629C" w:rsidRDefault="00F17728">
            <w:r>
              <w:t>331</w:t>
            </w:r>
            <w:r>
              <w:lastRenderedPageBreak/>
              <w:t>4.</w:t>
            </w:r>
          </w:p>
        </w:tc>
        <w:tc>
          <w:tcPr>
            <w:tcW w:w="11453" w:type="dxa"/>
          </w:tcPr>
          <w:p w:rsidR="006B629C" w:rsidRDefault="00F17728">
            <w:r>
              <w:lastRenderedPageBreak/>
              <w:t xml:space="preserve">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w:t>
            </w:r>
            <w:r>
              <w:lastRenderedPageBreak/>
              <w:t>(решение Черкесского городского суда Карачаево-Черкесской Республики от 25.11.2015);</w:t>
            </w:r>
          </w:p>
        </w:tc>
        <w:tc>
          <w:tcPr>
            <w:tcW w:w="596" w:type="dxa"/>
          </w:tcPr>
          <w:p w:rsidR="006B629C" w:rsidRDefault="006B629C"/>
        </w:tc>
      </w:tr>
      <w:tr w:rsidR="006B629C" w:rsidTr="000E665F">
        <w:tc>
          <w:tcPr>
            <w:tcW w:w="407" w:type="dxa"/>
          </w:tcPr>
          <w:p w:rsidR="006B629C" w:rsidRDefault="00F17728">
            <w:r>
              <w:lastRenderedPageBreak/>
              <w:t>3315.</w:t>
            </w:r>
          </w:p>
        </w:tc>
        <w:tc>
          <w:tcPr>
            <w:tcW w:w="11453" w:type="dxa"/>
          </w:tcPr>
          <w:p w:rsidR="006B629C" w:rsidRDefault="00F17728">
            <w: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c>
          <w:tcPr>
            <w:tcW w:w="596" w:type="dxa"/>
          </w:tcPr>
          <w:p w:rsidR="006B629C" w:rsidRDefault="006B629C"/>
        </w:tc>
      </w:tr>
      <w:tr w:rsidR="006B629C" w:rsidTr="000E665F">
        <w:tc>
          <w:tcPr>
            <w:tcW w:w="407" w:type="dxa"/>
          </w:tcPr>
          <w:p w:rsidR="006B629C" w:rsidRDefault="00F17728">
            <w:r>
              <w:t>3316.</w:t>
            </w:r>
          </w:p>
        </w:tc>
        <w:tc>
          <w:tcPr>
            <w:tcW w:w="11453" w:type="dxa"/>
          </w:tcPr>
          <w:p w:rsidR="006B629C" w:rsidRDefault="00F17728">
            <w: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c>
          <w:tcPr>
            <w:tcW w:w="596" w:type="dxa"/>
          </w:tcPr>
          <w:p w:rsidR="006B629C" w:rsidRDefault="006B629C"/>
        </w:tc>
      </w:tr>
      <w:tr w:rsidR="006B629C" w:rsidTr="000E665F">
        <w:tc>
          <w:tcPr>
            <w:tcW w:w="407" w:type="dxa"/>
          </w:tcPr>
          <w:p w:rsidR="006B629C" w:rsidRDefault="00F17728">
            <w:r>
              <w:t>3317.</w:t>
            </w:r>
          </w:p>
        </w:tc>
        <w:tc>
          <w:tcPr>
            <w:tcW w:w="11453" w:type="dxa"/>
          </w:tcPr>
          <w:p w:rsidR="006B629C" w:rsidRDefault="00F17728">
            <w: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w="596" w:type="dxa"/>
          </w:tcPr>
          <w:p w:rsidR="006B629C" w:rsidRDefault="006B629C"/>
        </w:tc>
      </w:tr>
      <w:tr w:rsidR="006B629C" w:rsidTr="000E665F">
        <w:tc>
          <w:tcPr>
            <w:tcW w:w="407" w:type="dxa"/>
          </w:tcPr>
          <w:p w:rsidR="006B629C" w:rsidRDefault="00F17728">
            <w:r>
              <w:t>3318.</w:t>
            </w:r>
          </w:p>
        </w:tc>
        <w:tc>
          <w:tcPr>
            <w:tcW w:w="11453" w:type="dxa"/>
          </w:tcPr>
          <w:p w:rsidR="006B629C" w:rsidRDefault="00F17728">
            <w: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w="596" w:type="dxa"/>
          </w:tcPr>
          <w:p w:rsidR="006B629C" w:rsidRDefault="006B629C"/>
        </w:tc>
      </w:tr>
      <w:tr w:rsidR="006B629C" w:rsidTr="000E665F">
        <w:tc>
          <w:tcPr>
            <w:tcW w:w="407" w:type="dxa"/>
          </w:tcPr>
          <w:p w:rsidR="006B629C" w:rsidRDefault="00F17728">
            <w:r>
              <w:t>3319.</w:t>
            </w:r>
          </w:p>
        </w:tc>
        <w:tc>
          <w:tcPr>
            <w:tcW w:w="11453" w:type="dxa"/>
          </w:tcPr>
          <w:p w:rsidR="006B629C" w:rsidRDefault="00F17728">
            <w: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c>
          <w:tcPr>
            <w:tcW w:w="596" w:type="dxa"/>
          </w:tcPr>
          <w:p w:rsidR="006B629C" w:rsidRDefault="006B629C"/>
        </w:tc>
      </w:tr>
      <w:tr w:rsidR="006B629C" w:rsidTr="000E665F">
        <w:tc>
          <w:tcPr>
            <w:tcW w:w="407" w:type="dxa"/>
          </w:tcPr>
          <w:p w:rsidR="006B629C" w:rsidRDefault="00F17728">
            <w:r>
              <w:lastRenderedPageBreak/>
              <w:t>3320.</w:t>
            </w:r>
          </w:p>
        </w:tc>
        <w:tc>
          <w:tcPr>
            <w:tcW w:w="11453" w:type="dxa"/>
          </w:tcPr>
          <w:p w:rsidR="006B629C" w:rsidRDefault="00F17728">
            <w: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c>
          <w:tcPr>
            <w:tcW w:w="596" w:type="dxa"/>
          </w:tcPr>
          <w:p w:rsidR="006B629C" w:rsidRDefault="006B629C"/>
        </w:tc>
      </w:tr>
      <w:tr w:rsidR="006B629C" w:rsidTr="000E665F">
        <w:tc>
          <w:tcPr>
            <w:tcW w:w="407" w:type="dxa"/>
          </w:tcPr>
          <w:p w:rsidR="006B629C" w:rsidRDefault="00F17728">
            <w:r>
              <w:t>3321.</w:t>
            </w:r>
          </w:p>
        </w:tc>
        <w:tc>
          <w:tcPr>
            <w:tcW w:w="11453" w:type="dxa"/>
          </w:tcPr>
          <w:p w:rsidR="006B629C" w:rsidRDefault="00F17728">
            <w:r>
              <w:t>Объект 1 (текст «В Москву завозят фашистов и готовят их к резне!») (решение Кузьминского районного суда города Москвы от 29.10.2015);</w:t>
            </w:r>
          </w:p>
        </w:tc>
        <w:tc>
          <w:tcPr>
            <w:tcW w:w="596" w:type="dxa"/>
          </w:tcPr>
          <w:p w:rsidR="006B629C" w:rsidRDefault="006B629C"/>
        </w:tc>
      </w:tr>
      <w:tr w:rsidR="006B629C" w:rsidTr="000E665F">
        <w:tc>
          <w:tcPr>
            <w:tcW w:w="407" w:type="dxa"/>
          </w:tcPr>
          <w:p w:rsidR="006B629C" w:rsidRDefault="00F17728">
            <w:r>
              <w:t>3322.</w:t>
            </w:r>
          </w:p>
        </w:tc>
        <w:tc>
          <w:tcPr>
            <w:tcW w:w="11453" w:type="dxa"/>
          </w:tcPr>
          <w:p w:rsidR="006B629C" w:rsidRDefault="00F17728">
            <w:r>
              <w:t>Исключён</w:t>
            </w:r>
          </w:p>
        </w:tc>
        <w:tc>
          <w:tcPr>
            <w:tcW w:w="596" w:type="dxa"/>
          </w:tcPr>
          <w:p w:rsidR="006B629C" w:rsidRDefault="006B629C"/>
        </w:tc>
      </w:tr>
      <w:tr w:rsidR="006B629C" w:rsidTr="000E665F">
        <w:tc>
          <w:tcPr>
            <w:tcW w:w="407" w:type="dxa"/>
          </w:tcPr>
          <w:p w:rsidR="006B629C" w:rsidRDefault="00F17728">
            <w:r>
              <w:t>3323.</w:t>
            </w:r>
          </w:p>
        </w:tc>
        <w:tc>
          <w:tcPr>
            <w:tcW w:w="11453" w:type="dxa"/>
          </w:tcPr>
          <w:p w:rsidR="006B629C" w:rsidRDefault="00F17728">
            <w: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c>
          <w:tcPr>
            <w:tcW w:w="596" w:type="dxa"/>
          </w:tcPr>
          <w:p w:rsidR="006B629C" w:rsidRDefault="006B629C"/>
        </w:tc>
      </w:tr>
      <w:tr w:rsidR="006B629C" w:rsidTr="000E665F">
        <w:tc>
          <w:tcPr>
            <w:tcW w:w="407" w:type="dxa"/>
          </w:tcPr>
          <w:p w:rsidR="006B629C" w:rsidRDefault="00F17728">
            <w:r>
              <w:lastRenderedPageBreak/>
              <w:t>3324.</w:t>
            </w:r>
          </w:p>
        </w:tc>
        <w:tc>
          <w:tcPr>
            <w:tcW w:w="11453" w:type="dxa"/>
          </w:tcPr>
          <w:p w:rsidR="006B629C" w:rsidRDefault="00F17728">
            <w: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c>
          <w:tcPr>
            <w:tcW w:w="596" w:type="dxa"/>
          </w:tcPr>
          <w:p w:rsidR="006B629C" w:rsidRDefault="006B629C"/>
        </w:tc>
      </w:tr>
      <w:tr w:rsidR="006B629C" w:rsidTr="000E665F">
        <w:tc>
          <w:tcPr>
            <w:tcW w:w="407" w:type="dxa"/>
          </w:tcPr>
          <w:p w:rsidR="006B629C" w:rsidRDefault="00F17728">
            <w:r>
              <w:t>3325.</w:t>
            </w:r>
          </w:p>
        </w:tc>
        <w:tc>
          <w:tcPr>
            <w:tcW w:w="11453" w:type="dxa"/>
          </w:tcPr>
          <w:p w:rsidR="006B629C" w:rsidRDefault="00F17728">
            <w: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c>
          <w:tcPr>
            <w:tcW w:w="596" w:type="dxa"/>
          </w:tcPr>
          <w:p w:rsidR="006B629C" w:rsidRDefault="006B629C"/>
        </w:tc>
      </w:tr>
      <w:tr w:rsidR="006B629C" w:rsidTr="000E665F">
        <w:tc>
          <w:tcPr>
            <w:tcW w:w="407" w:type="dxa"/>
          </w:tcPr>
          <w:p w:rsidR="006B629C" w:rsidRDefault="00F17728">
            <w:r>
              <w:t>3326.</w:t>
            </w:r>
          </w:p>
        </w:tc>
        <w:tc>
          <w:tcPr>
            <w:tcW w:w="11453" w:type="dxa"/>
          </w:tcPr>
          <w:p w:rsidR="006B629C" w:rsidRDefault="00F17728">
            <w: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c>
          <w:tcPr>
            <w:tcW w:w="596" w:type="dxa"/>
          </w:tcPr>
          <w:p w:rsidR="006B629C" w:rsidRDefault="006B629C"/>
        </w:tc>
      </w:tr>
      <w:tr w:rsidR="006B629C" w:rsidTr="000E665F">
        <w:tc>
          <w:tcPr>
            <w:tcW w:w="407" w:type="dxa"/>
          </w:tcPr>
          <w:p w:rsidR="006B629C" w:rsidRDefault="00F17728">
            <w:r>
              <w:t>3327.</w:t>
            </w:r>
          </w:p>
        </w:tc>
        <w:tc>
          <w:tcPr>
            <w:tcW w:w="11453" w:type="dxa"/>
          </w:tcPr>
          <w:p w:rsidR="006B629C" w:rsidRDefault="00F17728">
            <w:r>
              <w:t xml:space="preserve">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w:t>
            </w:r>
            <w:r>
              <w:lastRenderedPageBreak/>
              <w:t>(http://vk.com/album137472981_185119189),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c>
          <w:tcPr>
            <w:tcW w:w="596" w:type="dxa"/>
          </w:tcPr>
          <w:p w:rsidR="006B629C" w:rsidRDefault="006B629C"/>
        </w:tc>
      </w:tr>
      <w:tr w:rsidR="006B629C" w:rsidTr="000E665F">
        <w:tc>
          <w:tcPr>
            <w:tcW w:w="407" w:type="dxa"/>
          </w:tcPr>
          <w:p w:rsidR="006B629C" w:rsidRDefault="00F17728">
            <w:r>
              <w:lastRenderedPageBreak/>
              <w:t>3328.</w:t>
            </w:r>
          </w:p>
        </w:tc>
        <w:tc>
          <w:tcPr>
            <w:tcW w:w="11453" w:type="dxa"/>
          </w:tcPr>
          <w:p w:rsidR="006B629C" w:rsidRDefault="00F17728">
            <w:r>
              <w:t>Книга Б.С.Миронова «Русское восстание».-М.:Алгоритм, 2011, 464 с. (решение Головинского районного суда города Москвы от 08.04.2015);</w:t>
            </w:r>
          </w:p>
        </w:tc>
        <w:tc>
          <w:tcPr>
            <w:tcW w:w="596" w:type="dxa"/>
          </w:tcPr>
          <w:p w:rsidR="006B629C" w:rsidRDefault="006B629C"/>
        </w:tc>
      </w:tr>
      <w:tr w:rsidR="006B629C" w:rsidTr="000E665F">
        <w:tc>
          <w:tcPr>
            <w:tcW w:w="407" w:type="dxa"/>
          </w:tcPr>
          <w:p w:rsidR="006B629C" w:rsidRDefault="00F17728">
            <w:r>
              <w:t>3329.</w:t>
            </w:r>
          </w:p>
        </w:tc>
        <w:tc>
          <w:tcPr>
            <w:tcW w:w="11453" w:type="dxa"/>
          </w:tcPr>
          <w:p w:rsidR="006B629C" w:rsidRDefault="00F17728">
            <w:r>
              <w:t>Книга Евгения Дюринга «Еврейский вопрос», Всероссийский журнал «Русская правда» №5-6А (решение Головинского районного суда города Москвы от 09.04.2015);</w:t>
            </w:r>
          </w:p>
        </w:tc>
        <w:tc>
          <w:tcPr>
            <w:tcW w:w="596" w:type="dxa"/>
          </w:tcPr>
          <w:p w:rsidR="006B629C" w:rsidRDefault="006B629C"/>
        </w:tc>
      </w:tr>
      <w:tr w:rsidR="006B629C" w:rsidTr="000E665F">
        <w:tc>
          <w:tcPr>
            <w:tcW w:w="407" w:type="dxa"/>
          </w:tcPr>
          <w:p w:rsidR="006B629C" w:rsidRDefault="00F17728">
            <w:r>
              <w:t>3330.</w:t>
            </w:r>
          </w:p>
        </w:tc>
        <w:tc>
          <w:tcPr>
            <w:tcW w:w="11453" w:type="dxa"/>
          </w:tcPr>
          <w:p w:rsidR="006B629C" w:rsidRDefault="00F17728">
            <w: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c>
          <w:tcPr>
            <w:tcW w:w="596" w:type="dxa"/>
          </w:tcPr>
          <w:p w:rsidR="006B629C" w:rsidRDefault="006B629C"/>
        </w:tc>
      </w:tr>
      <w:tr w:rsidR="006B629C" w:rsidTr="000E665F">
        <w:tc>
          <w:tcPr>
            <w:tcW w:w="407" w:type="dxa"/>
          </w:tcPr>
          <w:p w:rsidR="006B629C" w:rsidRDefault="00F17728">
            <w:r>
              <w:t>3331.</w:t>
            </w:r>
          </w:p>
        </w:tc>
        <w:tc>
          <w:tcPr>
            <w:tcW w:w="11453" w:type="dxa"/>
          </w:tcPr>
          <w:p w:rsidR="006B629C" w:rsidRDefault="00F17728">
            <w: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c>
          <w:tcPr>
            <w:tcW w:w="596" w:type="dxa"/>
          </w:tcPr>
          <w:p w:rsidR="006B629C" w:rsidRDefault="006B629C"/>
        </w:tc>
      </w:tr>
      <w:tr w:rsidR="006B629C" w:rsidTr="000E665F">
        <w:tc>
          <w:tcPr>
            <w:tcW w:w="407" w:type="dxa"/>
          </w:tcPr>
          <w:p w:rsidR="006B629C" w:rsidRDefault="00F17728">
            <w:r>
              <w:lastRenderedPageBreak/>
              <w:t>3332.</w:t>
            </w:r>
          </w:p>
        </w:tc>
        <w:tc>
          <w:tcPr>
            <w:tcW w:w="11453" w:type="dxa"/>
          </w:tcPr>
          <w:p w:rsidR="006B629C" w:rsidRDefault="00F17728">
            <w: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c>
          <w:tcPr>
            <w:tcW w:w="596" w:type="dxa"/>
          </w:tcPr>
          <w:p w:rsidR="006B629C" w:rsidRDefault="006B629C"/>
        </w:tc>
      </w:tr>
      <w:tr w:rsidR="006B629C" w:rsidTr="000E665F">
        <w:tc>
          <w:tcPr>
            <w:tcW w:w="407" w:type="dxa"/>
          </w:tcPr>
          <w:p w:rsidR="006B629C" w:rsidRDefault="00F17728">
            <w:r>
              <w:t>3333.</w:t>
            </w:r>
          </w:p>
        </w:tc>
        <w:tc>
          <w:tcPr>
            <w:tcW w:w="11453" w:type="dxa"/>
          </w:tcPr>
          <w:p w:rsidR="006B629C" w:rsidRDefault="00F17728">
            <w:r>
              <w:t>Книга «Ведай! Что и почему от нас скрывают …» 416 с. (решение Головинского районного суда города Москвы от 25.03.2015);</w:t>
            </w:r>
          </w:p>
        </w:tc>
        <w:tc>
          <w:tcPr>
            <w:tcW w:w="596" w:type="dxa"/>
          </w:tcPr>
          <w:p w:rsidR="006B629C" w:rsidRDefault="006B629C"/>
        </w:tc>
      </w:tr>
      <w:tr w:rsidR="006B629C" w:rsidTr="000E665F">
        <w:tc>
          <w:tcPr>
            <w:tcW w:w="407" w:type="dxa"/>
          </w:tcPr>
          <w:p w:rsidR="006B629C" w:rsidRDefault="00F17728">
            <w:r>
              <w:t>3334.</w:t>
            </w:r>
          </w:p>
        </w:tc>
        <w:tc>
          <w:tcPr>
            <w:tcW w:w="11453" w:type="dxa"/>
          </w:tcPr>
          <w:p w:rsidR="006B629C" w:rsidRDefault="00F17728">
            <w: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c>
          <w:tcPr>
            <w:tcW w:w="596" w:type="dxa"/>
          </w:tcPr>
          <w:p w:rsidR="006B629C" w:rsidRDefault="006B629C"/>
        </w:tc>
      </w:tr>
      <w:tr w:rsidR="006B629C" w:rsidTr="000E665F">
        <w:tc>
          <w:tcPr>
            <w:tcW w:w="407" w:type="dxa"/>
          </w:tcPr>
          <w:p w:rsidR="006B629C" w:rsidRDefault="00F17728">
            <w:r>
              <w:t>3335.</w:t>
            </w:r>
          </w:p>
        </w:tc>
        <w:tc>
          <w:tcPr>
            <w:tcW w:w="11453" w:type="dxa"/>
          </w:tcPr>
          <w:p w:rsidR="006B629C" w:rsidRDefault="00F17728">
            <w:r>
              <w:t>Книга Миронова Б.С. «Иго иудейское».-М.: Алгоритм, 2007.-432с. (решение Головинского районного суда города Москвы от 19.05.2015);</w:t>
            </w:r>
          </w:p>
        </w:tc>
        <w:tc>
          <w:tcPr>
            <w:tcW w:w="596" w:type="dxa"/>
          </w:tcPr>
          <w:p w:rsidR="006B629C" w:rsidRDefault="006B629C"/>
        </w:tc>
      </w:tr>
      <w:tr w:rsidR="006B629C" w:rsidTr="000E665F">
        <w:tc>
          <w:tcPr>
            <w:tcW w:w="407" w:type="dxa"/>
          </w:tcPr>
          <w:p w:rsidR="006B629C" w:rsidRDefault="00F17728">
            <w:r>
              <w:t>33</w:t>
            </w:r>
            <w:r>
              <w:lastRenderedPageBreak/>
              <w:t>36.</w:t>
            </w:r>
          </w:p>
        </w:tc>
        <w:tc>
          <w:tcPr>
            <w:tcW w:w="11453" w:type="dxa"/>
          </w:tcPr>
          <w:p w:rsidR="006B629C" w:rsidRDefault="00F17728">
            <w:r>
              <w:lastRenderedPageBreak/>
              <w:t>Брошюра «Многоженство: масонское или арийское».-Курск, 1997.32-с (решение Головинского районного суда города Москвы от 18.05.2015)</w:t>
            </w:r>
          </w:p>
        </w:tc>
        <w:tc>
          <w:tcPr>
            <w:tcW w:w="596" w:type="dxa"/>
          </w:tcPr>
          <w:p w:rsidR="006B629C" w:rsidRDefault="006B629C"/>
        </w:tc>
      </w:tr>
      <w:tr w:rsidR="006B629C" w:rsidTr="000E665F">
        <w:tc>
          <w:tcPr>
            <w:tcW w:w="407" w:type="dxa"/>
          </w:tcPr>
          <w:p w:rsidR="006B629C" w:rsidRDefault="00F17728">
            <w:r>
              <w:lastRenderedPageBreak/>
              <w:t>3337.</w:t>
            </w:r>
          </w:p>
        </w:tc>
        <w:tc>
          <w:tcPr>
            <w:tcW w:w="11453" w:type="dxa"/>
          </w:tcPr>
          <w:p w:rsidR="006B629C" w:rsidRDefault="00F17728">
            <w:r>
              <w:t>Книга «Чужие среди нас».-Москва,2013. -232с. (решение Головинского районного суда города Москвы от 18.05.2015);</w:t>
            </w:r>
          </w:p>
        </w:tc>
        <w:tc>
          <w:tcPr>
            <w:tcW w:w="596" w:type="dxa"/>
          </w:tcPr>
          <w:p w:rsidR="006B629C" w:rsidRDefault="006B629C"/>
        </w:tc>
      </w:tr>
      <w:tr w:rsidR="006B629C" w:rsidTr="000E665F">
        <w:tc>
          <w:tcPr>
            <w:tcW w:w="407" w:type="dxa"/>
          </w:tcPr>
          <w:p w:rsidR="006B629C" w:rsidRDefault="00F17728">
            <w:r>
              <w:t>3338.</w:t>
            </w:r>
          </w:p>
        </w:tc>
        <w:tc>
          <w:tcPr>
            <w:tcW w:w="11453" w:type="dxa"/>
          </w:tcPr>
          <w:p w:rsidR="006B629C" w:rsidRDefault="00F17728">
            <w: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c>
          <w:tcPr>
            <w:tcW w:w="596" w:type="dxa"/>
          </w:tcPr>
          <w:p w:rsidR="006B629C" w:rsidRDefault="006B629C"/>
        </w:tc>
      </w:tr>
      <w:tr w:rsidR="006B629C" w:rsidTr="000E665F">
        <w:tc>
          <w:tcPr>
            <w:tcW w:w="407" w:type="dxa"/>
          </w:tcPr>
          <w:p w:rsidR="006B629C" w:rsidRDefault="00F17728">
            <w:r>
              <w:t>3339.</w:t>
            </w:r>
          </w:p>
        </w:tc>
        <w:tc>
          <w:tcPr>
            <w:tcW w:w="11453" w:type="dxa"/>
          </w:tcPr>
          <w:p w:rsidR="006B629C" w:rsidRDefault="00F17728">
            <w: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c>
          <w:tcPr>
            <w:tcW w:w="596" w:type="dxa"/>
          </w:tcPr>
          <w:p w:rsidR="006B629C" w:rsidRDefault="006B629C"/>
        </w:tc>
      </w:tr>
      <w:tr w:rsidR="006B629C" w:rsidTr="000E665F">
        <w:tc>
          <w:tcPr>
            <w:tcW w:w="407" w:type="dxa"/>
          </w:tcPr>
          <w:p w:rsidR="006B629C" w:rsidRDefault="00F17728">
            <w:r>
              <w:t>3340.</w:t>
            </w:r>
          </w:p>
        </w:tc>
        <w:tc>
          <w:tcPr>
            <w:tcW w:w="11453" w:type="dxa"/>
          </w:tcPr>
          <w:p w:rsidR="006B629C" w:rsidRDefault="00F17728">
            <w: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c>
          <w:tcPr>
            <w:tcW w:w="596" w:type="dxa"/>
          </w:tcPr>
          <w:p w:rsidR="006B629C" w:rsidRDefault="006B629C"/>
        </w:tc>
      </w:tr>
      <w:tr w:rsidR="006B629C" w:rsidTr="000E665F">
        <w:tc>
          <w:tcPr>
            <w:tcW w:w="407" w:type="dxa"/>
          </w:tcPr>
          <w:p w:rsidR="006B629C" w:rsidRDefault="00F17728">
            <w:r>
              <w:t>3341.</w:t>
            </w:r>
          </w:p>
        </w:tc>
        <w:tc>
          <w:tcPr>
            <w:tcW w:w="11453" w:type="dxa"/>
          </w:tcPr>
          <w:p w:rsidR="006B629C" w:rsidRDefault="00F17728">
            <w: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c>
          <w:tcPr>
            <w:tcW w:w="596" w:type="dxa"/>
          </w:tcPr>
          <w:p w:rsidR="006B629C" w:rsidRDefault="006B629C"/>
        </w:tc>
      </w:tr>
      <w:tr w:rsidR="006B629C" w:rsidTr="000E665F">
        <w:tc>
          <w:tcPr>
            <w:tcW w:w="407" w:type="dxa"/>
          </w:tcPr>
          <w:p w:rsidR="006B629C" w:rsidRDefault="00F17728">
            <w:r>
              <w:lastRenderedPageBreak/>
              <w:t>3342.</w:t>
            </w:r>
          </w:p>
        </w:tc>
        <w:tc>
          <w:tcPr>
            <w:tcW w:w="11453" w:type="dxa"/>
          </w:tcPr>
          <w:p w:rsidR="006B629C" w:rsidRDefault="00F17728">
            <w:r>
              <w:t>Книга «Азбука десионизации».- Москва, 2013.- 988с. (решение Головинского районного суда города Москвы от 17.04.2015);</w:t>
            </w:r>
          </w:p>
        </w:tc>
        <w:tc>
          <w:tcPr>
            <w:tcW w:w="596" w:type="dxa"/>
          </w:tcPr>
          <w:p w:rsidR="006B629C" w:rsidRDefault="006B629C"/>
        </w:tc>
      </w:tr>
      <w:tr w:rsidR="006B629C" w:rsidTr="000E665F">
        <w:tc>
          <w:tcPr>
            <w:tcW w:w="407" w:type="dxa"/>
          </w:tcPr>
          <w:p w:rsidR="006B629C" w:rsidRDefault="00F17728">
            <w:r>
              <w:t>3343.</w:t>
            </w:r>
          </w:p>
        </w:tc>
        <w:tc>
          <w:tcPr>
            <w:tcW w:w="11453" w:type="dxa"/>
          </w:tcPr>
          <w:p w:rsidR="006B629C" w:rsidRDefault="00F17728">
            <w: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c>
          <w:tcPr>
            <w:tcW w:w="596" w:type="dxa"/>
          </w:tcPr>
          <w:p w:rsidR="006B629C" w:rsidRDefault="006B629C"/>
        </w:tc>
      </w:tr>
      <w:tr w:rsidR="006B629C" w:rsidTr="000E665F">
        <w:tc>
          <w:tcPr>
            <w:tcW w:w="407" w:type="dxa"/>
          </w:tcPr>
          <w:p w:rsidR="006B629C" w:rsidRDefault="00F17728">
            <w:r>
              <w:t>3344.</w:t>
            </w:r>
          </w:p>
        </w:tc>
        <w:tc>
          <w:tcPr>
            <w:tcW w:w="11453" w:type="dxa"/>
          </w:tcPr>
          <w:p w:rsidR="006B629C" w:rsidRDefault="00F17728">
            <w: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c>
          <w:tcPr>
            <w:tcW w:w="596" w:type="dxa"/>
          </w:tcPr>
          <w:p w:rsidR="006B629C" w:rsidRDefault="006B629C"/>
        </w:tc>
      </w:tr>
      <w:tr w:rsidR="006B629C" w:rsidTr="000E665F">
        <w:tc>
          <w:tcPr>
            <w:tcW w:w="407" w:type="dxa"/>
          </w:tcPr>
          <w:p w:rsidR="006B629C" w:rsidRDefault="00F17728">
            <w:r>
              <w:t>3345.</w:t>
            </w:r>
          </w:p>
        </w:tc>
        <w:tc>
          <w:tcPr>
            <w:tcW w:w="11453" w:type="dxa"/>
          </w:tcPr>
          <w:p w:rsidR="006B629C" w:rsidRDefault="00F17728">
            <w:r>
              <w:t>Книга «Русские писатели о евреях» -М.: Книга, 2009 -488с. (решение Головинского районного суда города Москвы от 21.04.2015);</w:t>
            </w:r>
          </w:p>
        </w:tc>
        <w:tc>
          <w:tcPr>
            <w:tcW w:w="596" w:type="dxa"/>
          </w:tcPr>
          <w:p w:rsidR="006B629C" w:rsidRDefault="006B629C"/>
        </w:tc>
      </w:tr>
      <w:tr w:rsidR="006B629C" w:rsidTr="000E665F">
        <w:tc>
          <w:tcPr>
            <w:tcW w:w="407" w:type="dxa"/>
          </w:tcPr>
          <w:p w:rsidR="006B629C" w:rsidRDefault="00F17728">
            <w:r>
              <w:t>3346.</w:t>
            </w:r>
          </w:p>
        </w:tc>
        <w:tc>
          <w:tcPr>
            <w:tcW w:w="11453" w:type="dxa"/>
          </w:tcPr>
          <w:p w:rsidR="006B629C" w:rsidRDefault="00F17728">
            <w: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c>
          <w:tcPr>
            <w:tcW w:w="596" w:type="dxa"/>
          </w:tcPr>
          <w:p w:rsidR="006B629C" w:rsidRDefault="006B629C"/>
        </w:tc>
      </w:tr>
      <w:tr w:rsidR="006B629C" w:rsidTr="000E665F">
        <w:tc>
          <w:tcPr>
            <w:tcW w:w="407" w:type="dxa"/>
          </w:tcPr>
          <w:p w:rsidR="006B629C" w:rsidRDefault="00F17728">
            <w:r>
              <w:t>334</w:t>
            </w:r>
            <w:r>
              <w:lastRenderedPageBreak/>
              <w:t>7.</w:t>
            </w:r>
          </w:p>
        </w:tc>
        <w:tc>
          <w:tcPr>
            <w:tcW w:w="11453" w:type="dxa"/>
          </w:tcPr>
          <w:p w:rsidR="006B629C" w:rsidRDefault="00F17728">
            <w:r>
              <w:lastRenderedPageBreak/>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w:t>
            </w:r>
            <w:r>
              <w:lastRenderedPageBreak/>
              <w:t>ragga-syria-full/ (решение Ноябрьского городского суда Ямало-Ненецкого автономного округа от 08.02.2016);</w:t>
            </w:r>
          </w:p>
        </w:tc>
        <w:tc>
          <w:tcPr>
            <w:tcW w:w="596" w:type="dxa"/>
          </w:tcPr>
          <w:p w:rsidR="006B629C" w:rsidRDefault="006B629C"/>
        </w:tc>
      </w:tr>
      <w:tr w:rsidR="006B629C" w:rsidTr="000E665F">
        <w:tc>
          <w:tcPr>
            <w:tcW w:w="407" w:type="dxa"/>
          </w:tcPr>
          <w:p w:rsidR="006B629C" w:rsidRDefault="00F17728">
            <w:r>
              <w:lastRenderedPageBreak/>
              <w:t>3348.</w:t>
            </w:r>
          </w:p>
        </w:tc>
        <w:tc>
          <w:tcPr>
            <w:tcW w:w="11453" w:type="dxa"/>
          </w:tcPr>
          <w:p w:rsidR="006B629C" w:rsidRDefault="00F17728">
            <w: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c>
          <w:tcPr>
            <w:tcW w:w="596" w:type="dxa"/>
          </w:tcPr>
          <w:p w:rsidR="006B629C" w:rsidRDefault="006B629C"/>
        </w:tc>
      </w:tr>
      <w:tr w:rsidR="006B629C" w:rsidTr="000E665F">
        <w:tc>
          <w:tcPr>
            <w:tcW w:w="407" w:type="dxa"/>
          </w:tcPr>
          <w:p w:rsidR="006B629C" w:rsidRDefault="00F17728">
            <w:r>
              <w:t>3349.</w:t>
            </w:r>
          </w:p>
        </w:tc>
        <w:tc>
          <w:tcPr>
            <w:tcW w:w="11453" w:type="dxa"/>
          </w:tcPr>
          <w:p w:rsidR="006B629C" w:rsidRDefault="00F17728">
            <w: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c>
          <w:tcPr>
            <w:tcW w:w="596" w:type="dxa"/>
          </w:tcPr>
          <w:p w:rsidR="006B629C" w:rsidRDefault="006B629C"/>
        </w:tc>
      </w:tr>
      <w:tr w:rsidR="006B629C" w:rsidTr="000E665F">
        <w:tc>
          <w:tcPr>
            <w:tcW w:w="407" w:type="dxa"/>
          </w:tcPr>
          <w:p w:rsidR="006B629C" w:rsidRDefault="00F17728">
            <w:r>
              <w:t>3350.</w:t>
            </w:r>
          </w:p>
        </w:tc>
        <w:tc>
          <w:tcPr>
            <w:tcW w:w="11453" w:type="dxa"/>
          </w:tcPr>
          <w:p w:rsidR="006B629C" w:rsidRDefault="00F17728">
            <w: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c>
          <w:tcPr>
            <w:tcW w:w="596" w:type="dxa"/>
          </w:tcPr>
          <w:p w:rsidR="006B629C" w:rsidRDefault="006B629C"/>
        </w:tc>
      </w:tr>
      <w:tr w:rsidR="006B629C" w:rsidTr="000E665F">
        <w:tc>
          <w:tcPr>
            <w:tcW w:w="407" w:type="dxa"/>
          </w:tcPr>
          <w:p w:rsidR="006B629C" w:rsidRDefault="00F17728">
            <w:r>
              <w:t>3351.</w:t>
            </w:r>
          </w:p>
        </w:tc>
        <w:tc>
          <w:tcPr>
            <w:tcW w:w="11453" w:type="dxa"/>
          </w:tcPr>
          <w:p w:rsidR="006B629C" w:rsidRDefault="00F17728">
            <w: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c>
          <w:tcPr>
            <w:tcW w:w="596" w:type="dxa"/>
          </w:tcPr>
          <w:p w:rsidR="006B629C" w:rsidRDefault="006B629C"/>
        </w:tc>
      </w:tr>
      <w:tr w:rsidR="006B629C" w:rsidTr="000E665F">
        <w:tc>
          <w:tcPr>
            <w:tcW w:w="407" w:type="dxa"/>
          </w:tcPr>
          <w:p w:rsidR="006B629C" w:rsidRDefault="00F17728">
            <w:r>
              <w:t>3352.</w:t>
            </w:r>
          </w:p>
        </w:tc>
        <w:tc>
          <w:tcPr>
            <w:tcW w:w="11453" w:type="dxa"/>
          </w:tcPr>
          <w:p w:rsidR="006B629C" w:rsidRDefault="00F17728">
            <w: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c>
          <w:tcPr>
            <w:tcW w:w="596" w:type="dxa"/>
          </w:tcPr>
          <w:p w:rsidR="006B629C" w:rsidRDefault="006B629C"/>
        </w:tc>
      </w:tr>
      <w:tr w:rsidR="006B629C" w:rsidTr="000E665F">
        <w:tc>
          <w:tcPr>
            <w:tcW w:w="407" w:type="dxa"/>
          </w:tcPr>
          <w:p w:rsidR="006B629C" w:rsidRDefault="00F17728">
            <w:r>
              <w:lastRenderedPageBreak/>
              <w:t>3353.</w:t>
            </w:r>
          </w:p>
        </w:tc>
        <w:tc>
          <w:tcPr>
            <w:tcW w:w="11453" w:type="dxa"/>
          </w:tcPr>
          <w:p w:rsidR="006B629C" w:rsidRDefault="00F17728">
            <w: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r>
              <w:br/>
              <w:t>"3354.</w:t>
            </w:r>
          </w:p>
        </w:tc>
        <w:tc>
          <w:tcPr>
            <w:tcW w:w="596" w:type="dxa"/>
          </w:tcPr>
          <w:p w:rsidR="006B629C" w:rsidRDefault="006B629C"/>
        </w:tc>
      </w:tr>
      <w:tr w:rsidR="006B629C" w:rsidTr="000E665F">
        <w:tc>
          <w:tcPr>
            <w:tcW w:w="407" w:type="dxa"/>
          </w:tcPr>
          <w:p w:rsidR="006B629C" w:rsidRDefault="00F17728">
            <w:r>
              <w:t>3355.</w:t>
            </w:r>
          </w:p>
        </w:tc>
        <w:tc>
          <w:tcPr>
            <w:tcW w:w="11453" w:type="dxa"/>
          </w:tcPr>
          <w:p w:rsidR="006B629C" w:rsidRDefault="00F17728">
            <w: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c>
          <w:tcPr>
            <w:tcW w:w="596" w:type="dxa"/>
          </w:tcPr>
          <w:p w:rsidR="006B629C" w:rsidRDefault="006B629C"/>
        </w:tc>
      </w:tr>
      <w:tr w:rsidR="006B629C" w:rsidTr="000E665F">
        <w:tc>
          <w:tcPr>
            <w:tcW w:w="407" w:type="dxa"/>
          </w:tcPr>
          <w:p w:rsidR="006B629C" w:rsidRDefault="00F17728">
            <w:r>
              <w:t>3356.</w:t>
            </w:r>
          </w:p>
        </w:tc>
        <w:tc>
          <w:tcPr>
            <w:tcW w:w="11453" w:type="dxa"/>
          </w:tcPr>
          <w:p w:rsidR="006B629C" w:rsidRDefault="00F17728">
            <w: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c>
          <w:tcPr>
            <w:tcW w:w="596" w:type="dxa"/>
          </w:tcPr>
          <w:p w:rsidR="006B629C" w:rsidRDefault="006B629C"/>
        </w:tc>
      </w:tr>
      <w:tr w:rsidR="006B629C" w:rsidTr="000E665F">
        <w:tc>
          <w:tcPr>
            <w:tcW w:w="407" w:type="dxa"/>
          </w:tcPr>
          <w:p w:rsidR="006B629C" w:rsidRDefault="00F17728">
            <w:r>
              <w:t>3357.</w:t>
            </w:r>
          </w:p>
        </w:tc>
        <w:tc>
          <w:tcPr>
            <w:tcW w:w="11453" w:type="dxa"/>
          </w:tcPr>
          <w:p w:rsidR="006B629C" w:rsidRDefault="00F17728">
            <w: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c>
          <w:tcPr>
            <w:tcW w:w="596" w:type="dxa"/>
          </w:tcPr>
          <w:p w:rsidR="006B629C" w:rsidRDefault="006B629C"/>
        </w:tc>
      </w:tr>
      <w:tr w:rsidR="006B629C" w:rsidTr="000E665F">
        <w:tc>
          <w:tcPr>
            <w:tcW w:w="407" w:type="dxa"/>
          </w:tcPr>
          <w:p w:rsidR="006B629C" w:rsidRDefault="00F17728">
            <w:r>
              <w:t>33</w:t>
            </w:r>
            <w:r>
              <w:lastRenderedPageBreak/>
              <w:t>58.</w:t>
            </w:r>
          </w:p>
        </w:tc>
        <w:tc>
          <w:tcPr>
            <w:tcW w:w="11453" w:type="dxa"/>
          </w:tcPr>
          <w:p w:rsidR="006B629C" w:rsidRDefault="00F17728">
            <w:r>
              <w:lastRenderedPageBreak/>
              <w:t xml:space="preserve">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w:t>
            </w:r>
            <w:r>
              <w:lastRenderedPageBreak/>
              <w:t>секунд (решение Октябрьского районного суда г. Мурманска от 15.12.2015);";</w:t>
            </w:r>
            <w:r>
              <w:br/>
              <w:t>"3359.</w:t>
            </w:r>
          </w:p>
        </w:tc>
        <w:tc>
          <w:tcPr>
            <w:tcW w:w="596" w:type="dxa"/>
          </w:tcPr>
          <w:p w:rsidR="006B629C" w:rsidRDefault="006B629C"/>
        </w:tc>
      </w:tr>
      <w:tr w:rsidR="006B629C" w:rsidTr="000E665F">
        <w:tc>
          <w:tcPr>
            <w:tcW w:w="407" w:type="dxa"/>
          </w:tcPr>
          <w:p w:rsidR="006B629C" w:rsidRDefault="00F17728">
            <w:r>
              <w:lastRenderedPageBreak/>
              <w:t>3360.</w:t>
            </w:r>
          </w:p>
        </w:tc>
        <w:tc>
          <w:tcPr>
            <w:tcW w:w="11453" w:type="dxa"/>
          </w:tcPr>
          <w:p w:rsidR="006B629C" w:rsidRDefault="00F17728">
            <w: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c>
          <w:tcPr>
            <w:tcW w:w="596" w:type="dxa"/>
          </w:tcPr>
          <w:p w:rsidR="006B629C" w:rsidRDefault="006B629C"/>
        </w:tc>
      </w:tr>
      <w:tr w:rsidR="006B629C" w:rsidTr="000E665F">
        <w:tc>
          <w:tcPr>
            <w:tcW w:w="407" w:type="dxa"/>
          </w:tcPr>
          <w:p w:rsidR="006B629C" w:rsidRDefault="00F17728">
            <w:r>
              <w:t>3361.</w:t>
            </w:r>
          </w:p>
        </w:tc>
        <w:tc>
          <w:tcPr>
            <w:tcW w:w="11453" w:type="dxa"/>
          </w:tcPr>
          <w:p w:rsidR="006B629C" w:rsidRDefault="00F17728">
            <w: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c>
          <w:tcPr>
            <w:tcW w:w="596" w:type="dxa"/>
          </w:tcPr>
          <w:p w:rsidR="006B629C" w:rsidRDefault="006B629C"/>
        </w:tc>
      </w:tr>
      <w:tr w:rsidR="006B629C" w:rsidTr="000E665F">
        <w:tc>
          <w:tcPr>
            <w:tcW w:w="407" w:type="dxa"/>
          </w:tcPr>
          <w:p w:rsidR="006B629C" w:rsidRDefault="00F17728">
            <w:r>
              <w:t>3362.</w:t>
            </w:r>
          </w:p>
        </w:tc>
        <w:tc>
          <w:tcPr>
            <w:tcW w:w="11453" w:type="dxa"/>
          </w:tcPr>
          <w:p w:rsidR="006B629C" w:rsidRDefault="00F17728">
            <w: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c>
          <w:tcPr>
            <w:tcW w:w="596" w:type="dxa"/>
          </w:tcPr>
          <w:p w:rsidR="006B629C" w:rsidRDefault="006B629C"/>
        </w:tc>
      </w:tr>
      <w:tr w:rsidR="006B629C" w:rsidTr="000E665F">
        <w:tc>
          <w:tcPr>
            <w:tcW w:w="407" w:type="dxa"/>
          </w:tcPr>
          <w:p w:rsidR="006B629C" w:rsidRDefault="00F17728">
            <w:r>
              <w:t>3363.</w:t>
            </w:r>
          </w:p>
        </w:tc>
        <w:tc>
          <w:tcPr>
            <w:tcW w:w="11453" w:type="dxa"/>
          </w:tcPr>
          <w:p w:rsidR="006B629C" w:rsidRDefault="00F17728">
            <w: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c>
          <w:tcPr>
            <w:tcW w:w="596" w:type="dxa"/>
          </w:tcPr>
          <w:p w:rsidR="006B629C" w:rsidRDefault="006B629C"/>
        </w:tc>
      </w:tr>
      <w:tr w:rsidR="006B629C" w:rsidTr="000E665F">
        <w:tc>
          <w:tcPr>
            <w:tcW w:w="407" w:type="dxa"/>
          </w:tcPr>
          <w:p w:rsidR="006B629C" w:rsidRDefault="00F17728">
            <w:r>
              <w:t>33</w:t>
            </w:r>
            <w:r>
              <w:lastRenderedPageBreak/>
              <w:t>64.</w:t>
            </w:r>
          </w:p>
        </w:tc>
        <w:tc>
          <w:tcPr>
            <w:tcW w:w="11453" w:type="dxa"/>
          </w:tcPr>
          <w:p w:rsidR="006B629C" w:rsidRDefault="00F17728">
            <w:r>
              <w:lastRenderedPageBreak/>
              <w:t>Информационный материал, размещенный в сети Интернет на сайте http://patriotrussia.blogspot.ru/search?updated-min=2010-01-01Т00:00:00-08:&amp;updated-max=2011-01-</w:t>
            </w:r>
            <w:r>
              <w:lastRenderedPageBreak/>
              <w:t>01Т00:00:00-08:00&amp;max-resalts=1, под названием «Долой кавказцев! Верните Нашу Россию!» (решение Красноярского районного суда Астраханской области от 04.02.2016);</w:t>
            </w:r>
          </w:p>
        </w:tc>
        <w:tc>
          <w:tcPr>
            <w:tcW w:w="596" w:type="dxa"/>
          </w:tcPr>
          <w:p w:rsidR="006B629C" w:rsidRDefault="006B629C"/>
        </w:tc>
      </w:tr>
      <w:tr w:rsidR="006B629C" w:rsidTr="000E665F">
        <w:tc>
          <w:tcPr>
            <w:tcW w:w="407" w:type="dxa"/>
          </w:tcPr>
          <w:p w:rsidR="006B629C" w:rsidRDefault="00F17728">
            <w:r>
              <w:lastRenderedPageBreak/>
              <w:t>3365.</w:t>
            </w:r>
          </w:p>
        </w:tc>
        <w:tc>
          <w:tcPr>
            <w:tcW w:w="11453" w:type="dxa"/>
          </w:tcPr>
          <w:p w:rsidR="006B629C" w:rsidRDefault="00F17728">
            <w:r>
              <w:t>Информационный материал, размещенный на Интернет – сайте http://vk.com/video221512614_167303489 (решение Хорошевского районного суда города Москвы от 30.11.2015);</w:t>
            </w:r>
          </w:p>
        </w:tc>
        <w:tc>
          <w:tcPr>
            <w:tcW w:w="596" w:type="dxa"/>
          </w:tcPr>
          <w:p w:rsidR="006B629C" w:rsidRDefault="006B629C"/>
        </w:tc>
      </w:tr>
      <w:tr w:rsidR="006B629C" w:rsidTr="000E665F">
        <w:tc>
          <w:tcPr>
            <w:tcW w:w="407" w:type="dxa"/>
          </w:tcPr>
          <w:p w:rsidR="006B629C" w:rsidRDefault="00F17728">
            <w:r>
              <w:t>3366.</w:t>
            </w:r>
          </w:p>
        </w:tc>
        <w:tc>
          <w:tcPr>
            <w:tcW w:w="11453" w:type="dxa"/>
          </w:tcPr>
          <w:p w:rsidR="006B629C" w:rsidRDefault="00F17728">
            <w: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c>
          <w:tcPr>
            <w:tcW w:w="596" w:type="dxa"/>
          </w:tcPr>
          <w:p w:rsidR="006B629C" w:rsidRDefault="006B629C"/>
        </w:tc>
      </w:tr>
      <w:tr w:rsidR="006B629C" w:rsidTr="000E665F">
        <w:tc>
          <w:tcPr>
            <w:tcW w:w="407" w:type="dxa"/>
          </w:tcPr>
          <w:p w:rsidR="006B629C" w:rsidRDefault="00F17728">
            <w:r>
              <w:t>3367.</w:t>
            </w:r>
          </w:p>
        </w:tc>
        <w:tc>
          <w:tcPr>
            <w:tcW w:w="11453" w:type="dxa"/>
          </w:tcPr>
          <w:p w:rsidR="006B629C" w:rsidRDefault="00F17728">
            <w:r>
              <w:t>Видеоролик «Лёша Закон – Бомби эту мразь», размещенный на интернет-странице http://www.youtube.com/watch?v=atGM31cdZEY (решение Заводского районного суда г. Орла от 28.01.2016);</w:t>
            </w:r>
          </w:p>
        </w:tc>
        <w:tc>
          <w:tcPr>
            <w:tcW w:w="596" w:type="dxa"/>
          </w:tcPr>
          <w:p w:rsidR="006B629C" w:rsidRDefault="006B629C"/>
        </w:tc>
      </w:tr>
      <w:tr w:rsidR="006B629C" w:rsidTr="000E665F">
        <w:tc>
          <w:tcPr>
            <w:tcW w:w="407" w:type="dxa"/>
          </w:tcPr>
          <w:p w:rsidR="006B629C" w:rsidRDefault="00F17728">
            <w:r>
              <w:t>3368.</w:t>
            </w:r>
          </w:p>
        </w:tc>
        <w:tc>
          <w:tcPr>
            <w:tcW w:w="11453" w:type="dxa"/>
          </w:tcPr>
          <w:p w:rsidR="006B629C" w:rsidRDefault="00F17728">
            <w:r>
              <w:t>Видеоролик «Лёша Закон – Стань бандитом», размещенный на интернет-странице http://www.youtube.com/watch?v=С6Q4to6UTZA (решение Заводского районного суда г. Орла от 28.01.2016);</w:t>
            </w:r>
          </w:p>
        </w:tc>
        <w:tc>
          <w:tcPr>
            <w:tcW w:w="596" w:type="dxa"/>
          </w:tcPr>
          <w:p w:rsidR="006B629C" w:rsidRDefault="006B629C"/>
        </w:tc>
      </w:tr>
      <w:tr w:rsidR="006B629C" w:rsidTr="000E665F">
        <w:tc>
          <w:tcPr>
            <w:tcW w:w="407" w:type="dxa"/>
          </w:tcPr>
          <w:p w:rsidR="006B629C" w:rsidRDefault="00F17728">
            <w:r>
              <w:t>3369.</w:t>
            </w:r>
          </w:p>
        </w:tc>
        <w:tc>
          <w:tcPr>
            <w:tcW w:w="11453" w:type="dxa"/>
          </w:tcPr>
          <w:p w:rsidR="006B629C" w:rsidRDefault="00F17728">
            <w:r>
              <w:t>Видеоролик «Каин Бей Хача», размещенный на интернет-странице http://www.youtube.com/watch?v=pm2dRuB3At0 (решение Заводского районного суда г. Орла от 28.01.2016);</w:t>
            </w:r>
          </w:p>
        </w:tc>
        <w:tc>
          <w:tcPr>
            <w:tcW w:w="596" w:type="dxa"/>
          </w:tcPr>
          <w:p w:rsidR="006B629C" w:rsidRDefault="006B629C"/>
        </w:tc>
      </w:tr>
      <w:tr w:rsidR="006B629C" w:rsidTr="000E665F">
        <w:tc>
          <w:tcPr>
            <w:tcW w:w="407" w:type="dxa"/>
          </w:tcPr>
          <w:p w:rsidR="006B629C" w:rsidRDefault="00F17728">
            <w:r>
              <w:lastRenderedPageBreak/>
              <w:t>3370.</w:t>
            </w:r>
          </w:p>
        </w:tc>
        <w:tc>
          <w:tcPr>
            <w:tcW w:w="11453" w:type="dxa"/>
          </w:tcPr>
          <w:p w:rsidR="006B629C" w:rsidRDefault="00F17728">
            <w: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c>
          <w:tcPr>
            <w:tcW w:w="596" w:type="dxa"/>
          </w:tcPr>
          <w:p w:rsidR="006B629C" w:rsidRDefault="006B629C"/>
        </w:tc>
      </w:tr>
      <w:tr w:rsidR="006B629C" w:rsidTr="000E665F">
        <w:tc>
          <w:tcPr>
            <w:tcW w:w="407" w:type="dxa"/>
          </w:tcPr>
          <w:p w:rsidR="006B629C" w:rsidRDefault="00F17728">
            <w:r>
              <w:t>3371.</w:t>
            </w:r>
          </w:p>
        </w:tc>
        <w:tc>
          <w:tcPr>
            <w:tcW w:w="11453" w:type="dxa"/>
          </w:tcPr>
          <w:p w:rsidR="006B629C" w:rsidRDefault="00F17728">
            <w: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c>
          <w:tcPr>
            <w:tcW w:w="596" w:type="dxa"/>
          </w:tcPr>
          <w:p w:rsidR="006B629C" w:rsidRDefault="006B629C"/>
        </w:tc>
      </w:tr>
      <w:tr w:rsidR="006B629C" w:rsidTr="000E665F">
        <w:tc>
          <w:tcPr>
            <w:tcW w:w="407" w:type="dxa"/>
          </w:tcPr>
          <w:p w:rsidR="006B629C" w:rsidRDefault="00F17728">
            <w:r>
              <w:t>3372.</w:t>
            </w:r>
          </w:p>
        </w:tc>
        <w:tc>
          <w:tcPr>
            <w:tcW w:w="11453" w:type="dxa"/>
          </w:tcPr>
          <w:p w:rsidR="006B629C" w:rsidRDefault="00F17728">
            <w:r>
              <w:t>Видеоролик «Чурки прочь из россии», размещенный на интернет-странице http://www.youtube.com/watch?v=dA1NUVfj8Ro (решение Заводского районного суда г. Орла от 08.02.2016);</w:t>
            </w:r>
          </w:p>
        </w:tc>
        <w:tc>
          <w:tcPr>
            <w:tcW w:w="596" w:type="dxa"/>
          </w:tcPr>
          <w:p w:rsidR="006B629C" w:rsidRDefault="006B629C"/>
        </w:tc>
      </w:tr>
      <w:tr w:rsidR="006B629C" w:rsidTr="000E665F">
        <w:tc>
          <w:tcPr>
            <w:tcW w:w="407" w:type="dxa"/>
          </w:tcPr>
          <w:p w:rsidR="006B629C" w:rsidRDefault="00F17728">
            <w:r>
              <w:t>3373.</w:t>
            </w:r>
          </w:p>
        </w:tc>
        <w:tc>
          <w:tcPr>
            <w:tcW w:w="11453" w:type="dxa"/>
          </w:tcPr>
          <w:p w:rsidR="006B629C" w:rsidRDefault="00F17728">
            <w: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c>
          <w:tcPr>
            <w:tcW w:w="596" w:type="dxa"/>
          </w:tcPr>
          <w:p w:rsidR="006B629C" w:rsidRDefault="006B629C"/>
        </w:tc>
      </w:tr>
      <w:tr w:rsidR="006B629C" w:rsidTr="000E665F">
        <w:tc>
          <w:tcPr>
            <w:tcW w:w="407" w:type="dxa"/>
          </w:tcPr>
          <w:p w:rsidR="006B629C" w:rsidRDefault="00F17728">
            <w:r>
              <w:t>3374.</w:t>
            </w:r>
          </w:p>
        </w:tc>
        <w:tc>
          <w:tcPr>
            <w:tcW w:w="11453" w:type="dxa"/>
          </w:tcPr>
          <w:p w:rsidR="006B629C" w:rsidRDefault="00F17728">
            <w:r>
              <w:t>Зеркало сайта «Кавказ-Центр» - Кавказ-Центр в Твиттере с адресом https://twitter.com/ZippyKC (решение Заводского районного суда г. Грозного от 18.03.2015);</w:t>
            </w:r>
          </w:p>
        </w:tc>
        <w:tc>
          <w:tcPr>
            <w:tcW w:w="596" w:type="dxa"/>
          </w:tcPr>
          <w:p w:rsidR="006B629C" w:rsidRDefault="006B629C"/>
        </w:tc>
      </w:tr>
      <w:tr w:rsidR="006B629C" w:rsidTr="000E665F">
        <w:tc>
          <w:tcPr>
            <w:tcW w:w="407" w:type="dxa"/>
          </w:tcPr>
          <w:p w:rsidR="006B629C" w:rsidRDefault="00F17728">
            <w:r>
              <w:t>337</w:t>
            </w:r>
            <w:r>
              <w:lastRenderedPageBreak/>
              <w:t>5.</w:t>
            </w:r>
          </w:p>
        </w:tc>
        <w:tc>
          <w:tcPr>
            <w:tcW w:w="11453" w:type="dxa"/>
          </w:tcPr>
          <w:p w:rsidR="006B629C" w:rsidRDefault="00F17728">
            <w:r>
              <w:lastRenderedPageBreak/>
              <w:t>Зеркало сайта «Кавказджихад» http://www.kavkazJihad.org/ru/ (решение Заводского районного суда г. Грозного от 19.03.2015);</w:t>
            </w:r>
          </w:p>
        </w:tc>
        <w:tc>
          <w:tcPr>
            <w:tcW w:w="596" w:type="dxa"/>
          </w:tcPr>
          <w:p w:rsidR="006B629C" w:rsidRDefault="006B629C"/>
        </w:tc>
      </w:tr>
      <w:tr w:rsidR="006B629C" w:rsidTr="000E665F">
        <w:tc>
          <w:tcPr>
            <w:tcW w:w="407" w:type="dxa"/>
          </w:tcPr>
          <w:p w:rsidR="006B629C" w:rsidRDefault="00F17728">
            <w:r>
              <w:lastRenderedPageBreak/>
              <w:t>3376.</w:t>
            </w:r>
          </w:p>
        </w:tc>
        <w:tc>
          <w:tcPr>
            <w:tcW w:w="11453" w:type="dxa"/>
          </w:tcPr>
          <w:p w:rsidR="006B629C" w:rsidRDefault="00F17728">
            <w: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c>
          <w:tcPr>
            <w:tcW w:w="596" w:type="dxa"/>
          </w:tcPr>
          <w:p w:rsidR="006B629C" w:rsidRDefault="006B629C"/>
        </w:tc>
      </w:tr>
      <w:tr w:rsidR="006B629C" w:rsidTr="000E665F">
        <w:tc>
          <w:tcPr>
            <w:tcW w:w="407" w:type="dxa"/>
          </w:tcPr>
          <w:p w:rsidR="006B629C" w:rsidRDefault="00F17728">
            <w:r>
              <w:t>3377.</w:t>
            </w:r>
          </w:p>
        </w:tc>
        <w:tc>
          <w:tcPr>
            <w:tcW w:w="11453" w:type="dxa"/>
          </w:tcPr>
          <w:p w:rsidR="006B629C" w:rsidRDefault="00F17728">
            <w: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c>
          <w:tcPr>
            <w:tcW w:w="596" w:type="dxa"/>
          </w:tcPr>
          <w:p w:rsidR="006B629C" w:rsidRDefault="006B629C"/>
        </w:tc>
      </w:tr>
      <w:tr w:rsidR="006B629C" w:rsidTr="000E665F">
        <w:tc>
          <w:tcPr>
            <w:tcW w:w="407" w:type="dxa"/>
          </w:tcPr>
          <w:p w:rsidR="006B629C" w:rsidRDefault="00F17728">
            <w:r>
              <w:t>3378.</w:t>
            </w:r>
          </w:p>
        </w:tc>
        <w:tc>
          <w:tcPr>
            <w:tcW w:w="11453" w:type="dxa"/>
          </w:tcPr>
          <w:p w:rsidR="006B629C" w:rsidRDefault="00F17728">
            <w: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c>
          <w:tcPr>
            <w:tcW w:w="596" w:type="dxa"/>
          </w:tcPr>
          <w:p w:rsidR="006B629C" w:rsidRDefault="006B629C"/>
        </w:tc>
      </w:tr>
      <w:tr w:rsidR="006B629C" w:rsidTr="000E665F">
        <w:tc>
          <w:tcPr>
            <w:tcW w:w="407" w:type="dxa"/>
          </w:tcPr>
          <w:p w:rsidR="006B629C" w:rsidRDefault="00F17728">
            <w:r>
              <w:t>3379.</w:t>
            </w:r>
          </w:p>
        </w:tc>
        <w:tc>
          <w:tcPr>
            <w:tcW w:w="11453" w:type="dxa"/>
          </w:tcPr>
          <w:p w:rsidR="006B629C" w:rsidRDefault="00F17728">
            <w: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c>
          <w:tcPr>
            <w:tcW w:w="596" w:type="dxa"/>
          </w:tcPr>
          <w:p w:rsidR="006B629C" w:rsidRDefault="006B629C"/>
        </w:tc>
      </w:tr>
      <w:tr w:rsidR="006B629C" w:rsidTr="000E665F">
        <w:tc>
          <w:tcPr>
            <w:tcW w:w="407" w:type="dxa"/>
          </w:tcPr>
          <w:p w:rsidR="006B629C" w:rsidRDefault="00F17728">
            <w:r>
              <w:t>3380.</w:t>
            </w:r>
          </w:p>
        </w:tc>
        <w:tc>
          <w:tcPr>
            <w:tcW w:w="11453" w:type="dxa"/>
          </w:tcPr>
          <w:p w:rsidR="006B629C" w:rsidRDefault="00F17728">
            <w: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c>
          <w:tcPr>
            <w:tcW w:w="596" w:type="dxa"/>
          </w:tcPr>
          <w:p w:rsidR="006B629C" w:rsidRDefault="006B629C"/>
        </w:tc>
      </w:tr>
      <w:tr w:rsidR="006B629C" w:rsidTr="000E665F">
        <w:tc>
          <w:tcPr>
            <w:tcW w:w="407" w:type="dxa"/>
          </w:tcPr>
          <w:p w:rsidR="006B629C" w:rsidRDefault="00F17728">
            <w:r>
              <w:lastRenderedPageBreak/>
              <w:t>3381.</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3382.</w:t>
            </w:r>
          </w:p>
        </w:tc>
        <w:tc>
          <w:tcPr>
            <w:tcW w:w="11453" w:type="dxa"/>
          </w:tcPr>
          <w:p w:rsidR="006B629C" w:rsidRDefault="00F17728">
            <w: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w="596" w:type="dxa"/>
          </w:tcPr>
          <w:p w:rsidR="006B629C" w:rsidRDefault="006B629C"/>
        </w:tc>
      </w:tr>
      <w:tr w:rsidR="006B629C" w:rsidTr="000E665F">
        <w:tc>
          <w:tcPr>
            <w:tcW w:w="407" w:type="dxa"/>
          </w:tcPr>
          <w:p w:rsidR="006B629C" w:rsidRDefault="00F17728">
            <w:r>
              <w:t>3383.</w:t>
            </w:r>
          </w:p>
        </w:tc>
        <w:tc>
          <w:tcPr>
            <w:tcW w:w="11453" w:type="dxa"/>
          </w:tcPr>
          <w:p w:rsidR="006B629C" w:rsidRDefault="00F17728">
            <w: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w="596" w:type="dxa"/>
          </w:tcPr>
          <w:p w:rsidR="006B629C" w:rsidRDefault="006B629C"/>
        </w:tc>
      </w:tr>
      <w:tr w:rsidR="006B629C" w:rsidTr="000E665F">
        <w:tc>
          <w:tcPr>
            <w:tcW w:w="407" w:type="dxa"/>
          </w:tcPr>
          <w:p w:rsidR="006B629C" w:rsidRDefault="00F17728">
            <w:r>
              <w:t>3384.</w:t>
            </w:r>
          </w:p>
        </w:tc>
        <w:tc>
          <w:tcPr>
            <w:tcW w:w="11453" w:type="dxa"/>
          </w:tcPr>
          <w:p w:rsidR="006B629C" w:rsidRDefault="00F17728">
            <w: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w="596" w:type="dxa"/>
          </w:tcPr>
          <w:p w:rsidR="006B629C" w:rsidRDefault="006B629C"/>
        </w:tc>
      </w:tr>
      <w:tr w:rsidR="006B629C" w:rsidTr="000E665F">
        <w:tc>
          <w:tcPr>
            <w:tcW w:w="407" w:type="dxa"/>
          </w:tcPr>
          <w:p w:rsidR="006B629C" w:rsidRDefault="00F17728">
            <w:r>
              <w:t>3385.</w:t>
            </w:r>
          </w:p>
        </w:tc>
        <w:tc>
          <w:tcPr>
            <w:tcW w:w="11453" w:type="dxa"/>
          </w:tcPr>
          <w:p w:rsidR="006B629C" w:rsidRDefault="00F17728">
            <w: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w="596" w:type="dxa"/>
          </w:tcPr>
          <w:p w:rsidR="006B629C" w:rsidRDefault="006B629C"/>
        </w:tc>
      </w:tr>
      <w:tr w:rsidR="006B629C" w:rsidTr="000E665F">
        <w:tc>
          <w:tcPr>
            <w:tcW w:w="407" w:type="dxa"/>
          </w:tcPr>
          <w:p w:rsidR="006B629C" w:rsidRDefault="00F17728">
            <w:r>
              <w:t>338</w:t>
            </w:r>
            <w:r>
              <w:lastRenderedPageBreak/>
              <w:t>6.</w:t>
            </w:r>
          </w:p>
        </w:tc>
        <w:tc>
          <w:tcPr>
            <w:tcW w:w="11453" w:type="dxa"/>
          </w:tcPr>
          <w:p w:rsidR="006B629C" w:rsidRDefault="00F17728">
            <w:r>
              <w:lastRenderedPageBreak/>
              <w:t xml:space="preserve">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w:t>
            </w:r>
            <w:r>
              <w:lastRenderedPageBreak/>
              <w:t>(решение Советского районного суда г. Брянска от 11.01.2016);</w:t>
            </w:r>
          </w:p>
        </w:tc>
        <w:tc>
          <w:tcPr>
            <w:tcW w:w="596" w:type="dxa"/>
          </w:tcPr>
          <w:p w:rsidR="006B629C" w:rsidRDefault="006B629C"/>
        </w:tc>
      </w:tr>
      <w:tr w:rsidR="006B629C" w:rsidTr="000E665F">
        <w:tc>
          <w:tcPr>
            <w:tcW w:w="407" w:type="dxa"/>
          </w:tcPr>
          <w:p w:rsidR="006B629C" w:rsidRDefault="00F17728">
            <w:r>
              <w:lastRenderedPageBreak/>
              <w:t>3387.</w:t>
            </w:r>
          </w:p>
        </w:tc>
        <w:tc>
          <w:tcPr>
            <w:tcW w:w="11453" w:type="dxa"/>
          </w:tcPr>
          <w:p w:rsidR="006B629C" w:rsidRDefault="00F17728">
            <w: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c>
          <w:tcPr>
            <w:tcW w:w="596" w:type="dxa"/>
          </w:tcPr>
          <w:p w:rsidR="006B629C" w:rsidRDefault="006B629C"/>
        </w:tc>
      </w:tr>
      <w:tr w:rsidR="006B629C" w:rsidTr="000E665F">
        <w:tc>
          <w:tcPr>
            <w:tcW w:w="407" w:type="dxa"/>
          </w:tcPr>
          <w:p w:rsidR="006B629C" w:rsidRDefault="00F17728">
            <w:r>
              <w:t>3388.</w:t>
            </w:r>
          </w:p>
        </w:tc>
        <w:tc>
          <w:tcPr>
            <w:tcW w:w="11453" w:type="dxa"/>
          </w:tcPr>
          <w:p w:rsidR="006B629C" w:rsidRDefault="00F17728">
            <w:r>
              <w:t>Видеоролик «Русский Стяг – Р.О.А. (by NEX company)» (интернет – адрес: http://www.youtube.com/watch?v=1xzZqsmIpc4) (решение Заводского районного суда г. Орла от 20.02.2016);</w:t>
            </w:r>
          </w:p>
        </w:tc>
        <w:tc>
          <w:tcPr>
            <w:tcW w:w="596" w:type="dxa"/>
          </w:tcPr>
          <w:p w:rsidR="006B629C" w:rsidRDefault="006B629C"/>
        </w:tc>
      </w:tr>
      <w:tr w:rsidR="006B629C" w:rsidTr="000E665F">
        <w:tc>
          <w:tcPr>
            <w:tcW w:w="407" w:type="dxa"/>
          </w:tcPr>
          <w:p w:rsidR="006B629C" w:rsidRDefault="00F17728">
            <w:r>
              <w:t>3389.</w:t>
            </w:r>
          </w:p>
        </w:tc>
        <w:tc>
          <w:tcPr>
            <w:tcW w:w="11453" w:type="dxa"/>
          </w:tcPr>
          <w:p w:rsidR="006B629C" w:rsidRDefault="00F17728">
            <w:r>
              <w:t>Сайт в сети Интернет www.chechenews.com (решение Заводского районного суда г. Грозного от 24.02.2014);</w:t>
            </w:r>
          </w:p>
        </w:tc>
        <w:tc>
          <w:tcPr>
            <w:tcW w:w="596" w:type="dxa"/>
          </w:tcPr>
          <w:p w:rsidR="006B629C" w:rsidRDefault="006B629C"/>
        </w:tc>
      </w:tr>
      <w:tr w:rsidR="006B629C" w:rsidTr="000E665F">
        <w:tc>
          <w:tcPr>
            <w:tcW w:w="407" w:type="dxa"/>
          </w:tcPr>
          <w:p w:rsidR="006B629C" w:rsidRDefault="00F17728">
            <w:r>
              <w:t>3390.</w:t>
            </w:r>
          </w:p>
        </w:tc>
        <w:tc>
          <w:tcPr>
            <w:tcW w:w="11453" w:type="dxa"/>
          </w:tcPr>
          <w:p w:rsidR="006B629C" w:rsidRDefault="00F17728">
            <w: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c>
          <w:tcPr>
            <w:tcW w:w="596" w:type="dxa"/>
          </w:tcPr>
          <w:p w:rsidR="006B629C" w:rsidRDefault="006B629C"/>
        </w:tc>
      </w:tr>
      <w:tr w:rsidR="006B629C" w:rsidTr="000E665F">
        <w:tc>
          <w:tcPr>
            <w:tcW w:w="407" w:type="dxa"/>
          </w:tcPr>
          <w:p w:rsidR="006B629C" w:rsidRDefault="00F17728">
            <w:r>
              <w:t>3391.</w:t>
            </w:r>
          </w:p>
        </w:tc>
        <w:tc>
          <w:tcPr>
            <w:tcW w:w="11453" w:type="dxa"/>
          </w:tcPr>
          <w:p w:rsidR="006B629C" w:rsidRDefault="00F17728">
            <w: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c>
          <w:tcPr>
            <w:tcW w:w="596" w:type="dxa"/>
          </w:tcPr>
          <w:p w:rsidR="006B629C" w:rsidRDefault="006B629C"/>
        </w:tc>
      </w:tr>
      <w:tr w:rsidR="006B629C" w:rsidTr="000E665F">
        <w:tc>
          <w:tcPr>
            <w:tcW w:w="407" w:type="dxa"/>
          </w:tcPr>
          <w:p w:rsidR="006B629C" w:rsidRDefault="00F17728">
            <w:r>
              <w:lastRenderedPageBreak/>
              <w:t>3392.</w:t>
            </w:r>
          </w:p>
        </w:tc>
        <w:tc>
          <w:tcPr>
            <w:tcW w:w="11453" w:type="dxa"/>
          </w:tcPr>
          <w:p w:rsidR="006B629C" w:rsidRDefault="00F17728">
            <w: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596" w:type="dxa"/>
          </w:tcPr>
          <w:p w:rsidR="006B629C" w:rsidRDefault="006B629C"/>
        </w:tc>
      </w:tr>
      <w:tr w:rsidR="006B629C" w:rsidTr="000E665F">
        <w:tc>
          <w:tcPr>
            <w:tcW w:w="407" w:type="dxa"/>
          </w:tcPr>
          <w:p w:rsidR="006B629C" w:rsidRDefault="00F17728">
            <w:r>
              <w:t>3393.</w:t>
            </w:r>
          </w:p>
        </w:tc>
        <w:tc>
          <w:tcPr>
            <w:tcW w:w="11453" w:type="dxa"/>
          </w:tcPr>
          <w:p w:rsidR="006B629C" w:rsidRDefault="00F17728">
            <w: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596" w:type="dxa"/>
          </w:tcPr>
          <w:p w:rsidR="006B629C" w:rsidRDefault="006B629C"/>
        </w:tc>
      </w:tr>
      <w:tr w:rsidR="006B629C" w:rsidTr="000E665F">
        <w:tc>
          <w:tcPr>
            <w:tcW w:w="407" w:type="dxa"/>
          </w:tcPr>
          <w:p w:rsidR="006B629C" w:rsidRDefault="00F17728">
            <w:r>
              <w:t>3394.</w:t>
            </w:r>
          </w:p>
        </w:tc>
        <w:tc>
          <w:tcPr>
            <w:tcW w:w="11453" w:type="dxa"/>
          </w:tcPr>
          <w:p w:rsidR="006B629C" w:rsidRDefault="00F17728">
            <w: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596" w:type="dxa"/>
          </w:tcPr>
          <w:p w:rsidR="006B629C" w:rsidRDefault="006B629C"/>
        </w:tc>
      </w:tr>
      <w:tr w:rsidR="006B629C" w:rsidTr="000E665F">
        <w:tc>
          <w:tcPr>
            <w:tcW w:w="407" w:type="dxa"/>
          </w:tcPr>
          <w:p w:rsidR="006B629C" w:rsidRDefault="00F17728">
            <w:r>
              <w:t>3395.</w:t>
            </w:r>
          </w:p>
        </w:tc>
        <w:tc>
          <w:tcPr>
            <w:tcW w:w="11453" w:type="dxa"/>
          </w:tcPr>
          <w:p w:rsidR="006B629C" w:rsidRDefault="00F17728">
            <w: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596" w:type="dxa"/>
          </w:tcPr>
          <w:p w:rsidR="006B629C" w:rsidRDefault="006B629C"/>
        </w:tc>
      </w:tr>
      <w:tr w:rsidR="006B629C" w:rsidTr="000E665F">
        <w:tc>
          <w:tcPr>
            <w:tcW w:w="407" w:type="dxa"/>
          </w:tcPr>
          <w:p w:rsidR="006B629C" w:rsidRDefault="00F17728">
            <w:r>
              <w:t>3396.</w:t>
            </w:r>
          </w:p>
        </w:tc>
        <w:tc>
          <w:tcPr>
            <w:tcW w:w="11453" w:type="dxa"/>
          </w:tcPr>
          <w:p w:rsidR="006B629C" w:rsidRDefault="00F17728">
            <w: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596" w:type="dxa"/>
          </w:tcPr>
          <w:p w:rsidR="006B629C" w:rsidRDefault="006B629C"/>
        </w:tc>
      </w:tr>
      <w:tr w:rsidR="006B629C" w:rsidTr="000E665F">
        <w:tc>
          <w:tcPr>
            <w:tcW w:w="407" w:type="dxa"/>
          </w:tcPr>
          <w:p w:rsidR="006B629C" w:rsidRDefault="00F17728">
            <w:r>
              <w:t>339</w:t>
            </w:r>
            <w:r>
              <w:lastRenderedPageBreak/>
              <w:t>7.</w:t>
            </w:r>
          </w:p>
        </w:tc>
        <w:tc>
          <w:tcPr>
            <w:tcW w:w="11453" w:type="dxa"/>
          </w:tcPr>
          <w:p w:rsidR="006B629C" w:rsidRDefault="00F17728">
            <w:r>
              <w:lastRenderedPageBreak/>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596" w:type="dxa"/>
          </w:tcPr>
          <w:p w:rsidR="006B629C" w:rsidRDefault="006B629C"/>
        </w:tc>
      </w:tr>
      <w:tr w:rsidR="006B629C" w:rsidTr="000E665F">
        <w:tc>
          <w:tcPr>
            <w:tcW w:w="407" w:type="dxa"/>
          </w:tcPr>
          <w:p w:rsidR="006B629C" w:rsidRDefault="00F17728">
            <w:r>
              <w:lastRenderedPageBreak/>
              <w:t>3398.</w:t>
            </w:r>
          </w:p>
        </w:tc>
        <w:tc>
          <w:tcPr>
            <w:tcW w:w="11453" w:type="dxa"/>
          </w:tcPr>
          <w:p w:rsidR="006B629C" w:rsidRDefault="00F17728">
            <w: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596" w:type="dxa"/>
          </w:tcPr>
          <w:p w:rsidR="006B629C" w:rsidRDefault="006B629C"/>
        </w:tc>
      </w:tr>
      <w:tr w:rsidR="006B629C" w:rsidTr="000E665F">
        <w:tc>
          <w:tcPr>
            <w:tcW w:w="407" w:type="dxa"/>
          </w:tcPr>
          <w:p w:rsidR="006B629C" w:rsidRDefault="00F17728">
            <w:r>
              <w:t>3399.</w:t>
            </w:r>
          </w:p>
        </w:tc>
        <w:tc>
          <w:tcPr>
            <w:tcW w:w="11453" w:type="dxa"/>
          </w:tcPr>
          <w:p w:rsidR="006B629C" w:rsidRDefault="00F17728">
            <w: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596" w:type="dxa"/>
          </w:tcPr>
          <w:p w:rsidR="006B629C" w:rsidRDefault="006B629C"/>
        </w:tc>
      </w:tr>
      <w:tr w:rsidR="006B629C" w:rsidTr="000E665F">
        <w:tc>
          <w:tcPr>
            <w:tcW w:w="407" w:type="dxa"/>
          </w:tcPr>
          <w:p w:rsidR="006B629C" w:rsidRDefault="00F17728">
            <w:r>
              <w:t>3400.</w:t>
            </w:r>
          </w:p>
        </w:tc>
        <w:tc>
          <w:tcPr>
            <w:tcW w:w="11453" w:type="dxa"/>
          </w:tcPr>
          <w:p w:rsidR="006B629C" w:rsidRDefault="00F17728">
            <w: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596" w:type="dxa"/>
          </w:tcPr>
          <w:p w:rsidR="006B629C" w:rsidRDefault="006B629C"/>
        </w:tc>
      </w:tr>
      <w:tr w:rsidR="006B629C" w:rsidTr="000E665F">
        <w:tc>
          <w:tcPr>
            <w:tcW w:w="407" w:type="dxa"/>
          </w:tcPr>
          <w:p w:rsidR="006B629C" w:rsidRDefault="00F17728">
            <w:r>
              <w:t>3401.</w:t>
            </w:r>
          </w:p>
        </w:tc>
        <w:tc>
          <w:tcPr>
            <w:tcW w:w="11453" w:type="dxa"/>
          </w:tcPr>
          <w:p w:rsidR="006B629C" w:rsidRDefault="00F17728">
            <w: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596" w:type="dxa"/>
          </w:tcPr>
          <w:p w:rsidR="006B629C" w:rsidRDefault="006B629C"/>
        </w:tc>
      </w:tr>
      <w:tr w:rsidR="006B629C" w:rsidTr="000E665F">
        <w:tc>
          <w:tcPr>
            <w:tcW w:w="407" w:type="dxa"/>
          </w:tcPr>
          <w:p w:rsidR="006B629C" w:rsidRDefault="00F17728">
            <w:r>
              <w:t>3402.</w:t>
            </w:r>
          </w:p>
        </w:tc>
        <w:tc>
          <w:tcPr>
            <w:tcW w:w="11453" w:type="dxa"/>
          </w:tcPr>
          <w:p w:rsidR="006B629C" w:rsidRDefault="00F17728">
            <w: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596" w:type="dxa"/>
          </w:tcPr>
          <w:p w:rsidR="006B629C" w:rsidRDefault="006B629C"/>
        </w:tc>
      </w:tr>
      <w:tr w:rsidR="006B629C" w:rsidTr="000E665F">
        <w:tc>
          <w:tcPr>
            <w:tcW w:w="407" w:type="dxa"/>
          </w:tcPr>
          <w:p w:rsidR="006B629C" w:rsidRDefault="00F17728">
            <w:r>
              <w:lastRenderedPageBreak/>
              <w:t>3403.</w:t>
            </w:r>
          </w:p>
        </w:tc>
        <w:tc>
          <w:tcPr>
            <w:tcW w:w="11453" w:type="dxa"/>
          </w:tcPr>
          <w:p w:rsidR="006B629C" w:rsidRDefault="00F17728">
            <w: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596" w:type="dxa"/>
          </w:tcPr>
          <w:p w:rsidR="006B629C" w:rsidRDefault="006B629C"/>
        </w:tc>
      </w:tr>
      <w:tr w:rsidR="006B629C" w:rsidTr="000E665F">
        <w:tc>
          <w:tcPr>
            <w:tcW w:w="407" w:type="dxa"/>
          </w:tcPr>
          <w:p w:rsidR="006B629C" w:rsidRDefault="00F17728">
            <w:r>
              <w:t>3404.</w:t>
            </w:r>
          </w:p>
        </w:tc>
        <w:tc>
          <w:tcPr>
            <w:tcW w:w="11453" w:type="dxa"/>
          </w:tcPr>
          <w:p w:rsidR="006B629C" w:rsidRDefault="00F17728">
            <w: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596" w:type="dxa"/>
          </w:tcPr>
          <w:p w:rsidR="006B629C" w:rsidRDefault="006B629C"/>
        </w:tc>
      </w:tr>
      <w:tr w:rsidR="006B629C" w:rsidTr="000E665F">
        <w:tc>
          <w:tcPr>
            <w:tcW w:w="407" w:type="dxa"/>
          </w:tcPr>
          <w:p w:rsidR="006B629C" w:rsidRDefault="00F17728">
            <w:r>
              <w:t>3405.</w:t>
            </w:r>
          </w:p>
        </w:tc>
        <w:tc>
          <w:tcPr>
            <w:tcW w:w="11453" w:type="dxa"/>
          </w:tcPr>
          <w:p w:rsidR="006B629C" w:rsidRDefault="00F17728">
            <w: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c>
          <w:tcPr>
            <w:tcW w:w="596" w:type="dxa"/>
          </w:tcPr>
          <w:p w:rsidR="006B629C" w:rsidRDefault="006B629C"/>
        </w:tc>
      </w:tr>
      <w:tr w:rsidR="006B629C" w:rsidTr="000E665F">
        <w:tc>
          <w:tcPr>
            <w:tcW w:w="407" w:type="dxa"/>
          </w:tcPr>
          <w:p w:rsidR="006B629C" w:rsidRDefault="00F17728">
            <w:r>
              <w:t>3406.</w:t>
            </w:r>
          </w:p>
        </w:tc>
        <w:tc>
          <w:tcPr>
            <w:tcW w:w="11453" w:type="dxa"/>
          </w:tcPr>
          <w:p w:rsidR="006B629C" w:rsidRDefault="00F17728">
            <w: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c>
          <w:tcPr>
            <w:tcW w:w="596" w:type="dxa"/>
          </w:tcPr>
          <w:p w:rsidR="006B629C" w:rsidRDefault="006B629C"/>
        </w:tc>
      </w:tr>
      <w:tr w:rsidR="006B629C" w:rsidTr="000E665F">
        <w:tc>
          <w:tcPr>
            <w:tcW w:w="407" w:type="dxa"/>
          </w:tcPr>
          <w:p w:rsidR="006B629C" w:rsidRDefault="00F17728">
            <w:r>
              <w:t>3407.</w:t>
            </w:r>
          </w:p>
        </w:tc>
        <w:tc>
          <w:tcPr>
            <w:tcW w:w="11453" w:type="dxa"/>
          </w:tcPr>
          <w:p w:rsidR="006B629C" w:rsidRDefault="00F17728">
            <w: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c>
          <w:tcPr>
            <w:tcW w:w="596" w:type="dxa"/>
          </w:tcPr>
          <w:p w:rsidR="006B629C" w:rsidRDefault="006B629C"/>
        </w:tc>
      </w:tr>
      <w:tr w:rsidR="006B629C" w:rsidTr="000E665F">
        <w:tc>
          <w:tcPr>
            <w:tcW w:w="407" w:type="dxa"/>
          </w:tcPr>
          <w:p w:rsidR="006B629C" w:rsidRDefault="00F17728">
            <w:r>
              <w:lastRenderedPageBreak/>
              <w:t>3408.</w:t>
            </w:r>
          </w:p>
        </w:tc>
        <w:tc>
          <w:tcPr>
            <w:tcW w:w="11453" w:type="dxa"/>
          </w:tcPr>
          <w:p w:rsidR="006B629C" w:rsidRDefault="00F17728">
            <w: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c>
          <w:tcPr>
            <w:tcW w:w="596" w:type="dxa"/>
          </w:tcPr>
          <w:p w:rsidR="006B629C" w:rsidRDefault="006B629C"/>
        </w:tc>
      </w:tr>
      <w:tr w:rsidR="006B629C" w:rsidTr="000E665F">
        <w:tc>
          <w:tcPr>
            <w:tcW w:w="407" w:type="dxa"/>
          </w:tcPr>
          <w:p w:rsidR="006B629C" w:rsidRDefault="00F17728">
            <w:r>
              <w:t>3409.</w:t>
            </w:r>
          </w:p>
        </w:tc>
        <w:tc>
          <w:tcPr>
            <w:tcW w:w="11453" w:type="dxa"/>
          </w:tcPr>
          <w:p w:rsidR="006B629C" w:rsidRDefault="00F17728">
            <w: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c>
          <w:tcPr>
            <w:tcW w:w="596" w:type="dxa"/>
          </w:tcPr>
          <w:p w:rsidR="006B629C" w:rsidRDefault="006B629C"/>
        </w:tc>
      </w:tr>
      <w:tr w:rsidR="006B629C" w:rsidTr="000E665F">
        <w:tc>
          <w:tcPr>
            <w:tcW w:w="407" w:type="dxa"/>
          </w:tcPr>
          <w:p w:rsidR="006B629C" w:rsidRDefault="00F17728">
            <w:r>
              <w:t>3410.</w:t>
            </w:r>
          </w:p>
        </w:tc>
        <w:tc>
          <w:tcPr>
            <w:tcW w:w="11453" w:type="dxa"/>
          </w:tcPr>
          <w:p w:rsidR="006B629C" w:rsidRDefault="00F17728">
            <w: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c>
          <w:tcPr>
            <w:tcW w:w="596" w:type="dxa"/>
          </w:tcPr>
          <w:p w:rsidR="006B629C" w:rsidRDefault="006B629C"/>
        </w:tc>
      </w:tr>
      <w:tr w:rsidR="006B629C" w:rsidTr="000E665F">
        <w:tc>
          <w:tcPr>
            <w:tcW w:w="407" w:type="dxa"/>
          </w:tcPr>
          <w:p w:rsidR="006B629C" w:rsidRDefault="00F17728">
            <w:r>
              <w:t>3411.</w:t>
            </w:r>
          </w:p>
        </w:tc>
        <w:tc>
          <w:tcPr>
            <w:tcW w:w="11453" w:type="dxa"/>
          </w:tcPr>
          <w:p w:rsidR="006B629C" w:rsidRDefault="00F17728">
            <w: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c>
          <w:tcPr>
            <w:tcW w:w="596" w:type="dxa"/>
          </w:tcPr>
          <w:p w:rsidR="006B629C" w:rsidRDefault="006B629C"/>
        </w:tc>
      </w:tr>
      <w:tr w:rsidR="006B629C" w:rsidTr="000E665F">
        <w:tc>
          <w:tcPr>
            <w:tcW w:w="407" w:type="dxa"/>
          </w:tcPr>
          <w:p w:rsidR="006B629C" w:rsidRDefault="00F17728">
            <w:r>
              <w:t>3412.</w:t>
            </w:r>
          </w:p>
        </w:tc>
        <w:tc>
          <w:tcPr>
            <w:tcW w:w="11453" w:type="dxa"/>
          </w:tcPr>
          <w:p w:rsidR="006B629C" w:rsidRDefault="00F17728">
            <w: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c>
          <w:tcPr>
            <w:tcW w:w="596" w:type="dxa"/>
          </w:tcPr>
          <w:p w:rsidR="006B629C" w:rsidRDefault="006B629C"/>
        </w:tc>
      </w:tr>
      <w:tr w:rsidR="006B629C" w:rsidTr="000E665F">
        <w:tc>
          <w:tcPr>
            <w:tcW w:w="407" w:type="dxa"/>
          </w:tcPr>
          <w:p w:rsidR="006B629C" w:rsidRDefault="00F17728">
            <w:r>
              <w:t>34</w:t>
            </w:r>
            <w:r>
              <w:lastRenderedPageBreak/>
              <w:t>13.</w:t>
            </w:r>
          </w:p>
        </w:tc>
        <w:tc>
          <w:tcPr>
            <w:tcW w:w="11453" w:type="dxa"/>
          </w:tcPr>
          <w:p w:rsidR="006B629C" w:rsidRDefault="00F17728">
            <w:r>
              <w:lastRenderedPageBreak/>
              <w:t xml:space="preserve">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w:t>
            </w:r>
            <w:r>
              <w:lastRenderedPageBreak/>
              <w:t>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c>
          <w:tcPr>
            <w:tcW w:w="596" w:type="dxa"/>
          </w:tcPr>
          <w:p w:rsidR="006B629C" w:rsidRDefault="006B629C"/>
        </w:tc>
      </w:tr>
      <w:tr w:rsidR="006B629C" w:rsidTr="000E665F">
        <w:tc>
          <w:tcPr>
            <w:tcW w:w="407" w:type="dxa"/>
          </w:tcPr>
          <w:p w:rsidR="006B629C" w:rsidRDefault="00F17728">
            <w:r>
              <w:lastRenderedPageBreak/>
              <w:t>3414.</w:t>
            </w:r>
          </w:p>
        </w:tc>
        <w:tc>
          <w:tcPr>
            <w:tcW w:w="11453" w:type="dxa"/>
          </w:tcPr>
          <w:p w:rsidR="006B629C" w:rsidRDefault="00F17728">
            <w: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c>
          <w:tcPr>
            <w:tcW w:w="596" w:type="dxa"/>
          </w:tcPr>
          <w:p w:rsidR="006B629C" w:rsidRDefault="006B629C"/>
        </w:tc>
      </w:tr>
      <w:tr w:rsidR="006B629C" w:rsidTr="000E665F">
        <w:tc>
          <w:tcPr>
            <w:tcW w:w="407" w:type="dxa"/>
          </w:tcPr>
          <w:p w:rsidR="006B629C" w:rsidRDefault="00F17728">
            <w:r>
              <w:t>3415.</w:t>
            </w:r>
          </w:p>
        </w:tc>
        <w:tc>
          <w:tcPr>
            <w:tcW w:w="11453" w:type="dxa"/>
          </w:tcPr>
          <w:p w:rsidR="006B629C" w:rsidRDefault="00F17728">
            <w: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c>
          <w:tcPr>
            <w:tcW w:w="596" w:type="dxa"/>
          </w:tcPr>
          <w:p w:rsidR="006B629C" w:rsidRDefault="006B629C"/>
        </w:tc>
      </w:tr>
      <w:tr w:rsidR="006B629C" w:rsidTr="000E665F">
        <w:tc>
          <w:tcPr>
            <w:tcW w:w="407" w:type="dxa"/>
          </w:tcPr>
          <w:p w:rsidR="006B629C" w:rsidRDefault="00F17728">
            <w:r>
              <w:t>3416.</w:t>
            </w:r>
          </w:p>
        </w:tc>
        <w:tc>
          <w:tcPr>
            <w:tcW w:w="11453" w:type="dxa"/>
          </w:tcPr>
          <w:p w:rsidR="006B629C" w:rsidRDefault="00F17728">
            <w: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c>
          <w:tcPr>
            <w:tcW w:w="596" w:type="dxa"/>
          </w:tcPr>
          <w:p w:rsidR="006B629C" w:rsidRDefault="006B629C"/>
        </w:tc>
      </w:tr>
      <w:tr w:rsidR="006B629C" w:rsidTr="000E665F">
        <w:tc>
          <w:tcPr>
            <w:tcW w:w="407" w:type="dxa"/>
          </w:tcPr>
          <w:p w:rsidR="006B629C" w:rsidRDefault="00F17728">
            <w:r>
              <w:t>3417.</w:t>
            </w:r>
          </w:p>
        </w:tc>
        <w:tc>
          <w:tcPr>
            <w:tcW w:w="11453" w:type="dxa"/>
          </w:tcPr>
          <w:p w:rsidR="006B629C" w:rsidRDefault="00F17728">
            <w: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c>
          <w:tcPr>
            <w:tcW w:w="596" w:type="dxa"/>
          </w:tcPr>
          <w:p w:rsidR="006B629C" w:rsidRDefault="006B629C"/>
        </w:tc>
      </w:tr>
      <w:tr w:rsidR="006B629C" w:rsidTr="000E665F">
        <w:tc>
          <w:tcPr>
            <w:tcW w:w="407" w:type="dxa"/>
          </w:tcPr>
          <w:p w:rsidR="006B629C" w:rsidRDefault="00F17728">
            <w:r>
              <w:t>34</w:t>
            </w:r>
            <w:r>
              <w:lastRenderedPageBreak/>
              <w:t>18.</w:t>
            </w:r>
          </w:p>
        </w:tc>
        <w:tc>
          <w:tcPr>
            <w:tcW w:w="11453" w:type="dxa"/>
          </w:tcPr>
          <w:p w:rsidR="006B629C" w:rsidRDefault="00F17728">
            <w:r>
              <w:lastRenderedPageBreak/>
              <w:t xml:space="preserve">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w:t>
            </w:r>
            <w:r>
              <w:lastRenderedPageBreak/>
              <w:t>размещенная на Интернет-странице http://azariypb.livejournal.com/2243.html (решение Горно-Алтайского городского суда Республики Алтай от 26.02.2016)</w:t>
            </w:r>
          </w:p>
        </w:tc>
        <w:tc>
          <w:tcPr>
            <w:tcW w:w="596" w:type="dxa"/>
          </w:tcPr>
          <w:p w:rsidR="006B629C" w:rsidRDefault="006B629C"/>
        </w:tc>
      </w:tr>
      <w:tr w:rsidR="006B629C" w:rsidTr="000E665F">
        <w:tc>
          <w:tcPr>
            <w:tcW w:w="407" w:type="dxa"/>
          </w:tcPr>
          <w:p w:rsidR="006B629C" w:rsidRDefault="00F17728">
            <w:r>
              <w:lastRenderedPageBreak/>
              <w:t>3419.</w:t>
            </w:r>
          </w:p>
        </w:tc>
        <w:tc>
          <w:tcPr>
            <w:tcW w:w="11453" w:type="dxa"/>
          </w:tcPr>
          <w:p w:rsidR="006B629C" w:rsidRDefault="00F17728">
            <w: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c>
          <w:tcPr>
            <w:tcW w:w="596" w:type="dxa"/>
          </w:tcPr>
          <w:p w:rsidR="006B629C" w:rsidRDefault="006B629C"/>
        </w:tc>
      </w:tr>
      <w:tr w:rsidR="006B629C" w:rsidTr="000E665F">
        <w:tc>
          <w:tcPr>
            <w:tcW w:w="407" w:type="dxa"/>
          </w:tcPr>
          <w:p w:rsidR="006B629C" w:rsidRDefault="00F17728">
            <w:r>
              <w:t>3420.</w:t>
            </w:r>
          </w:p>
        </w:tc>
        <w:tc>
          <w:tcPr>
            <w:tcW w:w="11453" w:type="dxa"/>
          </w:tcPr>
          <w:p w:rsidR="006B629C" w:rsidRDefault="00F17728">
            <w: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c>
          <w:tcPr>
            <w:tcW w:w="596" w:type="dxa"/>
          </w:tcPr>
          <w:p w:rsidR="006B629C" w:rsidRDefault="006B629C"/>
        </w:tc>
      </w:tr>
      <w:tr w:rsidR="006B629C" w:rsidTr="000E665F">
        <w:tc>
          <w:tcPr>
            <w:tcW w:w="407" w:type="dxa"/>
          </w:tcPr>
          <w:p w:rsidR="006B629C" w:rsidRDefault="00F17728">
            <w:r>
              <w:t>3421.</w:t>
            </w:r>
          </w:p>
        </w:tc>
        <w:tc>
          <w:tcPr>
            <w:tcW w:w="11453" w:type="dxa"/>
          </w:tcPr>
          <w:p w:rsidR="006B629C" w:rsidRDefault="00F17728">
            <w: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c>
          <w:tcPr>
            <w:tcW w:w="596" w:type="dxa"/>
          </w:tcPr>
          <w:p w:rsidR="006B629C" w:rsidRDefault="006B629C"/>
        </w:tc>
      </w:tr>
      <w:tr w:rsidR="006B629C" w:rsidTr="000E665F">
        <w:tc>
          <w:tcPr>
            <w:tcW w:w="407" w:type="dxa"/>
          </w:tcPr>
          <w:p w:rsidR="006B629C" w:rsidRDefault="00F17728">
            <w:r>
              <w:t>3422.</w:t>
            </w:r>
          </w:p>
        </w:tc>
        <w:tc>
          <w:tcPr>
            <w:tcW w:w="11453" w:type="dxa"/>
          </w:tcPr>
          <w:p w:rsidR="006B629C" w:rsidRDefault="00F17728">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c>
          <w:tcPr>
            <w:tcW w:w="596" w:type="dxa"/>
          </w:tcPr>
          <w:p w:rsidR="006B629C" w:rsidRDefault="006B629C"/>
        </w:tc>
      </w:tr>
      <w:tr w:rsidR="006B629C" w:rsidTr="000E665F">
        <w:tc>
          <w:tcPr>
            <w:tcW w:w="407" w:type="dxa"/>
          </w:tcPr>
          <w:p w:rsidR="006B629C" w:rsidRDefault="00F17728">
            <w:r>
              <w:t>3423.</w:t>
            </w:r>
          </w:p>
        </w:tc>
        <w:tc>
          <w:tcPr>
            <w:tcW w:w="11453" w:type="dxa"/>
          </w:tcPr>
          <w:p w:rsidR="006B629C" w:rsidRDefault="00F17728">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c>
          <w:tcPr>
            <w:tcW w:w="596" w:type="dxa"/>
          </w:tcPr>
          <w:p w:rsidR="006B629C" w:rsidRDefault="006B629C"/>
        </w:tc>
      </w:tr>
      <w:tr w:rsidR="006B629C" w:rsidTr="000E665F">
        <w:tc>
          <w:tcPr>
            <w:tcW w:w="407" w:type="dxa"/>
          </w:tcPr>
          <w:p w:rsidR="006B629C" w:rsidRDefault="00F17728">
            <w:r>
              <w:lastRenderedPageBreak/>
              <w:t>3424.</w:t>
            </w:r>
          </w:p>
        </w:tc>
        <w:tc>
          <w:tcPr>
            <w:tcW w:w="11453" w:type="dxa"/>
          </w:tcPr>
          <w:p w:rsidR="006B629C" w:rsidRDefault="00F17728">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c>
          <w:tcPr>
            <w:tcW w:w="596" w:type="dxa"/>
          </w:tcPr>
          <w:p w:rsidR="006B629C" w:rsidRDefault="006B629C"/>
        </w:tc>
      </w:tr>
      <w:tr w:rsidR="006B629C" w:rsidTr="000E665F">
        <w:tc>
          <w:tcPr>
            <w:tcW w:w="407" w:type="dxa"/>
          </w:tcPr>
          <w:p w:rsidR="006B629C" w:rsidRDefault="00F17728">
            <w:r>
              <w:t>3425.</w:t>
            </w:r>
          </w:p>
        </w:tc>
        <w:tc>
          <w:tcPr>
            <w:tcW w:w="11453" w:type="dxa"/>
          </w:tcPr>
          <w:p w:rsidR="006B629C" w:rsidRDefault="00F17728">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c>
          <w:tcPr>
            <w:tcW w:w="596" w:type="dxa"/>
          </w:tcPr>
          <w:p w:rsidR="006B629C" w:rsidRDefault="006B629C"/>
        </w:tc>
      </w:tr>
      <w:tr w:rsidR="006B629C" w:rsidTr="000E665F">
        <w:tc>
          <w:tcPr>
            <w:tcW w:w="407" w:type="dxa"/>
          </w:tcPr>
          <w:p w:rsidR="006B629C" w:rsidRDefault="00F17728">
            <w:r>
              <w:t>3426.</w:t>
            </w:r>
          </w:p>
        </w:tc>
        <w:tc>
          <w:tcPr>
            <w:tcW w:w="11453" w:type="dxa"/>
          </w:tcPr>
          <w:p w:rsidR="006B629C" w:rsidRDefault="00F17728">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c>
          <w:tcPr>
            <w:tcW w:w="596" w:type="dxa"/>
          </w:tcPr>
          <w:p w:rsidR="006B629C" w:rsidRDefault="006B629C"/>
        </w:tc>
      </w:tr>
      <w:tr w:rsidR="006B629C" w:rsidTr="000E665F">
        <w:tc>
          <w:tcPr>
            <w:tcW w:w="407" w:type="dxa"/>
          </w:tcPr>
          <w:p w:rsidR="006B629C" w:rsidRDefault="00F17728">
            <w:r>
              <w:t>3427.</w:t>
            </w:r>
          </w:p>
        </w:tc>
        <w:tc>
          <w:tcPr>
            <w:tcW w:w="11453" w:type="dxa"/>
          </w:tcPr>
          <w:p w:rsidR="006B629C" w:rsidRDefault="00F17728">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c>
          <w:tcPr>
            <w:tcW w:w="596" w:type="dxa"/>
          </w:tcPr>
          <w:p w:rsidR="006B629C" w:rsidRDefault="006B629C"/>
        </w:tc>
      </w:tr>
      <w:tr w:rsidR="006B629C" w:rsidTr="000E665F">
        <w:tc>
          <w:tcPr>
            <w:tcW w:w="407" w:type="dxa"/>
          </w:tcPr>
          <w:p w:rsidR="006B629C" w:rsidRDefault="00F17728">
            <w:r>
              <w:t>3428.</w:t>
            </w:r>
          </w:p>
        </w:tc>
        <w:tc>
          <w:tcPr>
            <w:tcW w:w="11453" w:type="dxa"/>
          </w:tcPr>
          <w:p w:rsidR="006B629C" w:rsidRDefault="00F17728">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c>
          <w:tcPr>
            <w:tcW w:w="596" w:type="dxa"/>
          </w:tcPr>
          <w:p w:rsidR="006B629C" w:rsidRDefault="006B629C"/>
        </w:tc>
      </w:tr>
      <w:tr w:rsidR="006B629C" w:rsidTr="000E665F">
        <w:tc>
          <w:tcPr>
            <w:tcW w:w="407" w:type="dxa"/>
          </w:tcPr>
          <w:p w:rsidR="006B629C" w:rsidRDefault="00F17728">
            <w:r>
              <w:lastRenderedPageBreak/>
              <w:t>3429.</w:t>
            </w:r>
          </w:p>
        </w:tc>
        <w:tc>
          <w:tcPr>
            <w:tcW w:w="11453" w:type="dxa"/>
          </w:tcPr>
          <w:p w:rsidR="006B629C" w:rsidRDefault="00F17728">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c>
          <w:tcPr>
            <w:tcW w:w="596" w:type="dxa"/>
          </w:tcPr>
          <w:p w:rsidR="006B629C" w:rsidRDefault="006B629C"/>
        </w:tc>
      </w:tr>
      <w:tr w:rsidR="006B629C" w:rsidTr="000E665F">
        <w:tc>
          <w:tcPr>
            <w:tcW w:w="407" w:type="dxa"/>
          </w:tcPr>
          <w:p w:rsidR="006B629C" w:rsidRDefault="00F17728">
            <w:r>
              <w:t>3430.</w:t>
            </w:r>
          </w:p>
        </w:tc>
        <w:tc>
          <w:tcPr>
            <w:tcW w:w="11453" w:type="dxa"/>
          </w:tcPr>
          <w:p w:rsidR="006B629C" w:rsidRDefault="00F17728">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c>
          <w:tcPr>
            <w:tcW w:w="596" w:type="dxa"/>
          </w:tcPr>
          <w:p w:rsidR="006B629C" w:rsidRDefault="006B629C"/>
        </w:tc>
      </w:tr>
      <w:tr w:rsidR="006B629C" w:rsidTr="000E665F">
        <w:tc>
          <w:tcPr>
            <w:tcW w:w="407" w:type="dxa"/>
          </w:tcPr>
          <w:p w:rsidR="006B629C" w:rsidRDefault="00F17728">
            <w:r>
              <w:t>3431.</w:t>
            </w:r>
          </w:p>
        </w:tc>
        <w:tc>
          <w:tcPr>
            <w:tcW w:w="11453" w:type="dxa"/>
          </w:tcPr>
          <w:p w:rsidR="006B629C" w:rsidRDefault="00F17728">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c>
          <w:tcPr>
            <w:tcW w:w="596" w:type="dxa"/>
          </w:tcPr>
          <w:p w:rsidR="006B629C" w:rsidRDefault="006B629C"/>
        </w:tc>
      </w:tr>
      <w:tr w:rsidR="006B629C" w:rsidTr="000E665F">
        <w:tc>
          <w:tcPr>
            <w:tcW w:w="407" w:type="dxa"/>
          </w:tcPr>
          <w:p w:rsidR="006B629C" w:rsidRDefault="00F17728">
            <w:r>
              <w:t>3432.</w:t>
            </w:r>
          </w:p>
        </w:tc>
        <w:tc>
          <w:tcPr>
            <w:tcW w:w="11453" w:type="dxa"/>
          </w:tcPr>
          <w:p w:rsidR="006B629C" w:rsidRDefault="00F17728">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c>
          <w:tcPr>
            <w:tcW w:w="596" w:type="dxa"/>
          </w:tcPr>
          <w:p w:rsidR="006B629C" w:rsidRDefault="006B629C"/>
        </w:tc>
      </w:tr>
      <w:tr w:rsidR="006B629C" w:rsidTr="000E665F">
        <w:tc>
          <w:tcPr>
            <w:tcW w:w="407" w:type="dxa"/>
          </w:tcPr>
          <w:p w:rsidR="006B629C" w:rsidRDefault="00F17728">
            <w:r>
              <w:t>3433.</w:t>
            </w:r>
          </w:p>
        </w:tc>
        <w:tc>
          <w:tcPr>
            <w:tcW w:w="11453" w:type="dxa"/>
          </w:tcPr>
          <w:p w:rsidR="006B629C" w:rsidRDefault="00F17728">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c>
          <w:tcPr>
            <w:tcW w:w="596" w:type="dxa"/>
          </w:tcPr>
          <w:p w:rsidR="006B629C" w:rsidRDefault="006B629C"/>
        </w:tc>
      </w:tr>
      <w:tr w:rsidR="006B629C" w:rsidTr="000E665F">
        <w:tc>
          <w:tcPr>
            <w:tcW w:w="407" w:type="dxa"/>
          </w:tcPr>
          <w:p w:rsidR="006B629C" w:rsidRDefault="00F17728">
            <w:r>
              <w:lastRenderedPageBreak/>
              <w:t>3434.</w:t>
            </w:r>
          </w:p>
        </w:tc>
        <w:tc>
          <w:tcPr>
            <w:tcW w:w="11453" w:type="dxa"/>
          </w:tcPr>
          <w:p w:rsidR="006B629C" w:rsidRDefault="00F17728">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c>
          <w:tcPr>
            <w:tcW w:w="596" w:type="dxa"/>
          </w:tcPr>
          <w:p w:rsidR="006B629C" w:rsidRDefault="006B629C"/>
        </w:tc>
      </w:tr>
      <w:tr w:rsidR="006B629C" w:rsidTr="000E665F">
        <w:tc>
          <w:tcPr>
            <w:tcW w:w="407" w:type="dxa"/>
          </w:tcPr>
          <w:p w:rsidR="006B629C" w:rsidRDefault="00F17728">
            <w:r>
              <w:t>3435.</w:t>
            </w:r>
          </w:p>
        </w:tc>
        <w:tc>
          <w:tcPr>
            <w:tcW w:w="11453" w:type="dxa"/>
          </w:tcPr>
          <w:p w:rsidR="006B629C" w:rsidRDefault="00F17728">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c>
          <w:tcPr>
            <w:tcW w:w="596" w:type="dxa"/>
          </w:tcPr>
          <w:p w:rsidR="006B629C" w:rsidRDefault="006B629C"/>
        </w:tc>
      </w:tr>
      <w:tr w:rsidR="006B629C" w:rsidTr="000E665F">
        <w:tc>
          <w:tcPr>
            <w:tcW w:w="407" w:type="dxa"/>
          </w:tcPr>
          <w:p w:rsidR="006B629C" w:rsidRDefault="00F17728">
            <w:r>
              <w:t>3436.</w:t>
            </w:r>
          </w:p>
        </w:tc>
        <w:tc>
          <w:tcPr>
            <w:tcW w:w="11453" w:type="dxa"/>
          </w:tcPr>
          <w:p w:rsidR="006B629C" w:rsidRDefault="00F17728">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c>
          <w:tcPr>
            <w:tcW w:w="596" w:type="dxa"/>
          </w:tcPr>
          <w:p w:rsidR="006B629C" w:rsidRDefault="006B629C"/>
        </w:tc>
      </w:tr>
      <w:tr w:rsidR="006B629C" w:rsidTr="000E665F">
        <w:tc>
          <w:tcPr>
            <w:tcW w:w="407" w:type="dxa"/>
          </w:tcPr>
          <w:p w:rsidR="006B629C" w:rsidRDefault="00F17728">
            <w:r>
              <w:t>3437.</w:t>
            </w:r>
          </w:p>
        </w:tc>
        <w:tc>
          <w:tcPr>
            <w:tcW w:w="11453" w:type="dxa"/>
          </w:tcPr>
          <w:p w:rsidR="006B629C" w:rsidRDefault="00F17728">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c>
          <w:tcPr>
            <w:tcW w:w="596" w:type="dxa"/>
          </w:tcPr>
          <w:p w:rsidR="006B629C" w:rsidRDefault="006B629C"/>
        </w:tc>
      </w:tr>
      <w:tr w:rsidR="006B629C" w:rsidTr="000E665F">
        <w:tc>
          <w:tcPr>
            <w:tcW w:w="407" w:type="dxa"/>
          </w:tcPr>
          <w:p w:rsidR="006B629C" w:rsidRDefault="00F17728">
            <w:r>
              <w:t>3438.</w:t>
            </w:r>
          </w:p>
        </w:tc>
        <w:tc>
          <w:tcPr>
            <w:tcW w:w="11453" w:type="dxa"/>
          </w:tcPr>
          <w:p w:rsidR="006B629C" w:rsidRDefault="00F17728">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c>
          <w:tcPr>
            <w:tcW w:w="596" w:type="dxa"/>
          </w:tcPr>
          <w:p w:rsidR="006B629C" w:rsidRDefault="006B629C"/>
        </w:tc>
      </w:tr>
      <w:tr w:rsidR="006B629C" w:rsidTr="000E665F">
        <w:tc>
          <w:tcPr>
            <w:tcW w:w="407" w:type="dxa"/>
          </w:tcPr>
          <w:p w:rsidR="006B629C" w:rsidRDefault="00F17728">
            <w:r>
              <w:lastRenderedPageBreak/>
              <w:t>3439.</w:t>
            </w:r>
          </w:p>
        </w:tc>
        <w:tc>
          <w:tcPr>
            <w:tcW w:w="11453" w:type="dxa"/>
          </w:tcPr>
          <w:p w:rsidR="006B629C" w:rsidRDefault="00F17728">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c>
          <w:tcPr>
            <w:tcW w:w="596" w:type="dxa"/>
          </w:tcPr>
          <w:p w:rsidR="006B629C" w:rsidRDefault="006B629C"/>
        </w:tc>
      </w:tr>
      <w:tr w:rsidR="006B629C" w:rsidTr="000E665F">
        <w:tc>
          <w:tcPr>
            <w:tcW w:w="407" w:type="dxa"/>
          </w:tcPr>
          <w:p w:rsidR="006B629C" w:rsidRDefault="00F17728">
            <w:r>
              <w:t>3440.</w:t>
            </w:r>
          </w:p>
        </w:tc>
        <w:tc>
          <w:tcPr>
            <w:tcW w:w="11453" w:type="dxa"/>
          </w:tcPr>
          <w:p w:rsidR="006B629C" w:rsidRDefault="00F17728">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c>
          <w:tcPr>
            <w:tcW w:w="596" w:type="dxa"/>
          </w:tcPr>
          <w:p w:rsidR="006B629C" w:rsidRDefault="006B629C"/>
        </w:tc>
      </w:tr>
      <w:tr w:rsidR="006B629C" w:rsidTr="000E665F">
        <w:tc>
          <w:tcPr>
            <w:tcW w:w="407" w:type="dxa"/>
          </w:tcPr>
          <w:p w:rsidR="006B629C" w:rsidRDefault="00F17728">
            <w:r>
              <w:t>3441.</w:t>
            </w:r>
          </w:p>
        </w:tc>
        <w:tc>
          <w:tcPr>
            <w:tcW w:w="11453" w:type="dxa"/>
          </w:tcPr>
          <w:p w:rsidR="006B629C" w:rsidRDefault="00F17728">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c>
          <w:tcPr>
            <w:tcW w:w="596" w:type="dxa"/>
          </w:tcPr>
          <w:p w:rsidR="006B629C" w:rsidRDefault="006B629C"/>
        </w:tc>
      </w:tr>
      <w:tr w:rsidR="006B629C" w:rsidTr="000E665F">
        <w:tc>
          <w:tcPr>
            <w:tcW w:w="407" w:type="dxa"/>
          </w:tcPr>
          <w:p w:rsidR="006B629C" w:rsidRDefault="00F17728">
            <w:r>
              <w:t>3442.</w:t>
            </w:r>
          </w:p>
        </w:tc>
        <w:tc>
          <w:tcPr>
            <w:tcW w:w="11453" w:type="dxa"/>
          </w:tcPr>
          <w:p w:rsidR="006B629C" w:rsidRDefault="00F17728">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c>
          <w:tcPr>
            <w:tcW w:w="596" w:type="dxa"/>
          </w:tcPr>
          <w:p w:rsidR="006B629C" w:rsidRDefault="006B629C"/>
        </w:tc>
      </w:tr>
      <w:tr w:rsidR="006B629C" w:rsidTr="000E665F">
        <w:tc>
          <w:tcPr>
            <w:tcW w:w="407" w:type="dxa"/>
          </w:tcPr>
          <w:p w:rsidR="006B629C" w:rsidRDefault="00F17728">
            <w:r>
              <w:t>3443.</w:t>
            </w:r>
          </w:p>
        </w:tc>
        <w:tc>
          <w:tcPr>
            <w:tcW w:w="11453" w:type="dxa"/>
          </w:tcPr>
          <w:p w:rsidR="006B629C" w:rsidRDefault="00F17728">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c>
          <w:tcPr>
            <w:tcW w:w="596" w:type="dxa"/>
          </w:tcPr>
          <w:p w:rsidR="006B629C" w:rsidRDefault="006B629C"/>
        </w:tc>
      </w:tr>
      <w:tr w:rsidR="006B629C" w:rsidTr="000E665F">
        <w:tc>
          <w:tcPr>
            <w:tcW w:w="407" w:type="dxa"/>
          </w:tcPr>
          <w:p w:rsidR="006B629C" w:rsidRDefault="00F17728">
            <w:r>
              <w:lastRenderedPageBreak/>
              <w:t>3444.</w:t>
            </w:r>
          </w:p>
        </w:tc>
        <w:tc>
          <w:tcPr>
            <w:tcW w:w="11453" w:type="dxa"/>
          </w:tcPr>
          <w:p w:rsidR="006B629C" w:rsidRDefault="00F17728">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c>
          <w:tcPr>
            <w:tcW w:w="596" w:type="dxa"/>
          </w:tcPr>
          <w:p w:rsidR="006B629C" w:rsidRDefault="006B629C"/>
        </w:tc>
      </w:tr>
      <w:tr w:rsidR="006B629C" w:rsidTr="000E665F">
        <w:tc>
          <w:tcPr>
            <w:tcW w:w="407" w:type="dxa"/>
          </w:tcPr>
          <w:p w:rsidR="006B629C" w:rsidRDefault="00F17728">
            <w:r>
              <w:t>3445.</w:t>
            </w:r>
          </w:p>
        </w:tc>
        <w:tc>
          <w:tcPr>
            <w:tcW w:w="11453" w:type="dxa"/>
          </w:tcPr>
          <w:p w:rsidR="006B629C" w:rsidRDefault="00F17728">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c>
          <w:tcPr>
            <w:tcW w:w="596" w:type="dxa"/>
          </w:tcPr>
          <w:p w:rsidR="006B629C" w:rsidRDefault="006B629C"/>
        </w:tc>
      </w:tr>
      <w:tr w:rsidR="006B629C" w:rsidTr="000E665F">
        <w:tc>
          <w:tcPr>
            <w:tcW w:w="407" w:type="dxa"/>
          </w:tcPr>
          <w:p w:rsidR="006B629C" w:rsidRDefault="00F17728">
            <w:r>
              <w:t>3446.</w:t>
            </w:r>
          </w:p>
        </w:tc>
        <w:tc>
          <w:tcPr>
            <w:tcW w:w="11453" w:type="dxa"/>
          </w:tcPr>
          <w:p w:rsidR="006B629C" w:rsidRDefault="00F17728">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c>
          <w:tcPr>
            <w:tcW w:w="596" w:type="dxa"/>
          </w:tcPr>
          <w:p w:rsidR="006B629C" w:rsidRDefault="006B629C"/>
        </w:tc>
      </w:tr>
      <w:tr w:rsidR="006B629C" w:rsidTr="000E665F">
        <w:tc>
          <w:tcPr>
            <w:tcW w:w="407" w:type="dxa"/>
          </w:tcPr>
          <w:p w:rsidR="006B629C" w:rsidRDefault="00F17728">
            <w:r>
              <w:t>3447.</w:t>
            </w:r>
          </w:p>
        </w:tc>
        <w:tc>
          <w:tcPr>
            <w:tcW w:w="11453" w:type="dxa"/>
          </w:tcPr>
          <w:p w:rsidR="006B629C" w:rsidRDefault="00F17728">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c>
          <w:tcPr>
            <w:tcW w:w="596" w:type="dxa"/>
          </w:tcPr>
          <w:p w:rsidR="006B629C" w:rsidRDefault="006B629C"/>
        </w:tc>
      </w:tr>
      <w:tr w:rsidR="006B629C" w:rsidTr="000E665F">
        <w:tc>
          <w:tcPr>
            <w:tcW w:w="407" w:type="dxa"/>
          </w:tcPr>
          <w:p w:rsidR="006B629C" w:rsidRDefault="00F17728">
            <w:r>
              <w:t>3448.</w:t>
            </w:r>
          </w:p>
        </w:tc>
        <w:tc>
          <w:tcPr>
            <w:tcW w:w="11453" w:type="dxa"/>
          </w:tcPr>
          <w:p w:rsidR="006B629C" w:rsidRDefault="00F17728">
            <w: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c>
          <w:tcPr>
            <w:tcW w:w="596" w:type="dxa"/>
          </w:tcPr>
          <w:p w:rsidR="006B629C" w:rsidRDefault="006B629C"/>
        </w:tc>
      </w:tr>
      <w:tr w:rsidR="006B629C" w:rsidTr="000E665F">
        <w:tc>
          <w:tcPr>
            <w:tcW w:w="407" w:type="dxa"/>
          </w:tcPr>
          <w:p w:rsidR="006B629C" w:rsidRDefault="00F17728">
            <w:r>
              <w:t>344</w:t>
            </w:r>
            <w:r>
              <w:lastRenderedPageBreak/>
              <w:t>9.</w:t>
            </w:r>
          </w:p>
        </w:tc>
        <w:tc>
          <w:tcPr>
            <w:tcW w:w="11453" w:type="dxa"/>
          </w:tcPr>
          <w:p w:rsidR="006B629C" w:rsidRDefault="00F17728">
            <w:r>
              <w:lastRenderedPageBreak/>
              <w:t xml:space="preserve">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w:t>
            </w:r>
            <w:r>
              <w:lastRenderedPageBreak/>
              <w:t>20.11.2015);</w:t>
            </w:r>
          </w:p>
        </w:tc>
        <w:tc>
          <w:tcPr>
            <w:tcW w:w="596" w:type="dxa"/>
          </w:tcPr>
          <w:p w:rsidR="006B629C" w:rsidRDefault="006B629C"/>
        </w:tc>
      </w:tr>
      <w:tr w:rsidR="006B629C" w:rsidTr="000E665F">
        <w:tc>
          <w:tcPr>
            <w:tcW w:w="407" w:type="dxa"/>
          </w:tcPr>
          <w:p w:rsidR="006B629C" w:rsidRDefault="00F17728">
            <w:r>
              <w:lastRenderedPageBreak/>
              <w:t>3450.</w:t>
            </w:r>
          </w:p>
        </w:tc>
        <w:tc>
          <w:tcPr>
            <w:tcW w:w="11453" w:type="dxa"/>
          </w:tcPr>
          <w:p w:rsidR="006B629C" w:rsidRDefault="00F17728">
            <w: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w="596" w:type="dxa"/>
          </w:tcPr>
          <w:p w:rsidR="006B629C" w:rsidRDefault="006B629C"/>
        </w:tc>
      </w:tr>
      <w:tr w:rsidR="006B629C" w:rsidTr="000E665F">
        <w:tc>
          <w:tcPr>
            <w:tcW w:w="407" w:type="dxa"/>
          </w:tcPr>
          <w:p w:rsidR="006B629C" w:rsidRDefault="00F17728">
            <w:r>
              <w:t>3451.</w:t>
            </w:r>
          </w:p>
        </w:tc>
        <w:tc>
          <w:tcPr>
            <w:tcW w:w="11453" w:type="dxa"/>
          </w:tcPr>
          <w:p w:rsidR="006B629C" w:rsidRDefault="00F17728">
            <w: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w="596" w:type="dxa"/>
          </w:tcPr>
          <w:p w:rsidR="006B629C" w:rsidRDefault="006B629C"/>
        </w:tc>
      </w:tr>
      <w:tr w:rsidR="006B629C" w:rsidTr="000E665F">
        <w:tc>
          <w:tcPr>
            <w:tcW w:w="407" w:type="dxa"/>
          </w:tcPr>
          <w:p w:rsidR="006B629C" w:rsidRDefault="00F17728">
            <w:r>
              <w:t>3452.</w:t>
            </w:r>
          </w:p>
        </w:tc>
        <w:tc>
          <w:tcPr>
            <w:tcW w:w="11453" w:type="dxa"/>
          </w:tcPr>
          <w:p w:rsidR="006B629C" w:rsidRDefault="00F17728">
            <w:r>
              <w:t>Исключён</w:t>
            </w:r>
          </w:p>
        </w:tc>
        <w:tc>
          <w:tcPr>
            <w:tcW w:w="596" w:type="dxa"/>
          </w:tcPr>
          <w:p w:rsidR="006B629C" w:rsidRDefault="006B629C"/>
        </w:tc>
      </w:tr>
      <w:tr w:rsidR="006B629C" w:rsidTr="000E665F">
        <w:tc>
          <w:tcPr>
            <w:tcW w:w="407" w:type="dxa"/>
          </w:tcPr>
          <w:p w:rsidR="006B629C" w:rsidRDefault="00F17728">
            <w:r>
              <w:t>3453.</w:t>
            </w:r>
          </w:p>
        </w:tc>
        <w:tc>
          <w:tcPr>
            <w:tcW w:w="11453" w:type="dxa"/>
          </w:tcPr>
          <w:p w:rsidR="006B629C" w:rsidRDefault="00F17728">
            <w:r>
              <w:t>Исключён</w:t>
            </w:r>
          </w:p>
        </w:tc>
        <w:tc>
          <w:tcPr>
            <w:tcW w:w="596" w:type="dxa"/>
          </w:tcPr>
          <w:p w:rsidR="006B629C" w:rsidRDefault="006B629C"/>
        </w:tc>
      </w:tr>
      <w:tr w:rsidR="006B629C" w:rsidTr="000E665F">
        <w:tc>
          <w:tcPr>
            <w:tcW w:w="407" w:type="dxa"/>
          </w:tcPr>
          <w:p w:rsidR="006B629C" w:rsidRDefault="00F17728">
            <w:r>
              <w:t>3454.</w:t>
            </w:r>
          </w:p>
        </w:tc>
        <w:tc>
          <w:tcPr>
            <w:tcW w:w="11453" w:type="dxa"/>
          </w:tcPr>
          <w:p w:rsidR="006B629C" w:rsidRDefault="00F17728">
            <w:r>
              <w:t>Исключён</w:t>
            </w:r>
          </w:p>
        </w:tc>
        <w:tc>
          <w:tcPr>
            <w:tcW w:w="596" w:type="dxa"/>
          </w:tcPr>
          <w:p w:rsidR="006B629C" w:rsidRDefault="006B629C"/>
        </w:tc>
      </w:tr>
      <w:tr w:rsidR="006B629C" w:rsidTr="000E665F">
        <w:tc>
          <w:tcPr>
            <w:tcW w:w="407" w:type="dxa"/>
          </w:tcPr>
          <w:p w:rsidR="006B629C" w:rsidRDefault="00F17728">
            <w:r>
              <w:lastRenderedPageBreak/>
              <w:t>3455.</w:t>
            </w:r>
          </w:p>
        </w:tc>
        <w:tc>
          <w:tcPr>
            <w:tcW w:w="11453" w:type="dxa"/>
          </w:tcPr>
          <w:p w:rsidR="006B629C" w:rsidRDefault="00F17728">
            <w:r>
              <w:t>Исключён</w:t>
            </w:r>
          </w:p>
        </w:tc>
        <w:tc>
          <w:tcPr>
            <w:tcW w:w="596" w:type="dxa"/>
          </w:tcPr>
          <w:p w:rsidR="006B629C" w:rsidRDefault="006B629C"/>
        </w:tc>
      </w:tr>
      <w:tr w:rsidR="006B629C" w:rsidTr="000E665F">
        <w:tc>
          <w:tcPr>
            <w:tcW w:w="407" w:type="dxa"/>
          </w:tcPr>
          <w:p w:rsidR="006B629C" w:rsidRDefault="00F17728">
            <w:r>
              <w:t>3456.</w:t>
            </w:r>
          </w:p>
        </w:tc>
        <w:tc>
          <w:tcPr>
            <w:tcW w:w="11453" w:type="dxa"/>
          </w:tcPr>
          <w:p w:rsidR="006B629C" w:rsidRDefault="00F17728">
            <w: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596" w:type="dxa"/>
          </w:tcPr>
          <w:p w:rsidR="006B629C" w:rsidRDefault="006B629C"/>
        </w:tc>
      </w:tr>
      <w:tr w:rsidR="006B629C" w:rsidTr="000E665F">
        <w:tc>
          <w:tcPr>
            <w:tcW w:w="407" w:type="dxa"/>
          </w:tcPr>
          <w:p w:rsidR="006B629C" w:rsidRDefault="00F17728">
            <w:r>
              <w:t>3457.</w:t>
            </w:r>
          </w:p>
        </w:tc>
        <w:tc>
          <w:tcPr>
            <w:tcW w:w="11453" w:type="dxa"/>
          </w:tcPr>
          <w:p w:rsidR="006B629C" w:rsidRDefault="00F17728">
            <w: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596" w:type="dxa"/>
          </w:tcPr>
          <w:p w:rsidR="006B629C" w:rsidRDefault="006B629C"/>
        </w:tc>
      </w:tr>
      <w:tr w:rsidR="006B629C" w:rsidTr="000E665F">
        <w:tc>
          <w:tcPr>
            <w:tcW w:w="407" w:type="dxa"/>
          </w:tcPr>
          <w:p w:rsidR="006B629C" w:rsidRDefault="00F17728">
            <w:r>
              <w:t>3458.</w:t>
            </w:r>
          </w:p>
        </w:tc>
        <w:tc>
          <w:tcPr>
            <w:tcW w:w="11453" w:type="dxa"/>
          </w:tcPr>
          <w:p w:rsidR="006B629C" w:rsidRDefault="00F17728">
            <w: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596" w:type="dxa"/>
          </w:tcPr>
          <w:p w:rsidR="006B629C" w:rsidRDefault="006B629C"/>
        </w:tc>
      </w:tr>
      <w:tr w:rsidR="006B629C" w:rsidTr="000E665F">
        <w:tc>
          <w:tcPr>
            <w:tcW w:w="407" w:type="dxa"/>
          </w:tcPr>
          <w:p w:rsidR="006B629C" w:rsidRDefault="00F17728">
            <w:r>
              <w:t>3459.</w:t>
            </w:r>
          </w:p>
        </w:tc>
        <w:tc>
          <w:tcPr>
            <w:tcW w:w="11453" w:type="dxa"/>
          </w:tcPr>
          <w:p w:rsidR="006B629C" w:rsidRDefault="00F17728">
            <w: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c>
          <w:tcPr>
            <w:tcW w:w="596" w:type="dxa"/>
          </w:tcPr>
          <w:p w:rsidR="006B629C" w:rsidRDefault="006B629C"/>
        </w:tc>
      </w:tr>
      <w:tr w:rsidR="006B629C" w:rsidTr="000E665F">
        <w:tc>
          <w:tcPr>
            <w:tcW w:w="407" w:type="dxa"/>
          </w:tcPr>
          <w:p w:rsidR="006B629C" w:rsidRDefault="00F17728">
            <w:r>
              <w:t>346</w:t>
            </w:r>
            <w:r>
              <w:lastRenderedPageBreak/>
              <w:t>0.</w:t>
            </w:r>
          </w:p>
        </w:tc>
        <w:tc>
          <w:tcPr>
            <w:tcW w:w="11453" w:type="dxa"/>
          </w:tcPr>
          <w:p w:rsidR="006B629C" w:rsidRDefault="00F17728">
            <w:r>
              <w:lastRenderedPageBreak/>
              <w:t xml:space="preserve">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w:t>
            </w:r>
            <w:r>
              <w:lastRenderedPageBreak/>
              <w:t>09.03.2016);</w:t>
            </w:r>
          </w:p>
        </w:tc>
        <w:tc>
          <w:tcPr>
            <w:tcW w:w="596" w:type="dxa"/>
          </w:tcPr>
          <w:p w:rsidR="006B629C" w:rsidRDefault="006B629C"/>
        </w:tc>
      </w:tr>
      <w:tr w:rsidR="006B629C" w:rsidTr="000E665F">
        <w:tc>
          <w:tcPr>
            <w:tcW w:w="407" w:type="dxa"/>
          </w:tcPr>
          <w:p w:rsidR="006B629C" w:rsidRDefault="00F17728">
            <w:r>
              <w:lastRenderedPageBreak/>
              <w:t>3461.</w:t>
            </w:r>
          </w:p>
        </w:tc>
        <w:tc>
          <w:tcPr>
            <w:tcW w:w="11453" w:type="dxa"/>
          </w:tcPr>
          <w:p w:rsidR="006B629C" w:rsidRDefault="00F17728">
            <w: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c>
          <w:tcPr>
            <w:tcW w:w="596" w:type="dxa"/>
          </w:tcPr>
          <w:p w:rsidR="006B629C" w:rsidRDefault="006B629C"/>
        </w:tc>
      </w:tr>
      <w:tr w:rsidR="006B629C" w:rsidTr="000E665F">
        <w:tc>
          <w:tcPr>
            <w:tcW w:w="407" w:type="dxa"/>
          </w:tcPr>
          <w:p w:rsidR="006B629C" w:rsidRDefault="00F17728">
            <w:r>
              <w:t>3462.</w:t>
            </w:r>
          </w:p>
        </w:tc>
        <w:tc>
          <w:tcPr>
            <w:tcW w:w="11453" w:type="dxa"/>
          </w:tcPr>
          <w:p w:rsidR="006B629C" w:rsidRDefault="00F17728">
            <w: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c>
          <w:tcPr>
            <w:tcW w:w="596" w:type="dxa"/>
          </w:tcPr>
          <w:p w:rsidR="006B629C" w:rsidRDefault="006B629C"/>
        </w:tc>
      </w:tr>
      <w:tr w:rsidR="006B629C" w:rsidTr="000E665F">
        <w:tc>
          <w:tcPr>
            <w:tcW w:w="407" w:type="dxa"/>
          </w:tcPr>
          <w:p w:rsidR="006B629C" w:rsidRDefault="00F17728">
            <w:r>
              <w:t>3463.</w:t>
            </w:r>
          </w:p>
        </w:tc>
        <w:tc>
          <w:tcPr>
            <w:tcW w:w="11453" w:type="dxa"/>
          </w:tcPr>
          <w:p w:rsidR="006B629C" w:rsidRDefault="00F17728">
            <w: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c>
          <w:tcPr>
            <w:tcW w:w="596" w:type="dxa"/>
          </w:tcPr>
          <w:p w:rsidR="006B629C" w:rsidRDefault="006B629C"/>
        </w:tc>
      </w:tr>
      <w:tr w:rsidR="006B629C" w:rsidTr="000E665F">
        <w:tc>
          <w:tcPr>
            <w:tcW w:w="407" w:type="dxa"/>
          </w:tcPr>
          <w:p w:rsidR="006B629C" w:rsidRDefault="00F17728">
            <w:r>
              <w:t>3464.</w:t>
            </w:r>
          </w:p>
        </w:tc>
        <w:tc>
          <w:tcPr>
            <w:tcW w:w="11453" w:type="dxa"/>
          </w:tcPr>
          <w:p w:rsidR="006B629C" w:rsidRDefault="00F17728">
            <w: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c>
          <w:tcPr>
            <w:tcW w:w="596" w:type="dxa"/>
          </w:tcPr>
          <w:p w:rsidR="006B629C" w:rsidRDefault="006B629C"/>
        </w:tc>
      </w:tr>
      <w:tr w:rsidR="006B629C" w:rsidTr="000E665F">
        <w:tc>
          <w:tcPr>
            <w:tcW w:w="407" w:type="dxa"/>
          </w:tcPr>
          <w:p w:rsidR="006B629C" w:rsidRDefault="00F17728">
            <w:r>
              <w:t>3465.</w:t>
            </w:r>
          </w:p>
        </w:tc>
        <w:tc>
          <w:tcPr>
            <w:tcW w:w="11453" w:type="dxa"/>
          </w:tcPr>
          <w:p w:rsidR="006B629C" w:rsidRDefault="00F17728">
            <w: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c>
          <w:tcPr>
            <w:tcW w:w="596" w:type="dxa"/>
          </w:tcPr>
          <w:p w:rsidR="006B629C" w:rsidRDefault="006B629C"/>
        </w:tc>
      </w:tr>
      <w:tr w:rsidR="006B629C" w:rsidTr="000E665F">
        <w:tc>
          <w:tcPr>
            <w:tcW w:w="407" w:type="dxa"/>
          </w:tcPr>
          <w:p w:rsidR="006B629C" w:rsidRDefault="00F17728">
            <w:r>
              <w:lastRenderedPageBreak/>
              <w:t>3466.</w:t>
            </w:r>
          </w:p>
        </w:tc>
        <w:tc>
          <w:tcPr>
            <w:tcW w:w="11453" w:type="dxa"/>
          </w:tcPr>
          <w:p w:rsidR="006B629C" w:rsidRDefault="00F17728">
            <w: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c>
          <w:tcPr>
            <w:tcW w:w="596" w:type="dxa"/>
          </w:tcPr>
          <w:p w:rsidR="006B629C" w:rsidRDefault="006B629C"/>
        </w:tc>
      </w:tr>
      <w:tr w:rsidR="006B629C" w:rsidTr="000E665F">
        <w:tc>
          <w:tcPr>
            <w:tcW w:w="407" w:type="dxa"/>
          </w:tcPr>
          <w:p w:rsidR="006B629C" w:rsidRDefault="00F17728">
            <w:r>
              <w:t>3467.</w:t>
            </w:r>
          </w:p>
        </w:tc>
        <w:tc>
          <w:tcPr>
            <w:tcW w:w="11453" w:type="dxa"/>
          </w:tcPr>
          <w:p w:rsidR="006B629C" w:rsidRDefault="00F17728">
            <w: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c>
          <w:tcPr>
            <w:tcW w:w="596" w:type="dxa"/>
          </w:tcPr>
          <w:p w:rsidR="006B629C" w:rsidRDefault="006B629C"/>
        </w:tc>
      </w:tr>
      <w:tr w:rsidR="006B629C" w:rsidTr="000E665F">
        <w:tc>
          <w:tcPr>
            <w:tcW w:w="407" w:type="dxa"/>
          </w:tcPr>
          <w:p w:rsidR="006B629C" w:rsidRDefault="00F17728">
            <w:r>
              <w:t>3468.</w:t>
            </w:r>
          </w:p>
        </w:tc>
        <w:tc>
          <w:tcPr>
            <w:tcW w:w="11453" w:type="dxa"/>
          </w:tcPr>
          <w:p w:rsidR="006B629C" w:rsidRDefault="00F17728">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c>
          <w:tcPr>
            <w:tcW w:w="596" w:type="dxa"/>
          </w:tcPr>
          <w:p w:rsidR="006B629C" w:rsidRDefault="006B629C"/>
        </w:tc>
      </w:tr>
      <w:tr w:rsidR="006B629C" w:rsidTr="000E665F">
        <w:tc>
          <w:tcPr>
            <w:tcW w:w="407" w:type="dxa"/>
          </w:tcPr>
          <w:p w:rsidR="006B629C" w:rsidRDefault="00F17728">
            <w:r>
              <w:t>3469.</w:t>
            </w:r>
          </w:p>
        </w:tc>
        <w:tc>
          <w:tcPr>
            <w:tcW w:w="11453" w:type="dxa"/>
          </w:tcPr>
          <w:p w:rsidR="006B629C" w:rsidRDefault="00F17728">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c>
          <w:tcPr>
            <w:tcW w:w="596" w:type="dxa"/>
          </w:tcPr>
          <w:p w:rsidR="006B629C" w:rsidRDefault="006B629C"/>
        </w:tc>
      </w:tr>
      <w:tr w:rsidR="006B629C" w:rsidTr="000E665F">
        <w:tc>
          <w:tcPr>
            <w:tcW w:w="407" w:type="dxa"/>
          </w:tcPr>
          <w:p w:rsidR="006B629C" w:rsidRDefault="00F17728">
            <w:r>
              <w:t>3470.</w:t>
            </w:r>
          </w:p>
        </w:tc>
        <w:tc>
          <w:tcPr>
            <w:tcW w:w="11453" w:type="dxa"/>
          </w:tcPr>
          <w:p w:rsidR="006B629C" w:rsidRDefault="00F17728">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c>
          <w:tcPr>
            <w:tcW w:w="596" w:type="dxa"/>
          </w:tcPr>
          <w:p w:rsidR="006B629C" w:rsidRDefault="006B629C"/>
        </w:tc>
      </w:tr>
      <w:tr w:rsidR="006B629C" w:rsidTr="000E665F">
        <w:tc>
          <w:tcPr>
            <w:tcW w:w="407" w:type="dxa"/>
          </w:tcPr>
          <w:p w:rsidR="006B629C" w:rsidRDefault="00F17728">
            <w:r>
              <w:lastRenderedPageBreak/>
              <w:t>3471.</w:t>
            </w:r>
          </w:p>
        </w:tc>
        <w:tc>
          <w:tcPr>
            <w:tcW w:w="11453" w:type="dxa"/>
          </w:tcPr>
          <w:p w:rsidR="006B629C" w:rsidRDefault="00F17728">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c>
          <w:tcPr>
            <w:tcW w:w="596" w:type="dxa"/>
          </w:tcPr>
          <w:p w:rsidR="006B629C" w:rsidRDefault="006B629C"/>
        </w:tc>
      </w:tr>
      <w:tr w:rsidR="006B629C" w:rsidTr="000E665F">
        <w:tc>
          <w:tcPr>
            <w:tcW w:w="407" w:type="dxa"/>
          </w:tcPr>
          <w:p w:rsidR="006B629C" w:rsidRDefault="00F17728">
            <w:r>
              <w:t>3472.</w:t>
            </w:r>
          </w:p>
        </w:tc>
        <w:tc>
          <w:tcPr>
            <w:tcW w:w="11453" w:type="dxa"/>
          </w:tcPr>
          <w:p w:rsidR="006B629C" w:rsidRDefault="00F17728">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c>
          <w:tcPr>
            <w:tcW w:w="596" w:type="dxa"/>
          </w:tcPr>
          <w:p w:rsidR="006B629C" w:rsidRDefault="006B629C"/>
        </w:tc>
      </w:tr>
      <w:tr w:rsidR="006B629C" w:rsidTr="000E665F">
        <w:tc>
          <w:tcPr>
            <w:tcW w:w="407" w:type="dxa"/>
          </w:tcPr>
          <w:p w:rsidR="006B629C" w:rsidRDefault="00F17728">
            <w:r>
              <w:t>3473.</w:t>
            </w:r>
          </w:p>
        </w:tc>
        <w:tc>
          <w:tcPr>
            <w:tcW w:w="11453" w:type="dxa"/>
          </w:tcPr>
          <w:p w:rsidR="006B629C" w:rsidRDefault="00F17728">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c>
          <w:tcPr>
            <w:tcW w:w="596" w:type="dxa"/>
          </w:tcPr>
          <w:p w:rsidR="006B629C" w:rsidRDefault="006B629C"/>
        </w:tc>
      </w:tr>
      <w:tr w:rsidR="006B629C" w:rsidTr="000E665F">
        <w:tc>
          <w:tcPr>
            <w:tcW w:w="407" w:type="dxa"/>
          </w:tcPr>
          <w:p w:rsidR="006B629C" w:rsidRDefault="00F17728">
            <w:r>
              <w:t>3474.</w:t>
            </w:r>
          </w:p>
        </w:tc>
        <w:tc>
          <w:tcPr>
            <w:tcW w:w="11453" w:type="dxa"/>
          </w:tcPr>
          <w:p w:rsidR="006B629C" w:rsidRDefault="00F17728">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c>
          <w:tcPr>
            <w:tcW w:w="596" w:type="dxa"/>
          </w:tcPr>
          <w:p w:rsidR="006B629C" w:rsidRDefault="006B629C"/>
        </w:tc>
      </w:tr>
      <w:tr w:rsidR="006B629C" w:rsidTr="000E665F">
        <w:tc>
          <w:tcPr>
            <w:tcW w:w="407" w:type="dxa"/>
          </w:tcPr>
          <w:p w:rsidR="006B629C" w:rsidRDefault="00F17728">
            <w:r>
              <w:t>3475.</w:t>
            </w:r>
          </w:p>
        </w:tc>
        <w:tc>
          <w:tcPr>
            <w:tcW w:w="11453" w:type="dxa"/>
          </w:tcPr>
          <w:p w:rsidR="006B629C" w:rsidRDefault="00F17728">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c>
          <w:tcPr>
            <w:tcW w:w="596" w:type="dxa"/>
          </w:tcPr>
          <w:p w:rsidR="006B629C" w:rsidRDefault="006B629C"/>
        </w:tc>
      </w:tr>
      <w:tr w:rsidR="006B629C" w:rsidTr="000E665F">
        <w:tc>
          <w:tcPr>
            <w:tcW w:w="407" w:type="dxa"/>
          </w:tcPr>
          <w:p w:rsidR="006B629C" w:rsidRDefault="00F17728">
            <w:r>
              <w:lastRenderedPageBreak/>
              <w:t>3476.</w:t>
            </w:r>
          </w:p>
        </w:tc>
        <w:tc>
          <w:tcPr>
            <w:tcW w:w="11453" w:type="dxa"/>
          </w:tcPr>
          <w:p w:rsidR="006B629C" w:rsidRDefault="00F17728">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c>
          <w:tcPr>
            <w:tcW w:w="596" w:type="dxa"/>
          </w:tcPr>
          <w:p w:rsidR="006B629C" w:rsidRDefault="006B629C"/>
        </w:tc>
      </w:tr>
      <w:tr w:rsidR="006B629C" w:rsidTr="000E665F">
        <w:tc>
          <w:tcPr>
            <w:tcW w:w="407" w:type="dxa"/>
          </w:tcPr>
          <w:p w:rsidR="006B629C" w:rsidRDefault="00F17728">
            <w:r>
              <w:t>3477.</w:t>
            </w:r>
          </w:p>
        </w:tc>
        <w:tc>
          <w:tcPr>
            <w:tcW w:w="11453" w:type="dxa"/>
          </w:tcPr>
          <w:p w:rsidR="006B629C" w:rsidRDefault="00F17728">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c>
          <w:tcPr>
            <w:tcW w:w="596" w:type="dxa"/>
          </w:tcPr>
          <w:p w:rsidR="006B629C" w:rsidRDefault="006B629C"/>
        </w:tc>
      </w:tr>
      <w:tr w:rsidR="006B629C" w:rsidTr="000E665F">
        <w:tc>
          <w:tcPr>
            <w:tcW w:w="407" w:type="dxa"/>
          </w:tcPr>
          <w:p w:rsidR="006B629C" w:rsidRDefault="00F17728">
            <w:r>
              <w:t>3478.</w:t>
            </w:r>
          </w:p>
        </w:tc>
        <w:tc>
          <w:tcPr>
            <w:tcW w:w="11453" w:type="dxa"/>
          </w:tcPr>
          <w:p w:rsidR="006B629C" w:rsidRDefault="00F17728">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c>
          <w:tcPr>
            <w:tcW w:w="596" w:type="dxa"/>
          </w:tcPr>
          <w:p w:rsidR="006B629C" w:rsidRDefault="006B629C"/>
        </w:tc>
      </w:tr>
      <w:tr w:rsidR="006B629C" w:rsidTr="000E665F">
        <w:tc>
          <w:tcPr>
            <w:tcW w:w="407" w:type="dxa"/>
          </w:tcPr>
          <w:p w:rsidR="006B629C" w:rsidRDefault="00F17728">
            <w:r>
              <w:t>3479.</w:t>
            </w:r>
          </w:p>
        </w:tc>
        <w:tc>
          <w:tcPr>
            <w:tcW w:w="11453" w:type="dxa"/>
          </w:tcPr>
          <w:p w:rsidR="006B629C" w:rsidRDefault="00F17728">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c>
          <w:tcPr>
            <w:tcW w:w="596" w:type="dxa"/>
          </w:tcPr>
          <w:p w:rsidR="006B629C" w:rsidRDefault="006B629C"/>
        </w:tc>
      </w:tr>
      <w:tr w:rsidR="006B629C" w:rsidTr="000E665F">
        <w:tc>
          <w:tcPr>
            <w:tcW w:w="407" w:type="dxa"/>
          </w:tcPr>
          <w:p w:rsidR="006B629C" w:rsidRDefault="00F17728">
            <w:r>
              <w:t>3480.</w:t>
            </w:r>
          </w:p>
        </w:tc>
        <w:tc>
          <w:tcPr>
            <w:tcW w:w="11453" w:type="dxa"/>
          </w:tcPr>
          <w:p w:rsidR="006B629C" w:rsidRDefault="00F17728">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c>
          <w:tcPr>
            <w:tcW w:w="596" w:type="dxa"/>
          </w:tcPr>
          <w:p w:rsidR="006B629C" w:rsidRDefault="006B629C"/>
        </w:tc>
      </w:tr>
      <w:tr w:rsidR="006B629C" w:rsidTr="000E665F">
        <w:tc>
          <w:tcPr>
            <w:tcW w:w="407" w:type="dxa"/>
          </w:tcPr>
          <w:p w:rsidR="006B629C" w:rsidRDefault="00F17728">
            <w:r>
              <w:lastRenderedPageBreak/>
              <w:t>3481.</w:t>
            </w:r>
          </w:p>
        </w:tc>
        <w:tc>
          <w:tcPr>
            <w:tcW w:w="11453" w:type="dxa"/>
          </w:tcPr>
          <w:p w:rsidR="006B629C" w:rsidRDefault="00F17728">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c>
          <w:tcPr>
            <w:tcW w:w="596" w:type="dxa"/>
          </w:tcPr>
          <w:p w:rsidR="006B629C" w:rsidRDefault="006B629C"/>
        </w:tc>
      </w:tr>
      <w:tr w:rsidR="006B629C" w:rsidTr="000E665F">
        <w:tc>
          <w:tcPr>
            <w:tcW w:w="407" w:type="dxa"/>
          </w:tcPr>
          <w:p w:rsidR="006B629C" w:rsidRDefault="00F17728">
            <w:r>
              <w:t>3482.</w:t>
            </w:r>
          </w:p>
        </w:tc>
        <w:tc>
          <w:tcPr>
            <w:tcW w:w="11453" w:type="dxa"/>
          </w:tcPr>
          <w:p w:rsidR="006B629C" w:rsidRDefault="00F17728">
            <w: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c>
          <w:tcPr>
            <w:tcW w:w="596" w:type="dxa"/>
          </w:tcPr>
          <w:p w:rsidR="006B629C" w:rsidRDefault="006B629C"/>
        </w:tc>
      </w:tr>
      <w:tr w:rsidR="006B629C" w:rsidTr="000E665F">
        <w:tc>
          <w:tcPr>
            <w:tcW w:w="407" w:type="dxa"/>
          </w:tcPr>
          <w:p w:rsidR="006B629C" w:rsidRDefault="00F17728">
            <w:r>
              <w:t>3483.</w:t>
            </w:r>
          </w:p>
        </w:tc>
        <w:tc>
          <w:tcPr>
            <w:tcW w:w="11453" w:type="dxa"/>
          </w:tcPr>
          <w:p w:rsidR="006B629C" w:rsidRDefault="00F17728">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c>
          <w:tcPr>
            <w:tcW w:w="596" w:type="dxa"/>
          </w:tcPr>
          <w:p w:rsidR="006B629C" w:rsidRDefault="006B629C"/>
        </w:tc>
      </w:tr>
      <w:tr w:rsidR="006B629C" w:rsidTr="000E665F">
        <w:tc>
          <w:tcPr>
            <w:tcW w:w="407" w:type="dxa"/>
          </w:tcPr>
          <w:p w:rsidR="006B629C" w:rsidRDefault="00F17728">
            <w:r>
              <w:t>3484.</w:t>
            </w:r>
          </w:p>
        </w:tc>
        <w:tc>
          <w:tcPr>
            <w:tcW w:w="11453" w:type="dxa"/>
          </w:tcPr>
          <w:p w:rsidR="006B629C" w:rsidRDefault="00F17728">
            <w: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c>
          <w:tcPr>
            <w:tcW w:w="596" w:type="dxa"/>
          </w:tcPr>
          <w:p w:rsidR="006B629C" w:rsidRDefault="006B629C"/>
        </w:tc>
      </w:tr>
      <w:tr w:rsidR="006B629C" w:rsidTr="000E665F">
        <w:tc>
          <w:tcPr>
            <w:tcW w:w="407" w:type="dxa"/>
          </w:tcPr>
          <w:p w:rsidR="006B629C" w:rsidRDefault="00F17728">
            <w:r>
              <w:t>3485.</w:t>
            </w:r>
          </w:p>
        </w:tc>
        <w:tc>
          <w:tcPr>
            <w:tcW w:w="11453" w:type="dxa"/>
          </w:tcPr>
          <w:p w:rsidR="006B629C" w:rsidRDefault="00F17728">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c>
          <w:tcPr>
            <w:tcW w:w="596" w:type="dxa"/>
          </w:tcPr>
          <w:p w:rsidR="006B629C" w:rsidRDefault="006B629C"/>
        </w:tc>
      </w:tr>
      <w:tr w:rsidR="006B629C" w:rsidTr="000E665F">
        <w:tc>
          <w:tcPr>
            <w:tcW w:w="407" w:type="dxa"/>
          </w:tcPr>
          <w:p w:rsidR="006B629C" w:rsidRDefault="00F17728">
            <w:r>
              <w:lastRenderedPageBreak/>
              <w:t>3486.</w:t>
            </w:r>
          </w:p>
        </w:tc>
        <w:tc>
          <w:tcPr>
            <w:tcW w:w="11453" w:type="dxa"/>
          </w:tcPr>
          <w:p w:rsidR="006B629C" w:rsidRDefault="00F17728">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c>
          <w:tcPr>
            <w:tcW w:w="596" w:type="dxa"/>
          </w:tcPr>
          <w:p w:rsidR="006B629C" w:rsidRDefault="006B629C"/>
        </w:tc>
      </w:tr>
      <w:tr w:rsidR="006B629C" w:rsidTr="000E665F">
        <w:tc>
          <w:tcPr>
            <w:tcW w:w="407" w:type="dxa"/>
          </w:tcPr>
          <w:p w:rsidR="006B629C" w:rsidRDefault="00F17728">
            <w:r>
              <w:t>3487.</w:t>
            </w:r>
          </w:p>
        </w:tc>
        <w:tc>
          <w:tcPr>
            <w:tcW w:w="11453" w:type="dxa"/>
          </w:tcPr>
          <w:p w:rsidR="006B629C" w:rsidRDefault="00F17728">
            <w: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c>
          <w:tcPr>
            <w:tcW w:w="596" w:type="dxa"/>
          </w:tcPr>
          <w:p w:rsidR="006B629C" w:rsidRDefault="006B629C"/>
        </w:tc>
      </w:tr>
      <w:tr w:rsidR="006B629C" w:rsidTr="000E665F">
        <w:tc>
          <w:tcPr>
            <w:tcW w:w="407" w:type="dxa"/>
          </w:tcPr>
          <w:p w:rsidR="006B629C" w:rsidRDefault="00F17728">
            <w:r>
              <w:t>3488.</w:t>
            </w:r>
          </w:p>
        </w:tc>
        <w:tc>
          <w:tcPr>
            <w:tcW w:w="11453" w:type="dxa"/>
          </w:tcPr>
          <w:p w:rsidR="006B629C" w:rsidRDefault="00F17728">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c>
          <w:tcPr>
            <w:tcW w:w="596" w:type="dxa"/>
          </w:tcPr>
          <w:p w:rsidR="006B629C" w:rsidRDefault="006B629C"/>
        </w:tc>
      </w:tr>
      <w:tr w:rsidR="006B629C" w:rsidTr="000E665F">
        <w:tc>
          <w:tcPr>
            <w:tcW w:w="407" w:type="dxa"/>
          </w:tcPr>
          <w:p w:rsidR="006B629C" w:rsidRDefault="00F17728">
            <w:r>
              <w:t>3489.</w:t>
            </w:r>
          </w:p>
        </w:tc>
        <w:tc>
          <w:tcPr>
            <w:tcW w:w="11453" w:type="dxa"/>
          </w:tcPr>
          <w:p w:rsidR="006B629C" w:rsidRDefault="00F17728">
            <w: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c>
          <w:tcPr>
            <w:tcW w:w="596" w:type="dxa"/>
          </w:tcPr>
          <w:p w:rsidR="006B629C" w:rsidRDefault="006B629C"/>
        </w:tc>
      </w:tr>
      <w:tr w:rsidR="006B629C" w:rsidTr="000E665F">
        <w:tc>
          <w:tcPr>
            <w:tcW w:w="407" w:type="dxa"/>
          </w:tcPr>
          <w:p w:rsidR="006B629C" w:rsidRDefault="00F17728">
            <w:r>
              <w:t>3490.</w:t>
            </w:r>
          </w:p>
        </w:tc>
        <w:tc>
          <w:tcPr>
            <w:tcW w:w="11453" w:type="dxa"/>
          </w:tcPr>
          <w:p w:rsidR="006B629C" w:rsidRDefault="00F17728">
            <w: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c>
          <w:tcPr>
            <w:tcW w:w="596" w:type="dxa"/>
          </w:tcPr>
          <w:p w:rsidR="006B629C" w:rsidRDefault="006B629C"/>
        </w:tc>
      </w:tr>
      <w:tr w:rsidR="006B629C" w:rsidTr="000E665F">
        <w:tc>
          <w:tcPr>
            <w:tcW w:w="407" w:type="dxa"/>
          </w:tcPr>
          <w:p w:rsidR="006B629C" w:rsidRDefault="00F17728">
            <w:r>
              <w:t>349</w:t>
            </w:r>
            <w:r>
              <w:lastRenderedPageBreak/>
              <w:t>1.</w:t>
            </w:r>
          </w:p>
        </w:tc>
        <w:tc>
          <w:tcPr>
            <w:tcW w:w="11453" w:type="dxa"/>
          </w:tcPr>
          <w:p w:rsidR="006B629C" w:rsidRDefault="00F17728">
            <w:r>
              <w:lastRenderedPageBreak/>
              <w:t xml:space="preserve">Изображение на черно-белом фоне с надписью..., расположенное по адресу: http//vk.com/a.yanushas1488?z=photo238577410_350667401%2Falbum 238577410_000%2Frev (решение </w:t>
            </w:r>
            <w:r>
              <w:lastRenderedPageBreak/>
              <w:t>Ленинского районного суда г. Мурманска от 16.02.2016);</w:t>
            </w:r>
          </w:p>
        </w:tc>
        <w:tc>
          <w:tcPr>
            <w:tcW w:w="596" w:type="dxa"/>
          </w:tcPr>
          <w:p w:rsidR="006B629C" w:rsidRDefault="006B629C"/>
        </w:tc>
      </w:tr>
      <w:tr w:rsidR="006B629C" w:rsidTr="000E665F">
        <w:tc>
          <w:tcPr>
            <w:tcW w:w="407" w:type="dxa"/>
          </w:tcPr>
          <w:p w:rsidR="006B629C" w:rsidRDefault="00F17728">
            <w:r>
              <w:lastRenderedPageBreak/>
              <w:t>3492.</w:t>
            </w:r>
          </w:p>
        </w:tc>
        <w:tc>
          <w:tcPr>
            <w:tcW w:w="11453" w:type="dxa"/>
          </w:tcPr>
          <w:p w:rsidR="006B629C" w:rsidRDefault="00F17728">
            <w: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c>
          <w:tcPr>
            <w:tcW w:w="596" w:type="dxa"/>
          </w:tcPr>
          <w:p w:rsidR="006B629C" w:rsidRDefault="006B629C"/>
        </w:tc>
      </w:tr>
      <w:tr w:rsidR="006B629C" w:rsidTr="000E665F">
        <w:tc>
          <w:tcPr>
            <w:tcW w:w="407" w:type="dxa"/>
          </w:tcPr>
          <w:p w:rsidR="006B629C" w:rsidRDefault="00F17728">
            <w:r>
              <w:t>3493.</w:t>
            </w:r>
          </w:p>
        </w:tc>
        <w:tc>
          <w:tcPr>
            <w:tcW w:w="11453" w:type="dxa"/>
          </w:tcPr>
          <w:p w:rsidR="006B629C" w:rsidRDefault="00F17728">
            <w: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c>
          <w:tcPr>
            <w:tcW w:w="596" w:type="dxa"/>
          </w:tcPr>
          <w:p w:rsidR="006B629C" w:rsidRDefault="006B629C"/>
        </w:tc>
      </w:tr>
      <w:tr w:rsidR="006B629C" w:rsidTr="000E665F">
        <w:tc>
          <w:tcPr>
            <w:tcW w:w="407" w:type="dxa"/>
          </w:tcPr>
          <w:p w:rsidR="006B629C" w:rsidRDefault="00F17728">
            <w:r>
              <w:t>3494.</w:t>
            </w:r>
          </w:p>
        </w:tc>
        <w:tc>
          <w:tcPr>
            <w:tcW w:w="11453" w:type="dxa"/>
          </w:tcPr>
          <w:p w:rsidR="006B629C" w:rsidRDefault="00F17728">
            <w: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c>
          <w:tcPr>
            <w:tcW w:w="596" w:type="dxa"/>
          </w:tcPr>
          <w:p w:rsidR="006B629C" w:rsidRDefault="006B629C"/>
        </w:tc>
      </w:tr>
      <w:tr w:rsidR="006B629C" w:rsidTr="000E665F">
        <w:tc>
          <w:tcPr>
            <w:tcW w:w="407" w:type="dxa"/>
          </w:tcPr>
          <w:p w:rsidR="006B629C" w:rsidRDefault="00F17728">
            <w:r>
              <w:t>3495.</w:t>
            </w:r>
          </w:p>
        </w:tc>
        <w:tc>
          <w:tcPr>
            <w:tcW w:w="11453" w:type="dxa"/>
          </w:tcPr>
          <w:p w:rsidR="006B629C" w:rsidRDefault="00F17728">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596" w:type="dxa"/>
          </w:tcPr>
          <w:p w:rsidR="006B629C" w:rsidRDefault="006B629C"/>
        </w:tc>
      </w:tr>
      <w:tr w:rsidR="006B629C" w:rsidTr="000E665F">
        <w:tc>
          <w:tcPr>
            <w:tcW w:w="407" w:type="dxa"/>
          </w:tcPr>
          <w:p w:rsidR="006B629C" w:rsidRDefault="00F17728">
            <w:r>
              <w:t>349</w:t>
            </w:r>
            <w:r>
              <w:lastRenderedPageBreak/>
              <w:t>6.</w:t>
            </w:r>
          </w:p>
        </w:tc>
        <w:tc>
          <w:tcPr>
            <w:tcW w:w="11453" w:type="dxa"/>
          </w:tcPr>
          <w:p w:rsidR="006B629C" w:rsidRDefault="00F17728">
            <w:r>
              <w:lastRenderedPageBreak/>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c>
          <w:tcPr>
            <w:tcW w:w="596" w:type="dxa"/>
          </w:tcPr>
          <w:p w:rsidR="006B629C" w:rsidRDefault="006B629C"/>
        </w:tc>
      </w:tr>
      <w:tr w:rsidR="006B629C" w:rsidTr="000E665F">
        <w:tc>
          <w:tcPr>
            <w:tcW w:w="407" w:type="dxa"/>
          </w:tcPr>
          <w:p w:rsidR="006B629C" w:rsidRDefault="00F17728">
            <w:r>
              <w:lastRenderedPageBreak/>
              <w:t>3497.</w:t>
            </w:r>
          </w:p>
        </w:tc>
        <w:tc>
          <w:tcPr>
            <w:tcW w:w="11453" w:type="dxa"/>
          </w:tcPr>
          <w:p w:rsidR="006B629C" w:rsidRDefault="00F17728">
            <w: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c>
          <w:tcPr>
            <w:tcW w:w="596" w:type="dxa"/>
          </w:tcPr>
          <w:p w:rsidR="006B629C" w:rsidRDefault="006B629C"/>
        </w:tc>
      </w:tr>
      <w:tr w:rsidR="006B629C" w:rsidTr="000E665F">
        <w:tc>
          <w:tcPr>
            <w:tcW w:w="407" w:type="dxa"/>
          </w:tcPr>
          <w:p w:rsidR="006B629C" w:rsidRDefault="00F17728">
            <w:r>
              <w:t>3498.</w:t>
            </w:r>
          </w:p>
        </w:tc>
        <w:tc>
          <w:tcPr>
            <w:tcW w:w="11453" w:type="dxa"/>
          </w:tcPr>
          <w:p w:rsidR="006B629C" w:rsidRDefault="00F17728">
            <w: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c>
          <w:tcPr>
            <w:tcW w:w="596" w:type="dxa"/>
          </w:tcPr>
          <w:p w:rsidR="006B629C" w:rsidRDefault="006B629C"/>
        </w:tc>
      </w:tr>
      <w:tr w:rsidR="006B629C" w:rsidTr="000E665F">
        <w:tc>
          <w:tcPr>
            <w:tcW w:w="407" w:type="dxa"/>
          </w:tcPr>
          <w:p w:rsidR="006B629C" w:rsidRDefault="00F17728">
            <w:r>
              <w:t>3499.</w:t>
            </w:r>
          </w:p>
        </w:tc>
        <w:tc>
          <w:tcPr>
            <w:tcW w:w="11453" w:type="dxa"/>
          </w:tcPr>
          <w:p w:rsidR="006B629C" w:rsidRDefault="00F17728">
            <w: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c>
          <w:tcPr>
            <w:tcW w:w="596" w:type="dxa"/>
          </w:tcPr>
          <w:p w:rsidR="006B629C" w:rsidRDefault="006B629C"/>
        </w:tc>
      </w:tr>
      <w:tr w:rsidR="006B629C" w:rsidTr="000E665F">
        <w:tc>
          <w:tcPr>
            <w:tcW w:w="407" w:type="dxa"/>
          </w:tcPr>
          <w:p w:rsidR="006B629C" w:rsidRDefault="00F17728">
            <w:r>
              <w:t>3500.</w:t>
            </w:r>
          </w:p>
        </w:tc>
        <w:tc>
          <w:tcPr>
            <w:tcW w:w="11453" w:type="dxa"/>
          </w:tcPr>
          <w:p w:rsidR="006B629C" w:rsidRDefault="00F17728">
            <w: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w="596" w:type="dxa"/>
          </w:tcPr>
          <w:p w:rsidR="006B629C" w:rsidRDefault="006B629C"/>
        </w:tc>
      </w:tr>
      <w:tr w:rsidR="006B629C" w:rsidTr="000E665F">
        <w:tc>
          <w:tcPr>
            <w:tcW w:w="407" w:type="dxa"/>
          </w:tcPr>
          <w:p w:rsidR="006B629C" w:rsidRDefault="00F17728">
            <w:r>
              <w:t>3501.</w:t>
            </w:r>
          </w:p>
        </w:tc>
        <w:tc>
          <w:tcPr>
            <w:tcW w:w="11453" w:type="dxa"/>
          </w:tcPr>
          <w:p w:rsidR="006B629C" w:rsidRDefault="00F17728">
            <w: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w="596" w:type="dxa"/>
          </w:tcPr>
          <w:p w:rsidR="006B629C" w:rsidRDefault="006B629C"/>
        </w:tc>
      </w:tr>
      <w:tr w:rsidR="006B629C" w:rsidTr="000E665F">
        <w:tc>
          <w:tcPr>
            <w:tcW w:w="407" w:type="dxa"/>
          </w:tcPr>
          <w:p w:rsidR="006B629C" w:rsidRDefault="00F17728">
            <w:r>
              <w:lastRenderedPageBreak/>
              <w:t>3502.</w:t>
            </w:r>
          </w:p>
        </w:tc>
        <w:tc>
          <w:tcPr>
            <w:tcW w:w="11453" w:type="dxa"/>
          </w:tcPr>
          <w:p w:rsidR="006B629C" w:rsidRDefault="00F17728">
            <w: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c>
          <w:tcPr>
            <w:tcW w:w="596" w:type="dxa"/>
          </w:tcPr>
          <w:p w:rsidR="006B629C" w:rsidRDefault="006B629C"/>
        </w:tc>
      </w:tr>
      <w:tr w:rsidR="006B629C" w:rsidTr="000E665F">
        <w:tc>
          <w:tcPr>
            <w:tcW w:w="407" w:type="dxa"/>
          </w:tcPr>
          <w:p w:rsidR="006B629C" w:rsidRDefault="00F17728">
            <w:r>
              <w:t>3503.</w:t>
            </w:r>
          </w:p>
        </w:tc>
        <w:tc>
          <w:tcPr>
            <w:tcW w:w="11453" w:type="dxa"/>
          </w:tcPr>
          <w:p w:rsidR="006B629C" w:rsidRDefault="00F17728">
            <w: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c>
          <w:tcPr>
            <w:tcW w:w="596" w:type="dxa"/>
          </w:tcPr>
          <w:p w:rsidR="006B629C" w:rsidRDefault="006B629C"/>
        </w:tc>
      </w:tr>
      <w:tr w:rsidR="006B629C" w:rsidTr="000E665F">
        <w:tc>
          <w:tcPr>
            <w:tcW w:w="407" w:type="dxa"/>
          </w:tcPr>
          <w:p w:rsidR="006B629C" w:rsidRDefault="00F17728">
            <w:r>
              <w:t>3504.</w:t>
            </w:r>
          </w:p>
        </w:tc>
        <w:tc>
          <w:tcPr>
            <w:tcW w:w="11453" w:type="dxa"/>
          </w:tcPr>
          <w:p w:rsidR="006B629C" w:rsidRDefault="00F17728">
            <w: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c>
          <w:tcPr>
            <w:tcW w:w="596" w:type="dxa"/>
          </w:tcPr>
          <w:p w:rsidR="006B629C" w:rsidRDefault="006B629C"/>
        </w:tc>
      </w:tr>
      <w:tr w:rsidR="006B629C" w:rsidTr="000E665F">
        <w:tc>
          <w:tcPr>
            <w:tcW w:w="407" w:type="dxa"/>
          </w:tcPr>
          <w:p w:rsidR="006B629C" w:rsidRDefault="00F17728">
            <w:r>
              <w:t>3505.</w:t>
            </w:r>
          </w:p>
        </w:tc>
        <w:tc>
          <w:tcPr>
            <w:tcW w:w="11453" w:type="dxa"/>
          </w:tcPr>
          <w:p w:rsidR="006B629C" w:rsidRDefault="00F17728">
            <w: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c>
          <w:tcPr>
            <w:tcW w:w="596" w:type="dxa"/>
          </w:tcPr>
          <w:p w:rsidR="006B629C" w:rsidRDefault="006B629C"/>
        </w:tc>
      </w:tr>
      <w:tr w:rsidR="006B629C" w:rsidTr="000E665F">
        <w:tc>
          <w:tcPr>
            <w:tcW w:w="407" w:type="dxa"/>
          </w:tcPr>
          <w:p w:rsidR="006B629C" w:rsidRDefault="00F17728">
            <w:r>
              <w:t>35</w:t>
            </w:r>
            <w:r>
              <w:lastRenderedPageBreak/>
              <w:t>06.</w:t>
            </w:r>
          </w:p>
        </w:tc>
        <w:tc>
          <w:tcPr>
            <w:tcW w:w="11453" w:type="dxa"/>
          </w:tcPr>
          <w:p w:rsidR="006B629C" w:rsidRDefault="00F17728">
            <w:r>
              <w:lastRenderedPageBreak/>
              <w:t xml:space="preserve">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w:t>
            </w:r>
            <w:r>
              <w:lastRenderedPageBreak/>
              <w:t>17.12.2015);</w:t>
            </w:r>
          </w:p>
        </w:tc>
        <w:tc>
          <w:tcPr>
            <w:tcW w:w="596" w:type="dxa"/>
          </w:tcPr>
          <w:p w:rsidR="006B629C" w:rsidRDefault="006B629C"/>
        </w:tc>
      </w:tr>
      <w:tr w:rsidR="006B629C" w:rsidTr="000E665F">
        <w:tc>
          <w:tcPr>
            <w:tcW w:w="407" w:type="dxa"/>
          </w:tcPr>
          <w:p w:rsidR="006B629C" w:rsidRDefault="00F17728">
            <w:r>
              <w:lastRenderedPageBreak/>
              <w:t>3507.</w:t>
            </w:r>
          </w:p>
        </w:tc>
        <w:tc>
          <w:tcPr>
            <w:tcW w:w="11453" w:type="dxa"/>
          </w:tcPr>
          <w:p w:rsidR="006B629C" w:rsidRDefault="00F17728">
            <w: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c>
          <w:tcPr>
            <w:tcW w:w="596" w:type="dxa"/>
          </w:tcPr>
          <w:p w:rsidR="006B629C" w:rsidRDefault="006B629C"/>
        </w:tc>
      </w:tr>
      <w:tr w:rsidR="006B629C" w:rsidTr="000E665F">
        <w:tc>
          <w:tcPr>
            <w:tcW w:w="407" w:type="dxa"/>
          </w:tcPr>
          <w:p w:rsidR="006B629C" w:rsidRDefault="00F17728">
            <w:r>
              <w:t>3508.</w:t>
            </w:r>
          </w:p>
        </w:tc>
        <w:tc>
          <w:tcPr>
            <w:tcW w:w="11453" w:type="dxa"/>
          </w:tcPr>
          <w:p w:rsidR="006B629C" w:rsidRDefault="00F17728">
            <w: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c>
          <w:tcPr>
            <w:tcW w:w="596" w:type="dxa"/>
          </w:tcPr>
          <w:p w:rsidR="006B629C" w:rsidRDefault="006B629C"/>
        </w:tc>
      </w:tr>
      <w:tr w:rsidR="006B629C" w:rsidTr="000E665F">
        <w:tc>
          <w:tcPr>
            <w:tcW w:w="407" w:type="dxa"/>
          </w:tcPr>
          <w:p w:rsidR="006B629C" w:rsidRDefault="00F17728">
            <w:r>
              <w:t>3509.</w:t>
            </w:r>
          </w:p>
        </w:tc>
        <w:tc>
          <w:tcPr>
            <w:tcW w:w="11453" w:type="dxa"/>
          </w:tcPr>
          <w:p w:rsidR="006B629C" w:rsidRDefault="00F17728">
            <w: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c>
          <w:tcPr>
            <w:tcW w:w="596" w:type="dxa"/>
          </w:tcPr>
          <w:p w:rsidR="006B629C" w:rsidRDefault="006B629C"/>
        </w:tc>
      </w:tr>
      <w:tr w:rsidR="006B629C" w:rsidTr="000E665F">
        <w:tc>
          <w:tcPr>
            <w:tcW w:w="407" w:type="dxa"/>
          </w:tcPr>
          <w:p w:rsidR="006B629C" w:rsidRDefault="00F17728">
            <w:r>
              <w:t>3510.</w:t>
            </w:r>
          </w:p>
        </w:tc>
        <w:tc>
          <w:tcPr>
            <w:tcW w:w="11453" w:type="dxa"/>
          </w:tcPr>
          <w:p w:rsidR="006B629C" w:rsidRDefault="00F17728">
            <w: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c>
          <w:tcPr>
            <w:tcW w:w="596" w:type="dxa"/>
          </w:tcPr>
          <w:p w:rsidR="006B629C" w:rsidRDefault="006B629C"/>
        </w:tc>
      </w:tr>
      <w:tr w:rsidR="006B629C" w:rsidTr="000E665F">
        <w:tc>
          <w:tcPr>
            <w:tcW w:w="407" w:type="dxa"/>
          </w:tcPr>
          <w:p w:rsidR="006B629C" w:rsidRDefault="00F17728">
            <w:r>
              <w:t>351</w:t>
            </w:r>
            <w:r>
              <w:lastRenderedPageBreak/>
              <w:t>1.</w:t>
            </w:r>
          </w:p>
        </w:tc>
        <w:tc>
          <w:tcPr>
            <w:tcW w:w="11453" w:type="dxa"/>
          </w:tcPr>
          <w:p w:rsidR="006B629C" w:rsidRDefault="00F17728">
            <w:r>
              <w:lastRenderedPageBreak/>
              <w:t xml:space="preserve">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w:t>
            </w:r>
            <w:r>
              <w:lastRenderedPageBreak/>
              <w:t>(видеозапись - Format 18 Птица счастья шинэ фашистууд) (решение Надымского городского суда Ямало-Ненецкого автономного округа от 10.02.2016);</w:t>
            </w:r>
          </w:p>
        </w:tc>
        <w:tc>
          <w:tcPr>
            <w:tcW w:w="596" w:type="dxa"/>
          </w:tcPr>
          <w:p w:rsidR="006B629C" w:rsidRDefault="006B629C"/>
        </w:tc>
      </w:tr>
      <w:tr w:rsidR="006B629C" w:rsidTr="000E665F">
        <w:tc>
          <w:tcPr>
            <w:tcW w:w="407" w:type="dxa"/>
          </w:tcPr>
          <w:p w:rsidR="006B629C" w:rsidRDefault="00F17728">
            <w:r>
              <w:lastRenderedPageBreak/>
              <w:t>3512.</w:t>
            </w:r>
          </w:p>
        </w:tc>
        <w:tc>
          <w:tcPr>
            <w:tcW w:w="11453" w:type="dxa"/>
          </w:tcPr>
          <w:p w:rsidR="006B629C" w:rsidRDefault="00F17728">
            <w: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c>
          <w:tcPr>
            <w:tcW w:w="596" w:type="dxa"/>
          </w:tcPr>
          <w:p w:rsidR="006B629C" w:rsidRDefault="006B629C"/>
        </w:tc>
      </w:tr>
      <w:tr w:rsidR="006B629C" w:rsidTr="000E665F">
        <w:tc>
          <w:tcPr>
            <w:tcW w:w="407" w:type="dxa"/>
          </w:tcPr>
          <w:p w:rsidR="006B629C" w:rsidRDefault="00F17728">
            <w:r>
              <w:t>3513.</w:t>
            </w:r>
          </w:p>
        </w:tc>
        <w:tc>
          <w:tcPr>
            <w:tcW w:w="11453" w:type="dxa"/>
          </w:tcPr>
          <w:p w:rsidR="006B629C" w:rsidRDefault="00F17728">
            <w: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c>
          <w:tcPr>
            <w:tcW w:w="596" w:type="dxa"/>
          </w:tcPr>
          <w:p w:rsidR="006B629C" w:rsidRDefault="006B629C"/>
        </w:tc>
      </w:tr>
      <w:tr w:rsidR="006B629C" w:rsidTr="000E665F">
        <w:tc>
          <w:tcPr>
            <w:tcW w:w="407" w:type="dxa"/>
          </w:tcPr>
          <w:p w:rsidR="006B629C" w:rsidRDefault="00F17728">
            <w:r>
              <w:t>3514.</w:t>
            </w:r>
          </w:p>
        </w:tc>
        <w:tc>
          <w:tcPr>
            <w:tcW w:w="11453" w:type="dxa"/>
          </w:tcPr>
          <w:p w:rsidR="006B629C" w:rsidRDefault="00F17728">
            <w: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c>
          <w:tcPr>
            <w:tcW w:w="596" w:type="dxa"/>
          </w:tcPr>
          <w:p w:rsidR="006B629C" w:rsidRDefault="006B629C"/>
        </w:tc>
      </w:tr>
      <w:tr w:rsidR="006B629C" w:rsidTr="000E665F">
        <w:tc>
          <w:tcPr>
            <w:tcW w:w="407" w:type="dxa"/>
          </w:tcPr>
          <w:p w:rsidR="006B629C" w:rsidRDefault="00F17728">
            <w:r>
              <w:t>3515.</w:t>
            </w:r>
          </w:p>
        </w:tc>
        <w:tc>
          <w:tcPr>
            <w:tcW w:w="11453" w:type="dxa"/>
          </w:tcPr>
          <w:p w:rsidR="006B629C" w:rsidRDefault="00F17728">
            <w: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c>
          <w:tcPr>
            <w:tcW w:w="596" w:type="dxa"/>
          </w:tcPr>
          <w:p w:rsidR="006B629C" w:rsidRDefault="006B629C"/>
        </w:tc>
      </w:tr>
      <w:tr w:rsidR="006B629C" w:rsidTr="000E665F">
        <w:tc>
          <w:tcPr>
            <w:tcW w:w="407" w:type="dxa"/>
          </w:tcPr>
          <w:p w:rsidR="006B629C" w:rsidRDefault="00F17728">
            <w:r>
              <w:t>351</w:t>
            </w:r>
            <w:r>
              <w:lastRenderedPageBreak/>
              <w:t>6.</w:t>
            </w:r>
          </w:p>
        </w:tc>
        <w:tc>
          <w:tcPr>
            <w:tcW w:w="11453" w:type="dxa"/>
          </w:tcPr>
          <w:p w:rsidR="006B629C" w:rsidRDefault="00F17728">
            <w:r>
              <w:lastRenderedPageBreak/>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c>
          <w:tcPr>
            <w:tcW w:w="596" w:type="dxa"/>
          </w:tcPr>
          <w:p w:rsidR="006B629C" w:rsidRDefault="006B629C"/>
        </w:tc>
      </w:tr>
      <w:tr w:rsidR="006B629C" w:rsidTr="000E665F">
        <w:tc>
          <w:tcPr>
            <w:tcW w:w="407" w:type="dxa"/>
          </w:tcPr>
          <w:p w:rsidR="006B629C" w:rsidRDefault="00F17728">
            <w:r>
              <w:lastRenderedPageBreak/>
              <w:t>3517.</w:t>
            </w:r>
          </w:p>
        </w:tc>
        <w:tc>
          <w:tcPr>
            <w:tcW w:w="11453" w:type="dxa"/>
          </w:tcPr>
          <w:p w:rsidR="006B629C" w:rsidRDefault="00F17728">
            <w: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c>
          <w:tcPr>
            <w:tcW w:w="596" w:type="dxa"/>
          </w:tcPr>
          <w:p w:rsidR="006B629C" w:rsidRDefault="006B629C"/>
        </w:tc>
      </w:tr>
      <w:tr w:rsidR="006B629C" w:rsidTr="000E665F">
        <w:tc>
          <w:tcPr>
            <w:tcW w:w="407" w:type="dxa"/>
          </w:tcPr>
          <w:p w:rsidR="006B629C" w:rsidRDefault="00F17728">
            <w:r>
              <w:t>3518.</w:t>
            </w:r>
          </w:p>
        </w:tc>
        <w:tc>
          <w:tcPr>
            <w:tcW w:w="11453" w:type="dxa"/>
          </w:tcPr>
          <w:p w:rsidR="006B629C" w:rsidRDefault="00F17728">
            <w: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c>
          <w:tcPr>
            <w:tcW w:w="596" w:type="dxa"/>
          </w:tcPr>
          <w:p w:rsidR="006B629C" w:rsidRDefault="006B629C"/>
        </w:tc>
      </w:tr>
      <w:tr w:rsidR="006B629C" w:rsidTr="000E665F">
        <w:tc>
          <w:tcPr>
            <w:tcW w:w="407" w:type="dxa"/>
          </w:tcPr>
          <w:p w:rsidR="006B629C" w:rsidRDefault="00F17728">
            <w:r>
              <w:t>3519.</w:t>
            </w:r>
          </w:p>
        </w:tc>
        <w:tc>
          <w:tcPr>
            <w:tcW w:w="11453" w:type="dxa"/>
          </w:tcPr>
          <w:p w:rsidR="006B629C" w:rsidRDefault="00F17728">
            <w: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c>
          <w:tcPr>
            <w:tcW w:w="596" w:type="dxa"/>
          </w:tcPr>
          <w:p w:rsidR="006B629C" w:rsidRDefault="006B629C"/>
        </w:tc>
      </w:tr>
      <w:tr w:rsidR="006B629C" w:rsidTr="000E665F">
        <w:tc>
          <w:tcPr>
            <w:tcW w:w="407" w:type="dxa"/>
          </w:tcPr>
          <w:p w:rsidR="006B629C" w:rsidRDefault="00F17728">
            <w:r>
              <w:t>3520.</w:t>
            </w:r>
          </w:p>
        </w:tc>
        <w:tc>
          <w:tcPr>
            <w:tcW w:w="11453" w:type="dxa"/>
          </w:tcPr>
          <w:p w:rsidR="006B629C" w:rsidRDefault="00F17728">
            <w: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c>
          <w:tcPr>
            <w:tcW w:w="596" w:type="dxa"/>
          </w:tcPr>
          <w:p w:rsidR="006B629C" w:rsidRDefault="006B629C"/>
        </w:tc>
      </w:tr>
      <w:tr w:rsidR="006B629C" w:rsidTr="000E665F">
        <w:tc>
          <w:tcPr>
            <w:tcW w:w="407" w:type="dxa"/>
          </w:tcPr>
          <w:p w:rsidR="006B629C" w:rsidRDefault="00F17728">
            <w:r>
              <w:t>3521.</w:t>
            </w:r>
          </w:p>
        </w:tc>
        <w:tc>
          <w:tcPr>
            <w:tcW w:w="11453" w:type="dxa"/>
          </w:tcPr>
          <w:p w:rsidR="006B629C" w:rsidRDefault="00F17728">
            <w: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c>
          <w:tcPr>
            <w:tcW w:w="596" w:type="dxa"/>
          </w:tcPr>
          <w:p w:rsidR="006B629C" w:rsidRDefault="006B629C"/>
        </w:tc>
      </w:tr>
      <w:tr w:rsidR="006B629C" w:rsidTr="000E665F">
        <w:tc>
          <w:tcPr>
            <w:tcW w:w="407" w:type="dxa"/>
          </w:tcPr>
          <w:p w:rsidR="006B629C" w:rsidRDefault="00F17728">
            <w:r>
              <w:lastRenderedPageBreak/>
              <w:t>3522.</w:t>
            </w:r>
          </w:p>
        </w:tc>
        <w:tc>
          <w:tcPr>
            <w:tcW w:w="11453" w:type="dxa"/>
          </w:tcPr>
          <w:p w:rsidR="006B629C" w:rsidRDefault="00F17728">
            <w: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c>
          <w:tcPr>
            <w:tcW w:w="596" w:type="dxa"/>
          </w:tcPr>
          <w:p w:rsidR="006B629C" w:rsidRDefault="006B629C"/>
        </w:tc>
      </w:tr>
      <w:tr w:rsidR="006B629C" w:rsidTr="000E665F">
        <w:tc>
          <w:tcPr>
            <w:tcW w:w="407" w:type="dxa"/>
          </w:tcPr>
          <w:p w:rsidR="006B629C" w:rsidRDefault="00F17728">
            <w:r>
              <w:t>3523.</w:t>
            </w:r>
          </w:p>
        </w:tc>
        <w:tc>
          <w:tcPr>
            <w:tcW w:w="11453" w:type="dxa"/>
          </w:tcPr>
          <w:p w:rsidR="006B629C" w:rsidRDefault="00F17728">
            <w: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c>
          <w:tcPr>
            <w:tcW w:w="596" w:type="dxa"/>
          </w:tcPr>
          <w:p w:rsidR="006B629C" w:rsidRDefault="006B629C"/>
        </w:tc>
      </w:tr>
      <w:tr w:rsidR="006B629C" w:rsidTr="000E665F">
        <w:tc>
          <w:tcPr>
            <w:tcW w:w="407" w:type="dxa"/>
          </w:tcPr>
          <w:p w:rsidR="006B629C" w:rsidRDefault="00F17728">
            <w:r>
              <w:t>3524.</w:t>
            </w:r>
          </w:p>
        </w:tc>
        <w:tc>
          <w:tcPr>
            <w:tcW w:w="11453" w:type="dxa"/>
          </w:tcPr>
          <w:p w:rsidR="006B629C" w:rsidRDefault="00F17728">
            <w: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c>
          <w:tcPr>
            <w:tcW w:w="596" w:type="dxa"/>
          </w:tcPr>
          <w:p w:rsidR="006B629C" w:rsidRDefault="006B629C"/>
        </w:tc>
      </w:tr>
      <w:tr w:rsidR="006B629C" w:rsidTr="000E665F">
        <w:tc>
          <w:tcPr>
            <w:tcW w:w="407" w:type="dxa"/>
          </w:tcPr>
          <w:p w:rsidR="006B629C" w:rsidRDefault="00F17728">
            <w:r>
              <w:t>3525.</w:t>
            </w:r>
          </w:p>
        </w:tc>
        <w:tc>
          <w:tcPr>
            <w:tcW w:w="11453" w:type="dxa"/>
          </w:tcPr>
          <w:p w:rsidR="006B629C" w:rsidRDefault="00F17728">
            <w: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w="596" w:type="dxa"/>
          </w:tcPr>
          <w:p w:rsidR="006B629C" w:rsidRDefault="006B629C"/>
        </w:tc>
      </w:tr>
      <w:tr w:rsidR="006B629C" w:rsidTr="000E665F">
        <w:tc>
          <w:tcPr>
            <w:tcW w:w="407" w:type="dxa"/>
          </w:tcPr>
          <w:p w:rsidR="006B629C" w:rsidRDefault="00F17728">
            <w:r>
              <w:t>3526.</w:t>
            </w:r>
          </w:p>
        </w:tc>
        <w:tc>
          <w:tcPr>
            <w:tcW w:w="11453" w:type="dxa"/>
          </w:tcPr>
          <w:p w:rsidR="006B629C" w:rsidRDefault="00F17728">
            <w: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w="596" w:type="dxa"/>
          </w:tcPr>
          <w:p w:rsidR="006B629C" w:rsidRDefault="006B629C"/>
        </w:tc>
      </w:tr>
      <w:tr w:rsidR="006B629C" w:rsidTr="000E665F">
        <w:tc>
          <w:tcPr>
            <w:tcW w:w="407" w:type="dxa"/>
          </w:tcPr>
          <w:p w:rsidR="006B629C" w:rsidRDefault="00F17728">
            <w:r>
              <w:t>352</w:t>
            </w:r>
            <w:r>
              <w:lastRenderedPageBreak/>
              <w:t>7.</w:t>
            </w:r>
          </w:p>
        </w:tc>
        <w:tc>
          <w:tcPr>
            <w:tcW w:w="11453" w:type="dxa"/>
          </w:tcPr>
          <w:p w:rsidR="006B629C" w:rsidRDefault="00F17728">
            <w:r>
              <w:lastRenderedPageBreak/>
              <w:t xml:space="preserve">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w:t>
            </w:r>
            <w:r>
              <w:lastRenderedPageBreak/>
              <w:t>Республики Крым от 21.03.2016);</w:t>
            </w:r>
          </w:p>
        </w:tc>
        <w:tc>
          <w:tcPr>
            <w:tcW w:w="596" w:type="dxa"/>
          </w:tcPr>
          <w:p w:rsidR="006B629C" w:rsidRDefault="006B629C"/>
        </w:tc>
      </w:tr>
      <w:tr w:rsidR="006B629C" w:rsidTr="000E665F">
        <w:tc>
          <w:tcPr>
            <w:tcW w:w="407" w:type="dxa"/>
          </w:tcPr>
          <w:p w:rsidR="006B629C" w:rsidRDefault="00F17728">
            <w:r>
              <w:lastRenderedPageBreak/>
              <w:t>3528.</w:t>
            </w:r>
          </w:p>
        </w:tc>
        <w:tc>
          <w:tcPr>
            <w:tcW w:w="11453" w:type="dxa"/>
          </w:tcPr>
          <w:p w:rsidR="006B629C" w:rsidRDefault="00F17728">
            <w: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w="596" w:type="dxa"/>
          </w:tcPr>
          <w:p w:rsidR="006B629C" w:rsidRDefault="006B629C"/>
        </w:tc>
      </w:tr>
      <w:tr w:rsidR="006B629C" w:rsidTr="000E665F">
        <w:tc>
          <w:tcPr>
            <w:tcW w:w="407" w:type="dxa"/>
          </w:tcPr>
          <w:p w:rsidR="006B629C" w:rsidRDefault="00F17728">
            <w:r>
              <w:t>3529.</w:t>
            </w:r>
          </w:p>
        </w:tc>
        <w:tc>
          <w:tcPr>
            <w:tcW w:w="11453" w:type="dxa"/>
          </w:tcPr>
          <w:p w:rsidR="006B629C" w:rsidRDefault="00F17728">
            <w: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c>
          <w:tcPr>
            <w:tcW w:w="596" w:type="dxa"/>
          </w:tcPr>
          <w:p w:rsidR="006B629C" w:rsidRDefault="006B629C"/>
        </w:tc>
      </w:tr>
      <w:tr w:rsidR="006B629C" w:rsidTr="000E665F">
        <w:tc>
          <w:tcPr>
            <w:tcW w:w="407" w:type="dxa"/>
          </w:tcPr>
          <w:p w:rsidR="006B629C" w:rsidRDefault="00F17728">
            <w:r>
              <w:t>3530.</w:t>
            </w:r>
          </w:p>
        </w:tc>
        <w:tc>
          <w:tcPr>
            <w:tcW w:w="11453" w:type="dxa"/>
          </w:tcPr>
          <w:p w:rsidR="006B629C" w:rsidRDefault="00F17728">
            <w: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c>
          <w:tcPr>
            <w:tcW w:w="596" w:type="dxa"/>
          </w:tcPr>
          <w:p w:rsidR="006B629C" w:rsidRDefault="006B629C"/>
        </w:tc>
      </w:tr>
      <w:tr w:rsidR="006B629C" w:rsidTr="000E665F">
        <w:tc>
          <w:tcPr>
            <w:tcW w:w="407" w:type="dxa"/>
          </w:tcPr>
          <w:p w:rsidR="006B629C" w:rsidRDefault="00F17728">
            <w:r>
              <w:t>3531.</w:t>
            </w:r>
          </w:p>
        </w:tc>
        <w:tc>
          <w:tcPr>
            <w:tcW w:w="11453" w:type="dxa"/>
          </w:tcPr>
          <w:p w:rsidR="006B629C" w:rsidRDefault="00F17728">
            <w: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c>
          <w:tcPr>
            <w:tcW w:w="596" w:type="dxa"/>
          </w:tcPr>
          <w:p w:rsidR="006B629C" w:rsidRDefault="006B629C"/>
        </w:tc>
      </w:tr>
      <w:tr w:rsidR="006B629C" w:rsidTr="000E665F">
        <w:tc>
          <w:tcPr>
            <w:tcW w:w="407" w:type="dxa"/>
          </w:tcPr>
          <w:p w:rsidR="006B629C" w:rsidRDefault="00F17728">
            <w:r>
              <w:lastRenderedPageBreak/>
              <w:t>3532.</w:t>
            </w:r>
          </w:p>
        </w:tc>
        <w:tc>
          <w:tcPr>
            <w:tcW w:w="11453" w:type="dxa"/>
          </w:tcPr>
          <w:p w:rsidR="006B629C" w:rsidRDefault="00F17728">
            <w: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c>
          <w:tcPr>
            <w:tcW w:w="596" w:type="dxa"/>
          </w:tcPr>
          <w:p w:rsidR="006B629C" w:rsidRDefault="006B629C"/>
        </w:tc>
      </w:tr>
      <w:tr w:rsidR="006B629C" w:rsidTr="000E665F">
        <w:tc>
          <w:tcPr>
            <w:tcW w:w="407" w:type="dxa"/>
          </w:tcPr>
          <w:p w:rsidR="006B629C" w:rsidRDefault="00F17728">
            <w:r>
              <w:t>3533.</w:t>
            </w:r>
          </w:p>
        </w:tc>
        <w:tc>
          <w:tcPr>
            <w:tcW w:w="11453" w:type="dxa"/>
          </w:tcPr>
          <w:p w:rsidR="006B629C" w:rsidRDefault="00F17728">
            <w: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c>
          <w:tcPr>
            <w:tcW w:w="596" w:type="dxa"/>
          </w:tcPr>
          <w:p w:rsidR="006B629C" w:rsidRDefault="006B629C"/>
        </w:tc>
      </w:tr>
      <w:tr w:rsidR="006B629C" w:rsidTr="000E665F">
        <w:tc>
          <w:tcPr>
            <w:tcW w:w="407" w:type="dxa"/>
          </w:tcPr>
          <w:p w:rsidR="006B629C" w:rsidRDefault="00F17728">
            <w:r>
              <w:t>3534.</w:t>
            </w:r>
          </w:p>
        </w:tc>
        <w:tc>
          <w:tcPr>
            <w:tcW w:w="11453" w:type="dxa"/>
          </w:tcPr>
          <w:p w:rsidR="006B629C" w:rsidRDefault="00F17728">
            <w: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c>
          <w:tcPr>
            <w:tcW w:w="596" w:type="dxa"/>
          </w:tcPr>
          <w:p w:rsidR="006B629C" w:rsidRDefault="006B629C"/>
        </w:tc>
      </w:tr>
      <w:tr w:rsidR="006B629C" w:rsidTr="000E665F">
        <w:tc>
          <w:tcPr>
            <w:tcW w:w="407" w:type="dxa"/>
          </w:tcPr>
          <w:p w:rsidR="006B629C" w:rsidRDefault="00F17728">
            <w:r>
              <w:t>3535.</w:t>
            </w:r>
          </w:p>
        </w:tc>
        <w:tc>
          <w:tcPr>
            <w:tcW w:w="11453" w:type="dxa"/>
          </w:tcPr>
          <w:p w:rsidR="006B629C" w:rsidRDefault="00F17728">
            <w: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c>
          <w:tcPr>
            <w:tcW w:w="596" w:type="dxa"/>
          </w:tcPr>
          <w:p w:rsidR="006B629C" w:rsidRDefault="006B629C"/>
        </w:tc>
      </w:tr>
      <w:tr w:rsidR="006B629C" w:rsidTr="000E665F">
        <w:tc>
          <w:tcPr>
            <w:tcW w:w="407" w:type="dxa"/>
          </w:tcPr>
          <w:p w:rsidR="006B629C" w:rsidRDefault="00F17728">
            <w:r>
              <w:t>3536.</w:t>
            </w:r>
          </w:p>
        </w:tc>
        <w:tc>
          <w:tcPr>
            <w:tcW w:w="11453" w:type="dxa"/>
          </w:tcPr>
          <w:p w:rsidR="006B629C" w:rsidRDefault="00F17728">
            <w: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c>
          <w:tcPr>
            <w:tcW w:w="596" w:type="dxa"/>
          </w:tcPr>
          <w:p w:rsidR="006B629C" w:rsidRDefault="006B629C"/>
        </w:tc>
      </w:tr>
      <w:tr w:rsidR="006B629C" w:rsidTr="000E665F">
        <w:tc>
          <w:tcPr>
            <w:tcW w:w="407" w:type="dxa"/>
          </w:tcPr>
          <w:p w:rsidR="006B629C" w:rsidRDefault="00F17728">
            <w:r>
              <w:t>353</w:t>
            </w:r>
            <w:r>
              <w:lastRenderedPageBreak/>
              <w:t>7.</w:t>
            </w:r>
          </w:p>
        </w:tc>
        <w:tc>
          <w:tcPr>
            <w:tcW w:w="11453" w:type="dxa"/>
          </w:tcPr>
          <w:p w:rsidR="006B629C" w:rsidRDefault="00F17728">
            <w:r>
              <w:lastRenderedPageBreak/>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c>
          <w:tcPr>
            <w:tcW w:w="596" w:type="dxa"/>
          </w:tcPr>
          <w:p w:rsidR="006B629C" w:rsidRDefault="006B629C"/>
        </w:tc>
      </w:tr>
      <w:tr w:rsidR="006B629C" w:rsidTr="000E665F">
        <w:tc>
          <w:tcPr>
            <w:tcW w:w="407" w:type="dxa"/>
          </w:tcPr>
          <w:p w:rsidR="006B629C" w:rsidRDefault="00F17728">
            <w:r>
              <w:lastRenderedPageBreak/>
              <w:t>3538.</w:t>
            </w:r>
          </w:p>
        </w:tc>
        <w:tc>
          <w:tcPr>
            <w:tcW w:w="11453" w:type="dxa"/>
          </w:tcPr>
          <w:p w:rsidR="006B629C" w:rsidRDefault="00F17728">
            <w: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c>
          <w:tcPr>
            <w:tcW w:w="596" w:type="dxa"/>
          </w:tcPr>
          <w:p w:rsidR="006B629C" w:rsidRDefault="006B629C"/>
        </w:tc>
      </w:tr>
      <w:tr w:rsidR="006B629C" w:rsidTr="000E665F">
        <w:tc>
          <w:tcPr>
            <w:tcW w:w="407" w:type="dxa"/>
          </w:tcPr>
          <w:p w:rsidR="006B629C" w:rsidRDefault="00F17728">
            <w:r>
              <w:t>3539.</w:t>
            </w:r>
          </w:p>
        </w:tc>
        <w:tc>
          <w:tcPr>
            <w:tcW w:w="11453" w:type="dxa"/>
          </w:tcPr>
          <w:p w:rsidR="006B629C" w:rsidRDefault="00F17728">
            <w: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c>
          <w:tcPr>
            <w:tcW w:w="596" w:type="dxa"/>
          </w:tcPr>
          <w:p w:rsidR="006B629C" w:rsidRDefault="006B629C"/>
        </w:tc>
      </w:tr>
      <w:tr w:rsidR="006B629C" w:rsidTr="000E665F">
        <w:tc>
          <w:tcPr>
            <w:tcW w:w="407" w:type="dxa"/>
          </w:tcPr>
          <w:p w:rsidR="006B629C" w:rsidRDefault="00F17728">
            <w:r>
              <w:t>3540.</w:t>
            </w:r>
          </w:p>
        </w:tc>
        <w:tc>
          <w:tcPr>
            <w:tcW w:w="11453" w:type="dxa"/>
          </w:tcPr>
          <w:p w:rsidR="006B629C" w:rsidRDefault="00F17728">
            <w: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c>
          <w:tcPr>
            <w:tcW w:w="596" w:type="dxa"/>
          </w:tcPr>
          <w:p w:rsidR="006B629C" w:rsidRDefault="006B629C"/>
        </w:tc>
      </w:tr>
      <w:tr w:rsidR="006B629C" w:rsidTr="000E665F">
        <w:tc>
          <w:tcPr>
            <w:tcW w:w="407" w:type="dxa"/>
          </w:tcPr>
          <w:p w:rsidR="006B629C" w:rsidRDefault="00F17728">
            <w:r>
              <w:t>3541.</w:t>
            </w:r>
          </w:p>
        </w:tc>
        <w:tc>
          <w:tcPr>
            <w:tcW w:w="11453" w:type="dxa"/>
          </w:tcPr>
          <w:p w:rsidR="006B629C" w:rsidRDefault="00F17728">
            <w: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c>
          <w:tcPr>
            <w:tcW w:w="596" w:type="dxa"/>
          </w:tcPr>
          <w:p w:rsidR="006B629C" w:rsidRDefault="006B629C"/>
        </w:tc>
      </w:tr>
      <w:tr w:rsidR="006B629C" w:rsidTr="000E665F">
        <w:tc>
          <w:tcPr>
            <w:tcW w:w="407" w:type="dxa"/>
          </w:tcPr>
          <w:p w:rsidR="006B629C" w:rsidRDefault="00F17728">
            <w:r>
              <w:t>3542.</w:t>
            </w:r>
          </w:p>
        </w:tc>
        <w:tc>
          <w:tcPr>
            <w:tcW w:w="11453" w:type="dxa"/>
          </w:tcPr>
          <w:p w:rsidR="006B629C" w:rsidRDefault="00F17728">
            <w: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c>
          <w:tcPr>
            <w:tcW w:w="596" w:type="dxa"/>
          </w:tcPr>
          <w:p w:rsidR="006B629C" w:rsidRDefault="006B629C"/>
        </w:tc>
      </w:tr>
      <w:tr w:rsidR="006B629C" w:rsidTr="000E665F">
        <w:tc>
          <w:tcPr>
            <w:tcW w:w="407" w:type="dxa"/>
          </w:tcPr>
          <w:p w:rsidR="006B629C" w:rsidRDefault="00F17728">
            <w:r>
              <w:lastRenderedPageBreak/>
              <w:t>3543.</w:t>
            </w:r>
          </w:p>
        </w:tc>
        <w:tc>
          <w:tcPr>
            <w:tcW w:w="11453" w:type="dxa"/>
          </w:tcPr>
          <w:p w:rsidR="006B629C" w:rsidRDefault="00F17728">
            <w: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c>
          <w:tcPr>
            <w:tcW w:w="596" w:type="dxa"/>
          </w:tcPr>
          <w:p w:rsidR="006B629C" w:rsidRDefault="006B629C"/>
        </w:tc>
      </w:tr>
      <w:tr w:rsidR="006B629C" w:rsidTr="000E665F">
        <w:tc>
          <w:tcPr>
            <w:tcW w:w="407" w:type="dxa"/>
          </w:tcPr>
          <w:p w:rsidR="006B629C" w:rsidRDefault="00F17728">
            <w:r>
              <w:t>3544.</w:t>
            </w:r>
          </w:p>
        </w:tc>
        <w:tc>
          <w:tcPr>
            <w:tcW w:w="11453" w:type="dxa"/>
          </w:tcPr>
          <w:p w:rsidR="006B629C" w:rsidRDefault="00F17728">
            <w: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c>
          <w:tcPr>
            <w:tcW w:w="596" w:type="dxa"/>
          </w:tcPr>
          <w:p w:rsidR="006B629C" w:rsidRDefault="006B629C"/>
        </w:tc>
      </w:tr>
      <w:tr w:rsidR="006B629C" w:rsidTr="000E665F">
        <w:tc>
          <w:tcPr>
            <w:tcW w:w="407" w:type="dxa"/>
          </w:tcPr>
          <w:p w:rsidR="006B629C" w:rsidRDefault="00F17728">
            <w:r>
              <w:t>3545.</w:t>
            </w:r>
          </w:p>
        </w:tc>
        <w:tc>
          <w:tcPr>
            <w:tcW w:w="11453" w:type="dxa"/>
          </w:tcPr>
          <w:p w:rsidR="006B629C" w:rsidRDefault="00F17728">
            <w: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c>
          <w:tcPr>
            <w:tcW w:w="596" w:type="dxa"/>
          </w:tcPr>
          <w:p w:rsidR="006B629C" w:rsidRDefault="006B629C"/>
        </w:tc>
      </w:tr>
      <w:tr w:rsidR="006B629C" w:rsidTr="000E665F">
        <w:tc>
          <w:tcPr>
            <w:tcW w:w="407" w:type="dxa"/>
          </w:tcPr>
          <w:p w:rsidR="006B629C" w:rsidRDefault="00F17728">
            <w:r>
              <w:t>3546.</w:t>
            </w:r>
          </w:p>
        </w:tc>
        <w:tc>
          <w:tcPr>
            <w:tcW w:w="11453" w:type="dxa"/>
          </w:tcPr>
          <w:p w:rsidR="006B629C" w:rsidRDefault="00F17728">
            <w: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c>
          <w:tcPr>
            <w:tcW w:w="596" w:type="dxa"/>
          </w:tcPr>
          <w:p w:rsidR="006B629C" w:rsidRDefault="006B629C"/>
        </w:tc>
      </w:tr>
      <w:tr w:rsidR="006B629C" w:rsidTr="000E665F">
        <w:tc>
          <w:tcPr>
            <w:tcW w:w="407" w:type="dxa"/>
          </w:tcPr>
          <w:p w:rsidR="006B629C" w:rsidRDefault="00F17728">
            <w:r>
              <w:t>3547.</w:t>
            </w:r>
          </w:p>
        </w:tc>
        <w:tc>
          <w:tcPr>
            <w:tcW w:w="11453" w:type="dxa"/>
          </w:tcPr>
          <w:p w:rsidR="006B629C" w:rsidRDefault="00F17728">
            <w: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c>
          <w:tcPr>
            <w:tcW w:w="596" w:type="dxa"/>
          </w:tcPr>
          <w:p w:rsidR="006B629C" w:rsidRDefault="006B629C"/>
        </w:tc>
      </w:tr>
      <w:tr w:rsidR="006B629C" w:rsidTr="000E665F">
        <w:tc>
          <w:tcPr>
            <w:tcW w:w="407" w:type="dxa"/>
          </w:tcPr>
          <w:p w:rsidR="006B629C" w:rsidRDefault="00F17728">
            <w:r>
              <w:t>354</w:t>
            </w:r>
            <w:r>
              <w:lastRenderedPageBreak/>
              <w:t>8.</w:t>
            </w:r>
          </w:p>
        </w:tc>
        <w:tc>
          <w:tcPr>
            <w:tcW w:w="11453" w:type="dxa"/>
          </w:tcPr>
          <w:p w:rsidR="006B629C" w:rsidRDefault="00F17728">
            <w:r>
              <w:lastRenderedPageBreak/>
              <w:t xml:space="preserve">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w:t>
            </w:r>
            <w:r>
              <w:lastRenderedPageBreak/>
              <w:t>15.03.2016);</w:t>
            </w:r>
          </w:p>
        </w:tc>
        <w:tc>
          <w:tcPr>
            <w:tcW w:w="596" w:type="dxa"/>
          </w:tcPr>
          <w:p w:rsidR="006B629C" w:rsidRDefault="006B629C"/>
        </w:tc>
      </w:tr>
      <w:tr w:rsidR="006B629C" w:rsidTr="000E665F">
        <w:tc>
          <w:tcPr>
            <w:tcW w:w="407" w:type="dxa"/>
          </w:tcPr>
          <w:p w:rsidR="006B629C" w:rsidRDefault="00F17728">
            <w:r>
              <w:lastRenderedPageBreak/>
              <w:t>3549.</w:t>
            </w:r>
          </w:p>
        </w:tc>
        <w:tc>
          <w:tcPr>
            <w:tcW w:w="11453" w:type="dxa"/>
          </w:tcPr>
          <w:p w:rsidR="006B629C" w:rsidRDefault="00F17728">
            <w: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c>
          <w:tcPr>
            <w:tcW w:w="596" w:type="dxa"/>
          </w:tcPr>
          <w:p w:rsidR="006B629C" w:rsidRDefault="006B629C"/>
        </w:tc>
      </w:tr>
      <w:tr w:rsidR="006B629C" w:rsidTr="000E665F">
        <w:tc>
          <w:tcPr>
            <w:tcW w:w="407" w:type="dxa"/>
          </w:tcPr>
          <w:p w:rsidR="006B629C" w:rsidRDefault="00F17728">
            <w:r>
              <w:t>3550.</w:t>
            </w:r>
          </w:p>
        </w:tc>
        <w:tc>
          <w:tcPr>
            <w:tcW w:w="11453" w:type="dxa"/>
          </w:tcPr>
          <w:p w:rsidR="006B629C" w:rsidRDefault="00F17728">
            <w: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c>
          <w:tcPr>
            <w:tcW w:w="596" w:type="dxa"/>
          </w:tcPr>
          <w:p w:rsidR="006B629C" w:rsidRDefault="006B629C"/>
        </w:tc>
      </w:tr>
      <w:tr w:rsidR="006B629C" w:rsidTr="000E665F">
        <w:tc>
          <w:tcPr>
            <w:tcW w:w="407" w:type="dxa"/>
          </w:tcPr>
          <w:p w:rsidR="006B629C" w:rsidRDefault="00F17728">
            <w:r>
              <w:t>3551.</w:t>
            </w:r>
          </w:p>
        </w:tc>
        <w:tc>
          <w:tcPr>
            <w:tcW w:w="11453" w:type="dxa"/>
          </w:tcPr>
          <w:p w:rsidR="006B629C" w:rsidRDefault="00F17728">
            <w: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c>
          <w:tcPr>
            <w:tcW w:w="596" w:type="dxa"/>
          </w:tcPr>
          <w:p w:rsidR="006B629C" w:rsidRDefault="006B629C"/>
        </w:tc>
      </w:tr>
      <w:tr w:rsidR="006B629C" w:rsidTr="000E665F">
        <w:tc>
          <w:tcPr>
            <w:tcW w:w="407" w:type="dxa"/>
          </w:tcPr>
          <w:p w:rsidR="006B629C" w:rsidRDefault="00F17728">
            <w:r>
              <w:t>3552.</w:t>
            </w:r>
          </w:p>
        </w:tc>
        <w:tc>
          <w:tcPr>
            <w:tcW w:w="11453" w:type="dxa"/>
          </w:tcPr>
          <w:p w:rsidR="006B629C" w:rsidRDefault="00F17728">
            <w: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c>
          <w:tcPr>
            <w:tcW w:w="596" w:type="dxa"/>
          </w:tcPr>
          <w:p w:rsidR="006B629C" w:rsidRDefault="006B629C"/>
        </w:tc>
      </w:tr>
      <w:tr w:rsidR="006B629C" w:rsidTr="000E665F">
        <w:tc>
          <w:tcPr>
            <w:tcW w:w="407" w:type="dxa"/>
          </w:tcPr>
          <w:p w:rsidR="006B629C" w:rsidRDefault="00F17728">
            <w:r>
              <w:t>3553.</w:t>
            </w:r>
          </w:p>
        </w:tc>
        <w:tc>
          <w:tcPr>
            <w:tcW w:w="11453" w:type="dxa"/>
          </w:tcPr>
          <w:p w:rsidR="006B629C" w:rsidRDefault="00F17728">
            <w: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c>
          <w:tcPr>
            <w:tcW w:w="596" w:type="dxa"/>
          </w:tcPr>
          <w:p w:rsidR="006B629C" w:rsidRDefault="006B629C"/>
        </w:tc>
      </w:tr>
      <w:tr w:rsidR="006B629C" w:rsidTr="000E665F">
        <w:tc>
          <w:tcPr>
            <w:tcW w:w="407" w:type="dxa"/>
          </w:tcPr>
          <w:p w:rsidR="006B629C" w:rsidRDefault="00F17728">
            <w:r>
              <w:lastRenderedPageBreak/>
              <w:t>3554.</w:t>
            </w:r>
          </w:p>
        </w:tc>
        <w:tc>
          <w:tcPr>
            <w:tcW w:w="11453" w:type="dxa"/>
          </w:tcPr>
          <w:p w:rsidR="006B629C" w:rsidRDefault="00F17728">
            <w: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c>
          <w:tcPr>
            <w:tcW w:w="596" w:type="dxa"/>
          </w:tcPr>
          <w:p w:rsidR="006B629C" w:rsidRDefault="006B629C"/>
        </w:tc>
      </w:tr>
      <w:tr w:rsidR="006B629C" w:rsidTr="000E665F">
        <w:tc>
          <w:tcPr>
            <w:tcW w:w="407" w:type="dxa"/>
          </w:tcPr>
          <w:p w:rsidR="006B629C" w:rsidRDefault="00F17728">
            <w:r>
              <w:t>3555.</w:t>
            </w:r>
          </w:p>
        </w:tc>
        <w:tc>
          <w:tcPr>
            <w:tcW w:w="11453" w:type="dxa"/>
          </w:tcPr>
          <w:p w:rsidR="006B629C" w:rsidRDefault="00F17728">
            <w: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c>
          <w:tcPr>
            <w:tcW w:w="596" w:type="dxa"/>
          </w:tcPr>
          <w:p w:rsidR="006B629C" w:rsidRDefault="006B629C"/>
        </w:tc>
      </w:tr>
      <w:tr w:rsidR="006B629C" w:rsidTr="000E665F">
        <w:tc>
          <w:tcPr>
            <w:tcW w:w="407" w:type="dxa"/>
          </w:tcPr>
          <w:p w:rsidR="006B629C" w:rsidRDefault="00F17728">
            <w:r>
              <w:t>3556.</w:t>
            </w:r>
          </w:p>
        </w:tc>
        <w:tc>
          <w:tcPr>
            <w:tcW w:w="11453" w:type="dxa"/>
          </w:tcPr>
          <w:p w:rsidR="006B629C" w:rsidRDefault="00F17728">
            <w: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c>
          <w:tcPr>
            <w:tcW w:w="596" w:type="dxa"/>
          </w:tcPr>
          <w:p w:rsidR="006B629C" w:rsidRDefault="006B629C"/>
        </w:tc>
      </w:tr>
      <w:tr w:rsidR="006B629C" w:rsidTr="000E665F">
        <w:tc>
          <w:tcPr>
            <w:tcW w:w="407" w:type="dxa"/>
          </w:tcPr>
          <w:p w:rsidR="006B629C" w:rsidRDefault="00F17728">
            <w:r>
              <w:t>3557.</w:t>
            </w:r>
          </w:p>
        </w:tc>
        <w:tc>
          <w:tcPr>
            <w:tcW w:w="11453" w:type="dxa"/>
          </w:tcPr>
          <w:p w:rsidR="006B629C" w:rsidRDefault="00F17728">
            <w: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c>
          <w:tcPr>
            <w:tcW w:w="596" w:type="dxa"/>
          </w:tcPr>
          <w:p w:rsidR="006B629C" w:rsidRDefault="006B629C"/>
        </w:tc>
      </w:tr>
      <w:tr w:rsidR="006B629C" w:rsidTr="000E665F">
        <w:tc>
          <w:tcPr>
            <w:tcW w:w="407" w:type="dxa"/>
          </w:tcPr>
          <w:p w:rsidR="006B629C" w:rsidRDefault="00F17728">
            <w:r>
              <w:t>3558.</w:t>
            </w:r>
          </w:p>
        </w:tc>
        <w:tc>
          <w:tcPr>
            <w:tcW w:w="11453" w:type="dxa"/>
          </w:tcPr>
          <w:p w:rsidR="006B629C" w:rsidRDefault="00F17728">
            <w: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c>
          <w:tcPr>
            <w:tcW w:w="596" w:type="dxa"/>
          </w:tcPr>
          <w:p w:rsidR="006B629C" w:rsidRDefault="006B629C"/>
        </w:tc>
      </w:tr>
      <w:tr w:rsidR="006B629C" w:rsidTr="000E665F">
        <w:tc>
          <w:tcPr>
            <w:tcW w:w="407" w:type="dxa"/>
          </w:tcPr>
          <w:p w:rsidR="006B629C" w:rsidRDefault="00F17728">
            <w:r>
              <w:t>355</w:t>
            </w:r>
            <w:r>
              <w:lastRenderedPageBreak/>
              <w:t>9.</w:t>
            </w:r>
          </w:p>
        </w:tc>
        <w:tc>
          <w:tcPr>
            <w:tcW w:w="11453" w:type="dxa"/>
          </w:tcPr>
          <w:p w:rsidR="006B629C" w:rsidRDefault="00F17728">
            <w:r>
              <w:lastRenderedPageBreak/>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c>
          <w:tcPr>
            <w:tcW w:w="596" w:type="dxa"/>
          </w:tcPr>
          <w:p w:rsidR="006B629C" w:rsidRDefault="006B629C"/>
        </w:tc>
      </w:tr>
      <w:tr w:rsidR="006B629C" w:rsidTr="000E665F">
        <w:tc>
          <w:tcPr>
            <w:tcW w:w="407" w:type="dxa"/>
          </w:tcPr>
          <w:p w:rsidR="006B629C" w:rsidRDefault="00F17728">
            <w:r>
              <w:lastRenderedPageBreak/>
              <w:t>3560.</w:t>
            </w:r>
          </w:p>
        </w:tc>
        <w:tc>
          <w:tcPr>
            <w:tcW w:w="11453" w:type="dxa"/>
          </w:tcPr>
          <w:p w:rsidR="006B629C" w:rsidRDefault="00F17728">
            <w: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c>
          <w:tcPr>
            <w:tcW w:w="596" w:type="dxa"/>
          </w:tcPr>
          <w:p w:rsidR="006B629C" w:rsidRDefault="006B629C"/>
        </w:tc>
      </w:tr>
      <w:tr w:rsidR="006B629C" w:rsidTr="000E665F">
        <w:tc>
          <w:tcPr>
            <w:tcW w:w="407" w:type="dxa"/>
          </w:tcPr>
          <w:p w:rsidR="006B629C" w:rsidRDefault="00F17728">
            <w:r>
              <w:t>3561.</w:t>
            </w:r>
          </w:p>
        </w:tc>
        <w:tc>
          <w:tcPr>
            <w:tcW w:w="11453" w:type="dxa"/>
          </w:tcPr>
          <w:p w:rsidR="006B629C" w:rsidRDefault="00F17728">
            <w: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c>
          <w:tcPr>
            <w:tcW w:w="596" w:type="dxa"/>
          </w:tcPr>
          <w:p w:rsidR="006B629C" w:rsidRDefault="006B629C"/>
        </w:tc>
      </w:tr>
      <w:tr w:rsidR="006B629C" w:rsidTr="000E665F">
        <w:tc>
          <w:tcPr>
            <w:tcW w:w="407" w:type="dxa"/>
          </w:tcPr>
          <w:p w:rsidR="006B629C" w:rsidRDefault="00F17728">
            <w:r>
              <w:t>3562.</w:t>
            </w:r>
          </w:p>
        </w:tc>
        <w:tc>
          <w:tcPr>
            <w:tcW w:w="11453" w:type="dxa"/>
          </w:tcPr>
          <w:p w:rsidR="006B629C" w:rsidRDefault="00F17728">
            <w: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c>
          <w:tcPr>
            <w:tcW w:w="596" w:type="dxa"/>
          </w:tcPr>
          <w:p w:rsidR="006B629C" w:rsidRDefault="006B629C"/>
        </w:tc>
      </w:tr>
      <w:tr w:rsidR="006B629C" w:rsidTr="000E665F">
        <w:tc>
          <w:tcPr>
            <w:tcW w:w="407" w:type="dxa"/>
          </w:tcPr>
          <w:p w:rsidR="006B629C" w:rsidRDefault="00F17728">
            <w:r>
              <w:t>3563.</w:t>
            </w:r>
          </w:p>
        </w:tc>
        <w:tc>
          <w:tcPr>
            <w:tcW w:w="11453" w:type="dxa"/>
          </w:tcPr>
          <w:p w:rsidR="006B629C" w:rsidRDefault="00F17728">
            <w: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24.08.2016);</w:t>
            </w:r>
          </w:p>
        </w:tc>
        <w:tc>
          <w:tcPr>
            <w:tcW w:w="596" w:type="dxa"/>
          </w:tcPr>
          <w:p w:rsidR="006B629C" w:rsidRDefault="006B629C"/>
        </w:tc>
      </w:tr>
      <w:tr w:rsidR="006B629C" w:rsidTr="000E665F">
        <w:tc>
          <w:tcPr>
            <w:tcW w:w="407" w:type="dxa"/>
          </w:tcPr>
          <w:p w:rsidR="006B629C" w:rsidRDefault="00F17728">
            <w:r>
              <w:t>3564.</w:t>
            </w:r>
          </w:p>
        </w:tc>
        <w:tc>
          <w:tcPr>
            <w:tcW w:w="11453" w:type="dxa"/>
          </w:tcPr>
          <w:p w:rsidR="006B629C" w:rsidRDefault="00F17728">
            <w: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w="596" w:type="dxa"/>
          </w:tcPr>
          <w:p w:rsidR="006B629C" w:rsidRDefault="006B629C"/>
        </w:tc>
      </w:tr>
      <w:tr w:rsidR="006B629C" w:rsidTr="000E665F">
        <w:tc>
          <w:tcPr>
            <w:tcW w:w="407" w:type="dxa"/>
          </w:tcPr>
          <w:p w:rsidR="006B629C" w:rsidRDefault="00F17728">
            <w:r>
              <w:lastRenderedPageBreak/>
              <w:t>3565.</w:t>
            </w:r>
          </w:p>
        </w:tc>
        <w:tc>
          <w:tcPr>
            <w:tcW w:w="11453" w:type="dxa"/>
          </w:tcPr>
          <w:p w:rsidR="006B629C" w:rsidRDefault="00F17728">
            <w: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17.08.2016);</w:t>
            </w:r>
          </w:p>
        </w:tc>
        <w:tc>
          <w:tcPr>
            <w:tcW w:w="596" w:type="dxa"/>
          </w:tcPr>
          <w:p w:rsidR="006B629C" w:rsidRDefault="006B629C"/>
        </w:tc>
      </w:tr>
      <w:tr w:rsidR="006B629C" w:rsidTr="000E665F">
        <w:tc>
          <w:tcPr>
            <w:tcW w:w="407" w:type="dxa"/>
          </w:tcPr>
          <w:p w:rsidR="006B629C" w:rsidRDefault="00F17728">
            <w:r>
              <w:t>3566.</w:t>
            </w:r>
          </w:p>
        </w:tc>
        <w:tc>
          <w:tcPr>
            <w:tcW w:w="11453" w:type="dxa"/>
          </w:tcPr>
          <w:p w:rsidR="006B629C" w:rsidRDefault="00F17728">
            <w: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c>
          <w:tcPr>
            <w:tcW w:w="596" w:type="dxa"/>
          </w:tcPr>
          <w:p w:rsidR="006B629C" w:rsidRDefault="006B629C"/>
        </w:tc>
      </w:tr>
      <w:tr w:rsidR="006B629C" w:rsidTr="000E665F">
        <w:tc>
          <w:tcPr>
            <w:tcW w:w="407" w:type="dxa"/>
          </w:tcPr>
          <w:p w:rsidR="006B629C" w:rsidRDefault="00F17728">
            <w:r>
              <w:t>3567.</w:t>
            </w:r>
          </w:p>
        </w:tc>
        <w:tc>
          <w:tcPr>
            <w:tcW w:w="11453" w:type="dxa"/>
          </w:tcPr>
          <w:p w:rsidR="006B629C" w:rsidRDefault="00F17728">
            <w: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c>
          <w:tcPr>
            <w:tcW w:w="596" w:type="dxa"/>
          </w:tcPr>
          <w:p w:rsidR="006B629C" w:rsidRDefault="006B629C"/>
        </w:tc>
      </w:tr>
      <w:tr w:rsidR="006B629C" w:rsidTr="000E665F">
        <w:tc>
          <w:tcPr>
            <w:tcW w:w="407" w:type="dxa"/>
          </w:tcPr>
          <w:p w:rsidR="006B629C" w:rsidRDefault="00F17728">
            <w:r>
              <w:t>3568.</w:t>
            </w:r>
          </w:p>
        </w:tc>
        <w:tc>
          <w:tcPr>
            <w:tcW w:w="11453" w:type="dxa"/>
          </w:tcPr>
          <w:p w:rsidR="006B629C" w:rsidRDefault="00F17728">
            <w:r>
              <w:t>Информационный материал - интернет страница по адресу: https://vk.com/topic-6043277_11909367 (решение Лермонтовского городского суда Ставропольского края от 21.03.2016);</w:t>
            </w:r>
          </w:p>
        </w:tc>
        <w:tc>
          <w:tcPr>
            <w:tcW w:w="596" w:type="dxa"/>
          </w:tcPr>
          <w:p w:rsidR="006B629C" w:rsidRDefault="006B629C"/>
        </w:tc>
      </w:tr>
      <w:tr w:rsidR="006B629C" w:rsidTr="000E665F">
        <w:tc>
          <w:tcPr>
            <w:tcW w:w="407" w:type="dxa"/>
          </w:tcPr>
          <w:p w:rsidR="006B629C" w:rsidRDefault="00F17728">
            <w:r>
              <w:t>3569.</w:t>
            </w:r>
          </w:p>
        </w:tc>
        <w:tc>
          <w:tcPr>
            <w:tcW w:w="11453" w:type="dxa"/>
          </w:tcPr>
          <w:p w:rsidR="006B629C" w:rsidRDefault="00F17728">
            <w: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c>
          <w:tcPr>
            <w:tcW w:w="596" w:type="dxa"/>
          </w:tcPr>
          <w:p w:rsidR="006B629C" w:rsidRDefault="006B629C"/>
        </w:tc>
      </w:tr>
      <w:tr w:rsidR="006B629C" w:rsidTr="000E665F">
        <w:tc>
          <w:tcPr>
            <w:tcW w:w="407" w:type="dxa"/>
          </w:tcPr>
          <w:p w:rsidR="006B629C" w:rsidRDefault="00F17728">
            <w:r>
              <w:t>357</w:t>
            </w:r>
            <w:r>
              <w:lastRenderedPageBreak/>
              <w:t>0.</w:t>
            </w:r>
          </w:p>
        </w:tc>
        <w:tc>
          <w:tcPr>
            <w:tcW w:w="11453" w:type="dxa"/>
          </w:tcPr>
          <w:p w:rsidR="006B629C" w:rsidRDefault="00F17728">
            <w:r>
              <w:lastRenderedPageBreak/>
              <w:t xml:space="preserve">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w:t>
            </w:r>
            <w:r>
              <w:lastRenderedPageBreak/>
              <w:t>суда Хабаровского края от 21.03.2016);</w:t>
            </w:r>
          </w:p>
        </w:tc>
        <w:tc>
          <w:tcPr>
            <w:tcW w:w="596" w:type="dxa"/>
          </w:tcPr>
          <w:p w:rsidR="006B629C" w:rsidRDefault="006B629C"/>
        </w:tc>
      </w:tr>
      <w:tr w:rsidR="006B629C" w:rsidTr="000E665F">
        <w:tc>
          <w:tcPr>
            <w:tcW w:w="407" w:type="dxa"/>
          </w:tcPr>
          <w:p w:rsidR="006B629C" w:rsidRDefault="00F17728">
            <w:r>
              <w:lastRenderedPageBreak/>
              <w:t>3571.</w:t>
            </w:r>
          </w:p>
        </w:tc>
        <w:tc>
          <w:tcPr>
            <w:tcW w:w="11453" w:type="dxa"/>
          </w:tcPr>
          <w:p w:rsidR="006B629C" w:rsidRDefault="00F17728">
            <w:r>
              <w:t>Исключён</w:t>
            </w:r>
          </w:p>
        </w:tc>
        <w:tc>
          <w:tcPr>
            <w:tcW w:w="596" w:type="dxa"/>
          </w:tcPr>
          <w:p w:rsidR="006B629C" w:rsidRDefault="006B629C"/>
        </w:tc>
      </w:tr>
      <w:tr w:rsidR="006B629C" w:rsidTr="000E665F">
        <w:tc>
          <w:tcPr>
            <w:tcW w:w="407" w:type="dxa"/>
          </w:tcPr>
          <w:p w:rsidR="006B629C" w:rsidRDefault="00F17728">
            <w:r>
              <w:t>3572.</w:t>
            </w:r>
          </w:p>
        </w:tc>
        <w:tc>
          <w:tcPr>
            <w:tcW w:w="11453" w:type="dxa"/>
          </w:tcPr>
          <w:p w:rsidR="006B629C" w:rsidRDefault="00F17728">
            <w:r>
              <w:t>Исключён</w:t>
            </w:r>
          </w:p>
        </w:tc>
        <w:tc>
          <w:tcPr>
            <w:tcW w:w="596" w:type="dxa"/>
          </w:tcPr>
          <w:p w:rsidR="006B629C" w:rsidRDefault="006B629C"/>
        </w:tc>
      </w:tr>
      <w:tr w:rsidR="006B629C" w:rsidTr="000E665F">
        <w:tc>
          <w:tcPr>
            <w:tcW w:w="407" w:type="dxa"/>
          </w:tcPr>
          <w:p w:rsidR="006B629C" w:rsidRDefault="00F17728">
            <w:r>
              <w:t>3573.</w:t>
            </w:r>
          </w:p>
        </w:tc>
        <w:tc>
          <w:tcPr>
            <w:tcW w:w="11453" w:type="dxa"/>
          </w:tcPr>
          <w:p w:rsidR="006B629C" w:rsidRDefault="00F17728">
            <w:r>
              <w:t>Исключён</w:t>
            </w:r>
          </w:p>
        </w:tc>
        <w:tc>
          <w:tcPr>
            <w:tcW w:w="596" w:type="dxa"/>
          </w:tcPr>
          <w:p w:rsidR="006B629C" w:rsidRDefault="006B629C"/>
        </w:tc>
      </w:tr>
      <w:tr w:rsidR="006B629C" w:rsidTr="000E665F">
        <w:tc>
          <w:tcPr>
            <w:tcW w:w="407" w:type="dxa"/>
          </w:tcPr>
          <w:p w:rsidR="006B629C" w:rsidRDefault="00F17728">
            <w:r>
              <w:t>3574.</w:t>
            </w:r>
          </w:p>
        </w:tc>
        <w:tc>
          <w:tcPr>
            <w:tcW w:w="11453" w:type="dxa"/>
          </w:tcPr>
          <w:p w:rsidR="006B629C" w:rsidRDefault="00F17728">
            <w:r>
              <w:t>Исключён</w:t>
            </w:r>
          </w:p>
        </w:tc>
        <w:tc>
          <w:tcPr>
            <w:tcW w:w="596" w:type="dxa"/>
          </w:tcPr>
          <w:p w:rsidR="006B629C" w:rsidRDefault="006B629C"/>
        </w:tc>
      </w:tr>
      <w:tr w:rsidR="006B629C" w:rsidTr="000E665F">
        <w:tc>
          <w:tcPr>
            <w:tcW w:w="407" w:type="dxa"/>
          </w:tcPr>
          <w:p w:rsidR="006B629C" w:rsidRDefault="00F17728">
            <w:r>
              <w:t>3575.</w:t>
            </w:r>
          </w:p>
        </w:tc>
        <w:tc>
          <w:tcPr>
            <w:tcW w:w="11453" w:type="dxa"/>
          </w:tcPr>
          <w:p w:rsidR="006B629C" w:rsidRDefault="00F17728">
            <w:r>
              <w:t>Исключён</w:t>
            </w:r>
          </w:p>
        </w:tc>
        <w:tc>
          <w:tcPr>
            <w:tcW w:w="596" w:type="dxa"/>
          </w:tcPr>
          <w:p w:rsidR="006B629C" w:rsidRDefault="006B629C"/>
        </w:tc>
      </w:tr>
      <w:tr w:rsidR="006B629C" w:rsidTr="000E665F">
        <w:tc>
          <w:tcPr>
            <w:tcW w:w="407" w:type="dxa"/>
          </w:tcPr>
          <w:p w:rsidR="006B629C" w:rsidRDefault="00F17728">
            <w:r>
              <w:lastRenderedPageBreak/>
              <w:t>3576.</w:t>
            </w:r>
          </w:p>
        </w:tc>
        <w:tc>
          <w:tcPr>
            <w:tcW w:w="11453" w:type="dxa"/>
          </w:tcPr>
          <w:p w:rsidR="006B629C" w:rsidRDefault="00F17728">
            <w:r>
              <w:t>Исключён</w:t>
            </w:r>
          </w:p>
        </w:tc>
        <w:tc>
          <w:tcPr>
            <w:tcW w:w="596" w:type="dxa"/>
          </w:tcPr>
          <w:p w:rsidR="006B629C" w:rsidRDefault="006B629C"/>
        </w:tc>
      </w:tr>
      <w:tr w:rsidR="006B629C" w:rsidTr="000E665F">
        <w:tc>
          <w:tcPr>
            <w:tcW w:w="407" w:type="dxa"/>
          </w:tcPr>
          <w:p w:rsidR="006B629C" w:rsidRDefault="00F17728">
            <w:r>
              <w:t>3577.</w:t>
            </w:r>
          </w:p>
        </w:tc>
        <w:tc>
          <w:tcPr>
            <w:tcW w:w="11453" w:type="dxa"/>
          </w:tcPr>
          <w:p w:rsidR="006B629C" w:rsidRDefault="00F17728">
            <w:r>
              <w:t>Исключён</w:t>
            </w:r>
          </w:p>
        </w:tc>
        <w:tc>
          <w:tcPr>
            <w:tcW w:w="596" w:type="dxa"/>
          </w:tcPr>
          <w:p w:rsidR="006B629C" w:rsidRDefault="006B629C"/>
        </w:tc>
      </w:tr>
      <w:tr w:rsidR="006B629C" w:rsidTr="000E665F">
        <w:tc>
          <w:tcPr>
            <w:tcW w:w="407" w:type="dxa"/>
          </w:tcPr>
          <w:p w:rsidR="006B629C" w:rsidRDefault="00F17728">
            <w:r>
              <w:t>3578.</w:t>
            </w:r>
          </w:p>
        </w:tc>
        <w:tc>
          <w:tcPr>
            <w:tcW w:w="11453" w:type="dxa"/>
          </w:tcPr>
          <w:p w:rsidR="006B629C" w:rsidRDefault="00F17728">
            <w:r>
              <w:t>Исключён</w:t>
            </w:r>
          </w:p>
        </w:tc>
        <w:tc>
          <w:tcPr>
            <w:tcW w:w="596" w:type="dxa"/>
          </w:tcPr>
          <w:p w:rsidR="006B629C" w:rsidRDefault="006B629C"/>
        </w:tc>
      </w:tr>
      <w:tr w:rsidR="006B629C" w:rsidTr="000E665F">
        <w:tc>
          <w:tcPr>
            <w:tcW w:w="407" w:type="dxa"/>
          </w:tcPr>
          <w:p w:rsidR="006B629C" w:rsidRDefault="00F17728">
            <w:r>
              <w:t>3579.</w:t>
            </w:r>
          </w:p>
        </w:tc>
        <w:tc>
          <w:tcPr>
            <w:tcW w:w="11453" w:type="dxa"/>
          </w:tcPr>
          <w:p w:rsidR="006B629C" w:rsidRDefault="00F17728">
            <w:r>
              <w:t>Исключён</w:t>
            </w:r>
          </w:p>
        </w:tc>
        <w:tc>
          <w:tcPr>
            <w:tcW w:w="596" w:type="dxa"/>
          </w:tcPr>
          <w:p w:rsidR="006B629C" w:rsidRDefault="006B629C"/>
        </w:tc>
      </w:tr>
      <w:tr w:rsidR="006B629C" w:rsidTr="000E665F">
        <w:tc>
          <w:tcPr>
            <w:tcW w:w="407" w:type="dxa"/>
          </w:tcPr>
          <w:p w:rsidR="006B629C" w:rsidRDefault="00F17728">
            <w:r>
              <w:t>3580.</w:t>
            </w:r>
          </w:p>
        </w:tc>
        <w:tc>
          <w:tcPr>
            <w:tcW w:w="11453" w:type="dxa"/>
          </w:tcPr>
          <w:p w:rsidR="006B629C" w:rsidRDefault="00F17728">
            <w:r>
              <w:t>Исключён</w:t>
            </w:r>
          </w:p>
        </w:tc>
        <w:tc>
          <w:tcPr>
            <w:tcW w:w="596" w:type="dxa"/>
          </w:tcPr>
          <w:p w:rsidR="006B629C" w:rsidRDefault="006B629C"/>
        </w:tc>
      </w:tr>
      <w:tr w:rsidR="006B629C" w:rsidTr="000E665F">
        <w:tc>
          <w:tcPr>
            <w:tcW w:w="407" w:type="dxa"/>
          </w:tcPr>
          <w:p w:rsidR="006B629C" w:rsidRDefault="00F17728">
            <w:r>
              <w:t>358</w:t>
            </w:r>
            <w:r>
              <w:lastRenderedPageBreak/>
              <w:t>1.</w:t>
            </w:r>
          </w:p>
        </w:tc>
        <w:tc>
          <w:tcPr>
            <w:tcW w:w="11453" w:type="dxa"/>
          </w:tcPr>
          <w:p w:rsidR="006B629C" w:rsidRDefault="00F17728">
            <w:r>
              <w:lastRenderedPageBreak/>
              <w:t>Исключён</w:t>
            </w:r>
          </w:p>
        </w:tc>
        <w:tc>
          <w:tcPr>
            <w:tcW w:w="596" w:type="dxa"/>
          </w:tcPr>
          <w:p w:rsidR="006B629C" w:rsidRDefault="006B629C"/>
        </w:tc>
      </w:tr>
      <w:tr w:rsidR="006B629C" w:rsidTr="000E665F">
        <w:tc>
          <w:tcPr>
            <w:tcW w:w="407" w:type="dxa"/>
          </w:tcPr>
          <w:p w:rsidR="006B629C" w:rsidRDefault="00F17728">
            <w:r>
              <w:lastRenderedPageBreak/>
              <w:t>3582.</w:t>
            </w:r>
          </w:p>
        </w:tc>
        <w:tc>
          <w:tcPr>
            <w:tcW w:w="11453" w:type="dxa"/>
          </w:tcPr>
          <w:p w:rsidR="006B629C" w:rsidRDefault="00F17728">
            <w:r>
              <w:t>Исключён</w:t>
            </w:r>
          </w:p>
        </w:tc>
        <w:tc>
          <w:tcPr>
            <w:tcW w:w="596" w:type="dxa"/>
          </w:tcPr>
          <w:p w:rsidR="006B629C" w:rsidRDefault="006B629C"/>
        </w:tc>
      </w:tr>
      <w:tr w:rsidR="006B629C" w:rsidTr="000E665F">
        <w:tc>
          <w:tcPr>
            <w:tcW w:w="407" w:type="dxa"/>
          </w:tcPr>
          <w:p w:rsidR="006B629C" w:rsidRDefault="00F17728">
            <w:r>
              <w:t>3583.</w:t>
            </w:r>
          </w:p>
        </w:tc>
        <w:tc>
          <w:tcPr>
            <w:tcW w:w="11453" w:type="dxa"/>
          </w:tcPr>
          <w:p w:rsidR="006B629C" w:rsidRDefault="00F17728">
            <w:r>
              <w:t>Исключён</w:t>
            </w:r>
          </w:p>
        </w:tc>
        <w:tc>
          <w:tcPr>
            <w:tcW w:w="596" w:type="dxa"/>
          </w:tcPr>
          <w:p w:rsidR="006B629C" w:rsidRDefault="006B629C"/>
        </w:tc>
      </w:tr>
      <w:tr w:rsidR="006B629C" w:rsidTr="000E665F">
        <w:tc>
          <w:tcPr>
            <w:tcW w:w="407" w:type="dxa"/>
          </w:tcPr>
          <w:p w:rsidR="006B629C" w:rsidRDefault="00F17728">
            <w:r>
              <w:t>3584.</w:t>
            </w:r>
          </w:p>
        </w:tc>
        <w:tc>
          <w:tcPr>
            <w:tcW w:w="11453" w:type="dxa"/>
          </w:tcPr>
          <w:p w:rsidR="006B629C" w:rsidRDefault="00F17728">
            <w:r>
              <w:t>Исключён</w:t>
            </w:r>
          </w:p>
        </w:tc>
        <w:tc>
          <w:tcPr>
            <w:tcW w:w="596" w:type="dxa"/>
          </w:tcPr>
          <w:p w:rsidR="006B629C" w:rsidRDefault="006B629C"/>
        </w:tc>
      </w:tr>
      <w:tr w:rsidR="006B629C" w:rsidTr="000E665F">
        <w:tc>
          <w:tcPr>
            <w:tcW w:w="407" w:type="dxa"/>
          </w:tcPr>
          <w:p w:rsidR="006B629C" w:rsidRDefault="00F17728">
            <w:r>
              <w:t>3585.</w:t>
            </w:r>
          </w:p>
        </w:tc>
        <w:tc>
          <w:tcPr>
            <w:tcW w:w="11453" w:type="dxa"/>
          </w:tcPr>
          <w:p w:rsidR="006B629C" w:rsidRDefault="00F17728">
            <w:r>
              <w:t>Исключён</w:t>
            </w:r>
          </w:p>
        </w:tc>
        <w:tc>
          <w:tcPr>
            <w:tcW w:w="596" w:type="dxa"/>
          </w:tcPr>
          <w:p w:rsidR="006B629C" w:rsidRDefault="006B629C"/>
        </w:tc>
      </w:tr>
      <w:tr w:rsidR="006B629C" w:rsidTr="000E665F">
        <w:tc>
          <w:tcPr>
            <w:tcW w:w="407" w:type="dxa"/>
          </w:tcPr>
          <w:p w:rsidR="006B629C" w:rsidRDefault="00F17728">
            <w:r>
              <w:t>3586.</w:t>
            </w:r>
          </w:p>
        </w:tc>
        <w:tc>
          <w:tcPr>
            <w:tcW w:w="11453" w:type="dxa"/>
          </w:tcPr>
          <w:p w:rsidR="006B629C" w:rsidRDefault="00F17728">
            <w:r>
              <w:t>Исключён</w:t>
            </w:r>
          </w:p>
        </w:tc>
        <w:tc>
          <w:tcPr>
            <w:tcW w:w="596" w:type="dxa"/>
          </w:tcPr>
          <w:p w:rsidR="006B629C" w:rsidRDefault="006B629C"/>
        </w:tc>
      </w:tr>
      <w:tr w:rsidR="006B629C" w:rsidTr="000E665F">
        <w:tc>
          <w:tcPr>
            <w:tcW w:w="407" w:type="dxa"/>
          </w:tcPr>
          <w:p w:rsidR="006B629C" w:rsidRDefault="00F17728">
            <w:r>
              <w:lastRenderedPageBreak/>
              <w:t>3587.</w:t>
            </w:r>
          </w:p>
        </w:tc>
        <w:tc>
          <w:tcPr>
            <w:tcW w:w="11453" w:type="dxa"/>
          </w:tcPr>
          <w:p w:rsidR="006B629C" w:rsidRDefault="00F17728">
            <w:r>
              <w:t>Исключён</w:t>
            </w:r>
          </w:p>
        </w:tc>
        <w:tc>
          <w:tcPr>
            <w:tcW w:w="596" w:type="dxa"/>
          </w:tcPr>
          <w:p w:rsidR="006B629C" w:rsidRDefault="006B629C"/>
        </w:tc>
      </w:tr>
      <w:tr w:rsidR="006B629C" w:rsidTr="000E665F">
        <w:tc>
          <w:tcPr>
            <w:tcW w:w="407" w:type="dxa"/>
          </w:tcPr>
          <w:p w:rsidR="006B629C" w:rsidRDefault="00F17728">
            <w:r>
              <w:t>3588.</w:t>
            </w:r>
          </w:p>
        </w:tc>
        <w:tc>
          <w:tcPr>
            <w:tcW w:w="11453" w:type="dxa"/>
          </w:tcPr>
          <w:p w:rsidR="006B629C" w:rsidRDefault="00F17728">
            <w:r>
              <w:t>Исключён</w:t>
            </w:r>
          </w:p>
        </w:tc>
        <w:tc>
          <w:tcPr>
            <w:tcW w:w="596" w:type="dxa"/>
          </w:tcPr>
          <w:p w:rsidR="006B629C" w:rsidRDefault="006B629C"/>
        </w:tc>
      </w:tr>
      <w:tr w:rsidR="006B629C" w:rsidTr="000E665F">
        <w:tc>
          <w:tcPr>
            <w:tcW w:w="407" w:type="dxa"/>
          </w:tcPr>
          <w:p w:rsidR="006B629C" w:rsidRDefault="00F17728">
            <w:r>
              <w:t>3589.</w:t>
            </w:r>
          </w:p>
        </w:tc>
        <w:tc>
          <w:tcPr>
            <w:tcW w:w="11453" w:type="dxa"/>
          </w:tcPr>
          <w:p w:rsidR="006B629C" w:rsidRDefault="00F17728">
            <w:r>
              <w:t>Исключён</w:t>
            </w:r>
          </w:p>
        </w:tc>
        <w:tc>
          <w:tcPr>
            <w:tcW w:w="596" w:type="dxa"/>
          </w:tcPr>
          <w:p w:rsidR="006B629C" w:rsidRDefault="006B629C"/>
        </w:tc>
      </w:tr>
      <w:tr w:rsidR="006B629C" w:rsidTr="000E665F">
        <w:tc>
          <w:tcPr>
            <w:tcW w:w="407" w:type="dxa"/>
          </w:tcPr>
          <w:p w:rsidR="006B629C" w:rsidRDefault="00F17728">
            <w:r>
              <w:t>3590.</w:t>
            </w:r>
          </w:p>
        </w:tc>
        <w:tc>
          <w:tcPr>
            <w:tcW w:w="11453" w:type="dxa"/>
          </w:tcPr>
          <w:p w:rsidR="006B629C" w:rsidRDefault="00F17728">
            <w:r>
              <w:t>Исключён</w:t>
            </w:r>
          </w:p>
        </w:tc>
        <w:tc>
          <w:tcPr>
            <w:tcW w:w="596" w:type="dxa"/>
          </w:tcPr>
          <w:p w:rsidR="006B629C" w:rsidRDefault="006B629C"/>
        </w:tc>
      </w:tr>
      <w:tr w:rsidR="006B629C" w:rsidTr="000E665F">
        <w:tc>
          <w:tcPr>
            <w:tcW w:w="407" w:type="dxa"/>
          </w:tcPr>
          <w:p w:rsidR="006B629C" w:rsidRDefault="00F17728">
            <w:r>
              <w:t>3591.</w:t>
            </w:r>
          </w:p>
        </w:tc>
        <w:tc>
          <w:tcPr>
            <w:tcW w:w="11453" w:type="dxa"/>
          </w:tcPr>
          <w:p w:rsidR="006B629C" w:rsidRDefault="00F17728">
            <w: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c>
          <w:tcPr>
            <w:tcW w:w="596" w:type="dxa"/>
          </w:tcPr>
          <w:p w:rsidR="006B629C" w:rsidRDefault="006B629C"/>
        </w:tc>
      </w:tr>
      <w:tr w:rsidR="006B629C" w:rsidTr="000E665F">
        <w:tc>
          <w:tcPr>
            <w:tcW w:w="407" w:type="dxa"/>
          </w:tcPr>
          <w:p w:rsidR="006B629C" w:rsidRDefault="00F17728">
            <w:r>
              <w:t>359</w:t>
            </w:r>
            <w:r>
              <w:lastRenderedPageBreak/>
              <w:t>2.</w:t>
            </w:r>
          </w:p>
        </w:tc>
        <w:tc>
          <w:tcPr>
            <w:tcW w:w="11453" w:type="dxa"/>
          </w:tcPr>
          <w:p w:rsidR="006B629C" w:rsidRDefault="00F17728">
            <w:r>
              <w:lastRenderedPageBreak/>
              <w:t xml:space="preserve">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w:t>
            </w:r>
            <w:r>
              <w:lastRenderedPageBreak/>
              <w:t>10.03.2016);</w:t>
            </w:r>
          </w:p>
        </w:tc>
        <w:tc>
          <w:tcPr>
            <w:tcW w:w="596" w:type="dxa"/>
          </w:tcPr>
          <w:p w:rsidR="006B629C" w:rsidRDefault="006B629C"/>
        </w:tc>
      </w:tr>
      <w:tr w:rsidR="006B629C" w:rsidTr="000E665F">
        <w:tc>
          <w:tcPr>
            <w:tcW w:w="407" w:type="dxa"/>
          </w:tcPr>
          <w:p w:rsidR="006B629C" w:rsidRDefault="00F17728">
            <w:r>
              <w:lastRenderedPageBreak/>
              <w:t>3593.</w:t>
            </w:r>
          </w:p>
        </w:tc>
        <w:tc>
          <w:tcPr>
            <w:tcW w:w="11453" w:type="dxa"/>
          </w:tcPr>
          <w:p w:rsidR="006B629C" w:rsidRDefault="00F17728">
            <w: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c>
          <w:tcPr>
            <w:tcW w:w="596" w:type="dxa"/>
          </w:tcPr>
          <w:p w:rsidR="006B629C" w:rsidRDefault="006B629C"/>
        </w:tc>
      </w:tr>
      <w:tr w:rsidR="006B629C" w:rsidTr="000E665F">
        <w:tc>
          <w:tcPr>
            <w:tcW w:w="407" w:type="dxa"/>
          </w:tcPr>
          <w:p w:rsidR="006B629C" w:rsidRDefault="00F17728">
            <w:r>
              <w:t>3594.</w:t>
            </w:r>
          </w:p>
        </w:tc>
        <w:tc>
          <w:tcPr>
            <w:tcW w:w="11453" w:type="dxa"/>
          </w:tcPr>
          <w:p w:rsidR="006B629C" w:rsidRDefault="00F17728">
            <w: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c>
          <w:tcPr>
            <w:tcW w:w="596" w:type="dxa"/>
          </w:tcPr>
          <w:p w:rsidR="006B629C" w:rsidRDefault="006B629C"/>
        </w:tc>
      </w:tr>
      <w:tr w:rsidR="006B629C" w:rsidTr="000E665F">
        <w:tc>
          <w:tcPr>
            <w:tcW w:w="407" w:type="dxa"/>
          </w:tcPr>
          <w:p w:rsidR="006B629C" w:rsidRDefault="00F17728">
            <w:r>
              <w:t>3595.</w:t>
            </w:r>
          </w:p>
        </w:tc>
        <w:tc>
          <w:tcPr>
            <w:tcW w:w="11453" w:type="dxa"/>
          </w:tcPr>
          <w:p w:rsidR="006B629C" w:rsidRDefault="00F17728">
            <w: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c>
          <w:tcPr>
            <w:tcW w:w="596" w:type="dxa"/>
          </w:tcPr>
          <w:p w:rsidR="006B629C" w:rsidRDefault="006B629C"/>
        </w:tc>
      </w:tr>
      <w:tr w:rsidR="006B629C" w:rsidTr="000E665F">
        <w:tc>
          <w:tcPr>
            <w:tcW w:w="407" w:type="dxa"/>
          </w:tcPr>
          <w:p w:rsidR="006B629C" w:rsidRDefault="00F17728">
            <w:r>
              <w:t>3596.</w:t>
            </w:r>
          </w:p>
        </w:tc>
        <w:tc>
          <w:tcPr>
            <w:tcW w:w="11453" w:type="dxa"/>
          </w:tcPr>
          <w:p w:rsidR="006B629C" w:rsidRDefault="00F17728">
            <w: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c>
          <w:tcPr>
            <w:tcW w:w="596" w:type="dxa"/>
          </w:tcPr>
          <w:p w:rsidR="006B629C" w:rsidRDefault="006B629C"/>
        </w:tc>
      </w:tr>
      <w:tr w:rsidR="006B629C" w:rsidTr="000E665F">
        <w:tc>
          <w:tcPr>
            <w:tcW w:w="407" w:type="dxa"/>
          </w:tcPr>
          <w:p w:rsidR="006B629C" w:rsidRDefault="00F17728">
            <w:r>
              <w:t>3597.</w:t>
            </w:r>
          </w:p>
        </w:tc>
        <w:tc>
          <w:tcPr>
            <w:tcW w:w="11453" w:type="dxa"/>
          </w:tcPr>
          <w:p w:rsidR="006B629C" w:rsidRDefault="00F17728">
            <w: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c>
          <w:tcPr>
            <w:tcW w:w="596" w:type="dxa"/>
          </w:tcPr>
          <w:p w:rsidR="006B629C" w:rsidRDefault="006B629C"/>
        </w:tc>
      </w:tr>
      <w:tr w:rsidR="006B629C" w:rsidTr="000E665F">
        <w:tc>
          <w:tcPr>
            <w:tcW w:w="407" w:type="dxa"/>
          </w:tcPr>
          <w:p w:rsidR="006B629C" w:rsidRDefault="00F17728">
            <w:r>
              <w:lastRenderedPageBreak/>
              <w:t>3598.</w:t>
            </w:r>
          </w:p>
        </w:tc>
        <w:tc>
          <w:tcPr>
            <w:tcW w:w="11453" w:type="dxa"/>
          </w:tcPr>
          <w:p w:rsidR="006B629C" w:rsidRDefault="00F17728">
            <w: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c>
          <w:tcPr>
            <w:tcW w:w="596" w:type="dxa"/>
          </w:tcPr>
          <w:p w:rsidR="006B629C" w:rsidRDefault="006B629C"/>
        </w:tc>
      </w:tr>
      <w:tr w:rsidR="006B629C" w:rsidTr="000E665F">
        <w:tc>
          <w:tcPr>
            <w:tcW w:w="407" w:type="dxa"/>
          </w:tcPr>
          <w:p w:rsidR="006B629C" w:rsidRDefault="00F17728">
            <w:r>
              <w:t>3599.</w:t>
            </w:r>
          </w:p>
        </w:tc>
        <w:tc>
          <w:tcPr>
            <w:tcW w:w="11453" w:type="dxa"/>
          </w:tcPr>
          <w:p w:rsidR="006B629C" w:rsidRDefault="00F17728">
            <w: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c>
          <w:tcPr>
            <w:tcW w:w="596" w:type="dxa"/>
          </w:tcPr>
          <w:p w:rsidR="006B629C" w:rsidRDefault="006B629C"/>
        </w:tc>
      </w:tr>
      <w:tr w:rsidR="006B629C" w:rsidTr="000E665F">
        <w:tc>
          <w:tcPr>
            <w:tcW w:w="407" w:type="dxa"/>
          </w:tcPr>
          <w:p w:rsidR="006B629C" w:rsidRDefault="00F17728">
            <w:r>
              <w:t>3600.</w:t>
            </w:r>
          </w:p>
        </w:tc>
        <w:tc>
          <w:tcPr>
            <w:tcW w:w="11453" w:type="dxa"/>
          </w:tcPr>
          <w:p w:rsidR="006B629C" w:rsidRDefault="00F17728">
            <w:r>
              <w:t>Брошюра «На самом ли деле бог заботится о нас?» (1992, 2001 WATCH TOWER BIBLE AND TRACT SOCIETY OF PENNSYLVANIA, сделано в Великобритании, издание 2006 года, 32 стр.) (решение Серовского районного суда Свердловской области от 19.02.2016);</w:t>
            </w:r>
          </w:p>
        </w:tc>
        <w:tc>
          <w:tcPr>
            <w:tcW w:w="596" w:type="dxa"/>
          </w:tcPr>
          <w:p w:rsidR="006B629C" w:rsidRDefault="006B629C"/>
        </w:tc>
      </w:tr>
      <w:tr w:rsidR="006B629C" w:rsidTr="000E665F">
        <w:tc>
          <w:tcPr>
            <w:tcW w:w="407" w:type="dxa"/>
          </w:tcPr>
          <w:p w:rsidR="006B629C" w:rsidRDefault="00F17728">
            <w:r>
              <w:t>3601.</w:t>
            </w:r>
          </w:p>
        </w:tc>
        <w:tc>
          <w:tcPr>
            <w:tcW w:w="11453" w:type="dxa"/>
          </w:tcPr>
          <w:p w:rsidR="006B629C" w:rsidRDefault="00F17728">
            <w: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c>
          <w:tcPr>
            <w:tcW w:w="596" w:type="dxa"/>
          </w:tcPr>
          <w:p w:rsidR="006B629C" w:rsidRDefault="006B629C"/>
        </w:tc>
      </w:tr>
      <w:tr w:rsidR="006B629C" w:rsidTr="000E665F">
        <w:tc>
          <w:tcPr>
            <w:tcW w:w="407" w:type="dxa"/>
          </w:tcPr>
          <w:p w:rsidR="006B629C" w:rsidRDefault="00F17728">
            <w:r>
              <w:t>3602.</w:t>
            </w:r>
          </w:p>
        </w:tc>
        <w:tc>
          <w:tcPr>
            <w:tcW w:w="11453" w:type="dxa"/>
          </w:tcPr>
          <w:p w:rsidR="006B629C" w:rsidRDefault="00F17728">
            <w: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c>
          <w:tcPr>
            <w:tcW w:w="596" w:type="dxa"/>
          </w:tcPr>
          <w:p w:rsidR="006B629C" w:rsidRDefault="006B629C"/>
        </w:tc>
      </w:tr>
      <w:tr w:rsidR="006B629C" w:rsidTr="000E665F">
        <w:tc>
          <w:tcPr>
            <w:tcW w:w="407" w:type="dxa"/>
          </w:tcPr>
          <w:p w:rsidR="006B629C" w:rsidRDefault="00F17728">
            <w:r>
              <w:t>360</w:t>
            </w:r>
            <w:r>
              <w:lastRenderedPageBreak/>
              <w:t>3.</w:t>
            </w:r>
          </w:p>
        </w:tc>
        <w:tc>
          <w:tcPr>
            <w:tcW w:w="11453" w:type="dxa"/>
          </w:tcPr>
          <w:p w:rsidR="006B629C" w:rsidRDefault="00F17728">
            <w:r>
              <w:lastRenderedPageBreak/>
              <w:t xml:space="preserve">Информационные материалы, размещенные по интернет-адресу: https://www.youtube.com/watch?v=GpG3siMRLcI (решение Надымского городского суда Ямало-Ненецкого </w:t>
            </w:r>
            <w:r>
              <w:lastRenderedPageBreak/>
              <w:t>автономного округа от 15.04.2016);</w:t>
            </w:r>
          </w:p>
        </w:tc>
        <w:tc>
          <w:tcPr>
            <w:tcW w:w="596" w:type="dxa"/>
          </w:tcPr>
          <w:p w:rsidR="006B629C" w:rsidRDefault="006B629C"/>
        </w:tc>
      </w:tr>
      <w:tr w:rsidR="006B629C" w:rsidTr="000E665F">
        <w:tc>
          <w:tcPr>
            <w:tcW w:w="407" w:type="dxa"/>
          </w:tcPr>
          <w:p w:rsidR="006B629C" w:rsidRDefault="00F17728">
            <w:r>
              <w:lastRenderedPageBreak/>
              <w:t>3604.</w:t>
            </w:r>
          </w:p>
        </w:tc>
        <w:tc>
          <w:tcPr>
            <w:tcW w:w="11453" w:type="dxa"/>
          </w:tcPr>
          <w:p w:rsidR="006B629C" w:rsidRDefault="00F17728">
            <w: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c>
          <w:tcPr>
            <w:tcW w:w="596" w:type="dxa"/>
          </w:tcPr>
          <w:p w:rsidR="006B629C" w:rsidRDefault="006B629C"/>
        </w:tc>
      </w:tr>
      <w:tr w:rsidR="006B629C" w:rsidTr="000E665F">
        <w:tc>
          <w:tcPr>
            <w:tcW w:w="407" w:type="dxa"/>
          </w:tcPr>
          <w:p w:rsidR="006B629C" w:rsidRDefault="00F17728">
            <w:r>
              <w:t>3605.</w:t>
            </w:r>
          </w:p>
        </w:tc>
        <w:tc>
          <w:tcPr>
            <w:tcW w:w="11453" w:type="dxa"/>
          </w:tcPr>
          <w:p w:rsidR="006B629C" w:rsidRDefault="00F17728">
            <w: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c>
          <w:tcPr>
            <w:tcW w:w="596" w:type="dxa"/>
          </w:tcPr>
          <w:p w:rsidR="006B629C" w:rsidRDefault="006B629C"/>
        </w:tc>
      </w:tr>
      <w:tr w:rsidR="006B629C" w:rsidTr="000E665F">
        <w:tc>
          <w:tcPr>
            <w:tcW w:w="407" w:type="dxa"/>
          </w:tcPr>
          <w:p w:rsidR="006B629C" w:rsidRDefault="00F17728">
            <w:r>
              <w:t>3606.</w:t>
            </w:r>
          </w:p>
        </w:tc>
        <w:tc>
          <w:tcPr>
            <w:tcW w:w="11453" w:type="dxa"/>
          </w:tcPr>
          <w:p w:rsidR="006B629C" w:rsidRDefault="00F17728">
            <w: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c>
          <w:tcPr>
            <w:tcW w:w="596" w:type="dxa"/>
          </w:tcPr>
          <w:p w:rsidR="006B629C" w:rsidRDefault="006B629C"/>
        </w:tc>
      </w:tr>
      <w:tr w:rsidR="006B629C" w:rsidTr="000E665F">
        <w:tc>
          <w:tcPr>
            <w:tcW w:w="407" w:type="dxa"/>
          </w:tcPr>
          <w:p w:rsidR="006B629C" w:rsidRDefault="00F17728">
            <w:r>
              <w:t>3607.</w:t>
            </w:r>
          </w:p>
        </w:tc>
        <w:tc>
          <w:tcPr>
            <w:tcW w:w="11453" w:type="dxa"/>
          </w:tcPr>
          <w:p w:rsidR="006B629C" w:rsidRDefault="00F17728">
            <w: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c>
          <w:tcPr>
            <w:tcW w:w="596" w:type="dxa"/>
          </w:tcPr>
          <w:p w:rsidR="006B629C" w:rsidRDefault="006B629C"/>
        </w:tc>
      </w:tr>
      <w:tr w:rsidR="006B629C" w:rsidTr="000E665F">
        <w:tc>
          <w:tcPr>
            <w:tcW w:w="407" w:type="dxa"/>
          </w:tcPr>
          <w:p w:rsidR="006B629C" w:rsidRDefault="00F17728">
            <w:r>
              <w:t>3608.</w:t>
            </w:r>
          </w:p>
        </w:tc>
        <w:tc>
          <w:tcPr>
            <w:tcW w:w="11453" w:type="dxa"/>
          </w:tcPr>
          <w:p w:rsidR="006B629C" w:rsidRDefault="00F17728">
            <w: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c>
          <w:tcPr>
            <w:tcW w:w="596" w:type="dxa"/>
          </w:tcPr>
          <w:p w:rsidR="006B629C" w:rsidRDefault="006B629C"/>
        </w:tc>
      </w:tr>
      <w:tr w:rsidR="006B629C" w:rsidTr="000E665F">
        <w:tc>
          <w:tcPr>
            <w:tcW w:w="407" w:type="dxa"/>
          </w:tcPr>
          <w:p w:rsidR="006B629C" w:rsidRDefault="00F17728">
            <w:r>
              <w:lastRenderedPageBreak/>
              <w:t>3609.</w:t>
            </w:r>
          </w:p>
        </w:tc>
        <w:tc>
          <w:tcPr>
            <w:tcW w:w="11453" w:type="dxa"/>
          </w:tcPr>
          <w:p w:rsidR="006B629C" w:rsidRDefault="00F17728">
            <w: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c>
          <w:tcPr>
            <w:tcW w:w="596" w:type="dxa"/>
          </w:tcPr>
          <w:p w:rsidR="006B629C" w:rsidRDefault="006B629C"/>
        </w:tc>
      </w:tr>
      <w:tr w:rsidR="006B629C" w:rsidTr="000E665F">
        <w:tc>
          <w:tcPr>
            <w:tcW w:w="407" w:type="dxa"/>
          </w:tcPr>
          <w:p w:rsidR="006B629C" w:rsidRDefault="00F17728">
            <w:r>
              <w:t>3610.</w:t>
            </w:r>
          </w:p>
        </w:tc>
        <w:tc>
          <w:tcPr>
            <w:tcW w:w="11453" w:type="dxa"/>
          </w:tcPr>
          <w:p w:rsidR="006B629C" w:rsidRDefault="00F17728">
            <w: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c>
          <w:tcPr>
            <w:tcW w:w="596" w:type="dxa"/>
          </w:tcPr>
          <w:p w:rsidR="006B629C" w:rsidRDefault="006B629C"/>
        </w:tc>
      </w:tr>
      <w:tr w:rsidR="006B629C" w:rsidTr="000E665F">
        <w:tc>
          <w:tcPr>
            <w:tcW w:w="407" w:type="dxa"/>
          </w:tcPr>
          <w:p w:rsidR="006B629C" w:rsidRDefault="00F17728">
            <w:r>
              <w:t>3611.</w:t>
            </w:r>
          </w:p>
        </w:tc>
        <w:tc>
          <w:tcPr>
            <w:tcW w:w="11453" w:type="dxa"/>
          </w:tcPr>
          <w:p w:rsidR="006B629C" w:rsidRDefault="00F17728">
            <w:r>
              <w:t>Видеоролик «Коловрат - Кровь патриотов (Blood of Patriots)», размещенный в сети «Интернет» (решение Североморского районного суда Мурманской области от 01.04.2016);</w:t>
            </w:r>
          </w:p>
        </w:tc>
        <w:tc>
          <w:tcPr>
            <w:tcW w:w="596" w:type="dxa"/>
          </w:tcPr>
          <w:p w:rsidR="006B629C" w:rsidRDefault="006B629C"/>
        </w:tc>
      </w:tr>
      <w:tr w:rsidR="006B629C" w:rsidTr="000E665F">
        <w:tc>
          <w:tcPr>
            <w:tcW w:w="407" w:type="dxa"/>
          </w:tcPr>
          <w:p w:rsidR="006B629C" w:rsidRDefault="00F17728">
            <w:r>
              <w:t>3612.</w:t>
            </w:r>
          </w:p>
        </w:tc>
        <w:tc>
          <w:tcPr>
            <w:tcW w:w="11453" w:type="dxa"/>
          </w:tcPr>
          <w:p w:rsidR="006B629C" w:rsidRDefault="00F17728">
            <w: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c>
          <w:tcPr>
            <w:tcW w:w="596" w:type="dxa"/>
          </w:tcPr>
          <w:p w:rsidR="006B629C" w:rsidRDefault="006B629C"/>
        </w:tc>
      </w:tr>
      <w:tr w:rsidR="006B629C" w:rsidTr="000E665F">
        <w:tc>
          <w:tcPr>
            <w:tcW w:w="407" w:type="dxa"/>
          </w:tcPr>
          <w:p w:rsidR="006B629C" w:rsidRDefault="00F17728">
            <w:r>
              <w:t>3613.</w:t>
            </w:r>
          </w:p>
        </w:tc>
        <w:tc>
          <w:tcPr>
            <w:tcW w:w="11453" w:type="dxa"/>
          </w:tcPr>
          <w:p w:rsidR="006B629C" w:rsidRDefault="00F17728">
            <w: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w="596" w:type="dxa"/>
          </w:tcPr>
          <w:p w:rsidR="006B629C" w:rsidRDefault="006B629C"/>
        </w:tc>
      </w:tr>
      <w:tr w:rsidR="006B629C" w:rsidTr="000E665F">
        <w:tc>
          <w:tcPr>
            <w:tcW w:w="407" w:type="dxa"/>
          </w:tcPr>
          <w:p w:rsidR="006B629C" w:rsidRDefault="00F17728">
            <w:r>
              <w:t>36</w:t>
            </w:r>
            <w:r>
              <w:lastRenderedPageBreak/>
              <w:t>14.</w:t>
            </w:r>
          </w:p>
        </w:tc>
        <w:tc>
          <w:tcPr>
            <w:tcW w:w="11453" w:type="dxa"/>
          </w:tcPr>
          <w:p w:rsidR="006B629C" w:rsidRDefault="00F17728">
            <w:r>
              <w:lastRenderedPageBreak/>
              <w:t xml:space="preserve">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w:t>
            </w:r>
            <w:r>
              <w:lastRenderedPageBreak/>
              <w:t>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w="596" w:type="dxa"/>
          </w:tcPr>
          <w:p w:rsidR="006B629C" w:rsidRDefault="006B629C"/>
        </w:tc>
      </w:tr>
      <w:tr w:rsidR="006B629C" w:rsidTr="000E665F">
        <w:tc>
          <w:tcPr>
            <w:tcW w:w="407" w:type="dxa"/>
          </w:tcPr>
          <w:p w:rsidR="006B629C" w:rsidRDefault="00F17728">
            <w:r>
              <w:lastRenderedPageBreak/>
              <w:t>3615.</w:t>
            </w:r>
          </w:p>
        </w:tc>
        <w:tc>
          <w:tcPr>
            <w:tcW w:w="11453" w:type="dxa"/>
          </w:tcPr>
          <w:p w:rsidR="006B629C" w:rsidRDefault="00F17728">
            <w: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w="596" w:type="dxa"/>
          </w:tcPr>
          <w:p w:rsidR="006B629C" w:rsidRDefault="006B629C"/>
        </w:tc>
      </w:tr>
      <w:tr w:rsidR="006B629C" w:rsidTr="000E665F">
        <w:tc>
          <w:tcPr>
            <w:tcW w:w="407" w:type="dxa"/>
          </w:tcPr>
          <w:p w:rsidR="006B629C" w:rsidRDefault="00F17728">
            <w:r>
              <w:t>3616.</w:t>
            </w:r>
          </w:p>
        </w:tc>
        <w:tc>
          <w:tcPr>
            <w:tcW w:w="11453" w:type="dxa"/>
          </w:tcPr>
          <w:p w:rsidR="006B629C" w:rsidRDefault="00F17728">
            <w:r>
              <w:t>Видеозапись «Россия» под музыку Коловрат – Слава России!» (решение Октябрьского районного суда г. Владимира от 19.04.2016);</w:t>
            </w:r>
          </w:p>
        </w:tc>
        <w:tc>
          <w:tcPr>
            <w:tcW w:w="596" w:type="dxa"/>
          </w:tcPr>
          <w:p w:rsidR="006B629C" w:rsidRDefault="006B629C"/>
        </w:tc>
      </w:tr>
      <w:tr w:rsidR="006B629C" w:rsidTr="000E665F">
        <w:tc>
          <w:tcPr>
            <w:tcW w:w="407" w:type="dxa"/>
          </w:tcPr>
          <w:p w:rsidR="006B629C" w:rsidRDefault="00F17728">
            <w:r>
              <w:t>3617.</w:t>
            </w:r>
          </w:p>
        </w:tc>
        <w:tc>
          <w:tcPr>
            <w:tcW w:w="11453" w:type="dxa"/>
          </w:tcPr>
          <w:p w:rsidR="006B629C" w:rsidRDefault="00F17728">
            <w: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c>
          <w:tcPr>
            <w:tcW w:w="596" w:type="dxa"/>
          </w:tcPr>
          <w:p w:rsidR="006B629C" w:rsidRDefault="006B629C"/>
        </w:tc>
      </w:tr>
      <w:tr w:rsidR="006B629C" w:rsidTr="000E665F">
        <w:tc>
          <w:tcPr>
            <w:tcW w:w="407" w:type="dxa"/>
          </w:tcPr>
          <w:p w:rsidR="006B629C" w:rsidRDefault="00F17728">
            <w:r>
              <w:t>3618.</w:t>
            </w:r>
          </w:p>
        </w:tc>
        <w:tc>
          <w:tcPr>
            <w:tcW w:w="11453" w:type="dxa"/>
          </w:tcPr>
          <w:p w:rsidR="006B629C" w:rsidRDefault="00F17728">
            <w: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c>
          <w:tcPr>
            <w:tcW w:w="596" w:type="dxa"/>
          </w:tcPr>
          <w:p w:rsidR="006B629C" w:rsidRDefault="006B629C"/>
        </w:tc>
      </w:tr>
      <w:tr w:rsidR="006B629C" w:rsidTr="000E665F">
        <w:tc>
          <w:tcPr>
            <w:tcW w:w="407" w:type="dxa"/>
          </w:tcPr>
          <w:p w:rsidR="006B629C" w:rsidRDefault="00F17728">
            <w:r>
              <w:t>3619.</w:t>
            </w:r>
          </w:p>
        </w:tc>
        <w:tc>
          <w:tcPr>
            <w:tcW w:w="11453" w:type="dxa"/>
          </w:tcPr>
          <w:p w:rsidR="006B629C" w:rsidRDefault="00F17728">
            <w: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c>
          <w:tcPr>
            <w:tcW w:w="596" w:type="dxa"/>
          </w:tcPr>
          <w:p w:rsidR="006B629C" w:rsidRDefault="006B629C"/>
        </w:tc>
      </w:tr>
      <w:tr w:rsidR="006B629C" w:rsidTr="000E665F">
        <w:tc>
          <w:tcPr>
            <w:tcW w:w="407" w:type="dxa"/>
          </w:tcPr>
          <w:p w:rsidR="006B629C" w:rsidRDefault="00F17728">
            <w:r>
              <w:lastRenderedPageBreak/>
              <w:t>3620.</w:t>
            </w:r>
          </w:p>
        </w:tc>
        <w:tc>
          <w:tcPr>
            <w:tcW w:w="11453" w:type="dxa"/>
          </w:tcPr>
          <w:p w:rsidR="006B629C" w:rsidRDefault="00F17728">
            <w: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c>
          <w:tcPr>
            <w:tcW w:w="596" w:type="dxa"/>
          </w:tcPr>
          <w:p w:rsidR="006B629C" w:rsidRDefault="006B629C"/>
        </w:tc>
      </w:tr>
      <w:tr w:rsidR="006B629C" w:rsidTr="000E665F">
        <w:tc>
          <w:tcPr>
            <w:tcW w:w="407" w:type="dxa"/>
          </w:tcPr>
          <w:p w:rsidR="006B629C" w:rsidRDefault="00F17728">
            <w:r>
              <w:t>3621.</w:t>
            </w:r>
          </w:p>
        </w:tc>
        <w:tc>
          <w:tcPr>
            <w:tcW w:w="11453" w:type="dxa"/>
          </w:tcPr>
          <w:p w:rsidR="006B629C" w:rsidRDefault="00F17728">
            <w: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c>
          <w:tcPr>
            <w:tcW w:w="596" w:type="dxa"/>
          </w:tcPr>
          <w:p w:rsidR="006B629C" w:rsidRDefault="006B629C"/>
        </w:tc>
      </w:tr>
      <w:tr w:rsidR="006B629C" w:rsidTr="000E665F">
        <w:tc>
          <w:tcPr>
            <w:tcW w:w="407" w:type="dxa"/>
          </w:tcPr>
          <w:p w:rsidR="006B629C" w:rsidRDefault="00F17728">
            <w:r>
              <w:t>3622.</w:t>
            </w:r>
          </w:p>
        </w:tc>
        <w:tc>
          <w:tcPr>
            <w:tcW w:w="11453" w:type="dxa"/>
          </w:tcPr>
          <w:p w:rsidR="006B629C" w:rsidRDefault="00F17728">
            <w: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c>
          <w:tcPr>
            <w:tcW w:w="596" w:type="dxa"/>
          </w:tcPr>
          <w:p w:rsidR="006B629C" w:rsidRDefault="006B629C"/>
        </w:tc>
      </w:tr>
      <w:tr w:rsidR="006B629C" w:rsidTr="000E665F">
        <w:tc>
          <w:tcPr>
            <w:tcW w:w="407" w:type="dxa"/>
          </w:tcPr>
          <w:p w:rsidR="006B629C" w:rsidRDefault="00F17728">
            <w:r>
              <w:t>3623.</w:t>
            </w:r>
          </w:p>
        </w:tc>
        <w:tc>
          <w:tcPr>
            <w:tcW w:w="11453" w:type="dxa"/>
          </w:tcPr>
          <w:p w:rsidR="006B629C" w:rsidRDefault="00F17728">
            <w:r>
              <w:t>Интернет-сайт «Кавказпресс» (http://kavkazpress.ru) (решение Советского районного суда г. Махачкалы от 13.05.2016);</w:t>
            </w:r>
          </w:p>
        </w:tc>
        <w:tc>
          <w:tcPr>
            <w:tcW w:w="596" w:type="dxa"/>
          </w:tcPr>
          <w:p w:rsidR="006B629C" w:rsidRDefault="006B629C"/>
        </w:tc>
      </w:tr>
      <w:tr w:rsidR="006B629C" w:rsidTr="000E665F">
        <w:tc>
          <w:tcPr>
            <w:tcW w:w="407" w:type="dxa"/>
          </w:tcPr>
          <w:p w:rsidR="006B629C" w:rsidRDefault="00F17728">
            <w:r>
              <w:t>3624.</w:t>
            </w:r>
          </w:p>
        </w:tc>
        <w:tc>
          <w:tcPr>
            <w:tcW w:w="11453" w:type="dxa"/>
          </w:tcPr>
          <w:p w:rsidR="006B629C" w:rsidRDefault="00F17728">
            <w:r>
              <w:t>Интернет-сайт «Кавказпресс» в социальных сетях «В контакте» (http://vk.com/.kavkazpress) (решение Советского районного суда г. Махачкалы от 13.05.2016);</w:t>
            </w:r>
          </w:p>
        </w:tc>
        <w:tc>
          <w:tcPr>
            <w:tcW w:w="596" w:type="dxa"/>
          </w:tcPr>
          <w:p w:rsidR="006B629C" w:rsidRDefault="006B629C"/>
        </w:tc>
      </w:tr>
      <w:tr w:rsidR="006B629C" w:rsidTr="000E665F">
        <w:tc>
          <w:tcPr>
            <w:tcW w:w="407" w:type="dxa"/>
          </w:tcPr>
          <w:p w:rsidR="006B629C" w:rsidRDefault="00F17728">
            <w:r>
              <w:lastRenderedPageBreak/>
              <w:t>3625.</w:t>
            </w:r>
          </w:p>
        </w:tc>
        <w:tc>
          <w:tcPr>
            <w:tcW w:w="11453" w:type="dxa"/>
          </w:tcPr>
          <w:p w:rsidR="006B629C" w:rsidRDefault="00F17728">
            <w:r>
              <w:t>Интернет-сайт «Кавказпресс» в социальных сетях «Фейсбук» (http://www.facebook.com/groups/kavkazpress.ru) (решение Советского районного суда г. Махачкалы от 13.05.2016);</w:t>
            </w:r>
          </w:p>
        </w:tc>
        <w:tc>
          <w:tcPr>
            <w:tcW w:w="596" w:type="dxa"/>
          </w:tcPr>
          <w:p w:rsidR="006B629C" w:rsidRDefault="006B629C"/>
        </w:tc>
      </w:tr>
      <w:tr w:rsidR="006B629C" w:rsidTr="000E665F">
        <w:tc>
          <w:tcPr>
            <w:tcW w:w="407" w:type="dxa"/>
          </w:tcPr>
          <w:p w:rsidR="006B629C" w:rsidRDefault="00F17728">
            <w:r>
              <w:t>3626.</w:t>
            </w:r>
          </w:p>
        </w:tc>
        <w:tc>
          <w:tcPr>
            <w:tcW w:w="11453" w:type="dxa"/>
          </w:tcPr>
          <w:p w:rsidR="006B629C" w:rsidRDefault="00F17728">
            <w:r>
              <w:t>Интернет-сайт «Кавказпресс»» в социальных сетях «Твиттер» (http://twitter.com/kavkazpress) (решение Советского районного суда г. Махачкалы от 13.05.2016);</w:t>
            </w:r>
          </w:p>
        </w:tc>
        <w:tc>
          <w:tcPr>
            <w:tcW w:w="596" w:type="dxa"/>
          </w:tcPr>
          <w:p w:rsidR="006B629C" w:rsidRDefault="006B629C"/>
        </w:tc>
      </w:tr>
      <w:tr w:rsidR="006B629C" w:rsidTr="000E665F">
        <w:tc>
          <w:tcPr>
            <w:tcW w:w="407" w:type="dxa"/>
          </w:tcPr>
          <w:p w:rsidR="006B629C" w:rsidRDefault="00F17728">
            <w:r>
              <w:t>3627.</w:t>
            </w:r>
          </w:p>
        </w:tc>
        <w:tc>
          <w:tcPr>
            <w:tcW w:w="11453" w:type="dxa"/>
          </w:tcPr>
          <w:p w:rsidR="006B629C" w:rsidRDefault="00F17728">
            <w: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c>
          <w:tcPr>
            <w:tcW w:w="596" w:type="dxa"/>
          </w:tcPr>
          <w:p w:rsidR="006B629C" w:rsidRDefault="006B629C"/>
        </w:tc>
      </w:tr>
      <w:tr w:rsidR="006B629C" w:rsidTr="000E665F">
        <w:tc>
          <w:tcPr>
            <w:tcW w:w="407" w:type="dxa"/>
          </w:tcPr>
          <w:p w:rsidR="006B629C" w:rsidRDefault="00F17728">
            <w:r>
              <w:t>3628.</w:t>
            </w:r>
          </w:p>
        </w:tc>
        <w:tc>
          <w:tcPr>
            <w:tcW w:w="11453" w:type="dxa"/>
          </w:tcPr>
          <w:p w:rsidR="006B629C" w:rsidRDefault="00F17728">
            <w: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c>
          <w:tcPr>
            <w:tcW w:w="596" w:type="dxa"/>
          </w:tcPr>
          <w:p w:rsidR="006B629C" w:rsidRDefault="006B629C"/>
        </w:tc>
      </w:tr>
      <w:tr w:rsidR="006B629C" w:rsidTr="000E665F">
        <w:tc>
          <w:tcPr>
            <w:tcW w:w="407" w:type="dxa"/>
          </w:tcPr>
          <w:p w:rsidR="006B629C" w:rsidRDefault="00F17728">
            <w:r>
              <w:t>3629.</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36</w:t>
            </w:r>
            <w:r>
              <w:lastRenderedPageBreak/>
              <w:t>30.</w:t>
            </w:r>
          </w:p>
        </w:tc>
        <w:tc>
          <w:tcPr>
            <w:tcW w:w="11453" w:type="dxa"/>
          </w:tcPr>
          <w:p w:rsidR="006B629C" w:rsidRDefault="00F17728">
            <w:r>
              <w:lastRenderedPageBreak/>
              <w:t xml:space="preserve">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w:t>
            </w:r>
            <w:r>
              <w:lastRenderedPageBreak/>
              <w:t>(http://vk.com/id210896188)» (решение Онежского городского суда Архангельской области от 16.03.2016);</w:t>
            </w:r>
          </w:p>
        </w:tc>
        <w:tc>
          <w:tcPr>
            <w:tcW w:w="596" w:type="dxa"/>
          </w:tcPr>
          <w:p w:rsidR="006B629C" w:rsidRDefault="006B629C"/>
        </w:tc>
      </w:tr>
      <w:tr w:rsidR="006B629C" w:rsidTr="000E665F">
        <w:tc>
          <w:tcPr>
            <w:tcW w:w="407" w:type="dxa"/>
          </w:tcPr>
          <w:p w:rsidR="006B629C" w:rsidRDefault="00F17728">
            <w:r>
              <w:lastRenderedPageBreak/>
              <w:t>3631.</w:t>
            </w:r>
          </w:p>
        </w:tc>
        <w:tc>
          <w:tcPr>
            <w:tcW w:w="11453" w:type="dxa"/>
          </w:tcPr>
          <w:p w:rsidR="006B629C" w:rsidRDefault="00F17728">
            <w: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w="596" w:type="dxa"/>
          </w:tcPr>
          <w:p w:rsidR="006B629C" w:rsidRDefault="006B629C"/>
        </w:tc>
      </w:tr>
      <w:tr w:rsidR="006B629C" w:rsidTr="000E665F">
        <w:tc>
          <w:tcPr>
            <w:tcW w:w="407" w:type="dxa"/>
          </w:tcPr>
          <w:p w:rsidR="006B629C" w:rsidRDefault="00F17728">
            <w:r>
              <w:t>3632.</w:t>
            </w:r>
          </w:p>
        </w:tc>
        <w:tc>
          <w:tcPr>
            <w:tcW w:w="11453" w:type="dxa"/>
          </w:tcPr>
          <w:p w:rsidR="006B629C" w:rsidRDefault="00F17728">
            <w: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c>
          <w:tcPr>
            <w:tcW w:w="596" w:type="dxa"/>
          </w:tcPr>
          <w:p w:rsidR="006B629C" w:rsidRDefault="006B629C"/>
        </w:tc>
      </w:tr>
      <w:tr w:rsidR="006B629C" w:rsidTr="000E665F">
        <w:tc>
          <w:tcPr>
            <w:tcW w:w="407" w:type="dxa"/>
          </w:tcPr>
          <w:p w:rsidR="006B629C" w:rsidRDefault="00F17728">
            <w:r>
              <w:t>3633.</w:t>
            </w:r>
          </w:p>
        </w:tc>
        <w:tc>
          <w:tcPr>
            <w:tcW w:w="11453" w:type="dxa"/>
          </w:tcPr>
          <w:p w:rsidR="006B629C" w:rsidRDefault="00F17728">
            <w: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c>
          <w:tcPr>
            <w:tcW w:w="596" w:type="dxa"/>
          </w:tcPr>
          <w:p w:rsidR="006B629C" w:rsidRDefault="006B629C"/>
        </w:tc>
      </w:tr>
      <w:tr w:rsidR="006B629C" w:rsidTr="000E665F">
        <w:tc>
          <w:tcPr>
            <w:tcW w:w="407" w:type="dxa"/>
          </w:tcPr>
          <w:p w:rsidR="006B629C" w:rsidRDefault="00F17728">
            <w:r>
              <w:t>3634.</w:t>
            </w:r>
          </w:p>
        </w:tc>
        <w:tc>
          <w:tcPr>
            <w:tcW w:w="11453" w:type="dxa"/>
          </w:tcPr>
          <w:p w:rsidR="006B629C" w:rsidRDefault="00F17728">
            <w: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c>
          <w:tcPr>
            <w:tcW w:w="596" w:type="dxa"/>
          </w:tcPr>
          <w:p w:rsidR="006B629C" w:rsidRDefault="006B629C"/>
        </w:tc>
      </w:tr>
      <w:tr w:rsidR="006B629C" w:rsidTr="000E665F">
        <w:tc>
          <w:tcPr>
            <w:tcW w:w="407" w:type="dxa"/>
          </w:tcPr>
          <w:p w:rsidR="006B629C" w:rsidRDefault="00F17728">
            <w:r>
              <w:t>3635.</w:t>
            </w:r>
          </w:p>
        </w:tc>
        <w:tc>
          <w:tcPr>
            <w:tcW w:w="11453" w:type="dxa"/>
          </w:tcPr>
          <w:p w:rsidR="006B629C" w:rsidRDefault="00F17728">
            <w:r>
              <w:t xml:space="preserve">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w:t>
            </w:r>
            <w:r>
              <w:lastRenderedPageBreak/>
              <w:t>округа от 15.04.2016);</w:t>
            </w:r>
          </w:p>
        </w:tc>
        <w:tc>
          <w:tcPr>
            <w:tcW w:w="596" w:type="dxa"/>
          </w:tcPr>
          <w:p w:rsidR="006B629C" w:rsidRDefault="006B629C"/>
        </w:tc>
      </w:tr>
      <w:tr w:rsidR="006B629C" w:rsidTr="000E665F">
        <w:tc>
          <w:tcPr>
            <w:tcW w:w="407" w:type="dxa"/>
          </w:tcPr>
          <w:p w:rsidR="006B629C" w:rsidRDefault="00F17728">
            <w:r>
              <w:lastRenderedPageBreak/>
              <w:t>3636.</w:t>
            </w:r>
          </w:p>
        </w:tc>
        <w:tc>
          <w:tcPr>
            <w:tcW w:w="11453" w:type="dxa"/>
          </w:tcPr>
          <w:p w:rsidR="006B629C" w:rsidRDefault="00F17728">
            <w: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c>
          <w:tcPr>
            <w:tcW w:w="596" w:type="dxa"/>
          </w:tcPr>
          <w:p w:rsidR="006B629C" w:rsidRDefault="006B629C"/>
        </w:tc>
      </w:tr>
      <w:tr w:rsidR="006B629C" w:rsidTr="000E665F">
        <w:tc>
          <w:tcPr>
            <w:tcW w:w="407" w:type="dxa"/>
          </w:tcPr>
          <w:p w:rsidR="006B629C" w:rsidRDefault="00F17728">
            <w:r>
              <w:t>3637.</w:t>
            </w:r>
          </w:p>
        </w:tc>
        <w:tc>
          <w:tcPr>
            <w:tcW w:w="11453" w:type="dxa"/>
          </w:tcPr>
          <w:p w:rsidR="006B629C" w:rsidRDefault="00F17728">
            <w: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c>
          <w:tcPr>
            <w:tcW w:w="596" w:type="dxa"/>
          </w:tcPr>
          <w:p w:rsidR="006B629C" w:rsidRDefault="006B629C"/>
        </w:tc>
      </w:tr>
      <w:tr w:rsidR="006B629C" w:rsidTr="000E665F">
        <w:tc>
          <w:tcPr>
            <w:tcW w:w="407" w:type="dxa"/>
          </w:tcPr>
          <w:p w:rsidR="006B629C" w:rsidRDefault="00F17728">
            <w:r>
              <w:t>3638.</w:t>
            </w:r>
          </w:p>
        </w:tc>
        <w:tc>
          <w:tcPr>
            <w:tcW w:w="11453" w:type="dxa"/>
          </w:tcPr>
          <w:p w:rsidR="006B629C" w:rsidRDefault="00F17728">
            <w: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c>
          <w:tcPr>
            <w:tcW w:w="596" w:type="dxa"/>
          </w:tcPr>
          <w:p w:rsidR="006B629C" w:rsidRDefault="006B629C"/>
        </w:tc>
      </w:tr>
      <w:tr w:rsidR="006B629C" w:rsidTr="000E665F">
        <w:tc>
          <w:tcPr>
            <w:tcW w:w="407" w:type="dxa"/>
          </w:tcPr>
          <w:p w:rsidR="006B629C" w:rsidRDefault="00F17728">
            <w:r>
              <w:t>3639.</w:t>
            </w:r>
          </w:p>
        </w:tc>
        <w:tc>
          <w:tcPr>
            <w:tcW w:w="11453" w:type="dxa"/>
          </w:tcPr>
          <w:p w:rsidR="006B629C" w:rsidRDefault="00F17728">
            <w: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c>
          <w:tcPr>
            <w:tcW w:w="596" w:type="dxa"/>
          </w:tcPr>
          <w:p w:rsidR="006B629C" w:rsidRDefault="006B629C"/>
        </w:tc>
      </w:tr>
      <w:tr w:rsidR="006B629C" w:rsidTr="000E665F">
        <w:tc>
          <w:tcPr>
            <w:tcW w:w="407" w:type="dxa"/>
          </w:tcPr>
          <w:p w:rsidR="006B629C" w:rsidRDefault="00F17728">
            <w:r>
              <w:t>3640.</w:t>
            </w:r>
          </w:p>
        </w:tc>
        <w:tc>
          <w:tcPr>
            <w:tcW w:w="11453" w:type="dxa"/>
          </w:tcPr>
          <w:p w:rsidR="006B629C" w:rsidRDefault="00F17728">
            <w: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c>
          <w:tcPr>
            <w:tcW w:w="596" w:type="dxa"/>
          </w:tcPr>
          <w:p w:rsidR="006B629C" w:rsidRDefault="006B629C"/>
        </w:tc>
      </w:tr>
      <w:tr w:rsidR="006B629C" w:rsidTr="000E665F">
        <w:tc>
          <w:tcPr>
            <w:tcW w:w="407" w:type="dxa"/>
          </w:tcPr>
          <w:p w:rsidR="006B629C" w:rsidRDefault="00F17728">
            <w:r>
              <w:lastRenderedPageBreak/>
              <w:t>3641.</w:t>
            </w:r>
          </w:p>
        </w:tc>
        <w:tc>
          <w:tcPr>
            <w:tcW w:w="11453" w:type="dxa"/>
          </w:tcPr>
          <w:p w:rsidR="006B629C" w:rsidRDefault="00F17728">
            <w: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c>
          <w:tcPr>
            <w:tcW w:w="596" w:type="dxa"/>
          </w:tcPr>
          <w:p w:rsidR="006B629C" w:rsidRDefault="006B629C"/>
        </w:tc>
      </w:tr>
      <w:tr w:rsidR="006B629C" w:rsidTr="000E665F">
        <w:tc>
          <w:tcPr>
            <w:tcW w:w="407" w:type="dxa"/>
          </w:tcPr>
          <w:p w:rsidR="006B629C" w:rsidRDefault="00F17728">
            <w:r>
              <w:t>3642.</w:t>
            </w:r>
          </w:p>
        </w:tc>
        <w:tc>
          <w:tcPr>
            <w:tcW w:w="11453" w:type="dxa"/>
          </w:tcPr>
          <w:p w:rsidR="006B629C" w:rsidRDefault="00F17728">
            <w: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w:t>
            </w:r>
            <w:r>
              <w:lastRenderedPageBreak/>
              <w:t>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c>
          <w:tcPr>
            <w:tcW w:w="596" w:type="dxa"/>
          </w:tcPr>
          <w:p w:rsidR="006B629C" w:rsidRDefault="006B629C"/>
        </w:tc>
      </w:tr>
      <w:tr w:rsidR="006B629C" w:rsidTr="000E665F">
        <w:tc>
          <w:tcPr>
            <w:tcW w:w="407" w:type="dxa"/>
          </w:tcPr>
          <w:p w:rsidR="006B629C" w:rsidRDefault="00F17728">
            <w:r>
              <w:lastRenderedPageBreak/>
              <w:t>3643.</w:t>
            </w:r>
          </w:p>
        </w:tc>
        <w:tc>
          <w:tcPr>
            <w:tcW w:w="11453" w:type="dxa"/>
          </w:tcPr>
          <w:p w:rsidR="006B629C" w:rsidRDefault="00F17728">
            <w: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c>
          <w:tcPr>
            <w:tcW w:w="596" w:type="dxa"/>
          </w:tcPr>
          <w:p w:rsidR="006B629C" w:rsidRDefault="006B629C"/>
        </w:tc>
      </w:tr>
      <w:tr w:rsidR="006B629C" w:rsidTr="000E665F">
        <w:tc>
          <w:tcPr>
            <w:tcW w:w="407" w:type="dxa"/>
          </w:tcPr>
          <w:p w:rsidR="006B629C" w:rsidRDefault="00F17728">
            <w:r>
              <w:lastRenderedPageBreak/>
              <w:t>3644.</w:t>
            </w:r>
          </w:p>
        </w:tc>
        <w:tc>
          <w:tcPr>
            <w:tcW w:w="11453" w:type="dxa"/>
          </w:tcPr>
          <w:p w:rsidR="006B629C" w:rsidRDefault="00F17728">
            <w: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c>
          <w:tcPr>
            <w:tcW w:w="596" w:type="dxa"/>
          </w:tcPr>
          <w:p w:rsidR="006B629C" w:rsidRDefault="006B629C"/>
        </w:tc>
      </w:tr>
      <w:tr w:rsidR="006B629C" w:rsidTr="000E665F">
        <w:tc>
          <w:tcPr>
            <w:tcW w:w="407" w:type="dxa"/>
          </w:tcPr>
          <w:p w:rsidR="006B629C" w:rsidRDefault="00F17728">
            <w:r>
              <w:t>3645.</w:t>
            </w:r>
          </w:p>
        </w:tc>
        <w:tc>
          <w:tcPr>
            <w:tcW w:w="11453" w:type="dxa"/>
          </w:tcPr>
          <w:p w:rsidR="006B629C" w:rsidRDefault="00F17728">
            <w: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c>
          <w:tcPr>
            <w:tcW w:w="596" w:type="dxa"/>
          </w:tcPr>
          <w:p w:rsidR="006B629C" w:rsidRDefault="006B629C"/>
        </w:tc>
      </w:tr>
      <w:tr w:rsidR="006B629C" w:rsidTr="000E665F">
        <w:tc>
          <w:tcPr>
            <w:tcW w:w="407" w:type="dxa"/>
          </w:tcPr>
          <w:p w:rsidR="006B629C" w:rsidRDefault="00F17728">
            <w:r>
              <w:t>3646.</w:t>
            </w:r>
          </w:p>
        </w:tc>
        <w:tc>
          <w:tcPr>
            <w:tcW w:w="11453" w:type="dxa"/>
          </w:tcPr>
          <w:p w:rsidR="006B629C" w:rsidRDefault="00F17728">
            <w: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c>
          <w:tcPr>
            <w:tcW w:w="596" w:type="dxa"/>
          </w:tcPr>
          <w:p w:rsidR="006B629C" w:rsidRDefault="006B629C"/>
        </w:tc>
      </w:tr>
      <w:tr w:rsidR="006B629C" w:rsidTr="000E665F">
        <w:tc>
          <w:tcPr>
            <w:tcW w:w="407" w:type="dxa"/>
          </w:tcPr>
          <w:p w:rsidR="006B629C" w:rsidRDefault="00F17728">
            <w:r>
              <w:t>3647.</w:t>
            </w:r>
          </w:p>
        </w:tc>
        <w:tc>
          <w:tcPr>
            <w:tcW w:w="11453" w:type="dxa"/>
          </w:tcPr>
          <w:p w:rsidR="006B629C" w:rsidRDefault="00F17728">
            <w: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c>
          <w:tcPr>
            <w:tcW w:w="596" w:type="dxa"/>
          </w:tcPr>
          <w:p w:rsidR="006B629C" w:rsidRDefault="006B629C"/>
        </w:tc>
      </w:tr>
      <w:tr w:rsidR="006B629C" w:rsidTr="000E665F">
        <w:tc>
          <w:tcPr>
            <w:tcW w:w="407" w:type="dxa"/>
          </w:tcPr>
          <w:p w:rsidR="006B629C" w:rsidRDefault="00F17728">
            <w:r>
              <w:t>3648.</w:t>
            </w:r>
          </w:p>
        </w:tc>
        <w:tc>
          <w:tcPr>
            <w:tcW w:w="11453" w:type="dxa"/>
          </w:tcPr>
          <w:p w:rsidR="006B629C" w:rsidRDefault="00F17728">
            <w: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c>
          <w:tcPr>
            <w:tcW w:w="596" w:type="dxa"/>
          </w:tcPr>
          <w:p w:rsidR="006B629C" w:rsidRDefault="006B629C"/>
        </w:tc>
      </w:tr>
      <w:tr w:rsidR="006B629C" w:rsidTr="000E665F">
        <w:tc>
          <w:tcPr>
            <w:tcW w:w="407" w:type="dxa"/>
          </w:tcPr>
          <w:p w:rsidR="006B629C" w:rsidRDefault="00F17728">
            <w:r>
              <w:t>364</w:t>
            </w:r>
            <w:r>
              <w:lastRenderedPageBreak/>
              <w:t>9.</w:t>
            </w:r>
          </w:p>
        </w:tc>
        <w:tc>
          <w:tcPr>
            <w:tcW w:w="11453" w:type="dxa"/>
          </w:tcPr>
          <w:p w:rsidR="006B629C" w:rsidRDefault="00F17728">
            <w:r>
              <w:lastRenderedPageBreak/>
              <w:t xml:space="preserve">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w:t>
            </w:r>
            <w:r>
              <w:lastRenderedPageBreak/>
              <w:t>области от 19.04.2016);</w:t>
            </w:r>
          </w:p>
        </w:tc>
        <w:tc>
          <w:tcPr>
            <w:tcW w:w="596" w:type="dxa"/>
          </w:tcPr>
          <w:p w:rsidR="006B629C" w:rsidRDefault="006B629C"/>
        </w:tc>
      </w:tr>
      <w:tr w:rsidR="006B629C" w:rsidTr="000E665F">
        <w:tc>
          <w:tcPr>
            <w:tcW w:w="407" w:type="dxa"/>
          </w:tcPr>
          <w:p w:rsidR="006B629C" w:rsidRDefault="00F17728">
            <w:r>
              <w:lastRenderedPageBreak/>
              <w:t>3650.</w:t>
            </w:r>
          </w:p>
        </w:tc>
        <w:tc>
          <w:tcPr>
            <w:tcW w:w="11453" w:type="dxa"/>
          </w:tcPr>
          <w:p w:rsidR="006B629C" w:rsidRDefault="00F17728">
            <w: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c>
          <w:tcPr>
            <w:tcW w:w="596" w:type="dxa"/>
          </w:tcPr>
          <w:p w:rsidR="006B629C" w:rsidRDefault="006B629C"/>
        </w:tc>
      </w:tr>
      <w:tr w:rsidR="006B629C" w:rsidTr="000E665F">
        <w:tc>
          <w:tcPr>
            <w:tcW w:w="407" w:type="dxa"/>
          </w:tcPr>
          <w:p w:rsidR="006B629C" w:rsidRDefault="00F17728">
            <w:r>
              <w:t>3651.</w:t>
            </w:r>
          </w:p>
        </w:tc>
        <w:tc>
          <w:tcPr>
            <w:tcW w:w="11453" w:type="dxa"/>
          </w:tcPr>
          <w:p w:rsidR="006B629C" w:rsidRDefault="00F17728">
            <w:r>
              <w:t>Рисунок с изображением сжатого кулака и текстом черного цвета на белом фоне «Бей ж....ов» (решение Ингодинского районного суда г. Читы от 23.03.2016);</w:t>
            </w:r>
          </w:p>
        </w:tc>
        <w:tc>
          <w:tcPr>
            <w:tcW w:w="596" w:type="dxa"/>
          </w:tcPr>
          <w:p w:rsidR="006B629C" w:rsidRDefault="006B629C"/>
        </w:tc>
      </w:tr>
      <w:tr w:rsidR="006B629C" w:rsidTr="000E665F">
        <w:tc>
          <w:tcPr>
            <w:tcW w:w="407" w:type="dxa"/>
          </w:tcPr>
          <w:p w:rsidR="006B629C" w:rsidRDefault="00F17728">
            <w:r>
              <w:t>3652.</w:t>
            </w:r>
          </w:p>
        </w:tc>
        <w:tc>
          <w:tcPr>
            <w:tcW w:w="11453" w:type="dxa"/>
          </w:tcPr>
          <w:p w:rsidR="006B629C" w:rsidRDefault="00F17728">
            <w: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c>
          <w:tcPr>
            <w:tcW w:w="596" w:type="dxa"/>
          </w:tcPr>
          <w:p w:rsidR="006B629C" w:rsidRDefault="006B629C"/>
        </w:tc>
      </w:tr>
      <w:tr w:rsidR="006B629C" w:rsidTr="000E665F">
        <w:tc>
          <w:tcPr>
            <w:tcW w:w="407" w:type="dxa"/>
          </w:tcPr>
          <w:p w:rsidR="006B629C" w:rsidRDefault="00F17728">
            <w:r>
              <w:t>3653.</w:t>
            </w:r>
          </w:p>
        </w:tc>
        <w:tc>
          <w:tcPr>
            <w:tcW w:w="11453" w:type="dxa"/>
          </w:tcPr>
          <w:p w:rsidR="006B629C" w:rsidRDefault="00F17728">
            <w:r>
              <w:t>Рисунок с изображением символики РНЕ, сопровождающийся текстом: «Россия ... п...с!» (решение Ингодинского районного суда г. Читы от 23.03.2016);</w:t>
            </w:r>
          </w:p>
        </w:tc>
        <w:tc>
          <w:tcPr>
            <w:tcW w:w="596" w:type="dxa"/>
          </w:tcPr>
          <w:p w:rsidR="006B629C" w:rsidRDefault="006B629C"/>
        </w:tc>
      </w:tr>
      <w:tr w:rsidR="006B629C" w:rsidTr="000E665F">
        <w:tc>
          <w:tcPr>
            <w:tcW w:w="407" w:type="dxa"/>
          </w:tcPr>
          <w:p w:rsidR="006B629C" w:rsidRDefault="00F17728">
            <w:r>
              <w:t>3654.</w:t>
            </w:r>
          </w:p>
        </w:tc>
        <w:tc>
          <w:tcPr>
            <w:tcW w:w="11453" w:type="dxa"/>
          </w:tcPr>
          <w:p w:rsidR="006B629C" w:rsidRDefault="00F17728">
            <w: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c>
          <w:tcPr>
            <w:tcW w:w="596" w:type="dxa"/>
          </w:tcPr>
          <w:p w:rsidR="006B629C" w:rsidRDefault="006B629C"/>
        </w:tc>
      </w:tr>
      <w:tr w:rsidR="006B629C" w:rsidTr="000E665F">
        <w:tc>
          <w:tcPr>
            <w:tcW w:w="407" w:type="dxa"/>
          </w:tcPr>
          <w:p w:rsidR="006B629C" w:rsidRDefault="00F17728">
            <w:r>
              <w:lastRenderedPageBreak/>
              <w:t>3655.</w:t>
            </w:r>
          </w:p>
        </w:tc>
        <w:tc>
          <w:tcPr>
            <w:tcW w:w="11453" w:type="dxa"/>
          </w:tcPr>
          <w:p w:rsidR="006B629C" w:rsidRDefault="00F17728">
            <w: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c>
          <w:tcPr>
            <w:tcW w:w="596" w:type="dxa"/>
          </w:tcPr>
          <w:p w:rsidR="006B629C" w:rsidRDefault="006B629C"/>
        </w:tc>
      </w:tr>
      <w:tr w:rsidR="006B629C" w:rsidTr="000E665F">
        <w:tc>
          <w:tcPr>
            <w:tcW w:w="407" w:type="dxa"/>
          </w:tcPr>
          <w:p w:rsidR="006B629C" w:rsidRDefault="00F17728">
            <w:r>
              <w:t>3656.</w:t>
            </w:r>
          </w:p>
        </w:tc>
        <w:tc>
          <w:tcPr>
            <w:tcW w:w="11453" w:type="dxa"/>
          </w:tcPr>
          <w:p w:rsidR="006B629C" w:rsidRDefault="00F17728">
            <w: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c>
          <w:tcPr>
            <w:tcW w:w="596" w:type="dxa"/>
          </w:tcPr>
          <w:p w:rsidR="006B629C" w:rsidRDefault="006B629C"/>
        </w:tc>
      </w:tr>
      <w:tr w:rsidR="006B629C" w:rsidTr="000E665F">
        <w:tc>
          <w:tcPr>
            <w:tcW w:w="407" w:type="dxa"/>
          </w:tcPr>
          <w:p w:rsidR="006B629C" w:rsidRDefault="00F17728">
            <w:r>
              <w:t>3657.</w:t>
            </w:r>
          </w:p>
        </w:tc>
        <w:tc>
          <w:tcPr>
            <w:tcW w:w="11453" w:type="dxa"/>
          </w:tcPr>
          <w:p w:rsidR="006B629C" w:rsidRDefault="00F17728">
            <w: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c>
          <w:tcPr>
            <w:tcW w:w="596" w:type="dxa"/>
          </w:tcPr>
          <w:p w:rsidR="006B629C" w:rsidRDefault="006B629C"/>
        </w:tc>
      </w:tr>
      <w:tr w:rsidR="006B629C" w:rsidTr="000E665F">
        <w:tc>
          <w:tcPr>
            <w:tcW w:w="407" w:type="dxa"/>
          </w:tcPr>
          <w:p w:rsidR="006B629C" w:rsidRDefault="00F17728">
            <w:r>
              <w:t>3658.</w:t>
            </w:r>
          </w:p>
        </w:tc>
        <w:tc>
          <w:tcPr>
            <w:tcW w:w="11453" w:type="dxa"/>
          </w:tcPr>
          <w:p w:rsidR="006B629C" w:rsidRDefault="00F17728">
            <w: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c>
          <w:tcPr>
            <w:tcW w:w="596" w:type="dxa"/>
          </w:tcPr>
          <w:p w:rsidR="006B629C" w:rsidRDefault="006B629C"/>
        </w:tc>
      </w:tr>
      <w:tr w:rsidR="006B629C" w:rsidTr="000E665F">
        <w:tc>
          <w:tcPr>
            <w:tcW w:w="407" w:type="dxa"/>
          </w:tcPr>
          <w:p w:rsidR="006B629C" w:rsidRDefault="00F17728">
            <w:r>
              <w:t>3659.</w:t>
            </w:r>
          </w:p>
        </w:tc>
        <w:tc>
          <w:tcPr>
            <w:tcW w:w="11453" w:type="dxa"/>
          </w:tcPr>
          <w:p w:rsidR="006B629C" w:rsidRDefault="00F17728">
            <w: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c>
          <w:tcPr>
            <w:tcW w:w="596" w:type="dxa"/>
          </w:tcPr>
          <w:p w:rsidR="006B629C" w:rsidRDefault="006B629C"/>
        </w:tc>
      </w:tr>
      <w:tr w:rsidR="006B629C" w:rsidTr="000E665F">
        <w:tc>
          <w:tcPr>
            <w:tcW w:w="407" w:type="dxa"/>
          </w:tcPr>
          <w:p w:rsidR="006B629C" w:rsidRDefault="00F17728">
            <w:r>
              <w:t>36</w:t>
            </w:r>
            <w:r>
              <w:lastRenderedPageBreak/>
              <w:t>60.</w:t>
            </w:r>
          </w:p>
        </w:tc>
        <w:tc>
          <w:tcPr>
            <w:tcW w:w="11453" w:type="dxa"/>
          </w:tcPr>
          <w:p w:rsidR="006B629C" w:rsidRDefault="00F17728">
            <w:r>
              <w:lastRenderedPageBreak/>
              <w:t xml:space="preserve">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w:t>
            </w:r>
            <w:r>
              <w:lastRenderedPageBreak/>
              <w:t>символов, сопровождающегося текстом: «Убей ….. 14/88» (решение Ингодинского районного суда г. Читы от 23.03.2016);</w:t>
            </w:r>
          </w:p>
        </w:tc>
        <w:tc>
          <w:tcPr>
            <w:tcW w:w="596" w:type="dxa"/>
          </w:tcPr>
          <w:p w:rsidR="006B629C" w:rsidRDefault="006B629C"/>
        </w:tc>
      </w:tr>
      <w:tr w:rsidR="006B629C" w:rsidTr="000E665F">
        <w:tc>
          <w:tcPr>
            <w:tcW w:w="407" w:type="dxa"/>
          </w:tcPr>
          <w:p w:rsidR="006B629C" w:rsidRDefault="00F17728">
            <w:r>
              <w:lastRenderedPageBreak/>
              <w:t>3661.</w:t>
            </w:r>
          </w:p>
        </w:tc>
        <w:tc>
          <w:tcPr>
            <w:tcW w:w="11453" w:type="dxa"/>
          </w:tcPr>
          <w:p w:rsidR="006B629C" w:rsidRDefault="00F17728">
            <w: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c>
          <w:tcPr>
            <w:tcW w:w="596" w:type="dxa"/>
          </w:tcPr>
          <w:p w:rsidR="006B629C" w:rsidRDefault="006B629C"/>
        </w:tc>
      </w:tr>
      <w:tr w:rsidR="006B629C" w:rsidTr="000E665F">
        <w:tc>
          <w:tcPr>
            <w:tcW w:w="407" w:type="dxa"/>
          </w:tcPr>
          <w:p w:rsidR="006B629C" w:rsidRDefault="00F17728">
            <w:r>
              <w:t>3662.</w:t>
            </w:r>
          </w:p>
        </w:tc>
        <w:tc>
          <w:tcPr>
            <w:tcW w:w="11453" w:type="dxa"/>
          </w:tcPr>
          <w:p w:rsidR="006B629C" w:rsidRDefault="00F17728">
            <w: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c>
          <w:tcPr>
            <w:tcW w:w="596" w:type="dxa"/>
          </w:tcPr>
          <w:p w:rsidR="006B629C" w:rsidRDefault="006B629C"/>
        </w:tc>
      </w:tr>
      <w:tr w:rsidR="006B629C" w:rsidTr="000E665F">
        <w:tc>
          <w:tcPr>
            <w:tcW w:w="407" w:type="dxa"/>
          </w:tcPr>
          <w:p w:rsidR="006B629C" w:rsidRDefault="00F17728">
            <w:r>
              <w:t>3663.</w:t>
            </w:r>
          </w:p>
        </w:tc>
        <w:tc>
          <w:tcPr>
            <w:tcW w:w="11453" w:type="dxa"/>
          </w:tcPr>
          <w:p w:rsidR="006B629C" w:rsidRDefault="00F17728">
            <w: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c>
          <w:tcPr>
            <w:tcW w:w="596" w:type="dxa"/>
          </w:tcPr>
          <w:p w:rsidR="006B629C" w:rsidRDefault="006B629C"/>
        </w:tc>
      </w:tr>
      <w:tr w:rsidR="006B629C" w:rsidTr="000E665F">
        <w:tc>
          <w:tcPr>
            <w:tcW w:w="407" w:type="dxa"/>
          </w:tcPr>
          <w:p w:rsidR="006B629C" w:rsidRDefault="00F17728">
            <w:r>
              <w:t>3664.</w:t>
            </w:r>
          </w:p>
        </w:tc>
        <w:tc>
          <w:tcPr>
            <w:tcW w:w="11453" w:type="dxa"/>
          </w:tcPr>
          <w:p w:rsidR="006B629C" w:rsidRDefault="00F17728">
            <w: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c>
          <w:tcPr>
            <w:tcW w:w="596" w:type="dxa"/>
          </w:tcPr>
          <w:p w:rsidR="006B629C" w:rsidRDefault="006B629C"/>
        </w:tc>
      </w:tr>
      <w:tr w:rsidR="006B629C" w:rsidTr="000E665F">
        <w:tc>
          <w:tcPr>
            <w:tcW w:w="407" w:type="dxa"/>
          </w:tcPr>
          <w:p w:rsidR="006B629C" w:rsidRDefault="00F17728">
            <w:r>
              <w:t>3665.</w:t>
            </w:r>
          </w:p>
        </w:tc>
        <w:tc>
          <w:tcPr>
            <w:tcW w:w="11453" w:type="dxa"/>
          </w:tcPr>
          <w:p w:rsidR="006B629C" w:rsidRDefault="00F17728">
            <w: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c>
          <w:tcPr>
            <w:tcW w:w="596" w:type="dxa"/>
          </w:tcPr>
          <w:p w:rsidR="006B629C" w:rsidRDefault="006B629C"/>
        </w:tc>
      </w:tr>
      <w:tr w:rsidR="006B629C" w:rsidTr="000E665F">
        <w:tc>
          <w:tcPr>
            <w:tcW w:w="407" w:type="dxa"/>
          </w:tcPr>
          <w:p w:rsidR="006B629C" w:rsidRDefault="00F17728">
            <w:r>
              <w:lastRenderedPageBreak/>
              <w:t>3666.</w:t>
            </w:r>
          </w:p>
        </w:tc>
        <w:tc>
          <w:tcPr>
            <w:tcW w:w="11453" w:type="dxa"/>
          </w:tcPr>
          <w:p w:rsidR="006B629C" w:rsidRDefault="00F17728">
            <w: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c>
          <w:tcPr>
            <w:tcW w:w="596" w:type="dxa"/>
          </w:tcPr>
          <w:p w:rsidR="006B629C" w:rsidRDefault="006B629C"/>
        </w:tc>
      </w:tr>
      <w:tr w:rsidR="006B629C" w:rsidTr="000E665F">
        <w:tc>
          <w:tcPr>
            <w:tcW w:w="407" w:type="dxa"/>
          </w:tcPr>
          <w:p w:rsidR="006B629C" w:rsidRDefault="00F17728">
            <w:r>
              <w:t>3667.</w:t>
            </w:r>
          </w:p>
        </w:tc>
        <w:tc>
          <w:tcPr>
            <w:tcW w:w="11453" w:type="dxa"/>
          </w:tcPr>
          <w:p w:rsidR="006B629C" w:rsidRDefault="00F17728">
            <w: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c>
          <w:tcPr>
            <w:tcW w:w="596" w:type="dxa"/>
          </w:tcPr>
          <w:p w:rsidR="006B629C" w:rsidRDefault="006B629C"/>
        </w:tc>
      </w:tr>
      <w:tr w:rsidR="006B629C" w:rsidTr="000E665F">
        <w:tc>
          <w:tcPr>
            <w:tcW w:w="407" w:type="dxa"/>
          </w:tcPr>
          <w:p w:rsidR="006B629C" w:rsidRDefault="00F17728">
            <w:r>
              <w:t>3668.</w:t>
            </w:r>
          </w:p>
        </w:tc>
        <w:tc>
          <w:tcPr>
            <w:tcW w:w="11453" w:type="dxa"/>
          </w:tcPr>
          <w:p w:rsidR="006B629C" w:rsidRDefault="00F17728">
            <w: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c>
          <w:tcPr>
            <w:tcW w:w="596" w:type="dxa"/>
          </w:tcPr>
          <w:p w:rsidR="006B629C" w:rsidRDefault="006B629C"/>
        </w:tc>
      </w:tr>
      <w:tr w:rsidR="006B629C" w:rsidTr="000E665F">
        <w:tc>
          <w:tcPr>
            <w:tcW w:w="407" w:type="dxa"/>
          </w:tcPr>
          <w:p w:rsidR="006B629C" w:rsidRDefault="00F17728">
            <w:r>
              <w:t>3669.</w:t>
            </w:r>
          </w:p>
        </w:tc>
        <w:tc>
          <w:tcPr>
            <w:tcW w:w="11453" w:type="dxa"/>
          </w:tcPr>
          <w:p w:rsidR="006B629C" w:rsidRDefault="00F17728">
            <w: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c>
          <w:tcPr>
            <w:tcW w:w="596" w:type="dxa"/>
          </w:tcPr>
          <w:p w:rsidR="006B629C" w:rsidRDefault="006B629C"/>
        </w:tc>
      </w:tr>
      <w:tr w:rsidR="006B629C" w:rsidTr="000E665F">
        <w:tc>
          <w:tcPr>
            <w:tcW w:w="407" w:type="dxa"/>
          </w:tcPr>
          <w:p w:rsidR="006B629C" w:rsidRDefault="00F17728">
            <w:r>
              <w:t>3670.</w:t>
            </w:r>
          </w:p>
        </w:tc>
        <w:tc>
          <w:tcPr>
            <w:tcW w:w="11453" w:type="dxa"/>
          </w:tcPr>
          <w:p w:rsidR="006B629C" w:rsidRDefault="00F17728">
            <w: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c>
          <w:tcPr>
            <w:tcW w:w="596" w:type="dxa"/>
          </w:tcPr>
          <w:p w:rsidR="006B629C" w:rsidRDefault="006B629C"/>
        </w:tc>
      </w:tr>
      <w:tr w:rsidR="006B629C" w:rsidTr="000E665F">
        <w:tc>
          <w:tcPr>
            <w:tcW w:w="407" w:type="dxa"/>
          </w:tcPr>
          <w:p w:rsidR="006B629C" w:rsidRDefault="00F17728">
            <w:r>
              <w:t>367</w:t>
            </w:r>
            <w:r>
              <w:lastRenderedPageBreak/>
              <w:t>1.</w:t>
            </w:r>
          </w:p>
        </w:tc>
        <w:tc>
          <w:tcPr>
            <w:tcW w:w="11453" w:type="dxa"/>
          </w:tcPr>
          <w:p w:rsidR="006B629C" w:rsidRDefault="00F17728">
            <w:r>
              <w:lastRenderedPageBreak/>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c>
          <w:tcPr>
            <w:tcW w:w="596" w:type="dxa"/>
          </w:tcPr>
          <w:p w:rsidR="006B629C" w:rsidRDefault="006B629C"/>
        </w:tc>
      </w:tr>
      <w:tr w:rsidR="006B629C" w:rsidTr="000E665F">
        <w:tc>
          <w:tcPr>
            <w:tcW w:w="407" w:type="dxa"/>
          </w:tcPr>
          <w:p w:rsidR="006B629C" w:rsidRDefault="00F17728">
            <w:r>
              <w:lastRenderedPageBreak/>
              <w:t>3672.</w:t>
            </w:r>
          </w:p>
        </w:tc>
        <w:tc>
          <w:tcPr>
            <w:tcW w:w="11453" w:type="dxa"/>
          </w:tcPr>
          <w:p w:rsidR="006B629C" w:rsidRDefault="00F17728">
            <w: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c>
          <w:tcPr>
            <w:tcW w:w="596" w:type="dxa"/>
          </w:tcPr>
          <w:p w:rsidR="006B629C" w:rsidRDefault="006B629C"/>
        </w:tc>
      </w:tr>
      <w:tr w:rsidR="006B629C" w:rsidTr="000E665F">
        <w:tc>
          <w:tcPr>
            <w:tcW w:w="407" w:type="dxa"/>
          </w:tcPr>
          <w:p w:rsidR="006B629C" w:rsidRDefault="00F17728">
            <w:r>
              <w:t>3673.</w:t>
            </w:r>
          </w:p>
        </w:tc>
        <w:tc>
          <w:tcPr>
            <w:tcW w:w="11453" w:type="dxa"/>
          </w:tcPr>
          <w:p w:rsidR="006B629C" w:rsidRDefault="00F17728">
            <w: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c>
          <w:tcPr>
            <w:tcW w:w="596" w:type="dxa"/>
          </w:tcPr>
          <w:p w:rsidR="006B629C" w:rsidRDefault="006B629C"/>
        </w:tc>
      </w:tr>
      <w:tr w:rsidR="006B629C" w:rsidTr="000E665F">
        <w:tc>
          <w:tcPr>
            <w:tcW w:w="407" w:type="dxa"/>
          </w:tcPr>
          <w:p w:rsidR="006B629C" w:rsidRDefault="00F17728">
            <w:r>
              <w:t>3674.</w:t>
            </w:r>
          </w:p>
        </w:tc>
        <w:tc>
          <w:tcPr>
            <w:tcW w:w="11453" w:type="dxa"/>
          </w:tcPr>
          <w:p w:rsidR="006B629C" w:rsidRDefault="00F17728">
            <w: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c>
          <w:tcPr>
            <w:tcW w:w="596" w:type="dxa"/>
          </w:tcPr>
          <w:p w:rsidR="006B629C" w:rsidRDefault="006B629C"/>
        </w:tc>
      </w:tr>
      <w:tr w:rsidR="006B629C" w:rsidTr="000E665F">
        <w:tc>
          <w:tcPr>
            <w:tcW w:w="407" w:type="dxa"/>
          </w:tcPr>
          <w:p w:rsidR="006B629C" w:rsidRDefault="00F17728">
            <w:r>
              <w:t>3675.</w:t>
            </w:r>
          </w:p>
        </w:tc>
        <w:tc>
          <w:tcPr>
            <w:tcW w:w="11453" w:type="dxa"/>
          </w:tcPr>
          <w:p w:rsidR="006B629C" w:rsidRDefault="00F17728">
            <w: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c>
          <w:tcPr>
            <w:tcW w:w="596" w:type="dxa"/>
          </w:tcPr>
          <w:p w:rsidR="006B629C" w:rsidRDefault="006B629C"/>
        </w:tc>
      </w:tr>
      <w:tr w:rsidR="006B629C" w:rsidTr="000E665F">
        <w:tc>
          <w:tcPr>
            <w:tcW w:w="407" w:type="dxa"/>
          </w:tcPr>
          <w:p w:rsidR="006B629C" w:rsidRDefault="00F17728">
            <w:r>
              <w:t>3676.</w:t>
            </w:r>
          </w:p>
        </w:tc>
        <w:tc>
          <w:tcPr>
            <w:tcW w:w="11453" w:type="dxa"/>
          </w:tcPr>
          <w:p w:rsidR="006B629C" w:rsidRDefault="00F17728">
            <w: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c>
          <w:tcPr>
            <w:tcW w:w="596" w:type="dxa"/>
          </w:tcPr>
          <w:p w:rsidR="006B629C" w:rsidRDefault="006B629C"/>
        </w:tc>
      </w:tr>
      <w:tr w:rsidR="006B629C" w:rsidTr="000E665F">
        <w:tc>
          <w:tcPr>
            <w:tcW w:w="407" w:type="dxa"/>
          </w:tcPr>
          <w:p w:rsidR="006B629C" w:rsidRDefault="00F17728">
            <w:r>
              <w:lastRenderedPageBreak/>
              <w:t>3677.</w:t>
            </w:r>
          </w:p>
        </w:tc>
        <w:tc>
          <w:tcPr>
            <w:tcW w:w="11453" w:type="dxa"/>
          </w:tcPr>
          <w:p w:rsidR="006B629C" w:rsidRDefault="00F17728">
            <w: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c>
          <w:tcPr>
            <w:tcW w:w="596" w:type="dxa"/>
          </w:tcPr>
          <w:p w:rsidR="006B629C" w:rsidRDefault="006B629C"/>
        </w:tc>
      </w:tr>
      <w:tr w:rsidR="006B629C" w:rsidTr="000E665F">
        <w:tc>
          <w:tcPr>
            <w:tcW w:w="407" w:type="dxa"/>
          </w:tcPr>
          <w:p w:rsidR="006B629C" w:rsidRDefault="00F17728">
            <w:r>
              <w:t>3678.</w:t>
            </w:r>
          </w:p>
        </w:tc>
        <w:tc>
          <w:tcPr>
            <w:tcW w:w="11453" w:type="dxa"/>
          </w:tcPr>
          <w:p w:rsidR="006B629C" w:rsidRDefault="00F17728">
            <w: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c>
          <w:tcPr>
            <w:tcW w:w="596" w:type="dxa"/>
          </w:tcPr>
          <w:p w:rsidR="006B629C" w:rsidRDefault="006B629C"/>
        </w:tc>
      </w:tr>
      <w:tr w:rsidR="006B629C" w:rsidTr="000E665F">
        <w:tc>
          <w:tcPr>
            <w:tcW w:w="407" w:type="dxa"/>
          </w:tcPr>
          <w:p w:rsidR="006B629C" w:rsidRDefault="00F17728">
            <w:r>
              <w:t>3679.</w:t>
            </w:r>
          </w:p>
        </w:tc>
        <w:tc>
          <w:tcPr>
            <w:tcW w:w="11453" w:type="dxa"/>
          </w:tcPr>
          <w:p w:rsidR="006B629C" w:rsidRDefault="00F17728">
            <w:r>
              <w:t>Рисунок с изображением звездного неба и текстом следующего содержания: «С каждым ... хач» (решение Ингодинского районного суда г. Читы от 23.03.2016);</w:t>
            </w:r>
          </w:p>
        </w:tc>
        <w:tc>
          <w:tcPr>
            <w:tcW w:w="596" w:type="dxa"/>
          </w:tcPr>
          <w:p w:rsidR="006B629C" w:rsidRDefault="006B629C"/>
        </w:tc>
      </w:tr>
      <w:tr w:rsidR="006B629C" w:rsidTr="000E665F">
        <w:tc>
          <w:tcPr>
            <w:tcW w:w="407" w:type="dxa"/>
          </w:tcPr>
          <w:p w:rsidR="006B629C" w:rsidRDefault="00F17728">
            <w:r>
              <w:t>3680.</w:t>
            </w:r>
          </w:p>
        </w:tc>
        <w:tc>
          <w:tcPr>
            <w:tcW w:w="11453" w:type="dxa"/>
          </w:tcPr>
          <w:p w:rsidR="006B629C" w:rsidRDefault="00F17728">
            <w: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c>
          <w:tcPr>
            <w:tcW w:w="596" w:type="dxa"/>
          </w:tcPr>
          <w:p w:rsidR="006B629C" w:rsidRDefault="006B629C"/>
        </w:tc>
      </w:tr>
      <w:tr w:rsidR="006B629C" w:rsidTr="000E665F">
        <w:tc>
          <w:tcPr>
            <w:tcW w:w="407" w:type="dxa"/>
          </w:tcPr>
          <w:p w:rsidR="006B629C" w:rsidRDefault="00F17728">
            <w:r>
              <w:t>3681.</w:t>
            </w:r>
          </w:p>
        </w:tc>
        <w:tc>
          <w:tcPr>
            <w:tcW w:w="11453" w:type="dxa"/>
          </w:tcPr>
          <w:p w:rsidR="006B629C" w:rsidRDefault="00F17728">
            <w: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c>
          <w:tcPr>
            <w:tcW w:w="596" w:type="dxa"/>
          </w:tcPr>
          <w:p w:rsidR="006B629C" w:rsidRDefault="006B629C"/>
        </w:tc>
      </w:tr>
      <w:tr w:rsidR="006B629C" w:rsidTr="000E665F">
        <w:tc>
          <w:tcPr>
            <w:tcW w:w="407" w:type="dxa"/>
          </w:tcPr>
          <w:p w:rsidR="006B629C" w:rsidRDefault="00F17728">
            <w:r>
              <w:t>368</w:t>
            </w:r>
            <w:r>
              <w:lastRenderedPageBreak/>
              <w:t>2.</w:t>
            </w:r>
          </w:p>
        </w:tc>
        <w:tc>
          <w:tcPr>
            <w:tcW w:w="11453" w:type="dxa"/>
          </w:tcPr>
          <w:p w:rsidR="006B629C" w:rsidRDefault="00F17728">
            <w:r>
              <w:lastRenderedPageBreak/>
              <w:t>Текст, начинающийся словами: «Оружие – вот наш инструмент... заканчивающегося словами: «….. Sieg Heil!» (решение Ингодинского районного суда г. Читы от 23.03.2016);</w:t>
            </w:r>
          </w:p>
        </w:tc>
        <w:tc>
          <w:tcPr>
            <w:tcW w:w="596" w:type="dxa"/>
          </w:tcPr>
          <w:p w:rsidR="006B629C" w:rsidRDefault="006B629C"/>
        </w:tc>
      </w:tr>
      <w:tr w:rsidR="006B629C" w:rsidTr="000E665F">
        <w:tc>
          <w:tcPr>
            <w:tcW w:w="407" w:type="dxa"/>
          </w:tcPr>
          <w:p w:rsidR="006B629C" w:rsidRDefault="00F17728">
            <w:r>
              <w:lastRenderedPageBreak/>
              <w:t>3683.</w:t>
            </w:r>
          </w:p>
        </w:tc>
        <w:tc>
          <w:tcPr>
            <w:tcW w:w="11453" w:type="dxa"/>
          </w:tcPr>
          <w:p w:rsidR="006B629C" w:rsidRDefault="00F17728">
            <w:r>
              <w:t>Текст, начинающийся словами: «Партизанская война... века...» и заканчивающегося словами: «.... Давыдову» (решение Ингодинского районного суда г. Читы от 23.03.2016);</w:t>
            </w:r>
          </w:p>
        </w:tc>
        <w:tc>
          <w:tcPr>
            <w:tcW w:w="596" w:type="dxa"/>
          </w:tcPr>
          <w:p w:rsidR="006B629C" w:rsidRDefault="006B629C"/>
        </w:tc>
      </w:tr>
      <w:tr w:rsidR="006B629C" w:rsidTr="000E665F">
        <w:tc>
          <w:tcPr>
            <w:tcW w:w="407" w:type="dxa"/>
          </w:tcPr>
          <w:p w:rsidR="006B629C" w:rsidRDefault="00F17728">
            <w:r>
              <w:t>3684.</w:t>
            </w:r>
          </w:p>
        </w:tc>
        <w:tc>
          <w:tcPr>
            <w:tcW w:w="11453" w:type="dxa"/>
          </w:tcPr>
          <w:p w:rsidR="006B629C" w:rsidRDefault="00F17728">
            <w: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c>
          <w:tcPr>
            <w:tcW w:w="596" w:type="dxa"/>
          </w:tcPr>
          <w:p w:rsidR="006B629C" w:rsidRDefault="006B629C"/>
        </w:tc>
      </w:tr>
      <w:tr w:rsidR="006B629C" w:rsidTr="000E665F">
        <w:tc>
          <w:tcPr>
            <w:tcW w:w="407" w:type="dxa"/>
          </w:tcPr>
          <w:p w:rsidR="006B629C" w:rsidRDefault="00F17728">
            <w:r>
              <w:t>3685.</w:t>
            </w:r>
          </w:p>
        </w:tc>
        <w:tc>
          <w:tcPr>
            <w:tcW w:w="11453" w:type="dxa"/>
          </w:tcPr>
          <w:p w:rsidR="006B629C" w:rsidRDefault="00F17728">
            <w: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c>
          <w:tcPr>
            <w:tcW w:w="596" w:type="dxa"/>
          </w:tcPr>
          <w:p w:rsidR="006B629C" w:rsidRDefault="006B629C"/>
        </w:tc>
      </w:tr>
      <w:tr w:rsidR="006B629C" w:rsidTr="000E665F">
        <w:tc>
          <w:tcPr>
            <w:tcW w:w="407" w:type="dxa"/>
          </w:tcPr>
          <w:p w:rsidR="006B629C" w:rsidRDefault="00F17728">
            <w:r>
              <w:t>3686.</w:t>
            </w:r>
          </w:p>
        </w:tc>
        <w:tc>
          <w:tcPr>
            <w:tcW w:w="11453" w:type="dxa"/>
          </w:tcPr>
          <w:p w:rsidR="006B629C" w:rsidRDefault="00F17728">
            <w: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c>
          <w:tcPr>
            <w:tcW w:w="596" w:type="dxa"/>
          </w:tcPr>
          <w:p w:rsidR="006B629C" w:rsidRDefault="006B629C"/>
        </w:tc>
      </w:tr>
      <w:tr w:rsidR="006B629C" w:rsidTr="000E665F">
        <w:tc>
          <w:tcPr>
            <w:tcW w:w="407" w:type="dxa"/>
          </w:tcPr>
          <w:p w:rsidR="006B629C" w:rsidRDefault="00F17728">
            <w:r>
              <w:t>368</w:t>
            </w:r>
            <w:r>
              <w:lastRenderedPageBreak/>
              <w:t>7.</w:t>
            </w:r>
          </w:p>
        </w:tc>
        <w:tc>
          <w:tcPr>
            <w:tcW w:w="11453" w:type="dxa"/>
          </w:tcPr>
          <w:p w:rsidR="006B629C" w:rsidRDefault="00F17728">
            <w:r>
              <w:lastRenderedPageBreak/>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c>
          <w:tcPr>
            <w:tcW w:w="596" w:type="dxa"/>
          </w:tcPr>
          <w:p w:rsidR="006B629C" w:rsidRDefault="006B629C"/>
        </w:tc>
      </w:tr>
      <w:tr w:rsidR="006B629C" w:rsidTr="000E665F">
        <w:tc>
          <w:tcPr>
            <w:tcW w:w="407" w:type="dxa"/>
          </w:tcPr>
          <w:p w:rsidR="006B629C" w:rsidRDefault="00F17728">
            <w:r>
              <w:lastRenderedPageBreak/>
              <w:t>3688.</w:t>
            </w:r>
          </w:p>
        </w:tc>
        <w:tc>
          <w:tcPr>
            <w:tcW w:w="11453" w:type="dxa"/>
          </w:tcPr>
          <w:p w:rsidR="006B629C" w:rsidRDefault="00F17728">
            <w:r>
              <w:t>Видеофайл «KAЗHЬ.MPEG-4», размещенный в социальной сети «В контакте» (решение Тейковского районного суда Ивановской области от 25.04.2016);</w:t>
            </w:r>
          </w:p>
        </w:tc>
        <w:tc>
          <w:tcPr>
            <w:tcW w:w="596" w:type="dxa"/>
          </w:tcPr>
          <w:p w:rsidR="006B629C" w:rsidRDefault="006B629C"/>
        </w:tc>
      </w:tr>
      <w:tr w:rsidR="006B629C" w:rsidTr="000E665F">
        <w:tc>
          <w:tcPr>
            <w:tcW w:w="407" w:type="dxa"/>
          </w:tcPr>
          <w:p w:rsidR="006B629C" w:rsidRDefault="00F17728">
            <w:r>
              <w:t>3689.</w:t>
            </w:r>
          </w:p>
        </w:tc>
        <w:tc>
          <w:tcPr>
            <w:tcW w:w="11453" w:type="dxa"/>
          </w:tcPr>
          <w:p w:rsidR="006B629C" w:rsidRDefault="00F17728">
            <w:r>
              <w:t>Видеофайл «Vorony – chernaya sarancha..Plemya satany. Tvari paraziti_zhel-dor 7520.240 (l).MPEG-4», размещенный в социальной сети «В контакте» (решение Тейковского районного суда Ивановской области от 25.04.2016);</w:t>
            </w:r>
          </w:p>
        </w:tc>
        <w:tc>
          <w:tcPr>
            <w:tcW w:w="596" w:type="dxa"/>
          </w:tcPr>
          <w:p w:rsidR="006B629C" w:rsidRDefault="006B629C"/>
        </w:tc>
      </w:tr>
      <w:tr w:rsidR="006B629C" w:rsidTr="000E665F">
        <w:tc>
          <w:tcPr>
            <w:tcW w:w="407" w:type="dxa"/>
          </w:tcPr>
          <w:p w:rsidR="006B629C" w:rsidRDefault="00F17728">
            <w:r>
              <w:t>3690.</w:t>
            </w:r>
          </w:p>
        </w:tc>
        <w:tc>
          <w:tcPr>
            <w:tcW w:w="11453" w:type="dxa"/>
          </w:tcPr>
          <w:p w:rsidR="006B629C" w:rsidRDefault="00F17728">
            <w:r>
              <w:t>Видеофайл «задумайся.FLV», размещенный в социальной сети «В контакте» (решение Тейковского районного суда Ивановской области от 25.04.2016);</w:t>
            </w:r>
          </w:p>
        </w:tc>
        <w:tc>
          <w:tcPr>
            <w:tcW w:w="596" w:type="dxa"/>
          </w:tcPr>
          <w:p w:rsidR="006B629C" w:rsidRDefault="006B629C"/>
        </w:tc>
      </w:tr>
      <w:tr w:rsidR="006B629C" w:rsidTr="000E665F">
        <w:tc>
          <w:tcPr>
            <w:tcW w:w="407" w:type="dxa"/>
          </w:tcPr>
          <w:p w:rsidR="006B629C" w:rsidRDefault="00F17728">
            <w:r>
              <w:t>3691.</w:t>
            </w:r>
          </w:p>
        </w:tc>
        <w:tc>
          <w:tcPr>
            <w:tcW w:w="11453" w:type="dxa"/>
          </w:tcPr>
          <w:p w:rsidR="006B629C" w:rsidRDefault="00F17728">
            <w:r>
              <w:t>Аудиозапись «С.П.Р.О.Т. – Расист.mp3», размещенный в социальной сети «В контакте» (решение Тейковского районного суда Ивановской области от 25.04.2016);</w:t>
            </w:r>
          </w:p>
        </w:tc>
        <w:tc>
          <w:tcPr>
            <w:tcW w:w="596" w:type="dxa"/>
          </w:tcPr>
          <w:p w:rsidR="006B629C" w:rsidRDefault="006B629C"/>
        </w:tc>
      </w:tr>
      <w:tr w:rsidR="006B629C" w:rsidTr="000E665F">
        <w:tc>
          <w:tcPr>
            <w:tcW w:w="407" w:type="dxa"/>
          </w:tcPr>
          <w:p w:rsidR="006B629C" w:rsidRDefault="00F17728">
            <w:r>
              <w:t>3692.</w:t>
            </w:r>
          </w:p>
        </w:tc>
        <w:tc>
          <w:tcPr>
            <w:tcW w:w="11453" w:type="dxa"/>
          </w:tcPr>
          <w:p w:rsidR="006B629C" w:rsidRDefault="00F17728">
            <w: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w="596" w:type="dxa"/>
          </w:tcPr>
          <w:p w:rsidR="006B629C" w:rsidRDefault="006B629C"/>
        </w:tc>
      </w:tr>
      <w:tr w:rsidR="006B629C" w:rsidTr="000E665F">
        <w:tc>
          <w:tcPr>
            <w:tcW w:w="407" w:type="dxa"/>
          </w:tcPr>
          <w:p w:rsidR="006B629C" w:rsidRDefault="00F17728">
            <w:r>
              <w:lastRenderedPageBreak/>
              <w:t>3693.</w:t>
            </w:r>
          </w:p>
        </w:tc>
        <w:tc>
          <w:tcPr>
            <w:tcW w:w="11453" w:type="dxa"/>
          </w:tcPr>
          <w:p w:rsidR="006B629C" w:rsidRDefault="00F17728">
            <w: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c>
          <w:tcPr>
            <w:tcW w:w="596" w:type="dxa"/>
          </w:tcPr>
          <w:p w:rsidR="006B629C" w:rsidRDefault="006B629C"/>
        </w:tc>
      </w:tr>
      <w:tr w:rsidR="006B629C" w:rsidTr="000E665F">
        <w:tc>
          <w:tcPr>
            <w:tcW w:w="407" w:type="dxa"/>
          </w:tcPr>
          <w:p w:rsidR="006B629C" w:rsidRDefault="00F17728">
            <w:r>
              <w:t>3694.</w:t>
            </w:r>
          </w:p>
        </w:tc>
        <w:tc>
          <w:tcPr>
            <w:tcW w:w="11453" w:type="dxa"/>
          </w:tcPr>
          <w:p w:rsidR="006B629C" w:rsidRDefault="00F17728">
            <w: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c>
          <w:tcPr>
            <w:tcW w:w="596" w:type="dxa"/>
          </w:tcPr>
          <w:p w:rsidR="006B629C" w:rsidRDefault="006B629C"/>
        </w:tc>
      </w:tr>
      <w:tr w:rsidR="006B629C" w:rsidTr="000E665F">
        <w:tc>
          <w:tcPr>
            <w:tcW w:w="407" w:type="dxa"/>
          </w:tcPr>
          <w:p w:rsidR="006B629C" w:rsidRDefault="00F17728">
            <w:r>
              <w:t>3695.</w:t>
            </w:r>
          </w:p>
        </w:tc>
        <w:tc>
          <w:tcPr>
            <w:tcW w:w="11453" w:type="dxa"/>
          </w:tcPr>
          <w:p w:rsidR="006B629C" w:rsidRDefault="00F17728">
            <w: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c>
          <w:tcPr>
            <w:tcW w:w="596" w:type="dxa"/>
          </w:tcPr>
          <w:p w:rsidR="006B629C" w:rsidRDefault="006B629C"/>
        </w:tc>
      </w:tr>
      <w:tr w:rsidR="006B629C" w:rsidTr="000E665F">
        <w:tc>
          <w:tcPr>
            <w:tcW w:w="407" w:type="dxa"/>
          </w:tcPr>
          <w:p w:rsidR="006B629C" w:rsidRDefault="00F17728">
            <w:r>
              <w:t>3696.</w:t>
            </w:r>
          </w:p>
        </w:tc>
        <w:tc>
          <w:tcPr>
            <w:tcW w:w="11453" w:type="dxa"/>
          </w:tcPr>
          <w:p w:rsidR="006B629C" w:rsidRDefault="00F17728">
            <w:r>
              <w:t xml:space="preserve">Информационные материалы – аудиофайл «Бей хачей-...бать Кавказ» на сайтах: http://mp3prima.com/mp3poisk/%D0%91%D0%B5%D0%B9%20%D1%85%D0%B0%D1%87%D0%B5%D0%B9 http://mypesnik.ru/mp3/%D0%B1%D0%B5%D0%B9+%D1%85%D0%B0%D1%87%D0%B5%D0%B9 http://muzofon.com/search/white%20power%20%D0%B1%D0%B5%D0%B9%20%D1%85%D0%B0%D1%87%D0%B5%D0%B9 1. http://iplayer.fm/song/43824509/bej_hachej_-_EBAT_KAVKAZ/ 2. http://mp3-pesnja.com/song/%D0%B1%D0%B5%D0%B9+%D1%85%D0% B0%D1%87%D0%B5%D0%B9+%D0%B5%D0%B1%D0%B0%D1%82%D1%8C+%D0%BA%D0%B0%D0%B2%D0%BA%D0%B0%D0%B7 3. http://muzofon.com/search/бей%20хачей%20eбать%20кавказ 4. http://vmusice.net/mp3/%E5%E1%E0%F2%FC+%F5%E0%F7%E5%E9 5. http://mp3-pesni.net/skachat-besplatno/%D0%B1%D0%B5%D0%B9+%D1% 85%D0%B0%D1%87%D0%B5%D0%B9+%D0%B5%D0%B1%D0%B0%D1%82%D1%8C+%D0%BA%D0%B0%D0%B2%D0%BA%D0%B0%D0%B7 6. http://muz-info.org/%D0%95%D0%B1%D0%B0%D1%82%D1%8C%20%D0% 9A%D0%B0%D0%B2%D0%BA%D0%B0%D0%B7%20%D0%95%D0%91%D0%90%D0%A2%D0%AC 7. http://mypesnik.ru/mp3/%D0%B1%D0%B5%D0%B9+%D1%85%D0%B0%D1 %87%D0%B5%D0%B9 8. </w:t>
            </w:r>
            <w:r>
              <w:lastRenderedPageBreak/>
              <w:t>http://mр3-sait.info/%D0%B5%D0%B1%D0%B0%D1%82%D1%8C-%D0% BA%D0%B0%D0%B2%D0%BA%D0%B0%D0%B7 9. http://mozzic.ru/?string=%D0%BE%D0%B1%D1%81%D0%B8%D1%80% D0%B0%D1%8E%D1%82%20%D1%85%D0%B0%D1%87%D1%91%D0%B9 (решение Фроловского городского суда Волгоградской области от 20.04.2016 и определение Фроловского городского суда Волгоградской области от 15.07.2016) ;</w:t>
            </w:r>
          </w:p>
        </w:tc>
        <w:tc>
          <w:tcPr>
            <w:tcW w:w="596" w:type="dxa"/>
          </w:tcPr>
          <w:p w:rsidR="006B629C" w:rsidRDefault="006B629C"/>
        </w:tc>
      </w:tr>
      <w:tr w:rsidR="006B629C" w:rsidTr="000E665F">
        <w:tc>
          <w:tcPr>
            <w:tcW w:w="407" w:type="dxa"/>
          </w:tcPr>
          <w:p w:rsidR="006B629C" w:rsidRDefault="00F17728">
            <w:r>
              <w:lastRenderedPageBreak/>
              <w:t>3697.</w:t>
            </w:r>
          </w:p>
        </w:tc>
        <w:tc>
          <w:tcPr>
            <w:tcW w:w="11453" w:type="dxa"/>
          </w:tcPr>
          <w:p w:rsidR="006B629C" w:rsidRDefault="00F17728">
            <w:r>
              <w:t xml:space="preserve">Аудиофайл Сибирский синдикат – чурки» на сайтах: http://muzofon.com/search/%D0%A1%D0%B8%D0%B1%D0%B8%D1%80%D1%81%D0%BA%D0%B8%D0%B9%20%D0%A1%D0%B8%D0%BD%D0%B4%D0% B8%D0%BA%D0%B0%D1%82%20%D1%87%D1%83%D1%80%D0%BA%D0%B8; 1. http://music.zakon.kz/l16060777-sibirskiy-sindikat-churki.html 2. http://muzofon.com/search/чурки%20синдикат 3. http://vmusice.net/mp3/%F1%E8%E1%E8%F0%F1%EA%E8%E9+%F1%E8% ED%E4%E8%EA%E0%F2+%F7%F3%F0%EA%E8 4. http://vozmimp3.com/?string=%D1%87%D1%83%D1%80%D0%BA%D0%B8 +%D0%A1%D0%B8%D0%BD%D0%B4%D0%B8%D0%BA%D0%B0%D1%82 5. https://musvid.net/muscat/%D1%81%D0%В8%D0%ВD%D0%В4%D0%В8% D0%ВА%D0%В0%D1%82%20%D1%87%D1%83%D1%80%D0%BA%D0%B8 6. http://mozzic.ru/?string=%D1%87%D1%83%D1%80%D0%BA%D0%B8%20% D1%81%D0%B8%D0%BD%D0%B4%D0%B8%D0%BA%D0%B0%D1%82 7. http://smoz.ru/#/?q=%D0%A7%D1%83%D1%80%D0%BA%D0%B8%20% D1%81%D0%B8%D0%BD%D0%B4%D0%В8%D0%BA%D0%B0%D1%82 8. http://pleer.com/search?q=%D1%81%D0%B8%D0%BD%D0%B4%D0%B8% D0%BA%D0%B0%D1%82+%D1%87%D1%83%D1%80%D0%BA%D0%B8 9. http://xmusic.me/q/l_6987TT5cmR_w/page/4/ 10. http://music-pesni.com/mp3-music/%D0%A1%D0%B8%D0%B1%D0%B8% D1%80%D1%81%D0%BA%D0%B8%D0%B9+%D1%81%D0%В8%D0%ВD%D0% B4%D0%B8%D0%BA%D0%B0%D1%82+%D1%87%D1%83%D1%80%D0%BA% D0%B8 11. http://muzbaron.com/dll/Чурки%20синдикат 12. http://vmuse.me/music/чурки%20синдикат 13. http://petamusic.ru/?string=%F7%F3%F0%EA%E8+%F1%E8%ED%E4% E8%EA%E0%F2 14. http://vkontakte.dj/cat/album/29325986 (решение Фроловского городского суда Волгоградской области от </w:t>
            </w:r>
            <w:r>
              <w:lastRenderedPageBreak/>
              <w:t>20.04.2016 и определение Фроловского городского суда Волгоградской области от 15.07.2016);</w:t>
            </w:r>
          </w:p>
        </w:tc>
        <w:tc>
          <w:tcPr>
            <w:tcW w:w="596" w:type="dxa"/>
          </w:tcPr>
          <w:p w:rsidR="006B629C" w:rsidRDefault="006B629C"/>
        </w:tc>
      </w:tr>
      <w:tr w:rsidR="006B629C" w:rsidTr="000E665F">
        <w:tc>
          <w:tcPr>
            <w:tcW w:w="407" w:type="dxa"/>
          </w:tcPr>
          <w:p w:rsidR="006B629C" w:rsidRDefault="00F17728">
            <w:r>
              <w:lastRenderedPageBreak/>
              <w:t>3698.</w:t>
            </w:r>
          </w:p>
        </w:tc>
        <w:tc>
          <w:tcPr>
            <w:tcW w:w="11453" w:type="dxa"/>
          </w:tcPr>
          <w:p w:rsidR="006B629C" w:rsidRDefault="00F17728">
            <w:r>
              <w:t>Аудиозапись «Русские чурки» на сайтах: http://plus-music.org/%D1%80%D1%83%D1%81%D1%81%D0%BA%D0%B8% D0%B5-%D1%87%D1%83%D1%80%D0%BA%D0%B8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w="596" w:type="dxa"/>
          </w:tcPr>
          <w:p w:rsidR="006B629C" w:rsidRDefault="006B629C"/>
        </w:tc>
      </w:tr>
      <w:tr w:rsidR="006B629C" w:rsidTr="000E665F">
        <w:tc>
          <w:tcPr>
            <w:tcW w:w="407" w:type="dxa"/>
          </w:tcPr>
          <w:p w:rsidR="006B629C" w:rsidRDefault="00F17728">
            <w:r>
              <w:t>3699.</w:t>
            </w:r>
          </w:p>
        </w:tc>
        <w:tc>
          <w:tcPr>
            <w:tcW w:w="11453" w:type="dxa"/>
          </w:tcPr>
          <w:p w:rsidR="006B629C" w:rsidRDefault="00F17728">
            <w:r>
              <w:t>Аудиофайл «Около Рэп – русские для русских» на сайтах: http://muzofon.com/search/%D0%BE%D0%BA%D0%BE%D0%BB%D0%BE% D1%80%D1%8D%D0%BF%20%D1%80%D1%83%D1%81%D1%81%D0%BA%D0% B8%D0%B5%20%D0%B4%D0%BB%D1%8F%20%D1%80%D1%83%D1%81%D1% 81%D0%ВА%D0%В8%D1%85 1. http://muzofon.com/search/%D0%BE%D0%BA%D0%BE%D0%BB%D0% BE%D1%80%D0%B5%D0%BF%20%D1%80%D1%83%D1%81%D1%81%D0%BA%D0%B8%D0%B5%20%D0%B4%D0%BB%D1%8F%20%D1%80%D1%83%D1%81%D1%81%D0%BA%D0%B8%D1%85%20%D0%BD%D0%BE%D0%BC%D0%B5%D1%80%20%D0%B2%D0%BE%D1%81%D0%B5%D0%BC%D1%8C 2. http://iplayer.fm/q/%D0%BE%D0%BA%D0%BE%D0%BB%D0%BE%D1% 80%D0%B5%D0%BF+%D1%80%D1%83%D1%81%D1%81%D0%BA%D0%B8%D0%B5+%D0%B4%D0%BB%D1%8F+%D1%80%D1%83%D1%81%D1%81%D0%B A%D0%B8%D1%85+%D0%BD%D0%BE%D0%BC%D0%B5%D1%80+%D0%B2% D0%BE%D1%81%D0%B5%D0%BC/ 3. http://get-tune.net/?a=music&amp;q=%EE%EA%EE%EB%EE%F0%E5%EF+%F0 %F3%F1%F1%EA%E8%E5+%E4%EB%FF+%F0%F3%F1%F1%EA%E8%F5+%ED%EE%EC%E5%F0+%E2%EE%F1%E5%EC%FC 4. http//vmusice.net/mp3/%EE%EA%EE%EB%EE%F0%E5%EF+%F0%F3% F1%F1%EA%E8%E5+%E4%EB%FF+%F0%F3%F1%F1%EA%E8%F5 5. http://plus-music.org/%D1%80%D1%83%D1%81%D1%81%D0%BA%D0% B8%D0%B5+%D0%B4%D0%BB%D1%8F+%D1%80%D1%83%D1%81%D1%81% D0%BA%D0%B8%D1%85+%D0%BE%D0%BA%D0%BE%D0%BB%D0%BE%D1%80%D0%B5%D0%BF 6. http://sneg.audio/show/Околореп%20русские%20для%20русских 7. http://vmuse.me/music/русские%20для%20русских%20околореп 8. http://zv.fm/song/1628947 9. http://vozmimp3.com/?string=%D0%BE%D0%BA%D0%BE%D0%BB%D0% BE%D1%80%D0%B5%D0%ВF+%D1%80%D1%83%D1%81%D1%81%D0%BA%D0%B8%D0%B5+%D0%B4%D0%</w:t>
            </w:r>
            <w:r>
              <w:lastRenderedPageBreak/>
              <w:t>BB%D1%8F+%D1%80%D1%83%D1%81%D1%81% D0%BA%D0%B8%D1%85 http://www.musezone.ru/music/%CE%EA%EE%EB%EE%F0%E5%EF+%F0%F3%F1%F1%EA%E8%E5+%E4%EB%FF+%F0%F3%F1%F1%EA%E8%F5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w="596" w:type="dxa"/>
          </w:tcPr>
          <w:p w:rsidR="006B629C" w:rsidRDefault="006B629C"/>
        </w:tc>
      </w:tr>
      <w:tr w:rsidR="006B629C" w:rsidTr="000E665F">
        <w:tc>
          <w:tcPr>
            <w:tcW w:w="407" w:type="dxa"/>
          </w:tcPr>
          <w:p w:rsidR="006B629C" w:rsidRDefault="00F17728">
            <w:r>
              <w:lastRenderedPageBreak/>
              <w:t>3700.</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3701.</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3702.</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3703.</w:t>
            </w:r>
          </w:p>
        </w:tc>
        <w:tc>
          <w:tcPr>
            <w:tcW w:w="11453" w:type="dxa"/>
          </w:tcPr>
          <w:p w:rsidR="006B629C" w:rsidRDefault="00F17728">
            <w:r>
              <w:t>http://www.musezone.ru/music/%CE%EA%EE%EB%EE%F0%E5%EF+%F0%F3%F1%F1%EA%E8%E5+%E4%EB%FF+%F0%F3%F1%F1%EA%E8%F5 (решение Фроловского городского суда Волгоградской области от 20.04.2016);</w:t>
            </w:r>
          </w:p>
        </w:tc>
        <w:tc>
          <w:tcPr>
            <w:tcW w:w="596" w:type="dxa"/>
          </w:tcPr>
          <w:p w:rsidR="006B629C" w:rsidRDefault="006B629C"/>
        </w:tc>
      </w:tr>
      <w:tr w:rsidR="006B629C" w:rsidTr="000E665F">
        <w:tc>
          <w:tcPr>
            <w:tcW w:w="407" w:type="dxa"/>
          </w:tcPr>
          <w:p w:rsidR="006B629C" w:rsidRDefault="00F17728">
            <w:r>
              <w:t>370</w:t>
            </w:r>
            <w:r>
              <w:lastRenderedPageBreak/>
              <w:t>4.</w:t>
            </w:r>
          </w:p>
        </w:tc>
        <w:tc>
          <w:tcPr>
            <w:tcW w:w="11453" w:type="dxa"/>
          </w:tcPr>
          <w:p w:rsidR="006B629C" w:rsidRDefault="00F17728">
            <w:r>
              <w:lastRenderedPageBreak/>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c>
          <w:tcPr>
            <w:tcW w:w="596" w:type="dxa"/>
          </w:tcPr>
          <w:p w:rsidR="006B629C" w:rsidRDefault="006B629C"/>
        </w:tc>
      </w:tr>
      <w:tr w:rsidR="006B629C" w:rsidTr="000E665F">
        <w:tc>
          <w:tcPr>
            <w:tcW w:w="407" w:type="dxa"/>
          </w:tcPr>
          <w:p w:rsidR="006B629C" w:rsidRDefault="00F17728">
            <w:r>
              <w:lastRenderedPageBreak/>
              <w:t>3705.</w:t>
            </w:r>
          </w:p>
        </w:tc>
        <w:tc>
          <w:tcPr>
            <w:tcW w:w="11453" w:type="dxa"/>
          </w:tcPr>
          <w:p w:rsidR="006B629C" w:rsidRDefault="00F17728">
            <w:r>
              <w:t>Видеоролик «ЕВРЕЙСКИЙ НАЦИЗМ В РОССИИ» (решение Заводского районного суда г. Орла от 04.05.2016);</w:t>
            </w:r>
          </w:p>
        </w:tc>
        <w:tc>
          <w:tcPr>
            <w:tcW w:w="596" w:type="dxa"/>
          </w:tcPr>
          <w:p w:rsidR="006B629C" w:rsidRDefault="006B629C"/>
        </w:tc>
      </w:tr>
      <w:tr w:rsidR="006B629C" w:rsidTr="000E665F">
        <w:tc>
          <w:tcPr>
            <w:tcW w:w="407" w:type="dxa"/>
          </w:tcPr>
          <w:p w:rsidR="006B629C" w:rsidRDefault="00F17728">
            <w:r>
              <w:t>3706.</w:t>
            </w:r>
          </w:p>
        </w:tc>
        <w:tc>
          <w:tcPr>
            <w:tcW w:w="11453" w:type="dxa"/>
          </w:tcPr>
          <w:p w:rsidR="006B629C" w:rsidRDefault="00F17728">
            <w: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c>
          <w:tcPr>
            <w:tcW w:w="596" w:type="dxa"/>
          </w:tcPr>
          <w:p w:rsidR="006B629C" w:rsidRDefault="006B629C"/>
        </w:tc>
      </w:tr>
      <w:tr w:rsidR="006B629C" w:rsidTr="000E665F">
        <w:tc>
          <w:tcPr>
            <w:tcW w:w="407" w:type="dxa"/>
          </w:tcPr>
          <w:p w:rsidR="006B629C" w:rsidRDefault="00F17728">
            <w:r>
              <w:t>3707.</w:t>
            </w:r>
          </w:p>
        </w:tc>
        <w:tc>
          <w:tcPr>
            <w:tcW w:w="11453" w:type="dxa"/>
          </w:tcPr>
          <w:p w:rsidR="006B629C" w:rsidRDefault="00F17728">
            <w: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c>
          <w:tcPr>
            <w:tcW w:w="596" w:type="dxa"/>
          </w:tcPr>
          <w:p w:rsidR="006B629C" w:rsidRDefault="006B629C"/>
        </w:tc>
      </w:tr>
      <w:tr w:rsidR="006B629C" w:rsidTr="000E665F">
        <w:tc>
          <w:tcPr>
            <w:tcW w:w="407" w:type="dxa"/>
          </w:tcPr>
          <w:p w:rsidR="006B629C" w:rsidRDefault="00F17728">
            <w:r>
              <w:t>3708.</w:t>
            </w:r>
          </w:p>
        </w:tc>
        <w:tc>
          <w:tcPr>
            <w:tcW w:w="11453" w:type="dxa"/>
          </w:tcPr>
          <w:p w:rsidR="006B629C" w:rsidRDefault="00F17728">
            <w: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c>
          <w:tcPr>
            <w:tcW w:w="596" w:type="dxa"/>
          </w:tcPr>
          <w:p w:rsidR="006B629C" w:rsidRDefault="006B629C"/>
        </w:tc>
      </w:tr>
      <w:tr w:rsidR="006B629C" w:rsidTr="000E665F">
        <w:tc>
          <w:tcPr>
            <w:tcW w:w="407" w:type="dxa"/>
          </w:tcPr>
          <w:p w:rsidR="006B629C" w:rsidRDefault="00F17728">
            <w:r>
              <w:t>3709.</w:t>
            </w:r>
          </w:p>
        </w:tc>
        <w:tc>
          <w:tcPr>
            <w:tcW w:w="11453" w:type="dxa"/>
          </w:tcPr>
          <w:p w:rsidR="006B629C" w:rsidRDefault="00F17728">
            <w: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c>
          <w:tcPr>
            <w:tcW w:w="596" w:type="dxa"/>
          </w:tcPr>
          <w:p w:rsidR="006B629C" w:rsidRDefault="006B629C"/>
        </w:tc>
      </w:tr>
      <w:tr w:rsidR="006B629C" w:rsidTr="000E665F">
        <w:tc>
          <w:tcPr>
            <w:tcW w:w="407" w:type="dxa"/>
          </w:tcPr>
          <w:p w:rsidR="006B629C" w:rsidRDefault="00F17728">
            <w:r>
              <w:lastRenderedPageBreak/>
              <w:t>3710.</w:t>
            </w:r>
          </w:p>
        </w:tc>
        <w:tc>
          <w:tcPr>
            <w:tcW w:w="11453" w:type="dxa"/>
          </w:tcPr>
          <w:p w:rsidR="006B629C" w:rsidRDefault="00F17728">
            <w: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c>
          <w:tcPr>
            <w:tcW w:w="596" w:type="dxa"/>
          </w:tcPr>
          <w:p w:rsidR="006B629C" w:rsidRDefault="006B629C"/>
        </w:tc>
      </w:tr>
      <w:tr w:rsidR="006B629C" w:rsidTr="000E665F">
        <w:tc>
          <w:tcPr>
            <w:tcW w:w="407" w:type="dxa"/>
          </w:tcPr>
          <w:p w:rsidR="006B629C" w:rsidRDefault="00F17728">
            <w:r>
              <w:t>3711.</w:t>
            </w:r>
          </w:p>
        </w:tc>
        <w:tc>
          <w:tcPr>
            <w:tcW w:w="11453" w:type="dxa"/>
          </w:tcPr>
          <w:p w:rsidR="006B629C" w:rsidRDefault="00F17728">
            <w: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c>
          <w:tcPr>
            <w:tcW w:w="596" w:type="dxa"/>
          </w:tcPr>
          <w:p w:rsidR="006B629C" w:rsidRDefault="006B629C"/>
        </w:tc>
      </w:tr>
      <w:tr w:rsidR="006B629C" w:rsidTr="000E665F">
        <w:tc>
          <w:tcPr>
            <w:tcW w:w="407" w:type="dxa"/>
          </w:tcPr>
          <w:p w:rsidR="006B629C" w:rsidRDefault="00F17728">
            <w:r>
              <w:t>3712.</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3713.</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3714.</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371</w:t>
            </w:r>
            <w:r>
              <w:lastRenderedPageBreak/>
              <w:t>5.</w:t>
            </w:r>
          </w:p>
        </w:tc>
        <w:tc>
          <w:tcPr>
            <w:tcW w:w="11453" w:type="dxa"/>
          </w:tcPr>
          <w:p w:rsidR="006B629C" w:rsidRDefault="00F17728">
            <w:r>
              <w:lastRenderedPageBreak/>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c>
          <w:tcPr>
            <w:tcW w:w="596" w:type="dxa"/>
          </w:tcPr>
          <w:p w:rsidR="006B629C" w:rsidRDefault="006B629C"/>
        </w:tc>
      </w:tr>
      <w:tr w:rsidR="006B629C" w:rsidTr="000E665F">
        <w:tc>
          <w:tcPr>
            <w:tcW w:w="407" w:type="dxa"/>
          </w:tcPr>
          <w:p w:rsidR="006B629C" w:rsidRDefault="00F17728">
            <w:r>
              <w:lastRenderedPageBreak/>
              <w:t>3716.</w:t>
            </w:r>
          </w:p>
        </w:tc>
        <w:tc>
          <w:tcPr>
            <w:tcW w:w="11453" w:type="dxa"/>
          </w:tcPr>
          <w:p w:rsidR="006B629C" w:rsidRDefault="00F17728">
            <w: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c>
          <w:tcPr>
            <w:tcW w:w="596" w:type="dxa"/>
          </w:tcPr>
          <w:p w:rsidR="006B629C" w:rsidRDefault="006B629C"/>
        </w:tc>
      </w:tr>
      <w:tr w:rsidR="006B629C" w:rsidTr="000E665F">
        <w:tc>
          <w:tcPr>
            <w:tcW w:w="407" w:type="dxa"/>
          </w:tcPr>
          <w:p w:rsidR="006B629C" w:rsidRDefault="00F17728">
            <w:r>
              <w:t>3717.</w:t>
            </w:r>
          </w:p>
        </w:tc>
        <w:tc>
          <w:tcPr>
            <w:tcW w:w="11453" w:type="dxa"/>
          </w:tcPr>
          <w:p w:rsidR="006B629C" w:rsidRDefault="00F17728">
            <w: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c>
          <w:tcPr>
            <w:tcW w:w="596" w:type="dxa"/>
          </w:tcPr>
          <w:p w:rsidR="006B629C" w:rsidRDefault="006B629C"/>
        </w:tc>
      </w:tr>
      <w:tr w:rsidR="006B629C" w:rsidTr="000E665F">
        <w:tc>
          <w:tcPr>
            <w:tcW w:w="407" w:type="dxa"/>
          </w:tcPr>
          <w:p w:rsidR="006B629C" w:rsidRDefault="00F17728">
            <w:r>
              <w:t>3718.</w:t>
            </w:r>
          </w:p>
        </w:tc>
        <w:tc>
          <w:tcPr>
            <w:tcW w:w="11453" w:type="dxa"/>
          </w:tcPr>
          <w:p w:rsidR="006B629C" w:rsidRDefault="00F17728">
            <w:r>
              <w:t>Информационный ресурс – сайт в сети «Интернет», имеющий электронный адрес http://www.wol.ps8318.com (решение Фрунзенского районного суда г. Иваново от 31.05.2016).</w:t>
            </w:r>
          </w:p>
        </w:tc>
        <w:tc>
          <w:tcPr>
            <w:tcW w:w="596" w:type="dxa"/>
          </w:tcPr>
          <w:p w:rsidR="006B629C" w:rsidRDefault="006B629C"/>
        </w:tc>
      </w:tr>
      <w:tr w:rsidR="006B629C" w:rsidTr="000E665F">
        <w:tc>
          <w:tcPr>
            <w:tcW w:w="407" w:type="dxa"/>
          </w:tcPr>
          <w:p w:rsidR="006B629C" w:rsidRDefault="00F17728">
            <w:r>
              <w:t>3719.</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3720.</w:t>
            </w:r>
          </w:p>
        </w:tc>
        <w:tc>
          <w:tcPr>
            <w:tcW w:w="11453" w:type="dxa"/>
          </w:tcPr>
          <w:p w:rsidR="006B629C" w:rsidRDefault="00F17728">
            <w: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c>
          <w:tcPr>
            <w:tcW w:w="596" w:type="dxa"/>
          </w:tcPr>
          <w:p w:rsidR="006B629C" w:rsidRDefault="006B629C"/>
        </w:tc>
      </w:tr>
      <w:tr w:rsidR="006B629C" w:rsidTr="000E665F">
        <w:tc>
          <w:tcPr>
            <w:tcW w:w="407" w:type="dxa"/>
          </w:tcPr>
          <w:p w:rsidR="006B629C" w:rsidRDefault="00F17728">
            <w:r>
              <w:lastRenderedPageBreak/>
              <w:t>3721.</w:t>
            </w:r>
          </w:p>
        </w:tc>
        <w:tc>
          <w:tcPr>
            <w:tcW w:w="11453" w:type="dxa"/>
          </w:tcPr>
          <w:p w:rsidR="006B629C" w:rsidRDefault="00F17728">
            <w: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c>
          <w:tcPr>
            <w:tcW w:w="596" w:type="dxa"/>
          </w:tcPr>
          <w:p w:rsidR="006B629C" w:rsidRDefault="006B629C"/>
        </w:tc>
      </w:tr>
      <w:tr w:rsidR="006B629C" w:rsidTr="000E665F">
        <w:tc>
          <w:tcPr>
            <w:tcW w:w="407" w:type="dxa"/>
          </w:tcPr>
          <w:p w:rsidR="006B629C" w:rsidRDefault="00F17728">
            <w:r>
              <w:t>3722.</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3723.</w:t>
            </w:r>
          </w:p>
        </w:tc>
        <w:tc>
          <w:tcPr>
            <w:tcW w:w="11453" w:type="dxa"/>
          </w:tcPr>
          <w:p w:rsidR="006B629C" w:rsidRDefault="00F17728">
            <w:r>
              <w:t>Исключен</w:t>
            </w:r>
          </w:p>
        </w:tc>
        <w:tc>
          <w:tcPr>
            <w:tcW w:w="596" w:type="dxa"/>
          </w:tcPr>
          <w:p w:rsidR="006B629C" w:rsidRDefault="006B629C"/>
        </w:tc>
      </w:tr>
      <w:tr w:rsidR="006B629C" w:rsidTr="000E665F">
        <w:tc>
          <w:tcPr>
            <w:tcW w:w="407" w:type="dxa"/>
          </w:tcPr>
          <w:p w:rsidR="006B629C" w:rsidRDefault="00F17728">
            <w:r>
              <w:t>3724.</w:t>
            </w:r>
          </w:p>
        </w:tc>
        <w:tc>
          <w:tcPr>
            <w:tcW w:w="11453" w:type="dxa"/>
          </w:tcPr>
          <w:p w:rsidR="006B629C" w:rsidRDefault="00F17728">
            <w: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 http://vk.com/club93110911?z=photo-93110911_364686308%2Falbum-93110911_ 0%2Frev; http://vk.com/club93110911?z=photo-93110911_364572646%2Falbum-93110911_ 0%2Frev http://vk.com/club93110911?z=photo-93110911_364572486%2Falbum-93110911_ 0%2Frev (решение Советского районного суда г. Брянска от 23.05.2016);</w:t>
            </w:r>
          </w:p>
        </w:tc>
        <w:tc>
          <w:tcPr>
            <w:tcW w:w="596" w:type="dxa"/>
          </w:tcPr>
          <w:p w:rsidR="006B629C" w:rsidRDefault="006B629C"/>
        </w:tc>
      </w:tr>
      <w:tr w:rsidR="006B629C" w:rsidTr="000E665F">
        <w:tc>
          <w:tcPr>
            <w:tcW w:w="407" w:type="dxa"/>
          </w:tcPr>
          <w:p w:rsidR="006B629C" w:rsidRDefault="00F17728">
            <w:r>
              <w:t>3725.</w:t>
            </w:r>
          </w:p>
        </w:tc>
        <w:tc>
          <w:tcPr>
            <w:tcW w:w="11453" w:type="dxa"/>
          </w:tcPr>
          <w:p w:rsidR="006B629C" w:rsidRDefault="00F17728">
            <w: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c>
          <w:tcPr>
            <w:tcW w:w="596" w:type="dxa"/>
          </w:tcPr>
          <w:p w:rsidR="006B629C" w:rsidRDefault="006B629C"/>
        </w:tc>
      </w:tr>
      <w:tr w:rsidR="006B629C" w:rsidTr="000E665F">
        <w:tc>
          <w:tcPr>
            <w:tcW w:w="407" w:type="dxa"/>
          </w:tcPr>
          <w:p w:rsidR="006B629C" w:rsidRDefault="00F17728">
            <w:r>
              <w:lastRenderedPageBreak/>
              <w:t>3726.</w:t>
            </w:r>
          </w:p>
        </w:tc>
        <w:tc>
          <w:tcPr>
            <w:tcW w:w="11453" w:type="dxa"/>
          </w:tcPr>
          <w:p w:rsidR="006B629C" w:rsidRDefault="00F17728">
            <w: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c>
          <w:tcPr>
            <w:tcW w:w="596" w:type="dxa"/>
          </w:tcPr>
          <w:p w:rsidR="006B629C" w:rsidRDefault="006B629C"/>
        </w:tc>
      </w:tr>
      <w:tr w:rsidR="006B629C" w:rsidTr="000E665F">
        <w:tc>
          <w:tcPr>
            <w:tcW w:w="407" w:type="dxa"/>
          </w:tcPr>
          <w:p w:rsidR="006B629C" w:rsidRDefault="00F17728">
            <w:r>
              <w:t>3727.</w:t>
            </w:r>
          </w:p>
        </w:tc>
        <w:tc>
          <w:tcPr>
            <w:tcW w:w="11453" w:type="dxa"/>
          </w:tcPr>
          <w:p w:rsidR="006B629C" w:rsidRDefault="00F17728">
            <w: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c>
          <w:tcPr>
            <w:tcW w:w="596" w:type="dxa"/>
          </w:tcPr>
          <w:p w:rsidR="006B629C" w:rsidRDefault="006B629C"/>
        </w:tc>
      </w:tr>
      <w:tr w:rsidR="006B629C" w:rsidTr="000E665F">
        <w:tc>
          <w:tcPr>
            <w:tcW w:w="407" w:type="dxa"/>
          </w:tcPr>
          <w:p w:rsidR="006B629C" w:rsidRDefault="00F17728">
            <w:r>
              <w:t>3728.</w:t>
            </w:r>
          </w:p>
        </w:tc>
        <w:tc>
          <w:tcPr>
            <w:tcW w:w="11453" w:type="dxa"/>
          </w:tcPr>
          <w:p w:rsidR="006B629C" w:rsidRDefault="00F17728">
            <w: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c>
          <w:tcPr>
            <w:tcW w:w="596" w:type="dxa"/>
          </w:tcPr>
          <w:p w:rsidR="006B629C" w:rsidRDefault="006B629C"/>
        </w:tc>
      </w:tr>
      <w:tr w:rsidR="006B629C" w:rsidTr="000E665F">
        <w:tc>
          <w:tcPr>
            <w:tcW w:w="407" w:type="dxa"/>
          </w:tcPr>
          <w:p w:rsidR="006B629C" w:rsidRDefault="00F17728">
            <w:r>
              <w:t>3729.</w:t>
            </w:r>
          </w:p>
        </w:tc>
        <w:tc>
          <w:tcPr>
            <w:tcW w:w="11453" w:type="dxa"/>
          </w:tcPr>
          <w:p w:rsidR="006B629C" w:rsidRDefault="00F17728">
            <w: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c>
          <w:tcPr>
            <w:tcW w:w="596" w:type="dxa"/>
          </w:tcPr>
          <w:p w:rsidR="006B629C" w:rsidRDefault="006B629C"/>
        </w:tc>
      </w:tr>
      <w:tr w:rsidR="006B629C" w:rsidTr="000E665F">
        <w:tc>
          <w:tcPr>
            <w:tcW w:w="407" w:type="dxa"/>
          </w:tcPr>
          <w:p w:rsidR="006B629C" w:rsidRDefault="00F17728">
            <w:r>
              <w:t>3730.</w:t>
            </w:r>
          </w:p>
        </w:tc>
        <w:tc>
          <w:tcPr>
            <w:tcW w:w="11453" w:type="dxa"/>
          </w:tcPr>
          <w:p w:rsidR="006B629C" w:rsidRDefault="00F17728">
            <w: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c>
          <w:tcPr>
            <w:tcW w:w="596" w:type="dxa"/>
          </w:tcPr>
          <w:p w:rsidR="006B629C" w:rsidRDefault="006B629C"/>
        </w:tc>
      </w:tr>
      <w:tr w:rsidR="006B629C" w:rsidTr="000E665F">
        <w:tc>
          <w:tcPr>
            <w:tcW w:w="407" w:type="dxa"/>
          </w:tcPr>
          <w:p w:rsidR="006B629C" w:rsidRDefault="00F17728">
            <w:r>
              <w:t>373</w:t>
            </w:r>
            <w:r>
              <w:lastRenderedPageBreak/>
              <w:t>1.</w:t>
            </w:r>
          </w:p>
        </w:tc>
        <w:tc>
          <w:tcPr>
            <w:tcW w:w="11453" w:type="dxa"/>
          </w:tcPr>
          <w:p w:rsidR="006B629C" w:rsidRDefault="00F17728">
            <w:r>
              <w:lastRenderedPageBreak/>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w:t>
            </w:r>
            <w:r>
              <w:lastRenderedPageBreak/>
              <w:t>Ижевска от 26.04.2016);</w:t>
            </w:r>
          </w:p>
        </w:tc>
        <w:tc>
          <w:tcPr>
            <w:tcW w:w="596" w:type="dxa"/>
          </w:tcPr>
          <w:p w:rsidR="006B629C" w:rsidRDefault="006B629C"/>
        </w:tc>
      </w:tr>
      <w:tr w:rsidR="006B629C" w:rsidTr="000E665F">
        <w:tc>
          <w:tcPr>
            <w:tcW w:w="407" w:type="dxa"/>
          </w:tcPr>
          <w:p w:rsidR="006B629C" w:rsidRDefault="00F17728">
            <w:r>
              <w:lastRenderedPageBreak/>
              <w:t>3732.</w:t>
            </w:r>
          </w:p>
        </w:tc>
        <w:tc>
          <w:tcPr>
            <w:tcW w:w="11453" w:type="dxa"/>
          </w:tcPr>
          <w:p w:rsidR="006B629C" w:rsidRDefault="00F17728">
            <w: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c>
          <w:tcPr>
            <w:tcW w:w="596" w:type="dxa"/>
          </w:tcPr>
          <w:p w:rsidR="006B629C" w:rsidRDefault="006B629C"/>
        </w:tc>
      </w:tr>
      <w:tr w:rsidR="006B629C" w:rsidTr="000E665F">
        <w:tc>
          <w:tcPr>
            <w:tcW w:w="407" w:type="dxa"/>
          </w:tcPr>
          <w:p w:rsidR="006B629C" w:rsidRDefault="00F17728">
            <w:r>
              <w:t>3733.</w:t>
            </w:r>
          </w:p>
        </w:tc>
        <w:tc>
          <w:tcPr>
            <w:tcW w:w="11453" w:type="dxa"/>
          </w:tcPr>
          <w:p w:rsidR="006B629C" w:rsidRDefault="00F17728">
            <w: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c>
          <w:tcPr>
            <w:tcW w:w="596" w:type="dxa"/>
          </w:tcPr>
          <w:p w:rsidR="006B629C" w:rsidRDefault="006B629C"/>
        </w:tc>
      </w:tr>
      <w:tr w:rsidR="006B629C" w:rsidTr="000E665F">
        <w:tc>
          <w:tcPr>
            <w:tcW w:w="407" w:type="dxa"/>
          </w:tcPr>
          <w:p w:rsidR="006B629C" w:rsidRDefault="00F17728">
            <w:r>
              <w:t>3734.</w:t>
            </w:r>
          </w:p>
        </w:tc>
        <w:tc>
          <w:tcPr>
            <w:tcW w:w="11453" w:type="dxa"/>
          </w:tcPr>
          <w:p w:rsidR="006B629C" w:rsidRDefault="00F17728">
            <w: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c>
          <w:tcPr>
            <w:tcW w:w="596" w:type="dxa"/>
          </w:tcPr>
          <w:p w:rsidR="006B629C" w:rsidRDefault="006B629C"/>
        </w:tc>
      </w:tr>
      <w:tr w:rsidR="006B629C" w:rsidTr="000E665F">
        <w:tc>
          <w:tcPr>
            <w:tcW w:w="407" w:type="dxa"/>
          </w:tcPr>
          <w:p w:rsidR="006B629C" w:rsidRDefault="00F17728">
            <w:r>
              <w:t>3735.</w:t>
            </w:r>
          </w:p>
        </w:tc>
        <w:tc>
          <w:tcPr>
            <w:tcW w:w="11453" w:type="dxa"/>
          </w:tcPr>
          <w:p w:rsidR="006B629C" w:rsidRDefault="00F17728">
            <w: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c>
          <w:tcPr>
            <w:tcW w:w="596" w:type="dxa"/>
          </w:tcPr>
          <w:p w:rsidR="006B629C" w:rsidRDefault="006B629C"/>
        </w:tc>
      </w:tr>
      <w:tr w:rsidR="006B629C" w:rsidTr="000E665F">
        <w:tc>
          <w:tcPr>
            <w:tcW w:w="407" w:type="dxa"/>
          </w:tcPr>
          <w:p w:rsidR="006B629C" w:rsidRDefault="00F17728">
            <w:r>
              <w:t>3736.</w:t>
            </w:r>
          </w:p>
        </w:tc>
        <w:tc>
          <w:tcPr>
            <w:tcW w:w="11453" w:type="dxa"/>
          </w:tcPr>
          <w:p w:rsidR="006B629C" w:rsidRDefault="00F17728">
            <w: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c>
          <w:tcPr>
            <w:tcW w:w="596" w:type="dxa"/>
          </w:tcPr>
          <w:p w:rsidR="006B629C" w:rsidRDefault="006B629C"/>
        </w:tc>
      </w:tr>
      <w:tr w:rsidR="006B629C" w:rsidTr="000E665F">
        <w:tc>
          <w:tcPr>
            <w:tcW w:w="407" w:type="dxa"/>
          </w:tcPr>
          <w:p w:rsidR="006B629C" w:rsidRDefault="00F17728">
            <w:r>
              <w:lastRenderedPageBreak/>
              <w:t>3737.</w:t>
            </w:r>
          </w:p>
        </w:tc>
        <w:tc>
          <w:tcPr>
            <w:tcW w:w="11453" w:type="dxa"/>
          </w:tcPr>
          <w:p w:rsidR="006B629C" w:rsidRDefault="00F17728">
            <w: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c>
          <w:tcPr>
            <w:tcW w:w="596" w:type="dxa"/>
          </w:tcPr>
          <w:p w:rsidR="006B629C" w:rsidRDefault="006B629C"/>
        </w:tc>
      </w:tr>
      <w:tr w:rsidR="006B629C" w:rsidTr="000E665F">
        <w:tc>
          <w:tcPr>
            <w:tcW w:w="407" w:type="dxa"/>
          </w:tcPr>
          <w:p w:rsidR="006B629C" w:rsidRDefault="00F17728">
            <w:r>
              <w:t>3738.</w:t>
            </w:r>
          </w:p>
        </w:tc>
        <w:tc>
          <w:tcPr>
            <w:tcW w:w="11453" w:type="dxa"/>
          </w:tcPr>
          <w:p w:rsidR="006B629C" w:rsidRDefault="00F17728">
            <w: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c>
          <w:tcPr>
            <w:tcW w:w="596" w:type="dxa"/>
          </w:tcPr>
          <w:p w:rsidR="006B629C" w:rsidRDefault="006B629C"/>
        </w:tc>
      </w:tr>
      <w:tr w:rsidR="006B629C" w:rsidTr="000E665F">
        <w:tc>
          <w:tcPr>
            <w:tcW w:w="407" w:type="dxa"/>
          </w:tcPr>
          <w:p w:rsidR="006B629C" w:rsidRDefault="00F17728">
            <w:r>
              <w:t>3739.</w:t>
            </w:r>
          </w:p>
        </w:tc>
        <w:tc>
          <w:tcPr>
            <w:tcW w:w="11453" w:type="dxa"/>
          </w:tcPr>
          <w:p w:rsidR="006B629C" w:rsidRDefault="00F17728">
            <w: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c>
          <w:tcPr>
            <w:tcW w:w="596" w:type="dxa"/>
          </w:tcPr>
          <w:p w:rsidR="006B629C" w:rsidRDefault="006B629C"/>
        </w:tc>
      </w:tr>
      <w:tr w:rsidR="006B629C" w:rsidTr="000E665F">
        <w:tc>
          <w:tcPr>
            <w:tcW w:w="407" w:type="dxa"/>
          </w:tcPr>
          <w:p w:rsidR="006B629C" w:rsidRDefault="00F17728">
            <w:r>
              <w:t>3740.</w:t>
            </w:r>
          </w:p>
        </w:tc>
        <w:tc>
          <w:tcPr>
            <w:tcW w:w="11453" w:type="dxa"/>
          </w:tcPr>
          <w:p w:rsidR="006B629C" w:rsidRDefault="00F17728">
            <w:r>
              <w:t>Аудиофайл «Русский стяг – РОА» (решение Ленинского районного суда г. Екатеринбурга Свердловской области от 22.03.2016);</w:t>
            </w:r>
          </w:p>
        </w:tc>
        <w:tc>
          <w:tcPr>
            <w:tcW w:w="596" w:type="dxa"/>
          </w:tcPr>
          <w:p w:rsidR="006B629C" w:rsidRDefault="006B629C"/>
        </w:tc>
      </w:tr>
      <w:tr w:rsidR="006B629C" w:rsidTr="000E665F">
        <w:tc>
          <w:tcPr>
            <w:tcW w:w="407" w:type="dxa"/>
          </w:tcPr>
          <w:p w:rsidR="006B629C" w:rsidRDefault="00F17728">
            <w:r>
              <w:t>3741.</w:t>
            </w:r>
          </w:p>
        </w:tc>
        <w:tc>
          <w:tcPr>
            <w:tcW w:w="11453" w:type="dxa"/>
          </w:tcPr>
          <w:p w:rsidR="006B629C" w:rsidRDefault="00F17728">
            <w:r>
              <w:t>Текстовый документ «Дмитрий Честный – Огонь!.doc» (решение Ленинского районного суда г. Екатеринбурга Свердловской области от 22.03.2016);</w:t>
            </w:r>
          </w:p>
        </w:tc>
        <w:tc>
          <w:tcPr>
            <w:tcW w:w="596" w:type="dxa"/>
          </w:tcPr>
          <w:p w:rsidR="006B629C" w:rsidRDefault="006B629C"/>
        </w:tc>
      </w:tr>
      <w:tr w:rsidR="006B629C" w:rsidTr="000E665F">
        <w:tc>
          <w:tcPr>
            <w:tcW w:w="407" w:type="dxa"/>
          </w:tcPr>
          <w:p w:rsidR="006B629C" w:rsidRDefault="00F17728">
            <w:r>
              <w:lastRenderedPageBreak/>
              <w:t>3742.</w:t>
            </w:r>
          </w:p>
        </w:tc>
        <w:tc>
          <w:tcPr>
            <w:tcW w:w="11453" w:type="dxa"/>
          </w:tcPr>
          <w:p w:rsidR="006B629C" w:rsidRDefault="00F17728">
            <w:r>
              <w:t>Текстовый документ «Дмитрий Честный – Становление.doc» (решение Ленинского районного суда г. Екатеринбурга Свердловской области от 22.03.2016);</w:t>
            </w:r>
          </w:p>
        </w:tc>
        <w:tc>
          <w:tcPr>
            <w:tcW w:w="596" w:type="dxa"/>
          </w:tcPr>
          <w:p w:rsidR="006B629C" w:rsidRDefault="006B629C"/>
        </w:tc>
      </w:tr>
      <w:tr w:rsidR="006B629C" w:rsidTr="000E665F">
        <w:tc>
          <w:tcPr>
            <w:tcW w:w="407" w:type="dxa"/>
          </w:tcPr>
          <w:p w:rsidR="006B629C" w:rsidRDefault="00F17728">
            <w:r>
              <w:t>3743.</w:t>
            </w:r>
          </w:p>
        </w:tc>
        <w:tc>
          <w:tcPr>
            <w:tcW w:w="11453" w:type="dxa"/>
          </w:tcPr>
          <w:p w:rsidR="006B629C" w:rsidRDefault="00F17728">
            <w:r>
              <w:t>Текстовый документ «Дмитрий Честный – RussianWill.doc» (решение Ленинского районного суда г. Екатеринбурга Свердловской области от 22.03.2016);</w:t>
            </w:r>
          </w:p>
        </w:tc>
        <w:tc>
          <w:tcPr>
            <w:tcW w:w="596" w:type="dxa"/>
          </w:tcPr>
          <w:p w:rsidR="006B629C" w:rsidRDefault="006B629C"/>
        </w:tc>
      </w:tr>
      <w:tr w:rsidR="006B629C" w:rsidTr="000E665F">
        <w:tc>
          <w:tcPr>
            <w:tcW w:w="407" w:type="dxa"/>
          </w:tcPr>
          <w:p w:rsidR="006B629C" w:rsidRDefault="00F17728">
            <w:r>
              <w:t>3744.</w:t>
            </w:r>
          </w:p>
        </w:tc>
        <w:tc>
          <w:tcPr>
            <w:tcW w:w="11453" w:type="dxa"/>
          </w:tcPr>
          <w:p w:rsidR="006B629C" w:rsidRDefault="00F17728">
            <w:r>
              <w:t>Текстовый документ «Скинхеды – Интервью. doc», (решение Ленинского районного суда г. Екатеринбурга Свердловской области от 22.03.2016);</w:t>
            </w:r>
          </w:p>
        </w:tc>
        <w:tc>
          <w:tcPr>
            <w:tcW w:w="596" w:type="dxa"/>
          </w:tcPr>
          <w:p w:rsidR="006B629C" w:rsidRDefault="006B629C"/>
        </w:tc>
      </w:tr>
      <w:tr w:rsidR="006B629C" w:rsidTr="000E665F">
        <w:tc>
          <w:tcPr>
            <w:tcW w:w="407" w:type="dxa"/>
          </w:tcPr>
          <w:p w:rsidR="006B629C" w:rsidRDefault="00F17728">
            <w:r>
              <w:t>3745.</w:t>
            </w:r>
          </w:p>
        </w:tc>
        <w:tc>
          <w:tcPr>
            <w:tcW w:w="11453" w:type="dxa"/>
          </w:tcPr>
          <w:p w:rsidR="006B629C" w:rsidRDefault="00F17728">
            <w:r>
              <w:t>Текстовый документ «Памятка пропагандиста.doc» (решение Ленинского районного суда г. Екатеринбурга Свердловской области от 22.03.2016);</w:t>
            </w:r>
          </w:p>
        </w:tc>
        <w:tc>
          <w:tcPr>
            <w:tcW w:w="596" w:type="dxa"/>
          </w:tcPr>
          <w:p w:rsidR="006B629C" w:rsidRDefault="006B629C"/>
        </w:tc>
      </w:tr>
      <w:tr w:rsidR="006B629C" w:rsidTr="000E665F">
        <w:tc>
          <w:tcPr>
            <w:tcW w:w="407" w:type="dxa"/>
          </w:tcPr>
          <w:p w:rsidR="006B629C" w:rsidRDefault="00F17728">
            <w:r>
              <w:t>3746.</w:t>
            </w:r>
          </w:p>
        </w:tc>
        <w:tc>
          <w:tcPr>
            <w:tcW w:w="11453" w:type="dxa"/>
          </w:tcPr>
          <w:p w:rsidR="006B629C" w:rsidRDefault="00F17728">
            <w:r>
              <w:t>Роман Дмитрия Нестерова «Скины: Русь пробуждается» (решение Ленинского районного суда г. Екатеринбурга Свердловской области от 22.03.2016);</w:t>
            </w:r>
          </w:p>
        </w:tc>
        <w:tc>
          <w:tcPr>
            <w:tcW w:w="596" w:type="dxa"/>
          </w:tcPr>
          <w:p w:rsidR="006B629C" w:rsidRDefault="006B629C"/>
        </w:tc>
      </w:tr>
      <w:tr w:rsidR="006B629C" w:rsidTr="000E665F">
        <w:tc>
          <w:tcPr>
            <w:tcW w:w="407" w:type="dxa"/>
          </w:tcPr>
          <w:p w:rsidR="006B629C" w:rsidRDefault="00F17728">
            <w:r>
              <w:t>374</w:t>
            </w:r>
            <w:r>
              <w:lastRenderedPageBreak/>
              <w:t>7.</w:t>
            </w:r>
          </w:p>
        </w:tc>
        <w:tc>
          <w:tcPr>
            <w:tcW w:w="11453" w:type="dxa"/>
          </w:tcPr>
          <w:p w:rsidR="006B629C" w:rsidRDefault="00F17728">
            <w:r>
              <w:lastRenderedPageBreak/>
              <w:t xml:space="preserve">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w:t>
            </w:r>
            <w:r>
              <w:lastRenderedPageBreak/>
              <w:t>Свердловской области от 22.03.2016);</w:t>
            </w:r>
          </w:p>
        </w:tc>
        <w:tc>
          <w:tcPr>
            <w:tcW w:w="596" w:type="dxa"/>
          </w:tcPr>
          <w:p w:rsidR="006B629C" w:rsidRDefault="006B629C"/>
        </w:tc>
      </w:tr>
      <w:tr w:rsidR="006B629C" w:rsidTr="000E665F">
        <w:tc>
          <w:tcPr>
            <w:tcW w:w="407" w:type="dxa"/>
          </w:tcPr>
          <w:p w:rsidR="006B629C" w:rsidRDefault="00F17728">
            <w:r>
              <w:lastRenderedPageBreak/>
              <w:t>3748.</w:t>
            </w:r>
          </w:p>
        </w:tc>
        <w:tc>
          <w:tcPr>
            <w:tcW w:w="11453" w:type="dxa"/>
          </w:tcPr>
          <w:p w:rsidR="006B629C" w:rsidRDefault="00F17728">
            <w: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c>
          <w:tcPr>
            <w:tcW w:w="596" w:type="dxa"/>
          </w:tcPr>
          <w:p w:rsidR="006B629C" w:rsidRDefault="006B629C"/>
        </w:tc>
      </w:tr>
      <w:tr w:rsidR="006B629C" w:rsidTr="000E665F">
        <w:tc>
          <w:tcPr>
            <w:tcW w:w="407" w:type="dxa"/>
          </w:tcPr>
          <w:p w:rsidR="006B629C" w:rsidRDefault="00F17728">
            <w:r>
              <w:t>3749.</w:t>
            </w:r>
          </w:p>
        </w:tc>
        <w:tc>
          <w:tcPr>
            <w:tcW w:w="11453" w:type="dxa"/>
          </w:tcPr>
          <w:p w:rsidR="006B629C" w:rsidRDefault="00F17728">
            <w: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c>
          <w:tcPr>
            <w:tcW w:w="596" w:type="dxa"/>
          </w:tcPr>
          <w:p w:rsidR="006B629C" w:rsidRDefault="006B629C"/>
        </w:tc>
      </w:tr>
      <w:tr w:rsidR="006B629C" w:rsidTr="000E665F">
        <w:tc>
          <w:tcPr>
            <w:tcW w:w="407" w:type="dxa"/>
          </w:tcPr>
          <w:p w:rsidR="006B629C" w:rsidRDefault="00F17728">
            <w:r>
              <w:t>3750.</w:t>
            </w:r>
          </w:p>
        </w:tc>
        <w:tc>
          <w:tcPr>
            <w:tcW w:w="11453" w:type="dxa"/>
          </w:tcPr>
          <w:p w:rsidR="006B629C" w:rsidRDefault="00F17728">
            <w: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c>
          <w:tcPr>
            <w:tcW w:w="596" w:type="dxa"/>
          </w:tcPr>
          <w:p w:rsidR="006B629C" w:rsidRDefault="006B629C"/>
        </w:tc>
      </w:tr>
      <w:tr w:rsidR="006B629C" w:rsidTr="000E665F">
        <w:tc>
          <w:tcPr>
            <w:tcW w:w="407" w:type="dxa"/>
          </w:tcPr>
          <w:p w:rsidR="006B629C" w:rsidRDefault="00F17728">
            <w:r>
              <w:t>3751.</w:t>
            </w:r>
          </w:p>
        </w:tc>
        <w:tc>
          <w:tcPr>
            <w:tcW w:w="11453" w:type="dxa"/>
          </w:tcPr>
          <w:p w:rsidR="006B629C" w:rsidRDefault="00F17728">
            <w: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c>
          <w:tcPr>
            <w:tcW w:w="596" w:type="dxa"/>
          </w:tcPr>
          <w:p w:rsidR="006B629C" w:rsidRDefault="006B629C"/>
        </w:tc>
      </w:tr>
      <w:tr w:rsidR="006B629C" w:rsidTr="000E665F">
        <w:tc>
          <w:tcPr>
            <w:tcW w:w="407" w:type="dxa"/>
          </w:tcPr>
          <w:p w:rsidR="006B629C" w:rsidRDefault="00F17728">
            <w:r>
              <w:t>3752.</w:t>
            </w:r>
          </w:p>
        </w:tc>
        <w:tc>
          <w:tcPr>
            <w:tcW w:w="11453" w:type="dxa"/>
          </w:tcPr>
          <w:p w:rsidR="006B629C" w:rsidRDefault="00F17728">
            <w:r>
              <w:t>Аудиозапись «Бритоголовые Идут – ДИВ – «Давай На Рынок» (решение Ленинского районного суда г. Екатеринбурга Свердловской области от 22.03.2016);</w:t>
            </w:r>
          </w:p>
        </w:tc>
        <w:tc>
          <w:tcPr>
            <w:tcW w:w="596" w:type="dxa"/>
          </w:tcPr>
          <w:p w:rsidR="006B629C" w:rsidRDefault="006B629C"/>
        </w:tc>
      </w:tr>
      <w:tr w:rsidR="006B629C" w:rsidTr="000E665F">
        <w:tc>
          <w:tcPr>
            <w:tcW w:w="407" w:type="dxa"/>
          </w:tcPr>
          <w:p w:rsidR="006B629C" w:rsidRDefault="00F17728">
            <w:r>
              <w:lastRenderedPageBreak/>
              <w:t>3753.</w:t>
            </w:r>
          </w:p>
        </w:tc>
        <w:tc>
          <w:tcPr>
            <w:tcW w:w="11453" w:type="dxa"/>
          </w:tcPr>
          <w:p w:rsidR="006B629C" w:rsidRDefault="00F17728">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c>
          <w:tcPr>
            <w:tcW w:w="596" w:type="dxa"/>
          </w:tcPr>
          <w:p w:rsidR="006B629C" w:rsidRDefault="006B629C"/>
        </w:tc>
      </w:tr>
      <w:tr w:rsidR="006B629C" w:rsidTr="000E665F">
        <w:tc>
          <w:tcPr>
            <w:tcW w:w="407" w:type="dxa"/>
          </w:tcPr>
          <w:p w:rsidR="006B629C" w:rsidRDefault="00F17728">
            <w:r>
              <w:t>3754.</w:t>
            </w:r>
          </w:p>
        </w:tc>
        <w:tc>
          <w:tcPr>
            <w:tcW w:w="11453" w:type="dxa"/>
          </w:tcPr>
          <w:p w:rsidR="006B629C" w:rsidRDefault="00F17728">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c>
          <w:tcPr>
            <w:tcW w:w="596" w:type="dxa"/>
          </w:tcPr>
          <w:p w:rsidR="006B629C" w:rsidRDefault="006B629C"/>
        </w:tc>
      </w:tr>
      <w:tr w:rsidR="006B629C" w:rsidTr="000E665F">
        <w:tc>
          <w:tcPr>
            <w:tcW w:w="407" w:type="dxa"/>
          </w:tcPr>
          <w:p w:rsidR="006B629C" w:rsidRDefault="00F17728">
            <w:r>
              <w:t>3755.</w:t>
            </w:r>
          </w:p>
        </w:tc>
        <w:tc>
          <w:tcPr>
            <w:tcW w:w="11453" w:type="dxa"/>
          </w:tcPr>
          <w:p w:rsidR="006B629C" w:rsidRDefault="00F17728">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c>
          <w:tcPr>
            <w:tcW w:w="596" w:type="dxa"/>
          </w:tcPr>
          <w:p w:rsidR="006B629C" w:rsidRDefault="006B629C"/>
        </w:tc>
      </w:tr>
      <w:tr w:rsidR="006B629C" w:rsidTr="000E665F">
        <w:tc>
          <w:tcPr>
            <w:tcW w:w="407" w:type="dxa"/>
          </w:tcPr>
          <w:p w:rsidR="006B629C" w:rsidRDefault="00F17728">
            <w:r>
              <w:t>3756.</w:t>
            </w:r>
          </w:p>
        </w:tc>
        <w:tc>
          <w:tcPr>
            <w:tcW w:w="11453" w:type="dxa"/>
          </w:tcPr>
          <w:p w:rsidR="006B629C" w:rsidRDefault="00F17728">
            <w: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c>
          <w:tcPr>
            <w:tcW w:w="596" w:type="dxa"/>
          </w:tcPr>
          <w:p w:rsidR="006B629C" w:rsidRDefault="006B629C"/>
        </w:tc>
      </w:tr>
      <w:tr w:rsidR="006B629C" w:rsidTr="000E665F">
        <w:tc>
          <w:tcPr>
            <w:tcW w:w="407" w:type="dxa"/>
          </w:tcPr>
          <w:p w:rsidR="006B629C" w:rsidRDefault="00F17728">
            <w:r>
              <w:t>3757.</w:t>
            </w:r>
          </w:p>
        </w:tc>
        <w:tc>
          <w:tcPr>
            <w:tcW w:w="11453" w:type="dxa"/>
          </w:tcPr>
          <w:p w:rsidR="006B629C" w:rsidRDefault="00F17728">
            <w: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c>
          <w:tcPr>
            <w:tcW w:w="596" w:type="dxa"/>
          </w:tcPr>
          <w:p w:rsidR="006B629C" w:rsidRDefault="006B629C"/>
        </w:tc>
      </w:tr>
      <w:tr w:rsidR="006B629C" w:rsidTr="000E665F">
        <w:tc>
          <w:tcPr>
            <w:tcW w:w="407" w:type="dxa"/>
          </w:tcPr>
          <w:p w:rsidR="006B629C" w:rsidRDefault="00F17728">
            <w:r>
              <w:t>375</w:t>
            </w:r>
            <w:r>
              <w:lastRenderedPageBreak/>
              <w:t>8.</w:t>
            </w:r>
          </w:p>
        </w:tc>
        <w:tc>
          <w:tcPr>
            <w:tcW w:w="11453" w:type="dxa"/>
          </w:tcPr>
          <w:p w:rsidR="006B629C" w:rsidRDefault="00F17728">
            <w:r>
              <w:lastRenderedPageBreak/>
              <w:t xml:space="preserve">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w:t>
            </w:r>
            <w:r>
              <w:lastRenderedPageBreak/>
              <w:t>политики» (решение Первомайского районного суда г. Владивостока от 07.04.2016);</w:t>
            </w:r>
          </w:p>
        </w:tc>
        <w:tc>
          <w:tcPr>
            <w:tcW w:w="596" w:type="dxa"/>
          </w:tcPr>
          <w:p w:rsidR="006B629C" w:rsidRDefault="006B629C"/>
        </w:tc>
      </w:tr>
      <w:tr w:rsidR="006B629C" w:rsidTr="000E665F">
        <w:tc>
          <w:tcPr>
            <w:tcW w:w="407" w:type="dxa"/>
          </w:tcPr>
          <w:p w:rsidR="006B629C" w:rsidRDefault="00F17728">
            <w:r>
              <w:lastRenderedPageBreak/>
              <w:t>3759.</w:t>
            </w:r>
          </w:p>
        </w:tc>
        <w:tc>
          <w:tcPr>
            <w:tcW w:w="11453" w:type="dxa"/>
          </w:tcPr>
          <w:p w:rsidR="006B629C" w:rsidRDefault="00F17728">
            <w: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c>
          <w:tcPr>
            <w:tcW w:w="596" w:type="dxa"/>
          </w:tcPr>
          <w:p w:rsidR="006B629C" w:rsidRDefault="006B629C"/>
        </w:tc>
      </w:tr>
      <w:tr w:rsidR="006B629C" w:rsidTr="000E665F">
        <w:tc>
          <w:tcPr>
            <w:tcW w:w="407" w:type="dxa"/>
          </w:tcPr>
          <w:p w:rsidR="006B629C" w:rsidRDefault="00F17728">
            <w:r>
              <w:t>3760.</w:t>
            </w:r>
          </w:p>
        </w:tc>
        <w:tc>
          <w:tcPr>
            <w:tcW w:w="11453" w:type="dxa"/>
          </w:tcPr>
          <w:p w:rsidR="006B629C" w:rsidRDefault="00F17728">
            <w: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c>
          <w:tcPr>
            <w:tcW w:w="596" w:type="dxa"/>
          </w:tcPr>
          <w:p w:rsidR="006B629C" w:rsidRDefault="006B629C"/>
        </w:tc>
      </w:tr>
      <w:tr w:rsidR="006B629C" w:rsidTr="000E665F">
        <w:tc>
          <w:tcPr>
            <w:tcW w:w="407" w:type="dxa"/>
          </w:tcPr>
          <w:p w:rsidR="006B629C" w:rsidRDefault="00F17728">
            <w:r>
              <w:t>3761.</w:t>
            </w:r>
          </w:p>
        </w:tc>
        <w:tc>
          <w:tcPr>
            <w:tcW w:w="11453" w:type="dxa"/>
          </w:tcPr>
          <w:p w:rsidR="006B629C" w:rsidRDefault="00F17728">
            <w: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c>
          <w:tcPr>
            <w:tcW w:w="596" w:type="dxa"/>
          </w:tcPr>
          <w:p w:rsidR="006B629C" w:rsidRDefault="006B629C"/>
        </w:tc>
      </w:tr>
      <w:tr w:rsidR="006B629C" w:rsidTr="000E665F">
        <w:tc>
          <w:tcPr>
            <w:tcW w:w="407" w:type="dxa"/>
          </w:tcPr>
          <w:p w:rsidR="006B629C" w:rsidRDefault="00F17728">
            <w:r>
              <w:t>3762.</w:t>
            </w:r>
          </w:p>
        </w:tc>
        <w:tc>
          <w:tcPr>
            <w:tcW w:w="11453" w:type="dxa"/>
          </w:tcPr>
          <w:p w:rsidR="006B629C" w:rsidRDefault="00F17728">
            <w: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c>
          <w:tcPr>
            <w:tcW w:w="596" w:type="dxa"/>
          </w:tcPr>
          <w:p w:rsidR="006B629C" w:rsidRDefault="006B629C"/>
        </w:tc>
      </w:tr>
      <w:tr w:rsidR="006B629C" w:rsidTr="000E665F">
        <w:tc>
          <w:tcPr>
            <w:tcW w:w="407" w:type="dxa"/>
          </w:tcPr>
          <w:p w:rsidR="006B629C" w:rsidRDefault="00F17728">
            <w:r>
              <w:t>3763.</w:t>
            </w:r>
          </w:p>
        </w:tc>
        <w:tc>
          <w:tcPr>
            <w:tcW w:w="11453" w:type="dxa"/>
          </w:tcPr>
          <w:p w:rsidR="006B629C" w:rsidRDefault="00F17728">
            <w:r>
              <w:t>Видео-файл: «NSWP_NEWYEAR_LOW» продолжительностью 01 минута 45 секунд (решение Пушкинского районного суда города Санкт-Петербурга от 17.05.2016);</w:t>
            </w:r>
          </w:p>
        </w:tc>
        <w:tc>
          <w:tcPr>
            <w:tcW w:w="596" w:type="dxa"/>
          </w:tcPr>
          <w:p w:rsidR="006B629C" w:rsidRDefault="006B629C"/>
        </w:tc>
      </w:tr>
      <w:tr w:rsidR="006B629C" w:rsidTr="000E665F">
        <w:tc>
          <w:tcPr>
            <w:tcW w:w="407" w:type="dxa"/>
          </w:tcPr>
          <w:p w:rsidR="006B629C" w:rsidRDefault="00F17728">
            <w:r>
              <w:lastRenderedPageBreak/>
              <w:t>3764.</w:t>
            </w:r>
          </w:p>
        </w:tc>
        <w:tc>
          <w:tcPr>
            <w:tcW w:w="11453" w:type="dxa"/>
          </w:tcPr>
          <w:p w:rsidR="006B629C" w:rsidRDefault="00F17728">
            <w: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c>
          <w:tcPr>
            <w:tcW w:w="596" w:type="dxa"/>
          </w:tcPr>
          <w:p w:rsidR="006B629C" w:rsidRDefault="006B629C"/>
        </w:tc>
      </w:tr>
      <w:tr w:rsidR="006B629C" w:rsidTr="000E665F">
        <w:tc>
          <w:tcPr>
            <w:tcW w:w="407" w:type="dxa"/>
          </w:tcPr>
          <w:p w:rsidR="006B629C" w:rsidRDefault="00F17728">
            <w:r>
              <w:t>3765.</w:t>
            </w:r>
          </w:p>
        </w:tc>
        <w:tc>
          <w:tcPr>
            <w:tcW w:w="11453" w:type="dxa"/>
          </w:tcPr>
          <w:p w:rsidR="006B629C" w:rsidRDefault="00F17728">
            <w: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c>
          <w:tcPr>
            <w:tcW w:w="596" w:type="dxa"/>
          </w:tcPr>
          <w:p w:rsidR="006B629C" w:rsidRDefault="006B629C"/>
        </w:tc>
      </w:tr>
      <w:tr w:rsidR="006B629C" w:rsidTr="000E665F">
        <w:tc>
          <w:tcPr>
            <w:tcW w:w="407" w:type="dxa"/>
          </w:tcPr>
          <w:p w:rsidR="006B629C" w:rsidRDefault="00F17728">
            <w:r>
              <w:t>3766.</w:t>
            </w:r>
          </w:p>
        </w:tc>
        <w:tc>
          <w:tcPr>
            <w:tcW w:w="11453" w:type="dxa"/>
          </w:tcPr>
          <w:p w:rsidR="006B629C" w:rsidRDefault="00F17728">
            <w: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c>
          <w:tcPr>
            <w:tcW w:w="596" w:type="dxa"/>
          </w:tcPr>
          <w:p w:rsidR="006B629C" w:rsidRDefault="006B629C"/>
        </w:tc>
      </w:tr>
      <w:tr w:rsidR="006B629C" w:rsidTr="000E665F">
        <w:tc>
          <w:tcPr>
            <w:tcW w:w="407" w:type="dxa"/>
          </w:tcPr>
          <w:p w:rsidR="006B629C" w:rsidRDefault="00F17728">
            <w:r>
              <w:t>3767.</w:t>
            </w:r>
          </w:p>
        </w:tc>
        <w:tc>
          <w:tcPr>
            <w:tcW w:w="11453" w:type="dxa"/>
          </w:tcPr>
          <w:p w:rsidR="006B629C" w:rsidRDefault="00F17728">
            <w: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c>
          <w:tcPr>
            <w:tcW w:w="596" w:type="dxa"/>
          </w:tcPr>
          <w:p w:rsidR="006B629C" w:rsidRDefault="006B629C"/>
        </w:tc>
      </w:tr>
      <w:tr w:rsidR="006B629C" w:rsidTr="000E665F">
        <w:tc>
          <w:tcPr>
            <w:tcW w:w="407" w:type="dxa"/>
          </w:tcPr>
          <w:p w:rsidR="006B629C" w:rsidRDefault="00F17728">
            <w:r>
              <w:t>3768.</w:t>
            </w:r>
          </w:p>
        </w:tc>
        <w:tc>
          <w:tcPr>
            <w:tcW w:w="11453" w:type="dxa"/>
          </w:tcPr>
          <w:p w:rsidR="006B629C" w:rsidRDefault="00F17728">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c>
          <w:tcPr>
            <w:tcW w:w="596" w:type="dxa"/>
          </w:tcPr>
          <w:p w:rsidR="006B629C" w:rsidRDefault="006B629C"/>
        </w:tc>
      </w:tr>
      <w:tr w:rsidR="006B629C" w:rsidTr="000E665F">
        <w:tc>
          <w:tcPr>
            <w:tcW w:w="407" w:type="dxa"/>
          </w:tcPr>
          <w:p w:rsidR="006B629C" w:rsidRDefault="00F17728">
            <w:r>
              <w:t>37</w:t>
            </w:r>
            <w:r>
              <w:lastRenderedPageBreak/>
              <w:t>69.</w:t>
            </w:r>
          </w:p>
        </w:tc>
        <w:tc>
          <w:tcPr>
            <w:tcW w:w="11453" w:type="dxa"/>
          </w:tcPr>
          <w:p w:rsidR="006B629C" w:rsidRDefault="00F17728">
            <w:r>
              <w:lastRenderedPageBreak/>
              <w:t xml:space="preserve">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w:t>
            </w:r>
            <w:r>
              <w:lastRenderedPageBreak/>
              <w:t>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c>
          <w:tcPr>
            <w:tcW w:w="596" w:type="dxa"/>
          </w:tcPr>
          <w:p w:rsidR="006B629C" w:rsidRDefault="006B629C"/>
        </w:tc>
      </w:tr>
      <w:tr w:rsidR="006B629C" w:rsidTr="000E665F">
        <w:tc>
          <w:tcPr>
            <w:tcW w:w="407" w:type="dxa"/>
          </w:tcPr>
          <w:p w:rsidR="006B629C" w:rsidRDefault="00F17728">
            <w:r>
              <w:lastRenderedPageBreak/>
              <w:t>3770.</w:t>
            </w:r>
          </w:p>
        </w:tc>
        <w:tc>
          <w:tcPr>
            <w:tcW w:w="11453" w:type="dxa"/>
          </w:tcPr>
          <w:p w:rsidR="006B629C" w:rsidRDefault="00F17728">
            <w: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c>
          <w:tcPr>
            <w:tcW w:w="596" w:type="dxa"/>
          </w:tcPr>
          <w:p w:rsidR="006B629C" w:rsidRDefault="006B629C"/>
        </w:tc>
      </w:tr>
      <w:tr w:rsidR="006B629C" w:rsidTr="000E665F">
        <w:tc>
          <w:tcPr>
            <w:tcW w:w="407" w:type="dxa"/>
          </w:tcPr>
          <w:p w:rsidR="006B629C" w:rsidRDefault="00F17728">
            <w:r>
              <w:t>3771.</w:t>
            </w:r>
          </w:p>
        </w:tc>
        <w:tc>
          <w:tcPr>
            <w:tcW w:w="11453" w:type="dxa"/>
          </w:tcPr>
          <w:p w:rsidR="006B629C" w:rsidRDefault="00F17728">
            <w: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c>
          <w:tcPr>
            <w:tcW w:w="596" w:type="dxa"/>
          </w:tcPr>
          <w:p w:rsidR="006B629C" w:rsidRDefault="006B629C"/>
        </w:tc>
      </w:tr>
      <w:tr w:rsidR="006B629C" w:rsidTr="000E665F">
        <w:tc>
          <w:tcPr>
            <w:tcW w:w="407" w:type="dxa"/>
          </w:tcPr>
          <w:p w:rsidR="006B629C" w:rsidRDefault="00F17728">
            <w:r>
              <w:t>3772.</w:t>
            </w:r>
          </w:p>
        </w:tc>
        <w:tc>
          <w:tcPr>
            <w:tcW w:w="11453" w:type="dxa"/>
          </w:tcPr>
          <w:p w:rsidR="006B629C" w:rsidRDefault="00F17728">
            <w: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c>
          <w:tcPr>
            <w:tcW w:w="596" w:type="dxa"/>
          </w:tcPr>
          <w:p w:rsidR="006B629C" w:rsidRDefault="006B629C"/>
        </w:tc>
      </w:tr>
      <w:tr w:rsidR="006B629C" w:rsidTr="000E665F">
        <w:tc>
          <w:tcPr>
            <w:tcW w:w="407" w:type="dxa"/>
          </w:tcPr>
          <w:p w:rsidR="006B629C" w:rsidRDefault="00F17728">
            <w:r>
              <w:t>3773.</w:t>
            </w:r>
          </w:p>
        </w:tc>
        <w:tc>
          <w:tcPr>
            <w:tcW w:w="11453" w:type="dxa"/>
          </w:tcPr>
          <w:p w:rsidR="006B629C" w:rsidRDefault="00F17728">
            <w: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596" w:type="dxa"/>
          </w:tcPr>
          <w:p w:rsidR="006B629C" w:rsidRDefault="006B629C"/>
        </w:tc>
      </w:tr>
      <w:tr w:rsidR="006B629C" w:rsidTr="000E665F">
        <w:tc>
          <w:tcPr>
            <w:tcW w:w="407" w:type="dxa"/>
          </w:tcPr>
          <w:p w:rsidR="006B629C" w:rsidRDefault="00F17728">
            <w:r>
              <w:t>3774.</w:t>
            </w:r>
          </w:p>
        </w:tc>
        <w:tc>
          <w:tcPr>
            <w:tcW w:w="11453" w:type="dxa"/>
          </w:tcPr>
          <w:p w:rsidR="006B629C" w:rsidRDefault="00F17728">
            <w: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596" w:type="dxa"/>
          </w:tcPr>
          <w:p w:rsidR="006B629C" w:rsidRDefault="006B629C"/>
        </w:tc>
      </w:tr>
      <w:tr w:rsidR="006B629C" w:rsidTr="000E665F">
        <w:tc>
          <w:tcPr>
            <w:tcW w:w="407" w:type="dxa"/>
          </w:tcPr>
          <w:p w:rsidR="006B629C" w:rsidRDefault="00F17728">
            <w:r>
              <w:lastRenderedPageBreak/>
              <w:t>3775.</w:t>
            </w:r>
          </w:p>
        </w:tc>
        <w:tc>
          <w:tcPr>
            <w:tcW w:w="11453" w:type="dxa"/>
          </w:tcPr>
          <w:p w:rsidR="006B629C" w:rsidRDefault="00F17728">
            <w: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596" w:type="dxa"/>
          </w:tcPr>
          <w:p w:rsidR="006B629C" w:rsidRDefault="006B629C"/>
        </w:tc>
      </w:tr>
      <w:tr w:rsidR="006B629C" w:rsidTr="000E665F">
        <w:tc>
          <w:tcPr>
            <w:tcW w:w="407" w:type="dxa"/>
          </w:tcPr>
          <w:p w:rsidR="006B629C" w:rsidRDefault="00F17728">
            <w:r>
              <w:t>3776.</w:t>
            </w:r>
          </w:p>
        </w:tc>
        <w:tc>
          <w:tcPr>
            <w:tcW w:w="11453" w:type="dxa"/>
          </w:tcPr>
          <w:p w:rsidR="006B629C" w:rsidRDefault="00F17728">
            <w: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596" w:type="dxa"/>
          </w:tcPr>
          <w:p w:rsidR="006B629C" w:rsidRDefault="006B629C"/>
        </w:tc>
      </w:tr>
      <w:tr w:rsidR="006B629C" w:rsidTr="000E665F">
        <w:tc>
          <w:tcPr>
            <w:tcW w:w="407" w:type="dxa"/>
          </w:tcPr>
          <w:p w:rsidR="006B629C" w:rsidRDefault="00F17728">
            <w:r>
              <w:t>3777.</w:t>
            </w:r>
          </w:p>
        </w:tc>
        <w:tc>
          <w:tcPr>
            <w:tcW w:w="11453" w:type="dxa"/>
          </w:tcPr>
          <w:p w:rsidR="006B629C" w:rsidRDefault="00F17728">
            <w: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596" w:type="dxa"/>
          </w:tcPr>
          <w:p w:rsidR="006B629C" w:rsidRDefault="006B629C"/>
        </w:tc>
      </w:tr>
      <w:tr w:rsidR="006B629C" w:rsidTr="000E665F">
        <w:tc>
          <w:tcPr>
            <w:tcW w:w="407" w:type="dxa"/>
          </w:tcPr>
          <w:p w:rsidR="006B629C" w:rsidRDefault="00F17728">
            <w:r>
              <w:t>3778.</w:t>
            </w:r>
          </w:p>
        </w:tc>
        <w:tc>
          <w:tcPr>
            <w:tcW w:w="11453" w:type="dxa"/>
          </w:tcPr>
          <w:p w:rsidR="006B629C" w:rsidRDefault="00F17728">
            <w: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c>
          <w:tcPr>
            <w:tcW w:w="596" w:type="dxa"/>
          </w:tcPr>
          <w:p w:rsidR="006B629C" w:rsidRDefault="006B629C"/>
        </w:tc>
      </w:tr>
      <w:tr w:rsidR="006B629C" w:rsidTr="000E665F">
        <w:tc>
          <w:tcPr>
            <w:tcW w:w="407" w:type="dxa"/>
          </w:tcPr>
          <w:p w:rsidR="006B629C" w:rsidRDefault="00F17728">
            <w:r>
              <w:t>3779.</w:t>
            </w:r>
          </w:p>
        </w:tc>
        <w:tc>
          <w:tcPr>
            <w:tcW w:w="11453" w:type="dxa"/>
          </w:tcPr>
          <w:p w:rsidR="006B629C" w:rsidRDefault="00F17728">
            <w: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596" w:type="dxa"/>
          </w:tcPr>
          <w:p w:rsidR="006B629C" w:rsidRDefault="006B629C"/>
        </w:tc>
      </w:tr>
      <w:tr w:rsidR="006B629C" w:rsidTr="000E665F">
        <w:tc>
          <w:tcPr>
            <w:tcW w:w="407" w:type="dxa"/>
          </w:tcPr>
          <w:p w:rsidR="006B629C" w:rsidRDefault="00F17728">
            <w:r>
              <w:t>378</w:t>
            </w:r>
            <w:r>
              <w:lastRenderedPageBreak/>
              <w:t>0.</w:t>
            </w:r>
          </w:p>
        </w:tc>
        <w:tc>
          <w:tcPr>
            <w:tcW w:w="11453" w:type="dxa"/>
          </w:tcPr>
          <w:p w:rsidR="006B629C" w:rsidRDefault="00F17728">
            <w:r>
              <w:lastRenderedPageBreak/>
              <w:t xml:space="preserve">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w:t>
            </w:r>
            <w:r>
              <w:lastRenderedPageBreak/>
              <w:t>сервисе сайта «vk.com» (решение Благовещенского городского суда от 24.05.2016);</w:t>
            </w:r>
          </w:p>
        </w:tc>
        <w:tc>
          <w:tcPr>
            <w:tcW w:w="596" w:type="dxa"/>
          </w:tcPr>
          <w:p w:rsidR="006B629C" w:rsidRDefault="006B629C"/>
        </w:tc>
      </w:tr>
      <w:tr w:rsidR="006B629C" w:rsidTr="000E665F">
        <w:tc>
          <w:tcPr>
            <w:tcW w:w="407" w:type="dxa"/>
          </w:tcPr>
          <w:p w:rsidR="006B629C" w:rsidRDefault="00F17728">
            <w:r>
              <w:lastRenderedPageBreak/>
              <w:t>3781.</w:t>
            </w:r>
          </w:p>
        </w:tc>
        <w:tc>
          <w:tcPr>
            <w:tcW w:w="11453" w:type="dxa"/>
          </w:tcPr>
          <w:p w:rsidR="006B629C" w:rsidRDefault="00F17728">
            <w: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c>
          <w:tcPr>
            <w:tcW w:w="596" w:type="dxa"/>
          </w:tcPr>
          <w:p w:rsidR="006B629C" w:rsidRDefault="006B629C"/>
        </w:tc>
      </w:tr>
      <w:tr w:rsidR="006B629C" w:rsidTr="000E665F">
        <w:tc>
          <w:tcPr>
            <w:tcW w:w="407" w:type="dxa"/>
          </w:tcPr>
          <w:p w:rsidR="006B629C" w:rsidRDefault="00F17728">
            <w:r>
              <w:t>3782.</w:t>
            </w:r>
          </w:p>
        </w:tc>
        <w:tc>
          <w:tcPr>
            <w:tcW w:w="11453" w:type="dxa"/>
          </w:tcPr>
          <w:p w:rsidR="006B629C" w:rsidRDefault="00F17728">
            <w: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c>
          <w:tcPr>
            <w:tcW w:w="596" w:type="dxa"/>
          </w:tcPr>
          <w:p w:rsidR="006B629C" w:rsidRDefault="006B629C"/>
        </w:tc>
      </w:tr>
      <w:tr w:rsidR="006B629C" w:rsidTr="000E665F">
        <w:tc>
          <w:tcPr>
            <w:tcW w:w="407" w:type="dxa"/>
          </w:tcPr>
          <w:p w:rsidR="006B629C" w:rsidRDefault="00F17728">
            <w:r>
              <w:t>3783.</w:t>
            </w:r>
          </w:p>
        </w:tc>
        <w:tc>
          <w:tcPr>
            <w:tcW w:w="11453" w:type="dxa"/>
          </w:tcPr>
          <w:p w:rsidR="006B629C" w:rsidRDefault="00F17728">
            <w: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c>
          <w:tcPr>
            <w:tcW w:w="596" w:type="dxa"/>
          </w:tcPr>
          <w:p w:rsidR="006B629C" w:rsidRDefault="006B629C"/>
        </w:tc>
      </w:tr>
      <w:tr w:rsidR="006B629C" w:rsidTr="000E665F">
        <w:tc>
          <w:tcPr>
            <w:tcW w:w="407" w:type="dxa"/>
          </w:tcPr>
          <w:p w:rsidR="006B629C" w:rsidRDefault="00F17728">
            <w:r>
              <w:t>3784.</w:t>
            </w:r>
          </w:p>
        </w:tc>
        <w:tc>
          <w:tcPr>
            <w:tcW w:w="11453" w:type="dxa"/>
          </w:tcPr>
          <w:p w:rsidR="006B629C" w:rsidRDefault="00F17728">
            <w: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c>
          <w:tcPr>
            <w:tcW w:w="596" w:type="dxa"/>
          </w:tcPr>
          <w:p w:rsidR="006B629C" w:rsidRDefault="006B629C"/>
        </w:tc>
      </w:tr>
      <w:tr w:rsidR="006B629C" w:rsidTr="000E665F">
        <w:tc>
          <w:tcPr>
            <w:tcW w:w="407" w:type="dxa"/>
          </w:tcPr>
          <w:p w:rsidR="006B629C" w:rsidRDefault="00F17728">
            <w:r>
              <w:t>3785.</w:t>
            </w:r>
          </w:p>
        </w:tc>
        <w:tc>
          <w:tcPr>
            <w:tcW w:w="11453" w:type="dxa"/>
          </w:tcPr>
          <w:p w:rsidR="006B629C" w:rsidRDefault="00F17728">
            <w: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c>
          <w:tcPr>
            <w:tcW w:w="596" w:type="dxa"/>
          </w:tcPr>
          <w:p w:rsidR="006B629C" w:rsidRDefault="006B629C"/>
        </w:tc>
      </w:tr>
      <w:tr w:rsidR="006B629C" w:rsidTr="000E665F">
        <w:tc>
          <w:tcPr>
            <w:tcW w:w="407" w:type="dxa"/>
          </w:tcPr>
          <w:p w:rsidR="006B629C" w:rsidRDefault="00F17728">
            <w:r>
              <w:lastRenderedPageBreak/>
              <w:t>3786.</w:t>
            </w:r>
          </w:p>
        </w:tc>
        <w:tc>
          <w:tcPr>
            <w:tcW w:w="11453" w:type="dxa"/>
          </w:tcPr>
          <w:p w:rsidR="006B629C" w:rsidRDefault="00F17728">
            <w: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w="596" w:type="dxa"/>
          </w:tcPr>
          <w:p w:rsidR="006B629C" w:rsidRDefault="006B629C"/>
        </w:tc>
      </w:tr>
      <w:tr w:rsidR="006B629C" w:rsidTr="000E665F">
        <w:tc>
          <w:tcPr>
            <w:tcW w:w="407" w:type="dxa"/>
          </w:tcPr>
          <w:p w:rsidR="006B629C" w:rsidRDefault="00F17728">
            <w:r>
              <w:t>3787.</w:t>
            </w:r>
          </w:p>
        </w:tc>
        <w:tc>
          <w:tcPr>
            <w:tcW w:w="11453" w:type="dxa"/>
          </w:tcPr>
          <w:p w:rsidR="006B629C" w:rsidRDefault="00F17728">
            <w: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w="596" w:type="dxa"/>
          </w:tcPr>
          <w:p w:rsidR="006B629C" w:rsidRDefault="006B629C"/>
        </w:tc>
      </w:tr>
      <w:tr w:rsidR="006B629C" w:rsidTr="000E665F">
        <w:tc>
          <w:tcPr>
            <w:tcW w:w="407" w:type="dxa"/>
          </w:tcPr>
          <w:p w:rsidR="006B629C" w:rsidRDefault="00F17728">
            <w:r>
              <w:t>3788.</w:t>
            </w:r>
          </w:p>
        </w:tc>
        <w:tc>
          <w:tcPr>
            <w:tcW w:w="11453" w:type="dxa"/>
          </w:tcPr>
          <w:p w:rsidR="006B629C" w:rsidRDefault="00F17728">
            <w: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c>
          <w:tcPr>
            <w:tcW w:w="596" w:type="dxa"/>
          </w:tcPr>
          <w:p w:rsidR="006B629C" w:rsidRDefault="006B629C"/>
        </w:tc>
      </w:tr>
      <w:tr w:rsidR="006B629C" w:rsidTr="000E665F">
        <w:tc>
          <w:tcPr>
            <w:tcW w:w="407" w:type="dxa"/>
          </w:tcPr>
          <w:p w:rsidR="006B629C" w:rsidRDefault="00F17728">
            <w:r>
              <w:t>3789.</w:t>
            </w:r>
          </w:p>
        </w:tc>
        <w:tc>
          <w:tcPr>
            <w:tcW w:w="11453" w:type="dxa"/>
          </w:tcPr>
          <w:p w:rsidR="006B629C" w:rsidRDefault="00F17728">
            <w: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c>
          <w:tcPr>
            <w:tcW w:w="596" w:type="dxa"/>
          </w:tcPr>
          <w:p w:rsidR="006B629C" w:rsidRDefault="006B629C"/>
        </w:tc>
      </w:tr>
      <w:tr w:rsidR="006B629C" w:rsidTr="000E665F">
        <w:tc>
          <w:tcPr>
            <w:tcW w:w="407" w:type="dxa"/>
          </w:tcPr>
          <w:p w:rsidR="006B629C" w:rsidRDefault="00F17728">
            <w:r>
              <w:t>3790.</w:t>
            </w:r>
          </w:p>
        </w:tc>
        <w:tc>
          <w:tcPr>
            <w:tcW w:w="11453" w:type="dxa"/>
          </w:tcPr>
          <w:p w:rsidR="006B629C" w:rsidRDefault="00F17728">
            <w: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c>
          <w:tcPr>
            <w:tcW w:w="596" w:type="dxa"/>
          </w:tcPr>
          <w:p w:rsidR="006B629C" w:rsidRDefault="006B629C"/>
        </w:tc>
      </w:tr>
      <w:tr w:rsidR="006B629C" w:rsidTr="000E665F">
        <w:tc>
          <w:tcPr>
            <w:tcW w:w="407" w:type="dxa"/>
          </w:tcPr>
          <w:p w:rsidR="006B629C" w:rsidRDefault="00F17728">
            <w:r>
              <w:t>37</w:t>
            </w:r>
            <w:r>
              <w:lastRenderedPageBreak/>
              <w:t>91.</w:t>
            </w:r>
          </w:p>
        </w:tc>
        <w:tc>
          <w:tcPr>
            <w:tcW w:w="11453" w:type="dxa"/>
          </w:tcPr>
          <w:p w:rsidR="006B629C" w:rsidRDefault="00F17728">
            <w:r>
              <w:lastRenderedPageBreak/>
              <w:t xml:space="preserve">Материалы, расположенные по ссылке https://vk.com/club69588938?w=wall-69588938_148%2Fall (решение </w:t>
            </w:r>
            <w:r>
              <w:lastRenderedPageBreak/>
              <w:t>Советского районного суда г. Брянска от 30.05.2016);</w:t>
            </w:r>
          </w:p>
        </w:tc>
        <w:tc>
          <w:tcPr>
            <w:tcW w:w="596" w:type="dxa"/>
          </w:tcPr>
          <w:p w:rsidR="006B629C" w:rsidRDefault="006B629C"/>
        </w:tc>
      </w:tr>
      <w:tr w:rsidR="006B629C" w:rsidTr="000E665F">
        <w:tc>
          <w:tcPr>
            <w:tcW w:w="407" w:type="dxa"/>
          </w:tcPr>
          <w:p w:rsidR="006B629C" w:rsidRDefault="00F17728">
            <w:r>
              <w:lastRenderedPageBreak/>
              <w:t>3792.</w:t>
            </w:r>
          </w:p>
        </w:tc>
        <w:tc>
          <w:tcPr>
            <w:tcW w:w="11453" w:type="dxa"/>
          </w:tcPr>
          <w:p w:rsidR="006B629C" w:rsidRDefault="00F17728">
            <w:r>
              <w:t>Материалы, расположенные по ссылке https://vk.com/club69588938?w=wall-69588938_151%2Fall (решение Советского районного суда г. Брянска от 30.05.2016);</w:t>
            </w:r>
          </w:p>
        </w:tc>
        <w:tc>
          <w:tcPr>
            <w:tcW w:w="596" w:type="dxa"/>
          </w:tcPr>
          <w:p w:rsidR="006B629C" w:rsidRDefault="006B629C"/>
        </w:tc>
      </w:tr>
      <w:tr w:rsidR="006B629C" w:rsidTr="000E665F">
        <w:tc>
          <w:tcPr>
            <w:tcW w:w="407" w:type="dxa"/>
          </w:tcPr>
          <w:p w:rsidR="006B629C" w:rsidRDefault="00F17728">
            <w:r>
              <w:t>3793.</w:t>
            </w:r>
          </w:p>
        </w:tc>
        <w:tc>
          <w:tcPr>
            <w:tcW w:w="11453" w:type="dxa"/>
          </w:tcPr>
          <w:p w:rsidR="006B629C" w:rsidRDefault="00F17728">
            <w: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c>
          <w:tcPr>
            <w:tcW w:w="596" w:type="dxa"/>
          </w:tcPr>
          <w:p w:rsidR="006B629C" w:rsidRDefault="006B629C"/>
        </w:tc>
      </w:tr>
      <w:tr w:rsidR="006B629C" w:rsidTr="000E665F">
        <w:tc>
          <w:tcPr>
            <w:tcW w:w="407" w:type="dxa"/>
          </w:tcPr>
          <w:p w:rsidR="006B629C" w:rsidRDefault="00F17728">
            <w:r>
              <w:t>3794.</w:t>
            </w:r>
          </w:p>
        </w:tc>
        <w:tc>
          <w:tcPr>
            <w:tcW w:w="11453" w:type="dxa"/>
          </w:tcPr>
          <w:p w:rsidR="006B629C" w:rsidRDefault="00F17728">
            <w: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c>
          <w:tcPr>
            <w:tcW w:w="596" w:type="dxa"/>
          </w:tcPr>
          <w:p w:rsidR="006B629C" w:rsidRDefault="006B629C"/>
        </w:tc>
      </w:tr>
      <w:tr w:rsidR="006B629C" w:rsidTr="000E665F">
        <w:tc>
          <w:tcPr>
            <w:tcW w:w="407" w:type="dxa"/>
          </w:tcPr>
          <w:p w:rsidR="006B629C" w:rsidRDefault="00F17728">
            <w:r>
              <w:t>3795.</w:t>
            </w:r>
          </w:p>
        </w:tc>
        <w:tc>
          <w:tcPr>
            <w:tcW w:w="11453" w:type="dxa"/>
          </w:tcPr>
          <w:p w:rsidR="006B629C" w:rsidRDefault="00F17728">
            <w:r>
              <w:t>Исключён</w:t>
            </w:r>
          </w:p>
        </w:tc>
        <w:tc>
          <w:tcPr>
            <w:tcW w:w="596" w:type="dxa"/>
          </w:tcPr>
          <w:p w:rsidR="006B629C" w:rsidRDefault="006B629C"/>
        </w:tc>
      </w:tr>
      <w:tr w:rsidR="006B629C" w:rsidTr="000E665F">
        <w:tc>
          <w:tcPr>
            <w:tcW w:w="407" w:type="dxa"/>
          </w:tcPr>
          <w:p w:rsidR="006B629C" w:rsidRDefault="00F17728">
            <w:r>
              <w:t>3796.</w:t>
            </w:r>
          </w:p>
        </w:tc>
        <w:tc>
          <w:tcPr>
            <w:tcW w:w="11453" w:type="dxa"/>
          </w:tcPr>
          <w:p w:rsidR="006B629C" w:rsidRDefault="00F17728">
            <w:r>
              <w:t>Исключён</w:t>
            </w:r>
          </w:p>
        </w:tc>
        <w:tc>
          <w:tcPr>
            <w:tcW w:w="596" w:type="dxa"/>
          </w:tcPr>
          <w:p w:rsidR="006B629C" w:rsidRDefault="006B629C"/>
        </w:tc>
      </w:tr>
      <w:tr w:rsidR="006B629C" w:rsidTr="000E665F">
        <w:tc>
          <w:tcPr>
            <w:tcW w:w="407" w:type="dxa"/>
          </w:tcPr>
          <w:p w:rsidR="006B629C" w:rsidRDefault="00F17728">
            <w:r>
              <w:lastRenderedPageBreak/>
              <w:t>3797.</w:t>
            </w:r>
          </w:p>
        </w:tc>
        <w:tc>
          <w:tcPr>
            <w:tcW w:w="11453" w:type="dxa"/>
          </w:tcPr>
          <w:p w:rsidR="006B629C" w:rsidRDefault="00F17728">
            <w:r>
              <w:t>Исключён</w:t>
            </w:r>
          </w:p>
        </w:tc>
        <w:tc>
          <w:tcPr>
            <w:tcW w:w="596" w:type="dxa"/>
          </w:tcPr>
          <w:p w:rsidR="006B629C" w:rsidRDefault="006B629C"/>
        </w:tc>
      </w:tr>
      <w:tr w:rsidR="006B629C" w:rsidTr="000E665F">
        <w:tc>
          <w:tcPr>
            <w:tcW w:w="407" w:type="dxa"/>
          </w:tcPr>
          <w:p w:rsidR="006B629C" w:rsidRDefault="00F17728">
            <w:r>
              <w:t>3798.</w:t>
            </w:r>
          </w:p>
        </w:tc>
        <w:tc>
          <w:tcPr>
            <w:tcW w:w="11453" w:type="dxa"/>
          </w:tcPr>
          <w:p w:rsidR="006B629C" w:rsidRDefault="00F17728">
            <w:r>
              <w:t>Исключён</w:t>
            </w:r>
          </w:p>
        </w:tc>
        <w:tc>
          <w:tcPr>
            <w:tcW w:w="596" w:type="dxa"/>
          </w:tcPr>
          <w:p w:rsidR="006B629C" w:rsidRDefault="006B629C"/>
        </w:tc>
      </w:tr>
      <w:tr w:rsidR="006B629C" w:rsidTr="000E665F">
        <w:tc>
          <w:tcPr>
            <w:tcW w:w="407" w:type="dxa"/>
          </w:tcPr>
          <w:p w:rsidR="006B629C" w:rsidRDefault="00F17728">
            <w:r>
              <w:t>3799.</w:t>
            </w:r>
          </w:p>
        </w:tc>
        <w:tc>
          <w:tcPr>
            <w:tcW w:w="11453" w:type="dxa"/>
          </w:tcPr>
          <w:p w:rsidR="006B629C" w:rsidRDefault="00F17728">
            <w:r>
              <w:t>Исключён</w:t>
            </w:r>
          </w:p>
        </w:tc>
        <w:tc>
          <w:tcPr>
            <w:tcW w:w="596" w:type="dxa"/>
          </w:tcPr>
          <w:p w:rsidR="006B629C" w:rsidRDefault="006B629C"/>
        </w:tc>
      </w:tr>
      <w:tr w:rsidR="006B629C" w:rsidTr="000E665F">
        <w:tc>
          <w:tcPr>
            <w:tcW w:w="407" w:type="dxa"/>
          </w:tcPr>
          <w:p w:rsidR="006B629C" w:rsidRDefault="00F17728">
            <w:r>
              <w:t>3800.</w:t>
            </w:r>
          </w:p>
        </w:tc>
        <w:tc>
          <w:tcPr>
            <w:tcW w:w="11453" w:type="dxa"/>
          </w:tcPr>
          <w:p w:rsidR="006B629C" w:rsidRDefault="00F17728">
            <w:r>
              <w:t>Исключён</w:t>
            </w:r>
          </w:p>
        </w:tc>
        <w:tc>
          <w:tcPr>
            <w:tcW w:w="596" w:type="dxa"/>
          </w:tcPr>
          <w:p w:rsidR="006B629C" w:rsidRDefault="006B629C"/>
        </w:tc>
      </w:tr>
      <w:tr w:rsidR="006B629C" w:rsidTr="000E665F">
        <w:tc>
          <w:tcPr>
            <w:tcW w:w="407" w:type="dxa"/>
          </w:tcPr>
          <w:p w:rsidR="006B629C" w:rsidRDefault="00F17728">
            <w:r>
              <w:t>3801.</w:t>
            </w:r>
          </w:p>
        </w:tc>
        <w:tc>
          <w:tcPr>
            <w:tcW w:w="11453" w:type="dxa"/>
          </w:tcPr>
          <w:p w:rsidR="006B629C" w:rsidRDefault="00F17728">
            <w:r>
              <w:t>Исключён</w:t>
            </w:r>
          </w:p>
        </w:tc>
        <w:tc>
          <w:tcPr>
            <w:tcW w:w="596" w:type="dxa"/>
          </w:tcPr>
          <w:p w:rsidR="006B629C" w:rsidRDefault="006B629C"/>
        </w:tc>
      </w:tr>
      <w:tr w:rsidR="006B629C" w:rsidTr="000E665F">
        <w:tc>
          <w:tcPr>
            <w:tcW w:w="407" w:type="dxa"/>
          </w:tcPr>
          <w:p w:rsidR="006B629C" w:rsidRDefault="00F17728">
            <w:r>
              <w:t>380</w:t>
            </w:r>
            <w:r>
              <w:lastRenderedPageBreak/>
              <w:t>2.</w:t>
            </w:r>
          </w:p>
        </w:tc>
        <w:tc>
          <w:tcPr>
            <w:tcW w:w="11453" w:type="dxa"/>
          </w:tcPr>
          <w:p w:rsidR="006B629C" w:rsidRDefault="00F17728">
            <w:r>
              <w:lastRenderedPageBreak/>
              <w:t>Исключён</w:t>
            </w:r>
          </w:p>
        </w:tc>
        <w:tc>
          <w:tcPr>
            <w:tcW w:w="596" w:type="dxa"/>
          </w:tcPr>
          <w:p w:rsidR="006B629C" w:rsidRDefault="006B629C"/>
        </w:tc>
      </w:tr>
      <w:tr w:rsidR="006B629C" w:rsidTr="000E665F">
        <w:tc>
          <w:tcPr>
            <w:tcW w:w="407" w:type="dxa"/>
          </w:tcPr>
          <w:p w:rsidR="006B629C" w:rsidRDefault="00F17728">
            <w:r>
              <w:lastRenderedPageBreak/>
              <w:t>3803.</w:t>
            </w:r>
          </w:p>
        </w:tc>
        <w:tc>
          <w:tcPr>
            <w:tcW w:w="11453" w:type="dxa"/>
          </w:tcPr>
          <w:p w:rsidR="006B629C" w:rsidRDefault="00F17728">
            <w:r>
              <w:t>Исключён</w:t>
            </w:r>
          </w:p>
        </w:tc>
        <w:tc>
          <w:tcPr>
            <w:tcW w:w="596" w:type="dxa"/>
          </w:tcPr>
          <w:p w:rsidR="006B629C" w:rsidRDefault="006B629C"/>
        </w:tc>
      </w:tr>
      <w:tr w:rsidR="006B629C" w:rsidTr="000E665F">
        <w:tc>
          <w:tcPr>
            <w:tcW w:w="407" w:type="dxa"/>
          </w:tcPr>
          <w:p w:rsidR="006B629C" w:rsidRDefault="00F17728">
            <w:r>
              <w:t>3804.</w:t>
            </w:r>
          </w:p>
        </w:tc>
        <w:tc>
          <w:tcPr>
            <w:tcW w:w="11453" w:type="dxa"/>
          </w:tcPr>
          <w:p w:rsidR="006B629C" w:rsidRDefault="00F17728">
            <w:r>
              <w:t>Исключён</w:t>
            </w:r>
          </w:p>
        </w:tc>
        <w:tc>
          <w:tcPr>
            <w:tcW w:w="596" w:type="dxa"/>
          </w:tcPr>
          <w:p w:rsidR="006B629C" w:rsidRDefault="006B629C"/>
        </w:tc>
      </w:tr>
      <w:tr w:rsidR="006B629C" w:rsidTr="000E665F">
        <w:tc>
          <w:tcPr>
            <w:tcW w:w="407" w:type="dxa"/>
          </w:tcPr>
          <w:p w:rsidR="006B629C" w:rsidRDefault="00F17728">
            <w:r>
              <w:t>3805.</w:t>
            </w:r>
          </w:p>
        </w:tc>
        <w:tc>
          <w:tcPr>
            <w:tcW w:w="11453" w:type="dxa"/>
          </w:tcPr>
          <w:p w:rsidR="006B629C" w:rsidRDefault="00F17728">
            <w:r>
              <w:t>Исключён</w:t>
            </w:r>
          </w:p>
        </w:tc>
        <w:tc>
          <w:tcPr>
            <w:tcW w:w="596" w:type="dxa"/>
          </w:tcPr>
          <w:p w:rsidR="006B629C" w:rsidRDefault="006B629C"/>
        </w:tc>
      </w:tr>
      <w:tr w:rsidR="006B629C" w:rsidTr="000E665F">
        <w:tc>
          <w:tcPr>
            <w:tcW w:w="407" w:type="dxa"/>
          </w:tcPr>
          <w:p w:rsidR="006B629C" w:rsidRDefault="00F17728">
            <w:r>
              <w:t>3806.</w:t>
            </w:r>
          </w:p>
        </w:tc>
        <w:tc>
          <w:tcPr>
            <w:tcW w:w="11453" w:type="dxa"/>
          </w:tcPr>
          <w:p w:rsidR="006B629C" w:rsidRDefault="00F17728">
            <w:r>
              <w:t>Исключён</w:t>
            </w:r>
          </w:p>
        </w:tc>
        <w:tc>
          <w:tcPr>
            <w:tcW w:w="596" w:type="dxa"/>
          </w:tcPr>
          <w:p w:rsidR="006B629C" w:rsidRDefault="006B629C"/>
        </w:tc>
      </w:tr>
      <w:tr w:rsidR="006B629C" w:rsidTr="000E665F">
        <w:tc>
          <w:tcPr>
            <w:tcW w:w="407" w:type="dxa"/>
          </w:tcPr>
          <w:p w:rsidR="006B629C" w:rsidRDefault="00F17728">
            <w:r>
              <w:t>3807.</w:t>
            </w:r>
          </w:p>
        </w:tc>
        <w:tc>
          <w:tcPr>
            <w:tcW w:w="11453" w:type="dxa"/>
          </w:tcPr>
          <w:p w:rsidR="006B629C" w:rsidRDefault="00F17728">
            <w:r>
              <w:t>Исключён</w:t>
            </w:r>
          </w:p>
        </w:tc>
        <w:tc>
          <w:tcPr>
            <w:tcW w:w="596" w:type="dxa"/>
          </w:tcPr>
          <w:p w:rsidR="006B629C" w:rsidRDefault="006B629C"/>
        </w:tc>
      </w:tr>
      <w:tr w:rsidR="006B629C" w:rsidTr="000E665F">
        <w:tc>
          <w:tcPr>
            <w:tcW w:w="407" w:type="dxa"/>
          </w:tcPr>
          <w:p w:rsidR="006B629C" w:rsidRDefault="00F17728">
            <w:r>
              <w:lastRenderedPageBreak/>
              <w:t>3808.</w:t>
            </w:r>
          </w:p>
        </w:tc>
        <w:tc>
          <w:tcPr>
            <w:tcW w:w="11453" w:type="dxa"/>
          </w:tcPr>
          <w:p w:rsidR="006B629C" w:rsidRDefault="00F17728">
            <w:r>
              <w:t>Исключён</w:t>
            </w:r>
          </w:p>
        </w:tc>
        <w:tc>
          <w:tcPr>
            <w:tcW w:w="596" w:type="dxa"/>
          </w:tcPr>
          <w:p w:rsidR="006B629C" w:rsidRDefault="006B629C"/>
        </w:tc>
      </w:tr>
      <w:tr w:rsidR="006B629C" w:rsidTr="000E665F">
        <w:tc>
          <w:tcPr>
            <w:tcW w:w="407" w:type="dxa"/>
          </w:tcPr>
          <w:p w:rsidR="006B629C" w:rsidRDefault="00F17728">
            <w:r>
              <w:t>3809.</w:t>
            </w:r>
          </w:p>
        </w:tc>
        <w:tc>
          <w:tcPr>
            <w:tcW w:w="11453" w:type="dxa"/>
          </w:tcPr>
          <w:p w:rsidR="006B629C" w:rsidRDefault="00F17728">
            <w:r>
              <w:t>Исключён</w:t>
            </w:r>
          </w:p>
        </w:tc>
        <w:tc>
          <w:tcPr>
            <w:tcW w:w="596" w:type="dxa"/>
          </w:tcPr>
          <w:p w:rsidR="006B629C" w:rsidRDefault="006B629C"/>
        </w:tc>
      </w:tr>
      <w:tr w:rsidR="006B629C" w:rsidTr="000E665F">
        <w:tc>
          <w:tcPr>
            <w:tcW w:w="407" w:type="dxa"/>
          </w:tcPr>
          <w:p w:rsidR="006B629C" w:rsidRDefault="00F17728">
            <w:r>
              <w:t>3810.</w:t>
            </w:r>
          </w:p>
        </w:tc>
        <w:tc>
          <w:tcPr>
            <w:tcW w:w="11453" w:type="dxa"/>
          </w:tcPr>
          <w:p w:rsidR="006B629C" w:rsidRDefault="00F17728">
            <w:r>
              <w:t>Исключён</w:t>
            </w:r>
          </w:p>
        </w:tc>
        <w:tc>
          <w:tcPr>
            <w:tcW w:w="596" w:type="dxa"/>
          </w:tcPr>
          <w:p w:rsidR="006B629C" w:rsidRDefault="006B629C"/>
        </w:tc>
      </w:tr>
      <w:tr w:rsidR="006B629C" w:rsidTr="000E665F">
        <w:tc>
          <w:tcPr>
            <w:tcW w:w="407" w:type="dxa"/>
          </w:tcPr>
          <w:p w:rsidR="006B629C" w:rsidRDefault="00F17728">
            <w:r>
              <w:t>3811.</w:t>
            </w:r>
          </w:p>
        </w:tc>
        <w:tc>
          <w:tcPr>
            <w:tcW w:w="11453" w:type="dxa"/>
          </w:tcPr>
          <w:p w:rsidR="006B629C" w:rsidRDefault="00F17728">
            <w:r>
              <w:t>Исключён</w:t>
            </w:r>
          </w:p>
        </w:tc>
        <w:tc>
          <w:tcPr>
            <w:tcW w:w="596" w:type="dxa"/>
          </w:tcPr>
          <w:p w:rsidR="006B629C" w:rsidRDefault="006B629C"/>
        </w:tc>
      </w:tr>
      <w:tr w:rsidR="006B629C" w:rsidTr="000E665F">
        <w:tc>
          <w:tcPr>
            <w:tcW w:w="407" w:type="dxa"/>
          </w:tcPr>
          <w:p w:rsidR="006B629C" w:rsidRDefault="00F17728">
            <w:r>
              <w:t>3812.</w:t>
            </w:r>
          </w:p>
        </w:tc>
        <w:tc>
          <w:tcPr>
            <w:tcW w:w="11453" w:type="dxa"/>
          </w:tcPr>
          <w:p w:rsidR="006B629C" w:rsidRDefault="00F17728">
            <w:r>
              <w:t>Исключён</w:t>
            </w:r>
          </w:p>
        </w:tc>
        <w:tc>
          <w:tcPr>
            <w:tcW w:w="596" w:type="dxa"/>
          </w:tcPr>
          <w:p w:rsidR="006B629C" w:rsidRDefault="006B629C"/>
        </w:tc>
      </w:tr>
      <w:tr w:rsidR="006B629C" w:rsidTr="000E665F">
        <w:tc>
          <w:tcPr>
            <w:tcW w:w="407" w:type="dxa"/>
          </w:tcPr>
          <w:p w:rsidR="006B629C" w:rsidRDefault="00F17728">
            <w:r>
              <w:t>381</w:t>
            </w:r>
            <w:r>
              <w:lastRenderedPageBreak/>
              <w:t>3.</w:t>
            </w:r>
          </w:p>
        </w:tc>
        <w:tc>
          <w:tcPr>
            <w:tcW w:w="11453" w:type="dxa"/>
          </w:tcPr>
          <w:p w:rsidR="006B629C" w:rsidRDefault="00F17728">
            <w:r>
              <w:lastRenderedPageBreak/>
              <w:t>Исключён</w:t>
            </w:r>
          </w:p>
        </w:tc>
        <w:tc>
          <w:tcPr>
            <w:tcW w:w="596" w:type="dxa"/>
          </w:tcPr>
          <w:p w:rsidR="006B629C" w:rsidRDefault="006B629C"/>
        </w:tc>
      </w:tr>
      <w:tr w:rsidR="006B629C" w:rsidTr="000E665F">
        <w:tc>
          <w:tcPr>
            <w:tcW w:w="407" w:type="dxa"/>
          </w:tcPr>
          <w:p w:rsidR="006B629C" w:rsidRDefault="00F17728">
            <w:r>
              <w:lastRenderedPageBreak/>
              <w:t>3814.</w:t>
            </w:r>
          </w:p>
        </w:tc>
        <w:tc>
          <w:tcPr>
            <w:tcW w:w="11453" w:type="dxa"/>
          </w:tcPr>
          <w:p w:rsidR="006B629C" w:rsidRDefault="00F17728">
            <w:r>
              <w:t>Исключён</w:t>
            </w:r>
          </w:p>
        </w:tc>
        <w:tc>
          <w:tcPr>
            <w:tcW w:w="596" w:type="dxa"/>
          </w:tcPr>
          <w:p w:rsidR="006B629C" w:rsidRDefault="006B629C"/>
        </w:tc>
      </w:tr>
      <w:tr w:rsidR="006B629C" w:rsidTr="000E665F">
        <w:tc>
          <w:tcPr>
            <w:tcW w:w="407" w:type="dxa"/>
          </w:tcPr>
          <w:p w:rsidR="006B629C" w:rsidRDefault="00F17728">
            <w:r>
              <w:t>3815.</w:t>
            </w:r>
          </w:p>
        </w:tc>
        <w:tc>
          <w:tcPr>
            <w:tcW w:w="11453" w:type="dxa"/>
          </w:tcPr>
          <w:p w:rsidR="006B629C" w:rsidRDefault="00F17728">
            <w:r>
              <w:t>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видеозапись: https://vk.com/video260059_170761832;https://vk.com/search?c%5Bq%5D=%D1%80%D0%B5%D1%87%D1%8C%20%D0%BC%D0%B0%D0%BA%D1%81%D0%B8%D0%BC%D0%B0%20%D0%B1%D0%B0%D0%B7%D1%8B%D0%BB%D0%B5%D0% B2%D0%B0&amp;c%5Bsection%5D=video&amp;z=videol52613099_170999633; https://www.youtube.com/watch?v=7ArrcwsS8p4 (решение Ворошиловского районного суда г. Волгограда от 27.06.2016);</w:t>
            </w:r>
          </w:p>
        </w:tc>
        <w:tc>
          <w:tcPr>
            <w:tcW w:w="596" w:type="dxa"/>
          </w:tcPr>
          <w:p w:rsidR="006B629C" w:rsidRDefault="006B629C"/>
        </w:tc>
      </w:tr>
      <w:tr w:rsidR="006B629C" w:rsidTr="000E665F">
        <w:tc>
          <w:tcPr>
            <w:tcW w:w="407" w:type="dxa"/>
          </w:tcPr>
          <w:p w:rsidR="006B629C" w:rsidRDefault="00F17728">
            <w:r>
              <w:t>3816.</w:t>
            </w:r>
          </w:p>
        </w:tc>
        <w:tc>
          <w:tcPr>
            <w:tcW w:w="11453" w:type="dxa"/>
          </w:tcPr>
          <w:p w:rsidR="006B629C" w:rsidRDefault="00F17728">
            <w:r>
              <w:t xml:space="preserve">Аудиозапись: http://muzofon.com/search/%D0%A0%D0%B5%D1%87%D1%8C%20%D0%9C%D0%B0%D0%BA%D1%81%D0%B8%D0%BC%D0%B0%20%D0%91%D0%B0%D0%B7%D1%8B%D0%BB%D0%B5%D0%B2%D0%B0;http://stop- 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w:t>
            </w:r>
            <w:r>
              <w:lastRenderedPageBreak/>
              <w:t>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c>
          <w:tcPr>
            <w:tcW w:w="596" w:type="dxa"/>
          </w:tcPr>
          <w:p w:rsidR="006B629C" w:rsidRDefault="006B629C"/>
        </w:tc>
      </w:tr>
      <w:tr w:rsidR="006B629C" w:rsidTr="000E665F">
        <w:tc>
          <w:tcPr>
            <w:tcW w:w="407" w:type="dxa"/>
          </w:tcPr>
          <w:p w:rsidR="006B629C" w:rsidRDefault="00F17728">
            <w:r>
              <w:lastRenderedPageBreak/>
              <w:t>3817.</w:t>
            </w:r>
          </w:p>
        </w:tc>
        <w:tc>
          <w:tcPr>
            <w:tcW w:w="11453" w:type="dxa"/>
          </w:tcPr>
          <w:p w:rsidR="006B629C" w:rsidRDefault="00F17728">
            <w:r>
              <w:t>Видеофайл «Максим Базылев – Скромный герой» размещенный в сети Интернет по следующим электронным адресам: https://www.youtube.com/watch?v=fSqq5UMgVTc; https://www.youtube.com/watch?v=_noUA6Y52Fk; http://fans-edge.info/dokumentalnyj-film-maksim-bazylev-skromnyj-geroj/; http://penza-city-com.livejournal.com/510042.html (решение Ворошиловского районного суда г. Волгограда от 27.06.2016);</w:t>
            </w:r>
          </w:p>
        </w:tc>
        <w:tc>
          <w:tcPr>
            <w:tcW w:w="596" w:type="dxa"/>
          </w:tcPr>
          <w:p w:rsidR="006B629C" w:rsidRDefault="006B629C"/>
        </w:tc>
      </w:tr>
      <w:tr w:rsidR="006B629C" w:rsidTr="000E665F">
        <w:tc>
          <w:tcPr>
            <w:tcW w:w="407" w:type="dxa"/>
          </w:tcPr>
          <w:p w:rsidR="006B629C" w:rsidRDefault="00F17728">
            <w:r>
              <w:t>3818.</w:t>
            </w:r>
          </w:p>
        </w:tc>
        <w:tc>
          <w:tcPr>
            <w:tcW w:w="11453" w:type="dxa"/>
          </w:tcPr>
          <w:p w:rsidR="006B629C" w:rsidRDefault="00F17728">
            <w: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c>
          <w:tcPr>
            <w:tcW w:w="596" w:type="dxa"/>
          </w:tcPr>
          <w:p w:rsidR="006B629C" w:rsidRDefault="006B629C"/>
        </w:tc>
      </w:tr>
      <w:tr w:rsidR="006B629C" w:rsidTr="000E665F">
        <w:tc>
          <w:tcPr>
            <w:tcW w:w="407" w:type="dxa"/>
          </w:tcPr>
          <w:p w:rsidR="006B629C" w:rsidRDefault="00F17728">
            <w:r>
              <w:t>3819.</w:t>
            </w:r>
          </w:p>
        </w:tc>
        <w:tc>
          <w:tcPr>
            <w:tcW w:w="11453" w:type="dxa"/>
          </w:tcPr>
          <w:p w:rsidR="006B629C" w:rsidRDefault="00F17728">
            <w:r>
              <w:t>Материал (книга) «Исламское государство» автор Такийюддин Набханий (решение Киевского районного суда города Симферополя Республики Крым от 09.02.2016);</w:t>
            </w:r>
          </w:p>
        </w:tc>
        <w:tc>
          <w:tcPr>
            <w:tcW w:w="596" w:type="dxa"/>
          </w:tcPr>
          <w:p w:rsidR="006B629C" w:rsidRDefault="006B629C"/>
        </w:tc>
      </w:tr>
      <w:tr w:rsidR="006B629C" w:rsidTr="000E665F">
        <w:tc>
          <w:tcPr>
            <w:tcW w:w="407" w:type="dxa"/>
          </w:tcPr>
          <w:p w:rsidR="006B629C" w:rsidRDefault="00F17728">
            <w:r>
              <w:t>382</w:t>
            </w:r>
            <w:r>
              <w:lastRenderedPageBreak/>
              <w:t>0.</w:t>
            </w:r>
          </w:p>
        </w:tc>
        <w:tc>
          <w:tcPr>
            <w:tcW w:w="11453" w:type="dxa"/>
          </w:tcPr>
          <w:p w:rsidR="006B629C" w:rsidRDefault="00F17728">
            <w:r>
              <w:lastRenderedPageBreak/>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c>
          <w:tcPr>
            <w:tcW w:w="596" w:type="dxa"/>
          </w:tcPr>
          <w:p w:rsidR="006B629C" w:rsidRDefault="006B629C"/>
        </w:tc>
      </w:tr>
      <w:tr w:rsidR="006B629C" w:rsidTr="000E665F">
        <w:tc>
          <w:tcPr>
            <w:tcW w:w="407" w:type="dxa"/>
          </w:tcPr>
          <w:p w:rsidR="006B629C" w:rsidRDefault="00F17728">
            <w:r>
              <w:lastRenderedPageBreak/>
              <w:t>3821.</w:t>
            </w:r>
          </w:p>
        </w:tc>
        <w:tc>
          <w:tcPr>
            <w:tcW w:w="11453" w:type="dxa"/>
          </w:tcPr>
          <w:p w:rsidR="006B629C" w:rsidRDefault="00F17728">
            <w: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c>
          <w:tcPr>
            <w:tcW w:w="596" w:type="dxa"/>
          </w:tcPr>
          <w:p w:rsidR="006B629C" w:rsidRDefault="006B629C"/>
        </w:tc>
      </w:tr>
      <w:tr w:rsidR="006B629C" w:rsidTr="000E665F">
        <w:tc>
          <w:tcPr>
            <w:tcW w:w="407" w:type="dxa"/>
          </w:tcPr>
          <w:p w:rsidR="006B629C" w:rsidRDefault="00F17728">
            <w:r>
              <w:t>3822.</w:t>
            </w:r>
          </w:p>
        </w:tc>
        <w:tc>
          <w:tcPr>
            <w:tcW w:w="11453" w:type="dxa"/>
          </w:tcPr>
          <w:p w:rsidR="006B629C" w:rsidRDefault="00F17728">
            <w:r>
              <w:t>Материал (книга) «Система Ислама», автор Такийю-д-дин-Набханий (решение Киевского районного суда города Симферополя Республики Крым от 09.02.2016);</w:t>
            </w:r>
          </w:p>
        </w:tc>
        <w:tc>
          <w:tcPr>
            <w:tcW w:w="596" w:type="dxa"/>
          </w:tcPr>
          <w:p w:rsidR="006B629C" w:rsidRDefault="006B629C"/>
        </w:tc>
      </w:tr>
      <w:tr w:rsidR="006B629C" w:rsidTr="000E665F">
        <w:tc>
          <w:tcPr>
            <w:tcW w:w="407" w:type="dxa"/>
          </w:tcPr>
          <w:p w:rsidR="006B629C" w:rsidRDefault="00F17728">
            <w:r>
              <w:t>3823.</w:t>
            </w:r>
          </w:p>
        </w:tc>
        <w:tc>
          <w:tcPr>
            <w:tcW w:w="11453" w:type="dxa"/>
          </w:tcPr>
          <w:p w:rsidR="006B629C" w:rsidRDefault="00F17728">
            <w:r>
              <w:t>Видеоролик «Революция 1917», размещенный на интернет-странице id70272149 интернет-сайта www.vkontakte.ru (решение Заводского районного суда г. Орла от 08.10.2012);</w:t>
            </w:r>
          </w:p>
        </w:tc>
        <w:tc>
          <w:tcPr>
            <w:tcW w:w="596" w:type="dxa"/>
          </w:tcPr>
          <w:p w:rsidR="006B629C" w:rsidRDefault="006B629C"/>
        </w:tc>
      </w:tr>
      <w:tr w:rsidR="006B629C" w:rsidTr="000E665F">
        <w:tc>
          <w:tcPr>
            <w:tcW w:w="407" w:type="dxa"/>
          </w:tcPr>
          <w:p w:rsidR="006B629C" w:rsidRDefault="00F17728">
            <w:r>
              <w:t>3824.</w:t>
            </w:r>
          </w:p>
        </w:tc>
        <w:tc>
          <w:tcPr>
            <w:tcW w:w="11453" w:type="dxa"/>
          </w:tcPr>
          <w:p w:rsidR="006B629C" w:rsidRDefault="00F17728">
            <w: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c>
          <w:tcPr>
            <w:tcW w:w="596" w:type="dxa"/>
          </w:tcPr>
          <w:p w:rsidR="006B629C" w:rsidRDefault="006B629C"/>
        </w:tc>
      </w:tr>
      <w:tr w:rsidR="006B629C" w:rsidTr="000E665F">
        <w:tc>
          <w:tcPr>
            <w:tcW w:w="407" w:type="dxa"/>
          </w:tcPr>
          <w:p w:rsidR="006B629C" w:rsidRDefault="00F17728">
            <w:r>
              <w:t>3825.</w:t>
            </w:r>
          </w:p>
        </w:tc>
        <w:tc>
          <w:tcPr>
            <w:tcW w:w="11453" w:type="dxa"/>
          </w:tcPr>
          <w:p w:rsidR="006B629C" w:rsidRDefault="00F17728">
            <w: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c>
          <w:tcPr>
            <w:tcW w:w="596" w:type="dxa"/>
          </w:tcPr>
          <w:p w:rsidR="006B629C" w:rsidRDefault="006B629C"/>
        </w:tc>
      </w:tr>
      <w:tr w:rsidR="006B629C" w:rsidTr="000E665F">
        <w:tc>
          <w:tcPr>
            <w:tcW w:w="407" w:type="dxa"/>
          </w:tcPr>
          <w:p w:rsidR="006B629C" w:rsidRDefault="00F17728">
            <w:r>
              <w:lastRenderedPageBreak/>
              <w:t>3826.</w:t>
            </w:r>
          </w:p>
        </w:tc>
        <w:tc>
          <w:tcPr>
            <w:tcW w:w="11453" w:type="dxa"/>
          </w:tcPr>
          <w:p w:rsidR="006B629C" w:rsidRDefault="00F17728">
            <w:r>
              <w:t>Видео «Нашид-Зов к Исламской Умме» (видео vk.com/video305749532_171687871) (решение Белогорского городского суда Амурской области от 17.06.2016);</w:t>
            </w:r>
          </w:p>
        </w:tc>
        <w:tc>
          <w:tcPr>
            <w:tcW w:w="596" w:type="dxa"/>
          </w:tcPr>
          <w:p w:rsidR="006B629C" w:rsidRDefault="006B629C"/>
        </w:tc>
      </w:tr>
      <w:tr w:rsidR="006B629C" w:rsidTr="000E665F">
        <w:tc>
          <w:tcPr>
            <w:tcW w:w="407" w:type="dxa"/>
          </w:tcPr>
          <w:p w:rsidR="006B629C" w:rsidRDefault="00F17728">
            <w:r>
              <w:t>3827.</w:t>
            </w:r>
          </w:p>
        </w:tc>
        <w:tc>
          <w:tcPr>
            <w:tcW w:w="11453" w:type="dxa"/>
          </w:tcPr>
          <w:p w:rsidR="006B629C" w:rsidRDefault="00F17728">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c>
          <w:tcPr>
            <w:tcW w:w="596" w:type="dxa"/>
          </w:tcPr>
          <w:p w:rsidR="006B629C" w:rsidRDefault="006B629C"/>
        </w:tc>
      </w:tr>
      <w:tr w:rsidR="006B629C" w:rsidTr="000E665F">
        <w:tc>
          <w:tcPr>
            <w:tcW w:w="407" w:type="dxa"/>
          </w:tcPr>
          <w:p w:rsidR="006B629C" w:rsidRDefault="00F17728">
            <w:r>
              <w:t>3828.</w:t>
            </w:r>
          </w:p>
        </w:tc>
        <w:tc>
          <w:tcPr>
            <w:tcW w:w="11453" w:type="dxa"/>
          </w:tcPr>
          <w:p w:rsidR="006B629C" w:rsidRDefault="00F17728">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c>
          <w:tcPr>
            <w:tcW w:w="596" w:type="dxa"/>
          </w:tcPr>
          <w:p w:rsidR="006B629C" w:rsidRDefault="006B629C"/>
        </w:tc>
      </w:tr>
      <w:tr w:rsidR="006B629C" w:rsidTr="000E665F">
        <w:tc>
          <w:tcPr>
            <w:tcW w:w="407" w:type="dxa"/>
          </w:tcPr>
          <w:p w:rsidR="006B629C" w:rsidRDefault="00F17728">
            <w:r>
              <w:t>3829.</w:t>
            </w:r>
          </w:p>
        </w:tc>
        <w:tc>
          <w:tcPr>
            <w:tcW w:w="11453" w:type="dxa"/>
          </w:tcPr>
          <w:p w:rsidR="006B629C" w:rsidRDefault="00F17728">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c>
          <w:tcPr>
            <w:tcW w:w="596" w:type="dxa"/>
          </w:tcPr>
          <w:p w:rsidR="006B629C" w:rsidRDefault="006B629C"/>
        </w:tc>
      </w:tr>
      <w:tr w:rsidR="006B629C" w:rsidTr="000E665F">
        <w:tc>
          <w:tcPr>
            <w:tcW w:w="407" w:type="dxa"/>
          </w:tcPr>
          <w:p w:rsidR="006B629C" w:rsidRDefault="00F17728">
            <w:r>
              <w:t>3830.</w:t>
            </w:r>
          </w:p>
        </w:tc>
        <w:tc>
          <w:tcPr>
            <w:tcW w:w="11453" w:type="dxa"/>
          </w:tcPr>
          <w:p w:rsidR="006B629C" w:rsidRDefault="00F17728">
            <w: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w:t>
            </w:r>
            <w:r>
              <w:lastRenderedPageBreak/>
              <w:t>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c>
          <w:tcPr>
            <w:tcW w:w="596" w:type="dxa"/>
          </w:tcPr>
          <w:p w:rsidR="006B629C" w:rsidRDefault="006B629C"/>
        </w:tc>
      </w:tr>
      <w:tr w:rsidR="006B629C" w:rsidTr="000E665F">
        <w:tc>
          <w:tcPr>
            <w:tcW w:w="407" w:type="dxa"/>
          </w:tcPr>
          <w:p w:rsidR="006B629C" w:rsidRDefault="00F17728">
            <w:r>
              <w:lastRenderedPageBreak/>
              <w:t>3831.</w:t>
            </w:r>
          </w:p>
        </w:tc>
        <w:tc>
          <w:tcPr>
            <w:tcW w:w="11453" w:type="dxa"/>
          </w:tcPr>
          <w:p w:rsidR="006B629C" w:rsidRDefault="00F17728">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c>
          <w:tcPr>
            <w:tcW w:w="596" w:type="dxa"/>
          </w:tcPr>
          <w:p w:rsidR="006B629C" w:rsidRDefault="006B629C"/>
        </w:tc>
      </w:tr>
      <w:tr w:rsidR="006B629C" w:rsidTr="000E665F">
        <w:tc>
          <w:tcPr>
            <w:tcW w:w="407" w:type="dxa"/>
          </w:tcPr>
          <w:p w:rsidR="006B629C" w:rsidRDefault="00F17728">
            <w:r>
              <w:t>3832.</w:t>
            </w:r>
          </w:p>
        </w:tc>
        <w:tc>
          <w:tcPr>
            <w:tcW w:w="11453" w:type="dxa"/>
          </w:tcPr>
          <w:p w:rsidR="006B629C" w:rsidRDefault="00F17728">
            <w: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c>
          <w:tcPr>
            <w:tcW w:w="596" w:type="dxa"/>
          </w:tcPr>
          <w:p w:rsidR="006B629C" w:rsidRDefault="006B629C"/>
        </w:tc>
      </w:tr>
      <w:tr w:rsidR="006B629C" w:rsidTr="000E665F">
        <w:tc>
          <w:tcPr>
            <w:tcW w:w="407" w:type="dxa"/>
          </w:tcPr>
          <w:p w:rsidR="006B629C" w:rsidRDefault="00F17728">
            <w:r>
              <w:t>3833.</w:t>
            </w:r>
          </w:p>
        </w:tc>
        <w:tc>
          <w:tcPr>
            <w:tcW w:w="11453" w:type="dxa"/>
          </w:tcPr>
          <w:p w:rsidR="006B629C" w:rsidRDefault="00F17728">
            <w: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c>
          <w:tcPr>
            <w:tcW w:w="596" w:type="dxa"/>
          </w:tcPr>
          <w:p w:rsidR="006B629C" w:rsidRDefault="006B629C"/>
        </w:tc>
      </w:tr>
      <w:tr w:rsidR="006B629C" w:rsidTr="000E665F">
        <w:tc>
          <w:tcPr>
            <w:tcW w:w="407" w:type="dxa"/>
          </w:tcPr>
          <w:p w:rsidR="006B629C" w:rsidRDefault="00F17728">
            <w:r>
              <w:t>3834.</w:t>
            </w:r>
          </w:p>
        </w:tc>
        <w:tc>
          <w:tcPr>
            <w:tcW w:w="11453" w:type="dxa"/>
          </w:tcPr>
          <w:p w:rsidR="006B629C" w:rsidRDefault="00F17728">
            <w:r>
              <w:t>Книга Онищука В.Е. «Манифест русского патриотизма» (- М.: «Витязь», 2001. – 160 с.) (решение Нагатинского районного суда города Москвы от 30.05.2016);</w:t>
            </w:r>
          </w:p>
        </w:tc>
        <w:tc>
          <w:tcPr>
            <w:tcW w:w="596" w:type="dxa"/>
          </w:tcPr>
          <w:p w:rsidR="006B629C" w:rsidRDefault="006B629C"/>
        </w:tc>
      </w:tr>
      <w:tr w:rsidR="006B629C" w:rsidTr="000E665F">
        <w:tc>
          <w:tcPr>
            <w:tcW w:w="407" w:type="dxa"/>
          </w:tcPr>
          <w:p w:rsidR="006B629C" w:rsidRDefault="00F17728">
            <w:r>
              <w:t>383</w:t>
            </w:r>
            <w:r>
              <w:lastRenderedPageBreak/>
              <w:t>5.</w:t>
            </w:r>
          </w:p>
        </w:tc>
        <w:tc>
          <w:tcPr>
            <w:tcW w:w="11453" w:type="dxa"/>
          </w:tcPr>
          <w:p w:rsidR="006B629C" w:rsidRDefault="00F17728">
            <w:r>
              <w:lastRenderedPageBreak/>
              <w:t>Журнал «Русич» № 1 «Еврейская оккупация России» (1999. - № 1.- 208 с, изд. «Витязь») (решение Нагатинского районного суда города Москвы от 30.05.2016);</w:t>
            </w:r>
          </w:p>
        </w:tc>
        <w:tc>
          <w:tcPr>
            <w:tcW w:w="596" w:type="dxa"/>
          </w:tcPr>
          <w:p w:rsidR="006B629C" w:rsidRDefault="006B629C"/>
        </w:tc>
      </w:tr>
      <w:tr w:rsidR="006B629C" w:rsidTr="000E665F">
        <w:tc>
          <w:tcPr>
            <w:tcW w:w="407" w:type="dxa"/>
          </w:tcPr>
          <w:p w:rsidR="006B629C" w:rsidRDefault="00F17728">
            <w:r>
              <w:lastRenderedPageBreak/>
              <w:t>3836.</w:t>
            </w:r>
          </w:p>
        </w:tc>
        <w:tc>
          <w:tcPr>
            <w:tcW w:w="11453" w:type="dxa"/>
          </w:tcPr>
          <w:p w:rsidR="006B629C" w:rsidRDefault="00F17728">
            <w: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c>
          <w:tcPr>
            <w:tcW w:w="596" w:type="dxa"/>
          </w:tcPr>
          <w:p w:rsidR="006B629C" w:rsidRDefault="006B629C"/>
        </w:tc>
      </w:tr>
      <w:tr w:rsidR="006B629C" w:rsidTr="000E665F">
        <w:tc>
          <w:tcPr>
            <w:tcW w:w="407" w:type="dxa"/>
          </w:tcPr>
          <w:p w:rsidR="006B629C" w:rsidRDefault="00F17728">
            <w:r>
              <w:t>3837.</w:t>
            </w:r>
          </w:p>
        </w:tc>
        <w:tc>
          <w:tcPr>
            <w:tcW w:w="11453" w:type="dxa"/>
          </w:tcPr>
          <w:p w:rsidR="006B629C" w:rsidRDefault="00F17728">
            <w: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c>
          <w:tcPr>
            <w:tcW w:w="596" w:type="dxa"/>
          </w:tcPr>
          <w:p w:rsidR="006B629C" w:rsidRDefault="006B629C"/>
        </w:tc>
      </w:tr>
      <w:tr w:rsidR="006B629C" w:rsidTr="000E665F">
        <w:tc>
          <w:tcPr>
            <w:tcW w:w="407" w:type="dxa"/>
          </w:tcPr>
          <w:p w:rsidR="006B629C" w:rsidRDefault="00F17728">
            <w:r>
              <w:t>3838.</w:t>
            </w:r>
          </w:p>
        </w:tc>
        <w:tc>
          <w:tcPr>
            <w:tcW w:w="11453" w:type="dxa"/>
          </w:tcPr>
          <w:p w:rsidR="006B629C" w:rsidRDefault="00F17728">
            <w: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6B629C" w:rsidRDefault="006B629C"/>
        </w:tc>
      </w:tr>
      <w:tr w:rsidR="006B629C" w:rsidTr="000E665F">
        <w:tc>
          <w:tcPr>
            <w:tcW w:w="407" w:type="dxa"/>
          </w:tcPr>
          <w:p w:rsidR="006B629C" w:rsidRDefault="00F17728">
            <w:r>
              <w:t>3839.</w:t>
            </w:r>
          </w:p>
        </w:tc>
        <w:tc>
          <w:tcPr>
            <w:tcW w:w="11453" w:type="dxa"/>
          </w:tcPr>
          <w:p w:rsidR="006B629C" w:rsidRDefault="00F17728">
            <w: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6B629C" w:rsidRDefault="006B629C"/>
        </w:tc>
      </w:tr>
      <w:tr w:rsidR="006B629C" w:rsidTr="000E665F">
        <w:tc>
          <w:tcPr>
            <w:tcW w:w="407" w:type="dxa"/>
          </w:tcPr>
          <w:p w:rsidR="006B629C" w:rsidRDefault="00F17728">
            <w:r>
              <w:t>3840.</w:t>
            </w:r>
          </w:p>
        </w:tc>
        <w:tc>
          <w:tcPr>
            <w:tcW w:w="11453" w:type="dxa"/>
          </w:tcPr>
          <w:p w:rsidR="006B629C" w:rsidRDefault="00F17728">
            <w: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6B629C" w:rsidRDefault="006B629C"/>
        </w:tc>
      </w:tr>
      <w:tr w:rsidR="006B629C" w:rsidTr="000E665F">
        <w:tc>
          <w:tcPr>
            <w:tcW w:w="407" w:type="dxa"/>
          </w:tcPr>
          <w:p w:rsidR="006B629C" w:rsidRDefault="00F17728">
            <w:r>
              <w:lastRenderedPageBreak/>
              <w:t>3841.</w:t>
            </w:r>
          </w:p>
        </w:tc>
        <w:tc>
          <w:tcPr>
            <w:tcW w:w="11453" w:type="dxa"/>
          </w:tcPr>
          <w:p w:rsidR="006B629C" w:rsidRDefault="00F17728">
            <w: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6B629C" w:rsidRDefault="006B629C"/>
        </w:tc>
      </w:tr>
      <w:tr w:rsidR="006B629C" w:rsidTr="000E665F">
        <w:tc>
          <w:tcPr>
            <w:tcW w:w="407" w:type="dxa"/>
          </w:tcPr>
          <w:p w:rsidR="006B629C" w:rsidRDefault="00F17728">
            <w:r>
              <w:t>3842.</w:t>
            </w:r>
          </w:p>
        </w:tc>
        <w:tc>
          <w:tcPr>
            <w:tcW w:w="11453" w:type="dxa"/>
          </w:tcPr>
          <w:p w:rsidR="006B629C" w:rsidRDefault="00F17728">
            <w: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6B629C" w:rsidRDefault="006B629C"/>
        </w:tc>
      </w:tr>
      <w:tr w:rsidR="006B629C" w:rsidTr="000E665F">
        <w:tc>
          <w:tcPr>
            <w:tcW w:w="407" w:type="dxa"/>
          </w:tcPr>
          <w:p w:rsidR="006B629C" w:rsidRDefault="00F17728">
            <w:r>
              <w:t>3843.</w:t>
            </w:r>
          </w:p>
        </w:tc>
        <w:tc>
          <w:tcPr>
            <w:tcW w:w="11453" w:type="dxa"/>
          </w:tcPr>
          <w:p w:rsidR="006B629C" w:rsidRDefault="00F17728">
            <w: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6B629C" w:rsidRDefault="006B629C"/>
        </w:tc>
      </w:tr>
      <w:tr w:rsidR="006B629C" w:rsidTr="000E665F">
        <w:tc>
          <w:tcPr>
            <w:tcW w:w="407" w:type="dxa"/>
          </w:tcPr>
          <w:p w:rsidR="006B629C" w:rsidRDefault="00F17728">
            <w:r>
              <w:t>3844.</w:t>
            </w:r>
          </w:p>
        </w:tc>
        <w:tc>
          <w:tcPr>
            <w:tcW w:w="11453" w:type="dxa"/>
          </w:tcPr>
          <w:p w:rsidR="006B629C" w:rsidRDefault="00F17728">
            <w: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6B629C" w:rsidRDefault="006B629C"/>
        </w:tc>
      </w:tr>
      <w:tr w:rsidR="006B629C" w:rsidTr="000E665F">
        <w:tc>
          <w:tcPr>
            <w:tcW w:w="407" w:type="dxa"/>
          </w:tcPr>
          <w:p w:rsidR="006B629C" w:rsidRDefault="00F17728">
            <w:r>
              <w:t>3845.</w:t>
            </w:r>
          </w:p>
        </w:tc>
        <w:tc>
          <w:tcPr>
            <w:tcW w:w="11453" w:type="dxa"/>
          </w:tcPr>
          <w:p w:rsidR="006B629C" w:rsidRDefault="00F17728">
            <w: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6B629C" w:rsidRDefault="006B629C"/>
        </w:tc>
      </w:tr>
      <w:tr w:rsidR="006B629C" w:rsidTr="000E665F">
        <w:tc>
          <w:tcPr>
            <w:tcW w:w="407" w:type="dxa"/>
          </w:tcPr>
          <w:p w:rsidR="006B629C" w:rsidRDefault="00F17728">
            <w:r>
              <w:t>384</w:t>
            </w:r>
            <w:r>
              <w:lastRenderedPageBreak/>
              <w:t>6.</w:t>
            </w:r>
          </w:p>
        </w:tc>
        <w:tc>
          <w:tcPr>
            <w:tcW w:w="11453" w:type="dxa"/>
          </w:tcPr>
          <w:p w:rsidR="006B629C" w:rsidRDefault="00F17728">
            <w:r>
              <w:lastRenderedPageBreak/>
              <w:t xml:space="preserve">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w:t>
            </w:r>
            <w:r>
              <w:lastRenderedPageBreak/>
              <w:t>страницах (решение Куйбышевского районного суда города Санкт-Петербурга от 06.07.2015);</w:t>
            </w:r>
          </w:p>
        </w:tc>
        <w:tc>
          <w:tcPr>
            <w:tcW w:w="596" w:type="dxa"/>
          </w:tcPr>
          <w:p w:rsidR="006B629C" w:rsidRDefault="006B629C"/>
        </w:tc>
      </w:tr>
      <w:tr w:rsidR="006B629C" w:rsidTr="000E665F">
        <w:tc>
          <w:tcPr>
            <w:tcW w:w="407" w:type="dxa"/>
          </w:tcPr>
          <w:p w:rsidR="006B629C" w:rsidRDefault="00F17728">
            <w:r>
              <w:lastRenderedPageBreak/>
              <w:t>3847.</w:t>
            </w:r>
          </w:p>
        </w:tc>
        <w:tc>
          <w:tcPr>
            <w:tcW w:w="11453" w:type="dxa"/>
          </w:tcPr>
          <w:p w:rsidR="006B629C" w:rsidRDefault="00F17728">
            <w: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6B629C" w:rsidRDefault="006B629C"/>
        </w:tc>
      </w:tr>
      <w:tr w:rsidR="006B629C" w:rsidTr="000E665F">
        <w:tc>
          <w:tcPr>
            <w:tcW w:w="407" w:type="dxa"/>
          </w:tcPr>
          <w:p w:rsidR="006B629C" w:rsidRDefault="00F17728">
            <w:r>
              <w:t>3848.</w:t>
            </w:r>
          </w:p>
        </w:tc>
        <w:tc>
          <w:tcPr>
            <w:tcW w:w="11453" w:type="dxa"/>
          </w:tcPr>
          <w:p w:rsidR="006B629C" w:rsidRDefault="00F17728">
            <w: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6B629C" w:rsidRDefault="006B629C"/>
        </w:tc>
      </w:tr>
      <w:tr w:rsidR="006B629C" w:rsidTr="000E665F">
        <w:tc>
          <w:tcPr>
            <w:tcW w:w="407" w:type="dxa"/>
          </w:tcPr>
          <w:p w:rsidR="006B629C" w:rsidRDefault="00F17728">
            <w:r>
              <w:t>3849.</w:t>
            </w:r>
          </w:p>
        </w:tc>
        <w:tc>
          <w:tcPr>
            <w:tcW w:w="11453" w:type="dxa"/>
          </w:tcPr>
          <w:p w:rsidR="006B629C" w:rsidRDefault="00F17728">
            <w: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6B629C" w:rsidRDefault="006B629C"/>
        </w:tc>
      </w:tr>
      <w:tr w:rsidR="006B629C" w:rsidTr="000E665F">
        <w:tc>
          <w:tcPr>
            <w:tcW w:w="407" w:type="dxa"/>
          </w:tcPr>
          <w:p w:rsidR="006B629C" w:rsidRDefault="00F17728">
            <w:r>
              <w:t>3850.</w:t>
            </w:r>
          </w:p>
        </w:tc>
        <w:tc>
          <w:tcPr>
            <w:tcW w:w="11453" w:type="dxa"/>
          </w:tcPr>
          <w:p w:rsidR="006B629C" w:rsidRDefault="00F17728">
            <w: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6B629C" w:rsidRDefault="006B629C"/>
        </w:tc>
      </w:tr>
      <w:tr w:rsidR="006B629C" w:rsidTr="000E665F">
        <w:tc>
          <w:tcPr>
            <w:tcW w:w="407" w:type="dxa"/>
          </w:tcPr>
          <w:p w:rsidR="006B629C" w:rsidRDefault="00F17728">
            <w:r>
              <w:t>3851.</w:t>
            </w:r>
          </w:p>
        </w:tc>
        <w:tc>
          <w:tcPr>
            <w:tcW w:w="11453" w:type="dxa"/>
          </w:tcPr>
          <w:p w:rsidR="006B629C" w:rsidRDefault="00F17728">
            <w: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6B629C" w:rsidRDefault="006B629C"/>
        </w:tc>
      </w:tr>
      <w:tr w:rsidR="006B629C" w:rsidTr="000E665F">
        <w:tc>
          <w:tcPr>
            <w:tcW w:w="407" w:type="dxa"/>
          </w:tcPr>
          <w:p w:rsidR="006B629C" w:rsidRDefault="00F17728">
            <w:r>
              <w:lastRenderedPageBreak/>
              <w:t>3852.</w:t>
            </w:r>
          </w:p>
        </w:tc>
        <w:tc>
          <w:tcPr>
            <w:tcW w:w="11453" w:type="dxa"/>
          </w:tcPr>
          <w:p w:rsidR="006B629C" w:rsidRDefault="00F17728">
            <w: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6B629C" w:rsidRDefault="006B629C"/>
        </w:tc>
      </w:tr>
      <w:tr w:rsidR="006B629C" w:rsidTr="000E665F">
        <w:tc>
          <w:tcPr>
            <w:tcW w:w="407" w:type="dxa"/>
          </w:tcPr>
          <w:p w:rsidR="006B629C" w:rsidRDefault="00F17728">
            <w:r>
              <w:t>3853.</w:t>
            </w:r>
          </w:p>
        </w:tc>
        <w:tc>
          <w:tcPr>
            <w:tcW w:w="11453" w:type="dxa"/>
          </w:tcPr>
          <w:p w:rsidR="006B629C" w:rsidRDefault="00F17728">
            <w: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6B629C" w:rsidRDefault="006B629C"/>
        </w:tc>
      </w:tr>
      <w:tr w:rsidR="006B629C" w:rsidTr="000E665F">
        <w:tc>
          <w:tcPr>
            <w:tcW w:w="407" w:type="dxa"/>
          </w:tcPr>
          <w:p w:rsidR="006B629C" w:rsidRDefault="00F17728">
            <w:r>
              <w:t>3854.</w:t>
            </w:r>
          </w:p>
        </w:tc>
        <w:tc>
          <w:tcPr>
            <w:tcW w:w="11453" w:type="dxa"/>
          </w:tcPr>
          <w:p w:rsidR="006B629C" w:rsidRDefault="00F17728">
            <w: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6B629C" w:rsidRDefault="006B629C"/>
        </w:tc>
      </w:tr>
      <w:tr w:rsidR="006B629C" w:rsidTr="000E665F">
        <w:tc>
          <w:tcPr>
            <w:tcW w:w="407" w:type="dxa"/>
          </w:tcPr>
          <w:p w:rsidR="006B629C" w:rsidRDefault="00F17728">
            <w:r>
              <w:t>3855.</w:t>
            </w:r>
          </w:p>
        </w:tc>
        <w:tc>
          <w:tcPr>
            <w:tcW w:w="11453" w:type="dxa"/>
          </w:tcPr>
          <w:p w:rsidR="006B629C" w:rsidRDefault="00F17728">
            <w: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6B629C" w:rsidRDefault="006B629C"/>
        </w:tc>
      </w:tr>
      <w:tr w:rsidR="006B629C" w:rsidTr="000E665F">
        <w:tc>
          <w:tcPr>
            <w:tcW w:w="407" w:type="dxa"/>
          </w:tcPr>
          <w:p w:rsidR="006B629C" w:rsidRDefault="00F17728">
            <w:r>
              <w:t>3856.</w:t>
            </w:r>
          </w:p>
        </w:tc>
        <w:tc>
          <w:tcPr>
            <w:tcW w:w="11453" w:type="dxa"/>
          </w:tcPr>
          <w:p w:rsidR="006B629C" w:rsidRDefault="00F17728">
            <w: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6B629C" w:rsidRDefault="006B629C"/>
        </w:tc>
      </w:tr>
      <w:tr w:rsidR="006B629C" w:rsidTr="000E665F">
        <w:tc>
          <w:tcPr>
            <w:tcW w:w="407" w:type="dxa"/>
          </w:tcPr>
          <w:p w:rsidR="006B629C" w:rsidRDefault="00F17728">
            <w:r>
              <w:t>385</w:t>
            </w:r>
            <w:r>
              <w:lastRenderedPageBreak/>
              <w:t>7.</w:t>
            </w:r>
          </w:p>
        </w:tc>
        <w:tc>
          <w:tcPr>
            <w:tcW w:w="11453" w:type="dxa"/>
          </w:tcPr>
          <w:p w:rsidR="006B629C" w:rsidRDefault="00F17728">
            <w:r>
              <w:lastRenderedPageBreak/>
              <w:t xml:space="preserve">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w:t>
            </w:r>
            <w:r>
              <w:lastRenderedPageBreak/>
              <w:t>Куйбышевского районного суда города Санкт-Петербурга от 06.07.2015);</w:t>
            </w:r>
          </w:p>
        </w:tc>
        <w:tc>
          <w:tcPr>
            <w:tcW w:w="596" w:type="dxa"/>
          </w:tcPr>
          <w:p w:rsidR="006B629C" w:rsidRDefault="006B629C"/>
        </w:tc>
      </w:tr>
      <w:tr w:rsidR="006B629C" w:rsidTr="000E665F">
        <w:tc>
          <w:tcPr>
            <w:tcW w:w="407" w:type="dxa"/>
          </w:tcPr>
          <w:p w:rsidR="006B629C" w:rsidRDefault="00F17728">
            <w:r>
              <w:lastRenderedPageBreak/>
              <w:t>3858.</w:t>
            </w:r>
          </w:p>
        </w:tc>
        <w:tc>
          <w:tcPr>
            <w:tcW w:w="11453" w:type="dxa"/>
          </w:tcPr>
          <w:p w:rsidR="006B629C" w:rsidRDefault="00F17728">
            <w: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6B629C" w:rsidRDefault="006B629C"/>
        </w:tc>
      </w:tr>
      <w:tr w:rsidR="006B629C" w:rsidTr="000E665F">
        <w:tc>
          <w:tcPr>
            <w:tcW w:w="407" w:type="dxa"/>
          </w:tcPr>
          <w:p w:rsidR="006B629C" w:rsidRDefault="00F17728">
            <w:r>
              <w:t>3859.</w:t>
            </w:r>
          </w:p>
        </w:tc>
        <w:tc>
          <w:tcPr>
            <w:tcW w:w="11453" w:type="dxa"/>
          </w:tcPr>
          <w:p w:rsidR="006B629C" w:rsidRDefault="00F17728">
            <w: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6B629C" w:rsidRDefault="006B629C"/>
        </w:tc>
      </w:tr>
      <w:tr w:rsidR="006B629C" w:rsidTr="000E665F">
        <w:tc>
          <w:tcPr>
            <w:tcW w:w="407" w:type="dxa"/>
          </w:tcPr>
          <w:p w:rsidR="006B629C" w:rsidRDefault="00F17728">
            <w:r>
              <w:t>3860.</w:t>
            </w:r>
          </w:p>
        </w:tc>
        <w:tc>
          <w:tcPr>
            <w:tcW w:w="11453" w:type="dxa"/>
          </w:tcPr>
          <w:p w:rsidR="006B629C" w:rsidRDefault="00F17728">
            <w: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6B629C" w:rsidRDefault="006B629C"/>
        </w:tc>
      </w:tr>
      <w:tr w:rsidR="006B629C" w:rsidTr="000E665F">
        <w:tc>
          <w:tcPr>
            <w:tcW w:w="407" w:type="dxa"/>
          </w:tcPr>
          <w:p w:rsidR="006B629C" w:rsidRDefault="00F17728">
            <w:r>
              <w:t>3861.</w:t>
            </w:r>
          </w:p>
        </w:tc>
        <w:tc>
          <w:tcPr>
            <w:tcW w:w="11453" w:type="dxa"/>
          </w:tcPr>
          <w:p w:rsidR="006B629C" w:rsidRDefault="00F17728">
            <w: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6B629C" w:rsidRDefault="006B629C"/>
        </w:tc>
      </w:tr>
      <w:tr w:rsidR="006B629C" w:rsidTr="000E665F">
        <w:tc>
          <w:tcPr>
            <w:tcW w:w="407" w:type="dxa"/>
          </w:tcPr>
          <w:p w:rsidR="006B629C" w:rsidRDefault="00F17728">
            <w:r>
              <w:t>3862.</w:t>
            </w:r>
          </w:p>
        </w:tc>
        <w:tc>
          <w:tcPr>
            <w:tcW w:w="11453" w:type="dxa"/>
          </w:tcPr>
          <w:p w:rsidR="006B629C" w:rsidRDefault="00F17728">
            <w: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6B629C" w:rsidRDefault="006B629C"/>
        </w:tc>
      </w:tr>
      <w:tr w:rsidR="006B629C" w:rsidTr="000E665F">
        <w:tc>
          <w:tcPr>
            <w:tcW w:w="407" w:type="dxa"/>
          </w:tcPr>
          <w:p w:rsidR="006B629C" w:rsidRDefault="00F17728">
            <w:r>
              <w:lastRenderedPageBreak/>
              <w:t>3863.</w:t>
            </w:r>
          </w:p>
        </w:tc>
        <w:tc>
          <w:tcPr>
            <w:tcW w:w="11453" w:type="dxa"/>
          </w:tcPr>
          <w:p w:rsidR="006B629C" w:rsidRDefault="00F17728">
            <w: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596" w:type="dxa"/>
          </w:tcPr>
          <w:p w:rsidR="006B629C" w:rsidRDefault="006B629C"/>
        </w:tc>
      </w:tr>
      <w:tr w:rsidR="006B629C" w:rsidTr="000E665F">
        <w:tc>
          <w:tcPr>
            <w:tcW w:w="407" w:type="dxa"/>
          </w:tcPr>
          <w:p w:rsidR="006B629C" w:rsidRDefault="00F17728">
            <w:r>
              <w:t>3864.</w:t>
            </w:r>
          </w:p>
        </w:tc>
        <w:tc>
          <w:tcPr>
            <w:tcW w:w="11453" w:type="dxa"/>
          </w:tcPr>
          <w:p w:rsidR="006B629C" w:rsidRDefault="00F17728">
            <w:r>
              <w:t>Видеоролик «Правда» (решение Заводского районного суда г. Орла от 04.08.2016);</w:t>
            </w:r>
          </w:p>
        </w:tc>
        <w:tc>
          <w:tcPr>
            <w:tcW w:w="596" w:type="dxa"/>
          </w:tcPr>
          <w:p w:rsidR="006B629C" w:rsidRDefault="006B629C"/>
        </w:tc>
      </w:tr>
      <w:tr w:rsidR="006B629C" w:rsidTr="000E665F">
        <w:tc>
          <w:tcPr>
            <w:tcW w:w="407" w:type="dxa"/>
          </w:tcPr>
          <w:p w:rsidR="006B629C" w:rsidRDefault="00F17728">
            <w:r>
              <w:t>3865.</w:t>
            </w:r>
          </w:p>
        </w:tc>
        <w:tc>
          <w:tcPr>
            <w:tcW w:w="11453" w:type="dxa"/>
          </w:tcPr>
          <w:p w:rsidR="006B629C" w:rsidRDefault="00F17728">
            <w:r>
              <w:t>Видеоролик «RGD 88 – кто, если не Мы» (интернет-адрес: http://www.youtube.com/watch?v=tIyBuIkoJ2M) (решение Заводского районного суда г. Орла от 04.08.2016);</w:t>
            </w:r>
          </w:p>
        </w:tc>
        <w:tc>
          <w:tcPr>
            <w:tcW w:w="596" w:type="dxa"/>
          </w:tcPr>
          <w:p w:rsidR="006B629C" w:rsidRDefault="006B629C"/>
        </w:tc>
      </w:tr>
      <w:tr w:rsidR="006B629C" w:rsidTr="000E665F">
        <w:tc>
          <w:tcPr>
            <w:tcW w:w="407" w:type="dxa"/>
          </w:tcPr>
          <w:p w:rsidR="006B629C" w:rsidRDefault="00F17728">
            <w:r>
              <w:t>3866.</w:t>
            </w:r>
          </w:p>
        </w:tc>
        <w:tc>
          <w:tcPr>
            <w:tcW w:w="11453" w:type="dxa"/>
          </w:tcPr>
          <w:p w:rsidR="006B629C" w:rsidRDefault="00F17728">
            <w: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596" w:type="dxa"/>
          </w:tcPr>
          <w:p w:rsidR="006B629C" w:rsidRDefault="006B629C"/>
        </w:tc>
      </w:tr>
      <w:tr w:rsidR="006B629C" w:rsidTr="000E665F">
        <w:tc>
          <w:tcPr>
            <w:tcW w:w="407" w:type="dxa"/>
          </w:tcPr>
          <w:p w:rsidR="006B629C" w:rsidRDefault="00F17728">
            <w:r>
              <w:t>386</w:t>
            </w:r>
            <w:r>
              <w:lastRenderedPageBreak/>
              <w:t>7.</w:t>
            </w:r>
          </w:p>
        </w:tc>
        <w:tc>
          <w:tcPr>
            <w:tcW w:w="11453" w:type="dxa"/>
          </w:tcPr>
          <w:p w:rsidR="006B629C" w:rsidRDefault="00F17728">
            <w:r>
              <w:lastRenderedPageBreak/>
              <w:t xml:space="preserve">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w:t>
            </w:r>
            <w:r>
              <w:lastRenderedPageBreak/>
              <w:t>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596" w:type="dxa"/>
          </w:tcPr>
          <w:p w:rsidR="006B629C" w:rsidRDefault="006B629C"/>
        </w:tc>
      </w:tr>
      <w:tr w:rsidR="006B629C" w:rsidTr="000E665F">
        <w:tc>
          <w:tcPr>
            <w:tcW w:w="407" w:type="dxa"/>
          </w:tcPr>
          <w:p w:rsidR="006B629C" w:rsidRDefault="00F17728">
            <w:r>
              <w:lastRenderedPageBreak/>
              <w:t>3868.</w:t>
            </w:r>
          </w:p>
        </w:tc>
        <w:tc>
          <w:tcPr>
            <w:tcW w:w="11453" w:type="dxa"/>
          </w:tcPr>
          <w:p w:rsidR="006B629C" w:rsidRDefault="00F17728">
            <w: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c>
          <w:tcPr>
            <w:tcW w:w="596" w:type="dxa"/>
          </w:tcPr>
          <w:p w:rsidR="006B629C" w:rsidRDefault="006B629C"/>
        </w:tc>
      </w:tr>
      <w:tr w:rsidR="006B629C" w:rsidTr="000E665F">
        <w:tc>
          <w:tcPr>
            <w:tcW w:w="407" w:type="dxa"/>
          </w:tcPr>
          <w:p w:rsidR="006B629C" w:rsidRDefault="00F17728">
            <w:r>
              <w:t>3869.</w:t>
            </w:r>
          </w:p>
        </w:tc>
        <w:tc>
          <w:tcPr>
            <w:tcW w:w="11453" w:type="dxa"/>
          </w:tcPr>
          <w:p w:rsidR="006B629C" w:rsidRDefault="00F17728">
            <w: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c>
          <w:tcPr>
            <w:tcW w:w="596" w:type="dxa"/>
          </w:tcPr>
          <w:p w:rsidR="006B629C" w:rsidRDefault="006B629C"/>
        </w:tc>
      </w:tr>
      <w:tr w:rsidR="006B629C" w:rsidTr="000E665F">
        <w:tc>
          <w:tcPr>
            <w:tcW w:w="407" w:type="dxa"/>
          </w:tcPr>
          <w:p w:rsidR="006B629C" w:rsidRDefault="00F17728">
            <w:r>
              <w:t>3870.</w:t>
            </w:r>
          </w:p>
        </w:tc>
        <w:tc>
          <w:tcPr>
            <w:tcW w:w="11453" w:type="dxa"/>
          </w:tcPr>
          <w:p w:rsidR="006B629C" w:rsidRDefault="00F17728">
            <w: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c>
          <w:tcPr>
            <w:tcW w:w="596" w:type="dxa"/>
          </w:tcPr>
          <w:p w:rsidR="006B629C" w:rsidRDefault="006B629C"/>
        </w:tc>
      </w:tr>
      <w:tr w:rsidR="006B629C" w:rsidTr="000E665F">
        <w:tc>
          <w:tcPr>
            <w:tcW w:w="407" w:type="dxa"/>
          </w:tcPr>
          <w:p w:rsidR="006B629C" w:rsidRDefault="00F17728">
            <w:r>
              <w:t>3871.</w:t>
            </w:r>
          </w:p>
        </w:tc>
        <w:tc>
          <w:tcPr>
            <w:tcW w:w="11453" w:type="dxa"/>
          </w:tcPr>
          <w:p w:rsidR="006B629C" w:rsidRDefault="00F17728">
            <w:r>
              <w:t>Видеоролик: «Обращение к мусульманам Камиля абу Султана. ИГ Халифат. «03.06.2015» (решение Московского районного суда г. Казани от 03.03.2016);</w:t>
            </w:r>
          </w:p>
        </w:tc>
        <w:tc>
          <w:tcPr>
            <w:tcW w:w="596" w:type="dxa"/>
          </w:tcPr>
          <w:p w:rsidR="006B629C" w:rsidRDefault="006B629C"/>
        </w:tc>
      </w:tr>
      <w:tr w:rsidR="006B629C" w:rsidTr="000E665F">
        <w:tc>
          <w:tcPr>
            <w:tcW w:w="407" w:type="dxa"/>
          </w:tcPr>
          <w:p w:rsidR="006B629C" w:rsidRDefault="00F17728">
            <w:r>
              <w:t>38</w:t>
            </w:r>
            <w:r>
              <w:lastRenderedPageBreak/>
              <w:t>72.</w:t>
            </w:r>
          </w:p>
        </w:tc>
        <w:tc>
          <w:tcPr>
            <w:tcW w:w="11453" w:type="dxa"/>
          </w:tcPr>
          <w:p w:rsidR="006B629C" w:rsidRDefault="00F17728">
            <w:r>
              <w:lastRenderedPageBreak/>
              <w:t xml:space="preserve">Видеоролик: «Обращение мухаджира из ИГ Халифат (рус). 13.06.2015» (решение Московского районного суда г. </w:t>
            </w:r>
            <w:r>
              <w:lastRenderedPageBreak/>
              <w:t>Казани от 03.03.2016);</w:t>
            </w:r>
          </w:p>
        </w:tc>
        <w:tc>
          <w:tcPr>
            <w:tcW w:w="596" w:type="dxa"/>
          </w:tcPr>
          <w:p w:rsidR="006B629C" w:rsidRDefault="006B629C"/>
        </w:tc>
      </w:tr>
      <w:tr w:rsidR="006B629C" w:rsidTr="000E665F">
        <w:tc>
          <w:tcPr>
            <w:tcW w:w="407" w:type="dxa"/>
          </w:tcPr>
          <w:p w:rsidR="006B629C" w:rsidRDefault="00F17728">
            <w:r>
              <w:lastRenderedPageBreak/>
              <w:t>3873.</w:t>
            </w:r>
          </w:p>
        </w:tc>
        <w:tc>
          <w:tcPr>
            <w:tcW w:w="11453" w:type="dxa"/>
          </w:tcPr>
          <w:p w:rsidR="006B629C" w:rsidRDefault="00F17728">
            <w: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c>
          <w:tcPr>
            <w:tcW w:w="596" w:type="dxa"/>
          </w:tcPr>
          <w:p w:rsidR="006B629C" w:rsidRDefault="006B629C"/>
        </w:tc>
      </w:tr>
      <w:tr w:rsidR="006B629C" w:rsidTr="000E665F">
        <w:tc>
          <w:tcPr>
            <w:tcW w:w="407" w:type="dxa"/>
          </w:tcPr>
          <w:p w:rsidR="006B629C" w:rsidRDefault="00F17728">
            <w:r>
              <w:t>3874.</w:t>
            </w:r>
          </w:p>
        </w:tc>
        <w:tc>
          <w:tcPr>
            <w:tcW w:w="11453" w:type="dxa"/>
          </w:tcPr>
          <w:p w:rsidR="006B629C" w:rsidRDefault="00F17728">
            <w: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c>
          <w:tcPr>
            <w:tcW w:w="596" w:type="dxa"/>
          </w:tcPr>
          <w:p w:rsidR="006B629C" w:rsidRDefault="006B629C"/>
        </w:tc>
      </w:tr>
      <w:tr w:rsidR="006B629C" w:rsidTr="000E665F">
        <w:tc>
          <w:tcPr>
            <w:tcW w:w="407" w:type="dxa"/>
          </w:tcPr>
          <w:p w:rsidR="006B629C" w:rsidRDefault="00F17728">
            <w:r>
              <w:t>3875.</w:t>
            </w:r>
          </w:p>
        </w:tc>
        <w:tc>
          <w:tcPr>
            <w:tcW w:w="11453" w:type="dxa"/>
          </w:tcPr>
          <w:p w:rsidR="006B629C" w:rsidRDefault="00F17728">
            <w:r>
              <w:t>Информация, размещенная на интернет-странице по адресу: http://forum.dpni.org/showthread.php?t=40961 (решение Бабушкинского районного суда г. Москвы от 14.03.2016);</w:t>
            </w:r>
          </w:p>
        </w:tc>
        <w:tc>
          <w:tcPr>
            <w:tcW w:w="596" w:type="dxa"/>
          </w:tcPr>
          <w:p w:rsidR="006B629C" w:rsidRDefault="006B629C"/>
        </w:tc>
      </w:tr>
      <w:tr w:rsidR="006B629C" w:rsidTr="000E665F">
        <w:tc>
          <w:tcPr>
            <w:tcW w:w="407" w:type="dxa"/>
          </w:tcPr>
          <w:p w:rsidR="006B629C" w:rsidRDefault="00F17728">
            <w:r>
              <w:t>3876.</w:t>
            </w:r>
          </w:p>
        </w:tc>
        <w:tc>
          <w:tcPr>
            <w:tcW w:w="11453" w:type="dxa"/>
          </w:tcPr>
          <w:p w:rsidR="006B629C" w:rsidRDefault="00F17728">
            <w: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c>
          <w:tcPr>
            <w:tcW w:w="596" w:type="dxa"/>
          </w:tcPr>
          <w:p w:rsidR="006B629C" w:rsidRDefault="006B629C"/>
        </w:tc>
      </w:tr>
      <w:tr w:rsidR="006B629C" w:rsidTr="000E665F">
        <w:tc>
          <w:tcPr>
            <w:tcW w:w="407" w:type="dxa"/>
          </w:tcPr>
          <w:p w:rsidR="006B629C" w:rsidRDefault="00F17728">
            <w:r>
              <w:t>3877.</w:t>
            </w:r>
          </w:p>
        </w:tc>
        <w:tc>
          <w:tcPr>
            <w:tcW w:w="11453" w:type="dxa"/>
          </w:tcPr>
          <w:p w:rsidR="006B629C" w:rsidRDefault="00F17728">
            <w: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c>
          <w:tcPr>
            <w:tcW w:w="596" w:type="dxa"/>
          </w:tcPr>
          <w:p w:rsidR="006B629C" w:rsidRDefault="006B629C"/>
        </w:tc>
      </w:tr>
      <w:tr w:rsidR="006B629C" w:rsidTr="000E665F">
        <w:tc>
          <w:tcPr>
            <w:tcW w:w="407" w:type="dxa"/>
          </w:tcPr>
          <w:p w:rsidR="006B629C" w:rsidRDefault="00F17728">
            <w:r>
              <w:lastRenderedPageBreak/>
              <w:t>3878.</w:t>
            </w:r>
          </w:p>
        </w:tc>
        <w:tc>
          <w:tcPr>
            <w:tcW w:w="11453" w:type="dxa"/>
          </w:tcPr>
          <w:p w:rsidR="006B629C" w:rsidRDefault="00F17728">
            <w: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c>
          <w:tcPr>
            <w:tcW w:w="596" w:type="dxa"/>
          </w:tcPr>
          <w:p w:rsidR="006B629C" w:rsidRDefault="006B629C"/>
        </w:tc>
      </w:tr>
      <w:tr w:rsidR="006B629C" w:rsidTr="000E665F">
        <w:tc>
          <w:tcPr>
            <w:tcW w:w="407" w:type="dxa"/>
          </w:tcPr>
          <w:p w:rsidR="006B629C" w:rsidRDefault="00F17728">
            <w:r>
              <w:t>3879.</w:t>
            </w:r>
          </w:p>
        </w:tc>
        <w:tc>
          <w:tcPr>
            <w:tcW w:w="11453" w:type="dxa"/>
          </w:tcPr>
          <w:p w:rsidR="006B629C" w:rsidRDefault="00F17728">
            <w: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c>
          <w:tcPr>
            <w:tcW w:w="596" w:type="dxa"/>
          </w:tcPr>
          <w:p w:rsidR="006B629C" w:rsidRDefault="006B629C"/>
        </w:tc>
      </w:tr>
      <w:tr w:rsidR="006B629C" w:rsidTr="000E665F">
        <w:tc>
          <w:tcPr>
            <w:tcW w:w="407" w:type="dxa"/>
          </w:tcPr>
          <w:p w:rsidR="006B629C" w:rsidRDefault="00F17728">
            <w:r>
              <w:t>3880.</w:t>
            </w:r>
          </w:p>
        </w:tc>
        <w:tc>
          <w:tcPr>
            <w:tcW w:w="11453" w:type="dxa"/>
          </w:tcPr>
          <w:p w:rsidR="006B629C" w:rsidRDefault="00F17728">
            <w:r>
              <w:t>Видеофайл «2517 - нам некуда деваться сестры и братья. mp4» (решение Энгельсского районного суда Саратовской области от 09.08.2016);</w:t>
            </w:r>
          </w:p>
        </w:tc>
        <w:tc>
          <w:tcPr>
            <w:tcW w:w="596" w:type="dxa"/>
          </w:tcPr>
          <w:p w:rsidR="006B629C" w:rsidRDefault="006B629C"/>
        </w:tc>
      </w:tr>
      <w:tr w:rsidR="006B629C" w:rsidTr="000E665F">
        <w:tc>
          <w:tcPr>
            <w:tcW w:w="407" w:type="dxa"/>
          </w:tcPr>
          <w:p w:rsidR="006B629C" w:rsidRDefault="00F17728">
            <w:r>
              <w:t>3881.</w:t>
            </w:r>
          </w:p>
        </w:tc>
        <w:tc>
          <w:tcPr>
            <w:tcW w:w="11453" w:type="dxa"/>
          </w:tcPr>
          <w:p w:rsidR="006B629C" w:rsidRDefault="00F17728">
            <w:r>
              <w:t>Аудиофайл «NordWai- Polit.Zaklyuchennyn. mp3» (решение Энгельсского районного суда Саратовской области от 09.08.2016);</w:t>
            </w:r>
          </w:p>
        </w:tc>
        <w:tc>
          <w:tcPr>
            <w:tcW w:w="596" w:type="dxa"/>
          </w:tcPr>
          <w:p w:rsidR="006B629C" w:rsidRDefault="006B629C"/>
        </w:tc>
      </w:tr>
      <w:tr w:rsidR="006B629C" w:rsidTr="000E665F">
        <w:tc>
          <w:tcPr>
            <w:tcW w:w="407" w:type="dxa"/>
          </w:tcPr>
          <w:p w:rsidR="006B629C" w:rsidRDefault="00F17728">
            <w:r>
              <w:t>3882.</w:t>
            </w:r>
          </w:p>
        </w:tc>
        <w:tc>
          <w:tcPr>
            <w:tcW w:w="11453" w:type="dxa"/>
          </w:tcPr>
          <w:p w:rsidR="006B629C" w:rsidRDefault="00F17728">
            <w:r>
              <w:t>Аудиозапись «АргентинА» - Русский бунт (DeFroizprod).mp3» (решение Энгельсского районного суда Саратовской области от 09.08.2016);</w:t>
            </w:r>
          </w:p>
        </w:tc>
        <w:tc>
          <w:tcPr>
            <w:tcW w:w="596" w:type="dxa"/>
          </w:tcPr>
          <w:p w:rsidR="006B629C" w:rsidRDefault="006B629C"/>
        </w:tc>
      </w:tr>
      <w:tr w:rsidR="006B629C" w:rsidTr="000E665F">
        <w:tc>
          <w:tcPr>
            <w:tcW w:w="407" w:type="dxa"/>
          </w:tcPr>
          <w:p w:rsidR="006B629C" w:rsidRDefault="00F17728">
            <w:r>
              <w:t>38</w:t>
            </w:r>
            <w:r>
              <w:lastRenderedPageBreak/>
              <w:t>83.</w:t>
            </w:r>
          </w:p>
        </w:tc>
        <w:tc>
          <w:tcPr>
            <w:tcW w:w="11453" w:type="dxa"/>
          </w:tcPr>
          <w:p w:rsidR="006B629C" w:rsidRDefault="00F17728">
            <w:r>
              <w:lastRenderedPageBreak/>
              <w:t xml:space="preserve">Аудиозапись «Бухенвальд Флава» - Бей жидов - спасай Россию! (п.y. Execut).mp3» (решение Энгельсского </w:t>
            </w:r>
            <w:r>
              <w:lastRenderedPageBreak/>
              <w:t>районного суда Саратовской области от 09.08.2016);</w:t>
            </w:r>
          </w:p>
        </w:tc>
        <w:tc>
          <w:tcPr>
            <w:tcW w:w="596" w:type="dxa"/>
          </w:tcPr>
          <w:p w:rsidR="006B629C" w:rsidRDefault="006B629C"/>
        </w:tc>
      </w:tr>
      <w:tr w:rsidR="006B629C" w:rsidTr="000E665F">
        <w:tc>
          <w:tcPr>
            <w:tcW w:w="407" w:type="dxa"/>
          </w:tcPr>
          <w:p w:rsidR="006B629C" w:rsidRDefault="00F17728">
            <w:r>
              <w:lastRenderedPageBreak/>
              <w:t>3884.</w:t>
            </w:r>
          </w:p>
        </w:tc>
        <w:tc>
          <w:tcPr>
            <w:tcW w:w="11453" w:type="dxa"/>
          </w:tcPr>
          <w:p w:rsidR="006B629C" w:rsidRDefault="00F17728">
            <w: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c>
          <w:tcPr>
            <w:tcW w:w="596" w:type="dxa"/>
          </w:tcPr>
          <w:p w:rsidR="006B629C" w:rsidRDefault="006B629C"/>
        </w:tc>
      </w:tr>
      <w:tr w:rsidR="006B629C" w:rsidTr="000E665F">
        <w:tc>
          <w:tcPr>
            <w:tcW w:w="407" w:type="dxa"/>
          </w:tcPr>
          <w:p w:rsidR="006B629C" w:rsidRDefault="00F17728">
            <w:r>
              <w:t>3885.</w:t>
            </w:r>
          </w:p>
        </w:tc>
        <w:tc>
          <w:tcPr>
            <w:tcW w:w="11453" w:type="dxa"/>
          </w:tcPr>
          <w:p w:rsidR="006B629C" w:rsidRDefault="00F17728">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c>
          <w:tcPr>
            <w:tcW w:w="596" w:type="dxa"/>
          </w:tcPr>
          <w:p w:rsidR="006B629C" w:rsidRDefault="006B629C"/>
        </w:tc>
      </w:tr>
      <w:tr w:rsidR="006B629C" w:rsidTr="000E665F">
        <w:tc>
          <w:tcPr>
            <w:tcW w:w="407" w:type="dxa"/>
          </w:tcPr>
          <w:p w:rsidR="006B629C" w:rsidRDefault="00F17728">
            <w:r>
              <w:t>3886.</w:t>
            </w:r>
          </w:p>
        </w:tc>
        <w:tc>
          <w:tcPr>
            <w:tcW w:w="11453" w:type="dxa"/>
          </w:tcPr>
          <w:p w:rsidR="006B629C" w:rsidRDefault="00F17728">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c>
          <w:tcPr>
            <w:tcW w:w="596" w:type="dxa"/>
          </w:tcPr>
          <w:p w:rsidR="006B629C" w:rsidRDefault="006B629C"/>
        </w:tc>
      </w:tr>
      <w:tr w:rsidR="006B629C" w:rsidTr="000E665F">
        <w:tc>
          <w:tcPr>
            <w:tcW w:w="407" w:type="dxa"/>
          </w:tcPr>
          <w:p w:rsidR="006B629C" w:rsidRDefault="00F17728">
            <w:r>
              <w:t>3887.</w:t>
            </w:r>
          </w:p>
        </w:tc>
        <w:tc>
          <w:tcPr>
            <w:tcW w:w="11453" w:type="dxa"/>
          </w:tcPr>
          <w:p w:rsidR="006B629C" w:rsidRDefault="00F17728">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c>
          <w:tcPr>
            <w:tcW w:w="596" w:type="dxa"/>
          </w:tcPr>
          <w:p w:rsidR="006B629C" w:rsidRDefault="006B629C"/>
        </w:tc>
      </w:tr>
      <w:tr w:rsidR="006B629C" w:rsidTr="000E665F">
        <w:tc>
          <w:tcPr>
            <w:tcW w:w="407" w:type="dxa"/>
          </w:tcPr>
          <w:p w:rsidR="006B629C" w:rsidRDefault="00F17728">
            <w:r>
              <w:t>38</w:t>
            </w:r>
            <w:r>
              <w:lastRenderedPageBreak/>
              <w:t>88.</w:t>
            </w:r>
          </w:p>
        </w:tc>
        <w:tc>
          <w:tcPr>
            <w:tcW w:w="11453" w:type="dxa"/>
          </w:tcPr>
          <w:p w:rsidR="006B629C" w:rsidRDefault="00F17728">
            <w:r>
              <w:lastRenderedPageBreak/>
              <w:t xml:space="preserve">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w:t>
            </w:r>
            <w:r>
              <w:lastRenderedPageBreak/>
              <w:t>«Аудиозаписи»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c>
          <w:tcPr>
            <w:tcW w:w="596" w:type="dxa"/>
          </w:tcPr>
          <w:p w:rsidR="006B629C" w:rsidRDefault="006B629C"/>
        </w:tc>
      </w:tr>
      <w:tr w:rsidR="006B629C" w:rsidTr="000E665F">
        <w:tc>
          <w:tcPr>
            <w:tcW w:w="407" w:type="dxa"/>
          </w:tcPr>
          <w:p w:rsidR="006B629C" w:rsidRDefault="00F17728">
            <w:r>
              <w:lastRenderedPageBreak/>
              <w:t>3889.</w:t>
            </w:r>
          </w:p>
        </w:tc>
        <w:tc>
          <w:tcPr>
            <w:tcW w:w="11453" w:type="dxa"/>
          </w:tcPr>
          <w:p w:rsidR="006B629C" w:rsidRDefault="00F17728">
            <w: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c>
          <w:tcPr>
            <w:tcW w:w="596" w:type="dxa"/>
          </w:tcPr>
          <w:p w:rsidR="006B629C" w:rsidRDefault="006B629C"/>
        </w:tc>
      </w:tr>
      <w:tr w:rsidR="006B629C" w:rsidTr="000E665F">
        <w:tc>
          <w:tcPr>
            <w:tcW w:w="407" w:type="dxa"/>
          </w:tcPr>
          <w:p w:rsidR="006B629C" w:rsidRDefault="00F17728">
            <w:r>
              <w:t>3890.</w:t>
            </w:r>
          </w:p>
        </w:tc>
        <w:tc>
          <w:tcPr>
            <w:tcW w:w="11453" w:type="dxa"/>
          </w:tcPr>
          <w:p w:rsidR="006B629C" w:rsidRDefault="00F17728">
            <w: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c>
          <w:tcPr>
            <w:tcW w:w="596" w:type="dxa"/>
          </w:tcPr>
          <w:p w:rsidR="006B629C" w:rsidRDefault="006B629C"/>
        </w:tc>
      </w:tr>
      <w:tr w:rsidR="006B629C" w:rsidTr="000E665F">
        <w:tc>
          <w:tcPr>
            <w:tcW w:w="407" w:type="dxa"/>
          </w:tcPr>
          <w:p w:rsidR="006B629C" w:rsidRDefault="00F17728">
            <w:r>
              <w:t>3891.</w:t>
            </w:r>
          </w:p>
        </w:tc>
        <w:tc>
          <w:tcPr>
            <w:tcW w:w="11453" w:type="dxa"/>
          </w:tcPr>
          <w:p w:rsidR="006B629C" w:rsidRDefault="00F17728">
            <w: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w="596" w:type="dxa"/>
          </w:tcPr>
          <w:p w:rsidR="006B629C" w:rsidRDefault="006B629C"/>
        </w:tc>
      </w:tr>
      <w:tr w:rsidR="006B629C" w:rsidTr="000E665F">
        <w:tc>
          <w:tcPr>
            <w:tcW w:w="407" w:type="dxa"/>
          </w:tcPr>
          <w:p w:rsidR="006B629C" w:rsidRDefault="00F17728">
            <w:r>
              <w:t>3892.</w:t>
            </w:r>
          </w:p>
        </w:tc>
        <w:tc>
          <w:tcPr>
            <w:tcW w:w="11453" w:type="dxa"/>
          </w:tcPr>
          <w:p w:rsidR="006B629C" w:rsidRDefault="00F17728">
            <w: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w="596" w:type="dxa"/>
          </w:tcPr>
          <w:p w:rsidR="006B629C" w:rsidRDefault="006B629C"/>
        </w:tc>
      </w:tr>
      <w:tr w:rsidR="006B629C" w:rsidTr="000E665F">
        <w:tc>
          <w:tcPr>
            <w:tcW w:w="407" w:type="dxa"/>
          </w:tcPr>
          <w:p w:rsidR="006B629C" w:rsidRDefault="00F17728">
            <w:r>
              <w:t>3893.</w:t>
            </w:r>
          </w:p>
        </w:tc>
        <w:tc>
          <w:tcPr>
            <w:tcW w:w="11453" w:type="dxa"/>
          </w:tcPr>
          <w:p w:rsidR="006B629C" w:rsidRDefault="00F17728">
            <w: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c>
          <w:tcPr>
            <w:tcW w:w="596" w:type="dxa"/>
          </w:tcPr>
          <w:p w:rsidR="006B629C" w:rsidRDefault="006B629C"/>
        </w:tc>
      </w:tr>
      <w:tr w:rsidR="006B629C" w:rsidTr="000E665F">
        <w:tc>
          <w:tcPr>
            <w:tcW w:w="407" w:type="dxa"/>
          </w:tcPr>
          <w:p w:rsidR="006B629C" w:rsidRDefault="00F17728">
            <w:r>
              <w:lastRenderedPageBreak/>
              <w:t>3894.</w:t>
            </w:r>
          </w:p>
        </w:tc>
        <w:tc>
          <w:tcPr>
            <w:tcW w:w="11453" w:type="dxa"/>
          </w:tcPr>
          <w:p w:rsidR="006B629C" w:rsidRDefault="00F17728">
            <w:r>
              <w:t>Аудиозапись «Аргентина – Секс драка (полная версия) 3:54» (решение Октябрьского районного суда г. Владимира от 10.08.2016);</w:t>
            </w:r>
          </w:p>
        </w:tc>
        <w:tc>
          <w:tcPr>
            <w:tcW w:w="596" w:type="dxa"/>
          </w:tcPr>
          <w:p w:rsidR="006B629C" w:rsidRDefault="006B629C"/>
        </w:tc>
      </w:tr>
      <w:tr w:rsidR="006B629C" w:rsidTr="000E665F">
        <w:tc>
          <w:tcPr>
            <w:tcW w:w="407" w:type="dxa"/>
          </w:tcPr>
          <w:p w:rsidR="006B629C" w:rsidRDefault="00F17728">
            <w:r>
              <w:t>3895.</w:t>
            </w:r>
          </w:p>
        </w:tc>
        <w:tc>
          <w:tcPr>
            <w:tcW w:w="11453" w:type="dxa"/>
          </w:tcPr>
          <w:p w:rsidR="006B629C" w:rsidRDefault="00F17728">
            <w: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c>
          <w:tcPr>
            <w:tcW w:w="596" w:type="dxa"/>
          </w:tcPr>
          <w:p w:rsidR="006B629C" w:rsidRDefault="006B629C"/>
        </w:tc>
      </w:tr>
      <w:tr w:rsidR="006B629C" w:rsidTr="000E665F">
        <w:tc>
          <w:tcPr>
            <w:tcW w:w="407" w:type="dxa"/>
          </w:tcPr>
          <w:p w:rsidR="006B629C" w:rsidRDefault="00F17728">
            <w:r>
              <w:t>3896.</w:t>
            </w:r>
          </w:p>
        </w:tc>
        <w:tc>
          <w:tcPr>
            <w:tcW w:w="11453" w:type="dxa"/>
          </w:tcPr>
          <w:p w:rsidR="006B629C" w:rsidRDefault="00F17728">
            <w: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c>
          <w:tcPr>
            <w:tcW w:w="596" w:type="dxa"/>
          </w:tcPr>
          <w:p w:rsidR="006B629C" w:rsidRDefault="006B629C"/>
        </w:tc>
      </w:tr>
      <w:tr w:rsidR="006B629C" w:rsidTr="000E665F">
        <w:tc>
          <w:tcPr>
            <w:tcW w:w="407" w:type="dxa"/>
          </w:tcPr>
          <w:p w:rsidR="006B629C" w:rsidRDefault="00F17728">
            <w:r>
              <w:t>3897.</w:t>
            </w:r>
          </w:p>
        </w:tc>
        <w:tc>
          <w:tcPr>
            <w:tcW w:w="11453" w:type="dxa"/>
          </w:tcPr>
          <w:p w:rsidR="006B629C" w:rsidRDefault="00F17728">
            <w: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c>
          <w:tcPr>
            <w:tcW w:w="596" w:type="dxa"/>
          </w:tcPr>
          <w:p w:rsidR="006B629C" w:rsidRDefault="006B629C"/>
        </w:tc>
      </w:tr>
      <w:tr w:rsidR="006B629C" w:rsidTr="000E665F">
        <w:tc>
          <w:tcPr>
            <w:tcW w:w="407" w:type="dxa"/>
          </w:tcPr>
          <w:p w:rsidR="006B629C" w:rsidRDefault="00F17728">
            <w:r>
              <w:t>3898.</w:t>
            </w:r>
          </w:p>
        </w:tc>
        <w:tc>
          <w:tcPr>
            <w:tcW w:w="11453" w:type="dxa"/>
          </w:tcPr>
          <w:p w:rsidR="006B629C" w:rsidRDefault="00F17728">
            <w:r>
              <w:t>Страница пользователя «Кузьма Булаев» (http://vk.com/id248897420) на веб-сервисе «vk.com» (решение Благовещенского городского суда от 30.03.2015)</w:t>
            </w:r>
          </w:p>
        </w:tc>
        <w:tc>
          <w:tcPr>
            <w:tcW w:w="596" w:type="dxa"/>
          </w:tcPr>
          <w:p w:rsidR="006B629C" w:rsidRDefault="006B629C"/>
        </w:tc>
      </w:tr>
      <w:tr w:rsidR="006B629C" w:rsidTr="000E665F">
        <w:tc>
          <w:tcPr>
            <w:tcW w:w="407" w:type="dxa"/>
          </w:tcPr>
          <w:p w:rsidR="006B629C" w:rsidRDefault="00F17728">
            <w:r>
              <w:t>38</w:t>
            </w:r>
            <w:r>
              <w:lastRenderedPageBreak/>
              <w:t>99.</w:t>
            </w:r>
          </w:p>
        </w:tc>
        <w:tc>
          <w:tcPr>
            <w:tcW w:w="11453" w:type="dxa"/>
          </w:tcPr>
          <w:p w:rsidR="006B629C" w:rsidRDefault="00F17728">
            <w:r>
              <w:lastRenderedPageBreak/>
              <w:t xml:space="preserve">Интернет-страница пользователя «Надя Богданова» http://www/odnoklassniki/ru/ profile/557437117818, расположенная на веб-сервисе «Одноклассники» http://odnoklassniki.ru/ (решение Благовещенского </w:t>
            </w:r>
            <w:r>
              <w:lastRenderedPageBreak/>
              <w:t>городского суда от 19.02.2015)</w:t>
            </w:r>
          </w:p>
        </w:tc>
        <w:tc>
          <w:tcPr>
            <w:tcW w:w="596" w:type="dxa"/>
          </w:tcPr>
          <w:p w:rsidR="006B629C" w:rsidRDefault="006B629C"/>
        </w:tc>
      </w:tr>
      <w:tr w:rsidR="006B629C" w:rsidTr="000E665F">
        <w:tc>
          <w:tcPr>
            <w:tcW w:w="407" w:type="dxa"/>
          </w:tcPr>
          <w:p w:rsidR="006B629C" w:rsidRDefault="00F17728">
            <w:r>
              <w:lastRenderedPageBreak/>
              <w:t>3900.</w:t>
            </w:r>
          </w:p>
        </w:tc>
        <w:tc>
          <w:tcPr>
            <w:tcW w:w="11453" w:type="dxa"/>
          </w:tcPr>
          <w:p w:rsidR="006B629C" w:rsidRDefault="00F17728">
            <w: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c>
          <w:tcPr>
            <w:tcW w:w="596" w:type="dxa"/>
          </w:tcPr>
          <w:p w:rsidR="006B629C" w:rsidRDefault="006B629C"/>
        </w:tc>
      </w:tr>
      <w:tr w:rsidR="006B629C" w:rsidTr="000E665F">
        <w:tc>
          <w:tcPr>
            <w:tcW w:w="407" w:type="dxa"/>
          </w:tcPr>
          <w:p w:rsidR="006B629C" w:rsidRDefault="00F17728">
            <w:r>
              <w:t>3901.</w:t>
            </w:r>
          </w:p>
        </w:tc>
        <w:tc>
          <w:tcPr>
            <w:tcW w:w="11453" w:type="dxa"/>
          </w:tcPr>
          <w:p w:rsidR="006B629C" w:rsidRDefault="00F17728">
            <w: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c>
          <w:tcPr>
            <w:tcW w:w="596" w:type="dxa"/>
          </w:tcPr>
          <w:p w:rsidR="006B629C" w:rsidRDefault="006B629C"/>
        </w:tc>
      </w:tr>
      <w:tr w:rsidR="006B629C" w:rsidTr="000E665F">
        <w:tc>
          <w:tcPr>
            <w:tcW w:w="407" w:type="dxa"/>
          </w:tcPr>
          <w:p w:rsidR="006B629C" w:rsidRDefault="00F17728">
            <w:r>
              <w:t>3902.</w:t>
            </w:r>
          </w:p>
        </w:tc>
        <w:tc>
          <w:tcPr>
            <w:tcW w:w="11453" w:type="dxa"/>
          </w:tcPr>
          <w:p w:rsidR="006B629C" w:rsidRDefault="00F17728">
            <w: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c>
          <w:tcPr>
            <w:tcW w:w="596" w:type="dxa"/>
          </w:tcPr>
          <w:p w:rsidR="006B629C" w:rsidRDefault="006B629C"/>
        </w:tc>
      </w:tr>
      <w:tr w:rsidR="006B629C" w:rsidTr="000E665F">
        <w:tc>
          <w:tcPr>
            <w:tcW w:w="407" w:type="dxa"/>
          </w:tcPr>
          <w:p w:rsidR="006B629C" w:rsidRDefault="00F17728">
            <w:r>
              <w:t>3903.</w:t>
            </w:r>
          </w:p>
        </w:tc>
        <w:tc>
          <w:tcPr>
            <w:tcW w:w="11453" w:type="dxa"/>
          </w:tcPr>
          <w:p w:rsidR="006B629C" w:rsidRDefault="00F17728">
            <w: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c>
          <w:tcPr>
            <w:tcW w:w="596" w:type="dxa"/>
          </w:tcPr>
          <w:p w:rsidR="006B629C" w:rsidRDefault="006B629C"/>
        </w:tc>
      </w:tr>
      <w:tr w:rsidR="006B629C" w:rsidTr="000E665F">
        <w:tc>
          <w:tcPr>
            <w:tcW w:w="407" w:type="dxa"/>
          </w:tcPr>
          <w:p w:rsidR="006B629C" w:rsidRDefault="00F17728">
            <w:r>
              <w:t>390</w:t>
            </w:r>
            <w:r>
              <w:lastRenderedPageBreak/>
              <w:t>4.</w:t>
            </w:r>
          </w:p>
        </w:tc>
        <w:tc>
          <w:tcPr>
            <w:tcW w:w="11453" w:type="dxa"/>
          </w:tcPr>
          <w:p w:rsidR="006B629C" w:rsidRDefault="00F17728">
            <w:r>
              <w:lastRenderedPageBreak/>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c>
          <w:tcPr>
            <w:tcW w:w="596" w:type="dxa"/>
          </w:tcPr>
          <w:p w:rsidR="006B629C" w:rsidRDefault="006B629C"/>
        </w:tc>
      </w:tr>
      <w:tr w:rsidR="006B629C" w:rsidTr="000E665F">
        <w:tc>
          <w:tcPr>
            <w:tcW w:w="407" w:type="dxa"/>
          </w:tcPr>
          <w:p w:rsidR="006B629C" w:rsidRDefault="00F17728">
            <w:r>
              <w:lastRenderedPageBreak/>
              <w:t>3905.</w:t>
            </w:r>
          </w:p>
        </w:tc>
        <w:tc>
          <w:tcPr>
            <w:tcW w:w="11453" w:type="dxa"/>
          </w:tcPr>
          <w:p w:rsidR="006B629C" w:rsidRDefault="00F17728">
            <w: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c>
          <w:tcPr>
            <w:tcW w:w="596" w:type="dxa"/>
          </w:tcPr>
          <w:p w:rsidR="006B629C" w:rsidRDefault="006B629C"/>
        </w:tc>
      </w:tr>
      <w:tr w:rsidR="006B629C" w:rsidTr="000E665F">
        <w:tc>
          <w:tcPr>
            <w:tcW w:w="407" w:type="dxa"/>
          </w:tcPr>
          <w:p w:rsidR="006B629C" w:rsidRDefault="00F17728">
            <w:r>
              <w:t>3906.</w:t>
            </w:r>
          </w:p>
        </w:tc>
        <w:tc>
          <w:tcPr>
            <w:tcW w:w="11453" w:type="dxa"/>
          </w:tcPr>
          <w:p w:rsidR="006B629C" w:rsidRDefault="00F17728">
            <w: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c>
          <w:tcPr>
            <w:tcW w:w="596" w:type="dxa"/>
          </w:tcPr>
          <w:p w:rsidR="006B629C" w:rsidRDefault="006B629C"/>
        </w:tc>
      </w:tr>
      <w:tr w:rsidR="006B629C" w:rsidTr="000E665F">
        <w:tc>
          <w:tcPr>
            <w:tcW w:w="407" w:type="dxa"/>
          </w:tcPr>
          <w:p w:rsidR="006B629C" w:rsidRDefault="00F17728">
            <w:r>
              <w:t>3907.</w:t>
            </w:r>
          </w:p>
        </w:tc>
        <w:tc>
          <w:tcPr>
            <w:tcW w:w="11453" w:type="dxa"/>
          </w:tcPr>
          <w:p w:rsidR="006B629C" w:rsidRDefault="00F17728">
            <w: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c>
          <w:tcPr>
            <w:tcW w:w="596" w:type="dxa"/>
          </w:tcPr>
          <w:p w:rsidR="006B629C" w:rsidRDefault="006B629C"/>
        </w:tc>
      </w:tr>
      <w:tr w:rsidR="006B629C" w:rsidTr="000E665F">
        <w:tc>
          <w:tcPr>
            <w:tcW w:w="407" w:type="dxa"/>
          </w:tcPr>
          <w:p w:rsidR="006B629C" w:rsidRDefault="00F17728">
            <w:r>
              <w:t>3908.</w:t>
            </w:r>
          </w:p>
        </w:tc>
        <w:tc>
          <w:tcPr>
            <w:tcW w:w="11453" w:type="dxa"/>
          </w:tcPr>
          <w:p w:rsidR="006B629C" w:rsidRDefault="00F17728">
            <w: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c>
          <w:tcPr>
            <w:tcW w:w="596" w:type="dxa"/>
          </w:tcPr>
          <w:p w:rsidR="006B629C" w:rsidRDefault="006B629C"/>
        </w:tc>
      </w:tr>
      <w:tr w:rsidR="006B629C" w:rsidTr="000E665F">
        <w:tc>
          <w:tcPr>
            <w:tcW w:w="407" w:type="dxa"/>
          </w:tcPr>
          <w:p w:rsidR="006B629C" w:rsidRDefault="00F17728">
            <w:r>
              <w:t>3909.</w:t>
            </w:r>
          </w:p>
        </w:tc>
        <w:tc>
          <w:tcPr>
            <w:tcW w:w="11453" w:type="dxa"/>
          </w:tcPr>
          <w:p w:rsidR="006B629C" w:rsidRDefault="00F17728">
            <w: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c>
          <w:tcPr>
            <w:tcW w:w="596" w:type="dxa"/>
          </w:tcPr>
          <w:p w:rsidR="006B629C" w:rsidRDefault="006B629C"/>
        </w:tc>
      </w:tr>
      <w:tr w:rsidR="006B629C" w:rsidTr="000E665F">
        <w:tc>
          <w:tcPr>
            <w:tcW w:w="407" w:type="dxa"/>
          </w:tcPr>
          <w:p w:rsidR="006B629C" w:rsidRDefault="00F17728">
            <w:r>
              <w:lastRenderedPageBreak/>
              <w:t>3910.</w:t>
            </w:r>
          </w:p>
        </w:tc>
        <w:tc>
          <w:tcPr>
            <w:tcW w:w="11453" w:type="dxa"/>
          </w:tcPr>
          <w:p w:rsidR="006B629C" w:rsidRDefault="00F17728">
            <w: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c>
          <w:tcPr>
            <w:tcW w:w="596" w:type="dxa"/>
          </w:tcPr>
          <w:p w:rsidR="006B629C" w:rsidRDefault="006B629C"/>
        </w:tc>
      </w:tr>
      <w:tr w:rsidR="006B629C" w:rsidTr="000E665F">
        <w:tc>
          <w:tcPr>
            <w:tcW w:w="407" w:type="dxa"/>
          </w:tcPr>
          <w:p w:rsidR="006B629C" w:rsidRDefault="00F17728">
            <w:r>
              <w:t>3911.</w:t>
            </w:r>
          </w:p>
        </w:tc>
        <w:tc>
          <w:tcPr>
            <w:tcW w:w="11453" w:type="dxa"/>
          </w:tcPr>
          <w:p w:rsidR="006B629C" w:rsidRDefault="00F17728">
            <w: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c>
          <w:tcPr>
            <w:tcW w:w="596" w:type="dxa"/>
          </w:tcPr>
          <w:p w:rsidR="006B629C" w:rsidRDefault="006B629C"/>
        </w:tc>
      </w:tr>
      <w:tr w:rsidR="006B629C" w:rsidTr="000E665F">
        <w:tc>
          <w:tcPr>
            <w:tcW w:w="407" w:type="dxa"/>
          </w:tcPr>
          <w:p w:rsidR="006B629C" w:rsidRDefault="00F17728">
            <w:r>
              <w:t>3912.</w:t>
            </w:r>
          </w:p>
        </w:tc>
        <w:tc>
          <w:tcPr>
            <w:tcW w:w="11453" w:type="dxa"/>
          </w:tcPr>
          <w:p w:rsidR="006B629C" w:rsidRDefault="00F17728">
            <w: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c>
          <w:tcPr>
            <w:tcW w:w="596" w:type="dxa"/>
          </w:tcPr>
          <w:p w:rsidR="006B629C" w:rsidRDefault="006B629C"/>
        </w:tc>
      </w:tr>
      <w:tr w:rsidR="006B629C" w:rsidTr="000E665F">
        <w:tc>
          <w:tcPr>
            <w:tcW w:w="407" w:type="dxa"/>
          </w:tcPr>
          <w:p w:rsidR="006B629C" w:rsidRDefault="00F17728">
            <w:r>
              <w:t>3913.</w:t>
            </w:r>
          </w:p>
        </w:tc>
        <w:tc>
          <w:tcPr>
            <w:tcW w:w="11453" w:type="dxa"/>
          </w:tcPr>
          <w:p w:rsidR="006B629C" w:rsidRDefault="00F17728">
            <w: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c>
          <w:tcPr>
            <w:tcW w:w="596" w:type="dxa"/>
          </w:tcPr>
          <w:p w:rsidR="006B629C" w:rsidRDefault="006B629C"/>
        </w:tc>
      </w:tr>
      <w:tr w:rsidR="006B629C" w:rsidTr="000E665F">
        <w:tc>
          <w:tcPr>
            <w:tcW w:w="407" w:type="dxa"/>
          </w:tcPr>
          <w:p w:rsidR="006B629C" w:rsidRDefault="00F17728">
            <w:r>
              <w:t>3914.</w:t>
            </w:r>
          </w:p>
        </w:tc>
        <w:tc>
          <w:tcPr>
            <w:tcW w:w="11453" w:type="dxa"/>
          </w:tcPr>
          <w:p w:rsidR="006B629C" w:rsidRDefault="00F17728">
            <w: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c>
          <w:tcPr>
            <w:tcW w:w="596" w:type="dxa"/>
          </w:tcPr>
          <w:p w:rsidR="006B629C" w:rsidRDefault="006B629C"/>
        </w:tc>
      </w:tr>
      <w:tr w:rsidR="006B629C" w:rsidTr="000E665F">
        <w:tc>
          <w:tcPr>
            <w:tcW w:w="407" w:type="dxa"/>
          </w:tcPr>
          <w:p w:rsidR="006B629C" w:rsidRDefault="00F17728">
            <w:r>
              <w:t>391</w:t>
            </w:r>
            <w:r>
              <w:lastRenderedPageBreak/>
              <w:t>5.</w:t>
            </w:r>
          </w:p>
        </w:tc>
        <w:tc>
          <w:tcPr>
            <w:tcW w:w="11453" w:type="dxa"/>
          </w:tcPr>
          <w:p w:rsidR="006B629C" w:rsidRDefault="00F17728">
            <w:r>
              <w:lastRenderedPageBreak/>
              <w:t xml:space="preserve">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w:t>
            </w:r>
            <w:r>
              <w:lastRenderedPageBreak/>
              <w:t>телекоммуникационной сети Интернет (решение Центрального районного суда г. Читы от 03.03.2016)</w:t>
            </w:r>
          </w:p>
        </w:tc>
        <w:tc>
          <w:tcPr>
            <w:tcW w:w="596" w:type="dxa"/>
          </w:tcPr>
          <w:p w:rsidR="006B629C" w:rsidRDefault="006B629C"/>
        </w:tc>
      </w:tr>
      <w:tr w:rsidR="006B629C" w:rsidTr="000E665F">
        <w:tc>
          <w:tcPr>
            <w:tcW w:w="407" w:type="dxa"/>
          </w:tcPr>
          <w:p w:rsidR="006B629C" w:rsidRDefault="00F17728">
            <w:r>
              <w:lastRenderedPageBreak/>
              <w:t>3916.</w:t>
            </w:r>
          </w:p>
        </w:tc>
        <w:tc>
          <w:tcPr>
            <w:tcW w:w="11453" w:type="dxa"/>
          </w:tcPr>
          <w:p w:rsidR="006B629C" w:rsidRDefault="00F17728">
            <w: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c>
          <w:tcPr>
            <w:tcW w:w="596" w:type="dxa"/>
          </w:tcPr>
          <w:p w:rsidR="006B629C" w:rsidRDefault="006B629C"/>
        </w:tc>
      </w:tr>
      <w:tr w:rsidR="006B629C" w:rsidTr="000E665F">
        <w:tc>
          <w:tcPr>
            <w:tcW w:w="407" w:type="dxa"/>
          </w:tcPr>
          <w:p w:rsidR="006B629C" w:rsidRDefault="00F17728">
            <w:r>
              <w:t>3917.</w:t>
            </w:r>
          </w:p>
        </w:tc>
        <w:tc>
          <w:tcPr>
            <w:tcW w:w="11453" w:type="dxa"/>
          </w:tcPr>
          <w:p w:rsidR="006B629C" w:rsidRDefault="00F17728">
            <w: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c>
          <w:tcPr>
            <w:tcW w:w="596" w:type="dxa"/>
          </w:tcPr>
          <w:p w:rsidR="006B629C" w:rsidRDefault="006B629C"/>
        </w:tc>
      </w:tr>
      <w:tr w:rsidR="006B629C" w:rsidTr="000E665F">
        <w:tc>
          <w:tcPr>
            <w:tcW w:w="407" w:type="dxa"/>
          </w:tcPr>
          <w:p w:rsidR="006B629C" w:rsidRDefault="00F17728">
            <w:r>
              <w:t>3918.</w:t>
            </w:r>
          </w:p>
        </w:tc>
        <w:tc>
          <w:tcPr>
            <w:tcW w:w="11453" w:type="dxa"/>
          </w:tcPr>
          <w:p w:rsidR="006B629C" w:rsidRDefault="00F17728">
            <w: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c>
          <w:tcPr>
            <w:tcW w:w="596" w:type="dxa"/>
          </w:tcPr>
          <w:p w:rsidR="006B629C" w:rsidRDefault="006B629C"/>
        </w:tc>
      </w:tr>
      <w:tr w:rsidR="006B629C" w:rsidTr="000E665F">
        <w:tc>
          <w:tcPr>
            <w:tcW w:w="407" w:type="dxa"/>
          </w:tcPr>
          <w:p w:rsidR="006B629C" w:rsidRDefault="00F17728">
            <w:r>
              <w:t>3919.</w:t>
            </w:r>
          </w:p>
        </w:tc>
        <w:tc>
          <w:tcPr>
            <w:tcW w:w="11453" w:type="dxa"/>
          </w:tcPr>
          <w:p w:rsidR="006B629C" w:rsidRDefault="00F17728">
            <w: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c>
          <w:tcPr>
            <w:tcW w:w="596" w:type="dxa"/>
          </w:tcPr>
          <w:p w:rsidR="006B629C" w:rsidRDefault="006B629C"/>
        </w:tc>
      </w:tr>
      <w:tr w:rsidR="006B629C" w:rsidTr="000E665F">
        <w:tc>
          <w:tcPr>
            <w:tcW w:w="407" w:type="dxa"/>
          </w:tcPr>
          <w:p w:rsidR="006B629C" w:rsidRDefault="00F17728">
            <w:r>
              <w:t>3920.</w:t>
            </w:r>
          </w:p>
        </w:tc>
        <w:tc>
          <w:tcPr>
            <w:tcW w:w="11453" w:type="dxa"/>
          </w:tcPr>
          <w:p w:rsidR="006B629C" w:rsidRDefault="00F17728">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c>
          <w:tcPr>
            <w:tcW w:w="596" w:type="dxa"/>
          </w:tcPr>
          <w:p w:rsidR="006B629C" w:rsidRDefault="006B629C"/>
        </w:tc>
      </w:tr>
      <w:tr w:rsidR="006B629C" w:rsidTr="000E665F">
        <w:tc>
          <w:tcPr>
            <w:tcW w:w="407" w:type="dxa"/>
          </w:tcPr>
          <w:p w:rsidR="006B629C" w:rsidRDefault="00F17728">
            <w:r>
              <w:lastRenderedPageBreak/>
              <w:t>3921.</w:t>
            </w:r>
          </w:p>
        </w:tc>
        <w:tc>
          <w:tcPr>
            <w:tcW w:w="11453" w:type="dxa"/>
          </w:tcPr>
          <w:p w:rsidR="006B629C" w:rsidRDefault="00F17728">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c>
          <w:tcPr>
            <w:tcW w:w="596" w:type="dxa"/>
          </w:tcPr>
          <w:p w:rsidR="006B629C" w:rsidRDefault="006B629C"/>
        </w:tc>
      </w:tr>
      <w:tr w:rsidR="006B629C" w:rsidTr="000E665F">
        <w:tc>
          <w:tcPr>
            <w:tcW w:w="407" w:type="dxa"/>
          </w:tcPr>
          <w:p w:rsidR="006B629C" w:rsidRDefault="00F17728">
            <w:r>
              <w:t>3922.</w:t>
            </w:r>
          </w:p>
        </w:tc>
        <w:tc>
          <w:tcPr>
            <w:tcW w:w="11453" w:type="dxa"/>
          </w:tcPr>
          <w:p w:rsidR="006B629C" w:rsidRDefault="00F17728">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c>
          <w:tcPr>
            <w:tcW w:w="596" w:type="dxa"/>
          </w:tcPr>
          <w:p w:rsidR="006B629C" w:rsidRDefault="006B629C"/>
        </w:tc>
      </w:tr>
      <w:tr w:rsidR="006B629C" w:rsidTr="000E665F">
        <w:tc>
          <w:tcPr>
            <w:tcW w:w="407" w:type="dxa"/>
          </w:tcPr>
          <w:p w:rsidR="006B629C" w:rsidRDefault="00F17728">
            <w:r>
              <w:t>3923.</w:t>
            </w:r>
          </w:p>
        </w:tc>
        <w:tc>
          <w:tcPr>
            <w:tcW w:w="11453" w:type="dxa"/>
          </w:tcPr>
          <w:p w:rsidR="006B629C" w:rsidRDefault="00F17728">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c>
          <w:tcPr>
            <w:tcW w:w="596" w:type="dxa"/>
          </w:tcPr>
          <w:p w:rsidR="006B629C" w:rsidRDefault="006B629C"/>
        </w:tc>
      </w:tr>
      <w:tr w:rsidR="006B629C" w:rsidTr="000E665F">
        <w:tc>
          <w:tcPr>
            <w:tcW w:w="407" w:type="dxa"/>
          </w:tcPr>
          <w:p w:rsidR="006B629C" w:rsidRDefault="00F17728">
            <w:r>
              <w:t>3924.</w:t>
            </w:r>
          </w:p>
        </w:tc>
        <w:tc>
          <w:tcPr>
            <w:tcW w:w="11453" w:type="dxa"/>
          </w:tcPr>
          <w:p w:rsidR="006B629C" w:rsidRDefault="00F17728">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c>
          <w:tcPr>
            <w:tcW w:w="596" w:type="dxa"/>
          </w:tcPr>
          <w:p w:rsidR="006B629C" w:rsidRDefault="006B629C"/>
        </w:tc>
      </w:tr>
      <w:tr w:rsidR="006B629C" w:rsidTr="000E665F">
        <w:tc>
          <w:tcPr>
            <w:tcW w:w="407" w:type="dxa"/>
          </w:tcPr>
          <w:p w:rsidR="006B629C" w:rsidRDefault="00F17728">
            <w:r>
              <w:t>3925.</w:t>
            </w:r>
          </w:p>
        </w:tc>
        <w:tc>
          <w:tcPr>
            <w:tcW w:w="11453" w:type="dxa"/>
          </w:tcPr>
          <w:p w:rsidR="006B629C" w:rsidRDefault="00F17728">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c>
          <w:tcPr>
            <w:tcW w:w="596" w:type="dxa"/>
          </w:tcPr>
          <w:p w:rsidR="006B629C" w:rsidRDefault="006B629C"/>
        </w:tc>
      </w:tr>
      <w:tr w:rsidR="006B629C" w:rsidTr="000E665F">
        <w:tc>
          <w:tcPr>
            <w:tcW w:w="407" w:type="dxa"/>
          </w:tcPr>
          <w:p w:rsidR="006B629C" w:rsidRDefault="00F17728">
            <w:r>
              <w:lastRenderedPageBreak/>
              <w:t>3926.</w:t>
            </w:r>
          </w:p>
        </w:tc>
        <w:tc>
          <w:tcPr>
            <w:tcW w:w="11453" w:type="dxa"/>
          </w:tcPr>
          <w:p w:rsidR="006B629C" w:rsidRDefault="00F17728">
            <w: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c>
          <w:tcPr>
            <w:tcW w:w="596" w:type="dxa"/>
          </w:tcPr>
          <w:p w:rsidR="006B629C" w:rsidRDefault="006B629C"/>
        </w:tc>
      </w:tr>
      <w:tr w:rsidR="006B629C" w:rsidTr="000E665F">
        <w:tc>
          <w:tcPr>
            <w:tcW w:w="407" w:type="dxa"/>
          </w:tcPr>
          <w:p w:rsidR="006B629C" w:rsidRDefault="00F17728">
            <w:r>
              <w:t>3927.</w:t>
            </w:r>
          </w:p>
        </w:tc>
        <w:tc>
          <w:tcPr>
            <w:tcW w:w="11453" w:type="dxa"/>
          </w:tcPr>
          <w:p w:rsidR="006B629C" w:rsidRDefault="00F17728">
            <w: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c>
          <w:tcPr>
            <w:tcW w:w="596" w:type="dxa"/>
          </w:tcPr>
          <w:p w:rsidR="006B629C" w:rsidRDefault="006B629C"/>
        </w:tc>
      </w:tr>
      <w:tr w:rsidR="006B629C" w:rsidTr="000E665F">
        <w:tc>
          <w:tcPr>
            <w:tcW w:w="407" w:type="dxa"/>
          </w:tcPr>
          <w:p w:rsidR="006B629C" w:rsidRDefault="00F17728">
            <w:r>
              <w:t>3928.</w:t>
            </w:r>
          </w:p>
        </w:tc>
        <w:tc>
          <w:tcPr>
            <w:tcW w:w="11453" w:type="dxa"/>
          </w:tcPr>
          <w:p w:rsidR="006B629C" w:rsidRDefault="00F17728">
            <w: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c>
          <w:tcPr>
            <w:tcW w:w="596" w:type="dxa"/>
          </w:tcPr>
          <w:p w:rsidR="006B629C" w:rsidRDefault="006B629C"/>
        </w:tc>
      </w:tr>
      <w:tr w:rsidR="006B629C" w:rsidTr="000E665F">
        <w:tc>
          <w:tcPr>
            <w:tcW w:w="407" w:type="dxa"/>
          </w:tcPr>
          <w:p w:rsidR="006B629C" w:rsidRDefault="00F17728">
            <w:r>
              <w:t>3929.</w:t>
            </w:r>
          </w:p>
        </w:tc>
        <w:tc>
          <w:tcPr>
            <w:tcW w:w="11453" w:type="dxa"/>
          </w:tcPr>
          <w:p w:rsidR="006B629C" w:rsidRDefault="00F17728">
            <w: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c>
          <w:tcPr>
            <w:tcW w:w="596" w:type="dxa"/>
          </w:tcPr>
          <w:p w:rsidR="006B629C" w:rsidRDefault="006B629C"/>
        </w:tc>
      </w:tr>
      <w:tr w:rsidR="006B629C" w:rsidTr="000E665F">
        <w:tc>
          <w:tcPr>
            <w:tcW w:w="407" w:type="dxa"/>
          </w:tcPr>
          <w:p w:rsidR="006B629C" w:rsidRDefault="00F17728">
            <w:r>
              <w:t>3930.</w:t>
            </w:r>
          </w:p>
        </w:tc>
        <w:tc>
          <w:tcPr>
            <w:tcW w:w="11453" w:type="dxa"/>
          </w:tcPr>
          <w:p w:rsidR="006B629C" w:rsidRDefault="00F17728">
            <w: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c>
          <w:tcPr>
            <w:tcW w:w="596" w:type="dxa"/>
          </w:tcPr>
          <w:p w:rsidR="006B629C" w:rsidRDefault="006B629C"/>
        </w:tc>
      </w:tr>
      <w:tr w:rsidR="006B629C" w:rsidTr="000E665F">
        <w:tc>
          <w:tcPr>
            <w:tcW w:w="407" w:type="dxa"/>
          </w:tcPr>
          <w:p w:rsidR="006B629C" w:rsidRDefault="00F17728">
            <w:r>
              <w:lastRenderedPageBreak/>
              <w:t>3931.</w:t>
            </w:r>
          </w:p>
        </w:tc>
        <w:tc>
          <w:tcPr>
            <w:tcW w:w="11453" w:type="dxa"/>
          </w:tcPr>
          <w:p w:rsidR="006B629C" w:rsidRDefault="00F17728">
            <w: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c>
          <w:tcPr>
            <w:tcW w:w="596" w:type="dxa"/>
          </w:tcPr>
          <w:p w:rsidR="006B629C" w:rsidRDefault="006B629C"/>
        </w:tc>
      </w:tr>
      <w:tr w:rsidR="006B629C" w:rsidTr="000E665F">
        <w:tc>
          <w:tcPr>
            <w:tcW w:w="407" w:type="dxa"/>
          </w:tcPr>
          <w:p w:rsidR="006B629C" w:rsidRDefault="00F17728">
            <w:r>
              <w:t>3932.</w:t>
            </w:r>
          </w:p>
        </w:tc>
        <w:tc>
          <w:tcPr>
            <w:tcW w:w="11453" w:type="dxa"/>
          </w:tcPr>
          <w:p w:rsidR="006B629C" w:rsidRDefault="00F17728">
            <w:r>
              <w:t>Текст «План Даллеса по уничтожению СССР (России)» (решение Асбестовского городского суда Свердловской области от 07.04.2015)</w:t>
            </w:r>
          </w:p>
        </w:tc>
        <w:tc>
          <w:tcPr>
            <w:tcW w:w="596" w:type="dxa"/>
          </w:tcPr>
          <w:p w:rsidR="006B629C" w:rsidRDefault="006B629C"/>
        </w:tc>
      </w:tr>
      <w:tr w:rsidR="006B629C" w:rsidTr="000E665F">
        <w:tc>
          <w:tcPr>
            <w:tcW w:w="407" w:type="dxa"/>
          </w:tcPr>
          <w:p w:rsidR="006B629C" w:rsidRDefault="00F17728">
            <w:r>
              <w:t>3933.</w:t>
            </w:r>
          </w:p>
        </w:tc>
        <w:tc>
          <w:tcPr>
            <w:tcW w:w="11453" w:type="dxa"/>
          </w:tcPr>
          <w:p w:rsidR="006B629C" w:rsidRDefault="00F17728">
            <w: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c>
          <w:tcPr>
            <w:tcW w:w="596" w:type="dxa"/>
          </w:tcPr>
          <w:p w:rsidR="006B629C" w:rsidRDefault="006B629C"/>
        </w:tc>
      </w:tr>
      <w:tr w:rsidR="006B629C" w:rsidTr="000E665F">
        <w:tc>
          <w:tcPr>
            <w:tcW w:w="407" w:type="dxa"/>
          </w:tcPr>
          <w:p w:rsidR="006B629C" w:rsidRDefault="00F17728">
            <w:r>
              <w:t>3934.</w:t>
            </w:r>
          </w:p>
        </w:tc>
        <w:tc>
          <w:tcPr>
            <w:tcW w:w="11453" w:type="dxa"/>
          </w:tcPr>
          <w:p w:rsidR="006B629C" w:rsidRDefault="00F17728">
            <w: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c>
          <w:tcPr>
            <w:tcW w:w="596" w:type="dxa"/>
          </w:tcPr>
          <w:p w:rsidR="006B629C" w:rsidRDefault="006B629C"/>
        </w:tc>
      </w:tr>
      <w:tr w:rsidR="006B629C" w:rsidTr="000E665F">
        <w:tc>
          <w:tcPr>
            <w:tcW w:w="407" w:type="dxa"/>
          </w:tcPr>
          <w:p w:rsidR="006B629C" w:rsidRDefault="00F17728">
            <w:r>
              <w:t>3935.</w:t>
            </w:r>
          </w:p>
        </w:tc>
        <w:tc>
          <w:tcPr>
            <w:tcW w:w="11453" w:type="dxa"/>
          </w:tcPr>
          <w:p w:rsidR="006B629C" w:rsidRDefault="00F17728">
            <w: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596" w:type="dxa"/>
          </w:tcPr>
          <w:p w:rsidR="006B629C" w:rsidRDefault="006B629C"/>
        </w:tc>
      </w:tr>
      <w:tr w:rsidR="006B629C" w:rsidTr="000E665F">
        <w:tc>
          <w:tcPr>
            <w:tcW w:w="407" w:type="dxa"/>
          </w:tcPr>
          <w:p w:rsidR="006B629C" w:rsidRDefault="00F17728">
            <w:r>
              <w:lastRenderedPageBreak/>
              <w:t>3936.</w:t>
            </w:r>
          </w:p>
        </w:tc>
        <w:tc>
          <w:tcPr>
            <w:tcW w:w="11453" w:type="dxa"/>
          </w:tcPr>
          <w:p w:rsidR="006B629C" w:rsidRDefault="00F17728">
            <w: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596" w:type="dxa"/>
          </w:tcPr>
          <w:p w:rsidR="006B629C" w:rsidRDefault="006B629C"/>
        </w:tc>
      </w:tr>
      <w:tr w:rsidR="006B629C" w:rsidTr="000E665F">
        <w:tc>
          <w:tcPr>
            <w:tcW w:w="407" w:type="dxa"/>
          </w:tcPr>
          <w:p w:rsidR="006B629C" w:rsidRDefault="00F17728">
            <w:r>
              <w:t>3937.</w:t>
            </w:r>
          </w:p>
        </w:tc>
        <w:tc>
          <w:tcPr>
            <w:tcW w:w="11453" w:type="dxa"/>
          </w:tcPr>
          <w:p w:rsidR="006B629C" w:rsidRDefault="00F17728">
            <w: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596" w:type="dxa"/>
          </w:tcPr>
          <w:p w:rsidR="006B629C" w:rsidRDefault="006B629C"/>
        </w:tc>
      </w:tr>
      <w:tr w:rsidR="006B629C" w:rsidTr="000E665F">
        <w:tc>
          <w:tcPr>
            <w:tcW w:w="407" w:type="dxa"/>
          </w:tcPr>
          <w:p w:rsidR="006B629C" w:rsidRDefault="00F17728">
            <w:r>
              <w:t>3939.</w:t>
            </w:r>
          </w:p>
        </w:tc>
        <w:tc>
          <w:tcPr>
            <w:tcW w:w="11453" w:type="dxa"/>
          </w:tcPr>
          <w:p w:rsidR="006B629C" w:rsidRDefault="00F17728">
            <w: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596" w:type="dxa"/>
          </w:tcPr>
          <w:p w:rsidR="006B629C" w:rsidRDefault="006B629C"/>
        </w:tc>
      </w:tr>
      <w:tr w:rsidR="006B629C" w:rsidTr="000E665F">
        <w:tc>
          <w:tcPr>
            <w:tcW w:w="407" w:type="dxa"/>
          </w:tcPr>
          <w:p w:rsidR="006B629C" w:rsidRDefault="00F17728">
            <w:r>
              <w:t>3940.</w:t>
            </w:r>
          </w:p>
        </w:tc>
        <w:tc>
          <w:tcPr>
            <w:tcW w:w="11453" w:type="dxa"/>
          </w:tcPr>
          <w:p w:rsidR="006B629C" w:rsidRDefault="00F17728">
            <w: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596" w:type="dxa"/>
          </w:tcPr>
          <w:p w:rsidR="006B629C" w:rsidRDefault="006B629C"/>
        </w:tc>
      </w:tr>
      <w:tr w:rsidR="006B629C" w:rsidTr="000E665F">
        <w:tc>
          <w:tcPr>
            <w:tcW w:w="407" w:type="dxa"/>
          </w:tcPr>
          <w:p w:rsidR="006B629C" w:rsidRDefault="00F17728">
            <w:r>
              <w:t>3941.</w:t>
            </w:r>
          </w:p>
        </w:tc>
        <w:tc>
          <w:tcPr>
            <w:tcW w:w="11453" w:type="dxa"/>
          </w:tcPr>
          <w:p w:rsidR="006B629C" w:rsidRDefault="00F17728">
            <w: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596" w:type="dxa"/>
          </w:tcPr>
          <w:p w:rsidR="006B629C" w:rsidRDefault="006B629C"/>
        </w:tc>
      </w:tr>
      <w:tr w:rsidR="006B629C" w:rsidTr="000E665F">
        <w:tc>
          <w:tcPr>
            <w:tcW w:w="407" w:type="dxa"/>
          </w:tcPr>
          <w:p w:rsidR="006B629C" w:rsidRDefault="00F17728">
            <w:r>
              <w:t>394</w:t>
            </w:r>
            <w:r>
              <w:lastRenderedPageBreak/>
              <w:t>2.</w:t>
            </w:r>
          </w:p>
        </w:tc>
        <w:tc>
          <w:tcPr>
            <w:tcW w:w="11453" w:type="dxa"/>
          </w:tcPr>
          <w:p w:rsidR="006B629C" w:rsidRDefault="00F17728">
            <w:r>
              <w:lastRenderedPageBreak/>
              <w:t>Аудиозапись «ТВ-18 - Ночной патруль», продолжительностью 2 мин. 49 сек. (решение Курганского городского суда от 12.08.2016)</w:t>
            </w:r>
          </w:p>
        </w:tc>
        <w:tc>
          <w:tcPr>
            <w:tcW w:w="596" w:type="dxa"/>
          </w:tcPr>
          <w:p w:rsidR="006B629C" w:rsidRDefault="006B629C"/>
        </w:tc>
      </w:tr>
      <w:tr w:rsidR="006B629C" w:rsidTr="000E665F">
        <w:tc>
          <w:tcPr>
            <w:tcW w:w="407" w:type="dxa"/>
          </w:tcPr>
          <w:p w:rsidR="006B629C" w:rsidRDefault="00F17728">
            <w:r>
              <w:lastRenderedPageBreak/>
              <w:t>3943.</w:t>
            </w:r>
          </w:p>
        </w:tc>
        <w:tc>
          <w:tcPr>
            <w:tcW w:w="11453" w:type="dxa"/>
          </w:tcPr>
          <w:p w:rsidR="006B629C" w:rsidRDefault="00F17728">
            <w:r>
              <w:t>Аудиозапись «Штурм - Россия для русских», продолжительностью 3 мин. 02 сек. (решение Курганского городского суда от 12.08.2016)</w:t>
            </w:r>
          </w:p>
        </w:tc>
        <w:tc>
          <w:tcPr>
            <w:tcW w:w="596" w:type="dxa"/>
          </w:tcPr>
          <w:p w:rsidR="006B629C" w:rsidRDefault="006B629C"/>
        </w:tc>
      </w:tr>
      <w:tr w:rsidR="006B629C" w:rsidTr="000E665F">
        <w:tc>
          <w:tcPr>
            <w:tcW w:w="407" w:type="dxa"/>
          </w:tcPr>
          <w:p w:rsidR="006B629C" w:rsidRDefault="00F17728">
            <w:r>
              <w:t>3944.</w:t>
            </w:r>
          </w:p>
        </w:tc>
        <w:tc>
          <w:tcPr>
            <w:tcW w:w="11453" w:type="dxa"/>
          </w:tcPr>
          <w:p w:rsidR="006B629C" w:rsidRDefault="00F17728">
            <w:r>
              <w:t>Аудиозапись «DJ Holocost – Последнее право», продолжительностью 4 мин. 11 сек. (решение Курганского городского суда от 12.08.2016)</w:t>
            </w:r>
          </w:p>
        </w:tc>
        <w:tc>
          <w:tcPr>
            <w:tcW w:w="596" w:type="dxa"/>
          </w:tcPr>
          <w:p w:rsidR="006B629C" w:rsidRDefault="006B629C"/>
        </w:tc>
      </w:tr>
      <w:tr w:rsidR="006B629C" w:rsidTr="000E665F">
        <w:tc>
          <w:tcPr>
            <w:tcW w:w="407" w:type="dxa"/>
          </w:tcPr>
          <w:p w:rsidR="006B629C" w:rsidRDefault="00F17728">
            <w:r>
              <w:t>3945.</w:t>
            </w:r>
          </w:p>
        </w:tc>
        <w:tc>
          <w:tcPr>
            <w:tcW w:w="11453" w:type="dxa"/>
          </w:tcPr>
          <w:p w:rsidR="006B629C" w:rsidRDefault="00F17728">
            <w:r>
              <w:t>Аудиозапись «Аргентина - Шаффки», продолжительностью 2 мин. 25 сек. (решение Курганского городского суда от 12.08.2016)</w:t>
            </w:r>
          </w:p>
        </w:tc>
        <w:tc>
          <w:tcPr>
            <w:tcW w:w="596" w:type="dxa"/>
          </w:tcPr>
          <w:p w:rsidR="006B629C" w:rsidRDefault="006B629C"/>
        </w:tc>
      </w:tr>
      <w:tr w:rsidR="006B629C" w:rsidTr="000E665F">
        <w:tc>
          <w:tcPr>
            <w:tcW w:w="407" w:type="dxa"/>
          </w:tcPr>
          <w:p w:rsidR="006B629C" w:rsidRDefault="00F17728">
            <w:r>
              <w:t>3946.</w:t>
            </w:r>
          </w:p>
        </w:tc>
        <w:tc>
          <w:tcPr>
            <w:tcW w:w="11453" w:type="dxa"/>
          </w:tcPr>
          <w:p w:rsidR="006B629C" w:rsidRDefault="00F17728">
            <w:r>
              <w:t>Аудиозапись «Бухенвальд Флава – Гуманизм и толерантность», продолжительностью 2 мин. 18 сек. (решение Курганского городского суда от 12.08.2016)</w:t>
            </w:r>
          </w:p>
        </w:tc>
        <w:tc>
          <w:tcPr>
            <w:tcW w:w="596" w:type="dxa"/>
          </w:tcPr>
          <w:p w:rsidR="006B629C" w:rsidRDefault="006B629C"/>
        </w:tc>
      </w:tr>
      <w:tr w:rsidR="006B629C" w:rsidTr="000E665F">
        <w:tc>
          <w:tcPr>
            <w:tcW w:w="407" w:type="dxa"/>
          </w:tcPr>
          <w:p w:rsidR="006B629C" w:rsidRDefault="00F17728">
            <w:r>
              <w:t>3947.</w:t>
            </w:r>
          </w:p>
        </w:tc>
        <w:tc>
          <w:tcPr>
            <w:tcW w:w="11453" w:type="dxa"/>
          </w:tcPr>
          <w:p w:rsidR="006B629C" w:rsidRDefault="00F17728">
            <w:r>
              <w:t>Аудиозапись «Циклон Б – Время идет», продолжительностью 3 мин. 59 сек (решение Курганского городского суда от 12.08.2016)</w:t>
            </w:r>
          </w:p>
        </w:tc>
        <w:tc>
          <w:tcPr>
            <w:tcW w:w="596" w:type="dxa"/>
          </w:tcPr>
          <w:p w:rsidR="006B629C" w:rsidRDefault="006B629C"/>
        </w:tc>
      </w:tr>
      <w:tr w:rsidR="006B629C" w:rsidTr="000E665F">
        <w:tc>
          <w:tcPr>
            <w:tcW w:w="407" w:type="dxa"/>
          </w:tcPr>
          <w:p w:rsidR="006B629C" w:rsidRDefault="00F17728">
            <w:r>
              <w:lastRenderedPageBreak/>
              <w:t>3948.</w:t>
            </w:r>
          </w:p>
        </w:tc>
        <w:tc>
          <w:tcPr>
            <w:tcW w:w="11453" w:type="dxa"/>
          </w:tcPr>
          <w:p w:rsidR="006B629C" w:rsidRDefault="00F17728">
            <w: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c>
          <w:tcPr>
            <w:tcW w:w="596" w:type="dxa"/>
          </w:tcPr>
          <w:p w:rsidR="006B629C" w:rsidRDefault="006B629C"/>
        </w:tc>
      </w:tr>
      <w:tr w:rsidR="006B629C" w:rsidTr="000E665F">
        <w:tc>
          <w:tcPr>
            <w:tcW w:w="407" w:type="dxa"/>
          </w:tcPr>
          <w:p w:rsidR="006B629C" w:rsidRDefault="00F17728">
            <w:r>
              <w:t>3949.</w:t>
            </w:r>
          </w:p>
        </w:tc>
        <w:tc>
          <w:tcPr>
            <w:tcW w:w="11453" w:type="dxa"/>
          </w:tcPr>
          <w:p w:rsidR="006B629C" w:rsidRDefault="00F17728">
            <w:r>
              <w:t>Сайт http://ssdv.ru/ и размещенные на нем информационные материалы (решение Ленинского районного суда г. Владивостока Приморского края от 30.07.2010)</w:t>
            </w:r>
          </w:p>
        </w:tc>
        <w:tc>
          <w:tcPr>
            <w:tcW w:w="596" w:type="dxa"/>
          </w:tcPr>
          <w:p w:rsidR="006B629C" w:rsidRDefault="006B629C"/>
        </w:tc>
      </w:tr>
      <w:tr w:rsidR="006B629C" w:rsidTr="000E665F">
        <w:tc>
          <w:tcPr>
            <w:tcW w:w="407" w:type="dxa"/>
          </w:tcPr>
          <w:p w:rsidR="006B629C" w:rsidRDefault="00F17728">
            <w:r>
              <w:t>3950.</w:t>
            </w:r>
          </w:p>
        </w:tc>
        <w:tc>
          <w:tcPr>
            <w:tcW w:w="11453" w:type="dxa"/>
          </w:tcPr>
          <w:p w:rsidR="006B629C" w:rsidRDefault="00F17728">
            <w:r>
              <w:t>Сайт-зеркало http://ssdv.cc/ и размещенные на нем информационные материалы (решение Ленинского районного суда г. Владивостока Приморского края от 30.07.2010)</w:t>
            </w:r>
          </w:p>
        </w:tc>
        <w:tc>
          <w:tcPr>
            <w:tcW w:w="596" w:type="dxa"/>
          </w:tcPr>
          <w:p w:rsidR="006B629C" w:rsidRDefault="006B629C"/>
        </w:tc>
      </w:tr>
      <w:tr w:rsidR="006B629C" w:rsidTr="000E665F">
        <w:tc>
          <w:tcPr>
            <w:tcW w:w="407" w:type="dxa"/>
          </w:tcPr>
          <w:p w:rsidR="006B629C" w:rsidRDefault="00F17728">
            <w:r>
              <w:t>3951.</w:t>
            </w:r>
          </w:p>
        </w:tc>
        <w:tc>
          <w:tcPr>
            <w:tcW w:w="11453" w:type="dxa"/>
          </w:tcPr>
          <w:p w:rsidR="006B629C" w:rsidRDefault="00F17728">
            <w:r>
              <w:t>Текст песни «Народный Легион» музыкальной группы «25 регион» (решение Ленинского районного суда г. Владивостока Приморского края от 30.07.2010)</w:t>
            </w:r>
          </w:p>
        </w:tc>
        <w:tc>
          <w:tcPr>
            <w:tcW w:w="596" w:type="dxa"/>
          </w:tcPr>
          <w:p w:rsidR="006B629C" w:rsidRDefault="006B629C"/>
        </w:tc>
      </w:tr>
      <w:tr w:rsidR="006B629C" w:rsidTr="000E665F">
        <w:tc>
          <w:tcPr>
            <w:tcW w:w="407" w:type="dxa"/>
          </w:tcPr>
          <w:p w:rsidR="006B629C" w:rsidRDefault="00F17728">
            <w:r>
              <w:t>3952.</w:t>
            </w:r>
          </w:p>
        </w:tc>
        <w:tc>
          <w:tcPr>
            <w:tcW w:w="11453" w:type="dxa"/>
          </w:tcPr>
          <w:p w:rsidR="006B629C" w:rsidRDefault="00F17728">
            <w:r>
              <w:t>Текст песни «Мать Россия» музыкальной труппы «25 регион» (решение Ленинского районного суда г. Владивостока Приморского края от 30.07.2010)</w:t>
            </w:r>
          </w:p>
        </w:tc>
        <w:tc>
          <w:tcPr>
            <w:tcW w:w="596" w:type="dxa"/>
          </w:tcPr>
          <w:p w:rsidR="006B629C" w:rsidRDefault="006B629C"/>
        </w:tc>
      </w:tr>
      <w:tr w:rsidR="006B629C" w:rsidTr="000E665F">
        <w:tc>
          <w:tcPr>
            <w:tcW w:w="407" w:type="dxa"/>
          </w:tcPr>
          <w:p w:rsidR="006B629C" w:rsidRDefault="00F17728">
            <w:r>
              <w:t>395</w:t>
            </w:r>
            <w:r>
              <w:lastRenderedPageBreak/>
              <w:t>3.</w:t>
            </w:r>
          </w:p>
        </w:tc>
        <w:tc>
          <w:tcPr>
            <w:tcW w:w="11453" w:type="dxa"/>
          </w:tcPr>
          <w:p w:rsidR="006B629C" w:rsidRDefault="00F17728">
            <w:r>
              <w:lastRenderedPageBreak/>
              <w:t>Текст песни «Волчья Стая» музыкальной группы «25 регион» (решение Ленинского районного суда г. Владивостока Приморского края от 30.07.2010)</w:t>
            </w:r>
          </w:p>
        </w:tc>
        <w:tc>
          <w:tcPr>
            <w:tcW w:w="596" w:type="dxa"/>
          </w:tcPr>
          <w:p w:rsidR="006B629C" w:rsidRDefault="006B629C"/>
        </w:tc>
      </w:tr>
      <w:tr w:rsidR="006B629C" w:rsidTr="000E665F">
        <w:tc>
          <w:tcPr>
            <w:tcW w:w="407" w:type="dxa"/>
          </w:tcPr>
          <w:p w:rsidR="006B629C" w:rsidRDefault="00F17728">
            <w:r>
              <w:lastRenderedPageBreak/>
              <w:t>3954.</w:t>
            </w:r>
          </w:p>
        </w:tc>
        <w:tc>
          <w:tcPr>
            <w:tcW w:w="11453" w:type="dxa"/>
          </w:tcPr>
          <w:p w:rsidR="006B629C" w:rsidRDefault="00F17728">
            <w:r>
              <w:t>Текст песни «Больная Мода» музыкальной группы «25 регион» (решение Ленинского районного суда г. Владивостока Приморского края от 30.07.2010)</w:t>
            </w:r>
          </w:p>
        </w:tc>
        <w:tc>
          <w:tcPr>
            <w:tcW w:w="596" w:type="dxa"/>
          </w:tcPr>
          <w:p w:rsidR="006B629C" w:rsidRDefault="006B629C"/>
        </w:tc>
      </w:tr>
      <w:tr w:rsidR="006B629C" w:rsidTr="000E665F">
        <w:tc>
          <w:tcPr>
            <w:tcW w:w="407" w:type="dxa"/>
          </w:tcPr>
          <w:p w:rsidR="006B629C" w:rsidRDefault="00F17728">
            <w:r>
              <w:t>3955.</w:t>
            </w:r>
          </w:p>
        </w:tc>
        <w:tc>
          <w:tcPr>
            <w:tcW w:w="11453" w:type="dxa"/>
          </w:tcPr>
          <w:p w:rsidR="006B629C" w:rsidRDefault="00F17728">
            <w:r>
              <w:t>Аудиозапись «Коловрат - Расовая верность 4:59» (решение Фрунзенского районного суда г. Владимира от 06.10.2016)</w:t>
            </w:r>
          </w:p>
        </w:tc>
        <w:tc>
          <w:tcPr>
            <w:tcW w:w="596" w:type="dxa"/>
          </w:tcPr>
          <w:p w:rsidR="006B629C" w:rsidRDefault="006B629C"/>
        </w:tc>
      </w:tr>
      <w:tr w:rsidR="006B629C" w:rsidTr="000E665F">
        <w:tc>
          <w:tcPr>
            <w:tcW w:w="407" w:type="dxa"/>
          </w:tcPr>
          <w:p w:rsidR="006B629C" w:rsidRDefault="00F17728">
            <w:r>
              <w:t>3956.</w:t>
            </w:r>
          </w:p>
        </w:tc>
        <w:tc>
          <w:tcPr>
            <w:tcW w:w="11453" w:type="dxa"/>
          </w:tcPr>
          <w:p w:rsidR="006B629C" w:rsidRDefault="00F17728">
            <w: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c>
          <w:tcPr>
            <w:tcW w:w="596" w:type="dxa"/>
          </w:tcPr>
          <w:p w:rsidR="006B629C" w:rsidRDefault="006B629C"/>
        </w:tc>
      </w:tr>
      <w:tr w:rsidR="006B629C" w:rsidTr="000E665F">
        <w:tc>
          <w:tcPr>
            <w:tcW w:w="407" w:type="dxa"/>
          </w:tcPr>
          <w:p w:rsidR="006B629C" w:rsidRDefault="00F17728">
            <w:r>
              <w:t>3957.</w:t>
            </w:r>
          </w:p>
        </w:tc>
        <w:tc>
          <w:tcPr>
            <w:tcW w:w="11453" w:type="dxa"/>
          </w:tcPr>
          <w:p w:rsidR="006B629C" w:rsidRDefault="00F17728">
            <w: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c>
          <w:tcPr>
            <w:tcW w:w="596" w:type="dxa"/>
          </w:tcPr>
          <w:p w:rsidR="006B629C" w:rsidRDefault="006B629C"/>
        </w:tc>
      </w:tr>
      <w:tr w:rsidR="006B629C" w:rsidTr="000E665F">
        <w:tc>
          <w:tcPr>
            <w:tcW w:w="407" w:type="dxa"/>
          </w:tcPr>
          <w:p w:rsidR="006B629C" w:rsidRDefault="00F17728">
            <w:r>
              <w:t>3958.</w:t>
            </w:r>
          </w:p>
        </w:tc>
        <w:tc>
          <w:tcPr>
            <w:tcW w:w="11453" w:type="dxa"/>
          </w:tcPr>
          <w:p w:rsidR="006B629C" w:rsidRDefault="00F17728">
            <w: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c>
          <w:tcPr>
            <w:tcW w:w="596" w:type="dxa"/>
          </w:tcPr>
          <w:p w:rsidR="006B629C" w:rsidRDefault="006B629C"/>
        </w:tc>
      </w:tr>
      <w:tr w:rsidR="006B629C" w:rsidTr="000E665F">
        <w:tc>
          <w:tcPr>
            <w:tcW w:w="407" w:type="dxa"/>
          </w:tcPr>
          <w:p w:rsidR="006B629C" w:rsidRDefault="00F17728">
            <w:r>
              <w:lastRenderedPageBreak/>
              <w:t>3959.</w:t>
            </w:r>
          </w:p>
        </w:tc>
        <w:tc>
          <w:tcPr>
            <w:tcW w:w="11453" w:type="dxa"/>
          </w:tcPr>
          <w:p w:rsidR="006B629C" w:rsidRDefault="00F17728">
            <w: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c>
          <w:tcPr>
            <w:tcW w:w="596" w:type="dxa"/>
          </w:tcPr>
          <w:p w:rsidR="006B629C" w:rsidRDefault="006B629C"/>
        </w:tc>
      </w:tr>
      <w:tr w:rsidR="006B629C" w:rsidTr="000E665F">
        <w:tc>
          <w:tcPr>
            <w:tcW w:w="407" w:type="dxa"/>
          </w:tcPr>
          <w:p w:rsidR="006B629C" w:rsidRDefault="00F17728">
            <w:r>
              <w:t>3960.</w:t>
            </w:r>
          </w:p>
        </w:tc>
        <w:tc>
          <w:tcPr>
            <w:tcW w:w="11453" w:type="dxa"/>
          </w:tcPr>
          <w:p w:rsidR="006B629C" w:rsidRDefault="00F17728">
            <w:r>
              <w:t>Книга Юрия Борца «Борьба с двуглавой гидрой», издательства «Логос» г. Львов 1990 г. (решение Феодосийского городского суда Республики Крым от 15.09.2016);</w:t>
            </w:r>
          </w:p>
        </w:tc>
        <w:tc>
          <w:tcPr>
            <w:tcW w:w="596" w:type="dxa"/>
          </w:tcPr>
          <w:p w:rsidR="006B629C" w:rsidRDefault="006B629C"/>
        </w:tc>
      </w:tr>
      <w:tr w:rsidR="006B629C" w:rsidTr="000E665F">
        <w:tc>
          <w:tcPr>
            <w:tcW w:w="407" w:type="dxa"/>
          </w:tcPr>
          <w:p w:rsidR="006B629C" w:rsidRDefault="00F17728">
            <w:r>
              <w:t>3961.</w:t>
            </w:r>
          </w:p>
        </w:tc>
        <w:tc>
          <w:tcPr>
            <w:tcW w:w="11453" w:type="dxa"/>
          </w:tcPr>
          <w:p w:rsidR="006B629C" w:rsidRDefault="00F17728">
            <w: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c>
          <w:tcPr>
            <w:tcW w:w="596" w:type="dxa"/>
          </w:tcPr>
          <w:p w:rsidR="006B629C" w:rsidRDefault="006B629C"/>
        </w:tc>
      </w:tr>
      <w:tr w:rsidR="006B629C" w:rsidTr="000E665F">
        <w:tc>
          <w:tcPr>
            <w:tcW w:w="407" w:type="dxa"/>
          </w:tcPr>
          <w:p w:rsidR="006B629C" w:rsidRDefault="00F17728">
            <w:r>
              <w:t>3962.</w:t>
            </w:r>
          </w:p>
        </w:tc>
        <w:tc>
          <w:tcPr>
            <w:tcW w:w="11453" w:type="dxa"/>
          </w:tcPr>
          <w:p w:rsidR="006B629C" w:rsidRDefault="00F17728">
            <w: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c>
          <w:tcPr>
            <w:tcW w:w="596" w:type="dxa"/>
          </w:tcPr>
          <w:p w:rsidR="006B629C" w:rsidRDefault="006B629C"/>
        </w:tc>
      </w:tr>
      <w:tr w:rsidR="006B629C" w:rsidTr="000E665F">
        <w:tc>
          <w:tcPr>
            <w:tcW w:w="407" w:type="dxa"/>
          </w:tcPr>
          <w:p w:rsidR="006B629C" w:rsidRDefault="00F17728">
            <w:r>
              <w:t>3963.</w:t>
            </w:r>
          </w:p>
        </w:tc>
        <w:tc>
          <w:tcPr>
            <w:tcW w:w="11453" w:type="dxa"/>
          </w:tcPr>
          <w:p w:rsidR="006B629C" w:rsidRDefault="00F17728">
            <w:r>
              <w:t xml:space="preserve">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w:t>
            </w:r>
            <w:r>
              <w:lastRenderedPageBreak/>
              <w:t>Октябрьского районного суда города Санкт-Петербурга от 02.08.2016);</w:t>
            </w:r>
          </w:p>
        </w:tc>
        <w:tc>
          <w:tcPr>
            <w:tcW w:w="596" w:type="dxa"/>
          </w:tcPr>
          <w:p w:rsidR="006B629C" w:rsidRDefault="006B629C"/>
        </w:tc>
      </w:tr>
      <w:tr w:rsidR="006B629C" w:rsidTr="000E665F">
        <w:tc>
          <w:tcPr>
            <w:tcW w:w="407" w:type="dxa"/>
          </w:tcPr>
          <w:p w:rsidR="006B629C" w:rsidRDefault="00F17728">
            <w:r>
              <w:lastRenderedPageBreak/>
              <w:t>3964.</w:t>
            </w:r>
          </w:p>
        </w:tc>
        <w:tc>
          <w:tcPr>
            <w:tcW w:w="11453" w:type="dxa"/>
          </w:tcPr>
          <w:p w:rsidR="006B629C" w:rsidRDefault="00F17728">
            <w: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c>
          <w:tcPr>
            <w:tcW w:w="596" w:type="dxa"/>
          </w:tcPr>
          <w:p w:rsidR="006B629C" w:rsidRDefault="006B629C"/>
        </w:tc>
      </w:tr>
      <w:tr w:rsidR="006B629C" w:rsidTr="000E665F">
        <w:tc>
          <w:tcPr>
            <w:tcW w:w="407" w:type="dxa"/>
          </w:tcPr>
          <w:p w:rsidR="006B629C" w:rsidRDefault="00F17728">
            <w:r>
              <w:t>3965.</w:t>
            </w:r>
          </w:p>
        </w:tc>
        <w:tc>
          <w:tcPr>
            <w:tcW w:w="11453" w:type="dxa"/>
          </w:tcPr>
          <w:p w:rsidR="006B629C" w:rsidRDefault="00F17728">
            <w:r>
              <w:t>Исключён</w:t>
            </w:r>
          </w:p>
        </w:tc>
        <w:tc>
          <w:tcPr>
            <w:tcW w:w="596" w:type="dxa"/>
          </w:tcPr>
          <w:p w:rsidR="006B629C" w:rsidRDefault="006B629C"/>
        </w:tc>
      </w:tr>
      <w:tr w:rsidR="006B629C" w:rsidTr="000E665F">
        <w:tc>
          <w:tcPr>
            <w:tcW w:w="407" w:type="dxa"/>
          </w:tcPr>
          <w:p w:rsidR="006B629C" w:rsidRDefault="00F17728">
            <w:r>
              <w:t>396</w:t>
            </w:r>
            <w:r>
              <w:lastRenderedPageBreak/>
              <w:t>6.</w:t>
            </w:r>
          </w:p>
        </w:tc>
        <w:tc>
          <w:tcPr>
            <w:tcW w:w="11453" w:type="dxa"/>
          </w:tcPr>
          <w:p w:rsidR="006B629C" w:rsidRDefault="00F17728">
            <w:r>
              <w:lastRenderedPageBreak/>
              <w:t>Исключён</w:t>
            </w:r>
          </w:p>
        </w:tc>
        <w:tc>
          <w:tcPr>
            <w:tcW w:w="596" w:type="dxa"/>
          </w:tcPr>
          <w:p w:rsidR="006B629C" w:rsidRDefault="006B629C"/>
        </w:tc>
      </w:tr>
      <w:tr w:rsidR="006B629C" w:rsidTr="000E665F">
        <w:tc>
          <w:tcPr>
            <w:tcW w:w="407" w:type="dxa"/>
          </w:tcPr>
          <w:p w:rsidR="006B629C" w:rsidRDefault="00F17728">
            <w:r>
              <w:lastRenderedPageBreak/>
              <w:t>3967.</w:t>
            </w:r>
          </w:p>
        </w:tc>
        <w:tc>
          <w:tcPr>
            <w:tcW w:w="11453" w:type="dxa"/>
          </w:tcPr>
          <w:p w:rsidR="006B629C" w:rsidRDefault="00F17728">
            <w: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c>
          <w:tcPr>
            <w:tcW w:w="596" w:type="dxa"/>
          </w:tcPr>
          <w:p w:rsidR="006B629C" w:rsidRDefault="006B629C"/>
        </w:tc>
      </w:tr>
      <w:tr w:rsidR="006B629C" w:rsidTr="000E665F">
        <w:tc>
          <w:tcPr>
            <w:tcW w:w="407" w:type="dxa"/>
          </w:tcPr>
          <w:p w:rsidR="006B629C" w:rsidRDefault="00F17728">
            <w:r>
              <w:t>3968.</w:t>
            </w:r>
          </w:p>
        </w:tc>
        <w:tc>
          <w:tcPr>
            <w:tcW w:w="11453" w:type="dxa"/>
          </w:tcPr>
          <w:p w:rsidR="006B629C" w:rsidRDefault="00F17728">
            <w: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c>
          <w:tcPr>
            <w:tcW w:w="596" w:type="dxa"/>
          </w:tcPr>
          <w:p w:rsidR="006B629C" w:rsidRDefault="006B629C"/>
        </w:tc>
      </w:tr>
      <w:tr w:rsidR="006B629C" w:rsidTr="000E665F">
        <w:tc>
          <w:tcPr>
            <w:tcW w:w="407" w:type="dxa"/>
          </w:tcPr>
          <w:p w:rsidR="006B629C" w:rsidRDefault="00F17728">
            <w:r>
              <w:t>3969.</w:t>
            </w:r>
          </w:p>
        </w:tc>
        <w:tc>
          <w:tcPr>
            <w:tcW w:w="11453" w:type="dxa"/>
          </w:tcPr>
          <w:p w:rsidR="006B629C" w:rsidRDefault="00F17728">
            <w: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c>
          <w:tcPr>
            <w:tcW w:w="596" w:type="dxa"/>
          </w:tcPr>
          <w:p w:rsidR="006B629C" w:rsidRDefault="006B629C"/>
        </w:tc>
      </w:tr>
      <w:tr w:rsidR="006B629C" w:rsidTr="000E665F">
        <w:tc>
          <w:tcPr>
            <w:tcW w:w="407" w:type="dxa"/>
          </w:tcPr>
          <w:p w:rsidR="006B629C" w:rsidRDefault="00F17728">
            <w:r>
              <w:t>3970.</w:t>
            </w:r>
          </w:p>
        </w:tc>
        <w:tc>
          <w:tcPr>
            <w:tcW w:w="11453" w:type="dxa"/>
          </w:tcPr>
          <w:p w:rsidR="006B629C" w:rsidRDefault="00F17728">
            <w: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vk.com/audios175679021;vk.com/audios-7289484; youtube.com/watch?v=3IvMUi4HS68; youtube.com/watch?v=zKeV-2L_juQ; huntereight.gdtoss.ru/hunter-audio/rona_pravda-o-vojne; musico.cc/album/РОНА/ Правда+о+войне; myzuka.fm/Album/287070/Rona-Pravda-O-Voine-2005 (решение </w:t>
            </w:r>
            <w:r>
              <w:lastRenderedPageBreak/>
              <w:t>Центрального районного суда г. Хабаровска от 12.08.2016 и определение Центрального районного суда г. Хабаровска от 01.03.2017);</w:t>
            </w:r>
          </w:p>
        </w:tc>
        <w:tc>
          <w:tcPr>
            <w:tcW w:w="596" w:type="dxa"/>
          </w:tcPr>
          <w:p w:rsidR="006B629C" w:rsidRDefault="006B629C"/>
        </w:tc>
      </w:tr>
      <w:tr w:rsidR="006B629C" w:rsidTr="000E665F">
        <w:tc>
          <w:tcPr>
            <w:tcW w:w="407" w:type="dxa"/>
          </w:tcPr>
          <w:p w:rsidR="006B629C" w:rsidRDefault="00F17728">
            <w:r>
              <w:lastRenderedPageBreak/>
              <w:t>3971.</w:t>
            </w:r>
          </w:p>
        </w:tc>
        <w:tc>
          <w:tcPr>
            <w:tcW w:w="11453" w:type="dxa"/>
          </w:tcPr>
          <w:p w:rsidR="006B629C" w:rsidRDefault="00F17728">
            <w:r>
              <w:t>Аудиозапись «По правому», продолжительностью 2 мин. 48 сек. (решение Курганского городского суда от 08.08.2016);</w:t>
            </w:r>
          </w:p>
        </w:tc>
        <w:tc>
          <w:tcPr>
            <w:tcW w:w="596" w:type="dxa"/>
          </w:tcPr>
          <w:p w:rsidR="006B629C" w:rsidRDefault="006B629C"/>
        </w:tc>
      </w:tr>
      <w:tr w:rsidR="006B629C" w:rsidTr="000E665F">
        <w:tc>
          <w:tcPr>
            <w:tcW w:w="407" w:type="dxa"/>
          </w:tcPr>
          <w:p w:rsidR="006B629C" w:rsidRDefault="00F17728">
            <w:r>
              <w:t>3972.</w:t>
            </w:r>
          </w:p>
        </w:tc>
        <w:tc>
          <w:tcPr>
            <w:tcW w:w="11453" w:type="dxa"/>
          </w:tcPr>
          <w:p w:rsidR="006B629C" w:rsidRDefault="00F17728">
            <w:r>
              <w:t>Аудиозапись «СССР 2.0», продолжительностью 2 мин. 07 сек. (решение Курганского городского суда от 08.08.2016);</w:t>
            </w:r>
          </w:p>
        </w:tc>
        <w:tc>
          <w:tcPr>
            <w:tcW w:w="596" w:type="dxa"/>
          </w:tcPr>
          <w:p w:rsidR="006B629C" w:rsidRDefault="006B629C"/>
        </w:tc>
      </w:tr>
      <w:tr w:rsidR="006B629C" w:rsidTr="000E665F">
        <w:tc>
          <w:tcPr>
            <w:tcW w:w="407" w:type="dxa"/>
          </w:tcPr>
          <w:p w:rsidR="006B629C" w:rsidRDefault="00F17728">
            <w:r>
              <w:t>3973.</w:t>
            </w:r>
          </w:p>
        </w:tc>
        <w:tc>
          <w:tcPr>
            <w:tcW w:w="11453" w:type="dxa"/>
          </w:tcPr>
          <w:p w:rsidR="006B629C" w:rsidRDefault="00F17728">
            <w:r>
              <w:t>Аудиозапись «Таковы наши порядки», продолжительностью 3 мин. 40 сек. (решение Курганского городского суда от 08.08.2016);</w:t>
            </w:r>
          </w:p>
        </w:tc>
        <w:tc>
          <w:tcPr>
            <w:tcW w:w="596" w:type="dxa"/>
          </w:tcPr>
          <w:p w:rsidR="006B629C" w:rsidRDefault="006B629C"/>
        </w:tc>
      </w:tr>
      <w:tr w:rsidR="006B629C" w:rsidTr="000E665F">
        <w:tc>
          <w:tcPr>
            <w:tcW w:w="407" w:type="dxa"/>
          </w:tcPr>
          <w:p w:rsidR="006B629C" w:rsidRDefault="00F17728">
            <w:r>
              <w:t>3974.</w:t>
            </w:r>
          </w:p>
        </w:tc>
        <w:tc>
          <w:tcPr>
            <w:tcW w:w="11453" w:type="dxa"/>
          </w:tcPr>
          <w:p w:rsidR="006B629C" w:rsidRDefault="00F17728">
            <w:r>
              <w:t>Аудиозапись «Только русский рэп», продолжительностью 1 мин. 21 сек. (решение Курганского городского суда от 08.08.2016);</w:t>
            </w:r>
          </w:p>
        </w:tc>
        <w:tc>
          <w:tcPr>
            <w:tcW w:w="596" w:type="dxa"/>
          </w:tcPr>
          <w:p w:rsidR="006B629C" w:rsidRDefault="006B629C"/>
        </w:tc>
      </w:tr>
      <w:tr w:rsidR="006B629C" w:rsidTr="000E665F">
        <w:tc>
          <w:tcPr>
            <w:tcW w:w="407" w:type="dxa"/>
          </w:tcPr>
          <w:p w:rsidR="006B629C" w:rsidRDefault="00F17728">
            <w:r>
              <w:t>3975.</w:t>
            </w:r>
          </w:p>
        </w:tc>
        <w:tc>
          <w:tcPr>
            <w:tcW w:w="11453" w:type="dxa"/>
          </w:tcPr>
          <w:p w:rsidR="006B629C" w:rsidRDefault="00F17728">
            <w:r>
              <w:t>Аудиозапись «Пи**а-пи**р Тимати», продолжительностью 6 мин. 58 сек. (решение Курганского городского суда от 08.08.2016);</w:t>
            </w:r>
          </w:p>
        </w:tc>
        <w:tc>
          <w:tcPr>
            <w:tcW w:w="596" w:type="dxa"/>
          </w:tcPr>
          <w:p w:rsidR="006B629C" w:rsidRDefault="006B629C"/>
        </w:tc>
      </w:tr>
      <w:tr w:rsidR="006B629C" w:rsidTr="000E665F">
        <w:tc>
          <w:tcPr>
            <w:tcW w:w="407" w:type="dxa"/>
          </w:tcPr>
          <w:p w:rsidR="006B629C" w:rsidRDefault="00F17728">
            <w:r>
              <w:lastRenderedPageBreak/>
              <w:t>3976.</w:t>
            </w:r>
          </w:p>
        </w:tc>
        <w:tc>
          <w:tcPr>
            <w:tcW w:w="11453" w:type="dxa"/>
          </w:tcPr>
          <w:p w:rsidR="006B629C" w:rsidRDefault="00F17728">
            <w:r>
              <w:t>Аудиозапись «Дима Пряхин – новая религия», продолжительностью 2 мин. 50 сек. (решение Курганского городского суда от 08.08.2016);</w:t>
            </w:r>
          </w:p>
        </w:tc>
        <w:tc>
          <w:tcPr>
            <w:tcW w:w="596" w:type="dxa"/>
          </w:tcPr>
          <w:p w:rsidR="006B629C" w:rsidRDefault="006B629C"/>
        </w:tc>
      </w:tr>
      <w:tr w:rsidR="006B629C" w:rsidTr="000E665F">
        <w:tc>
          <w:tcPr>
            <w:tcW w:w="407" w:type="dxa"/>
          </w:tcPr>
          <w:p w:rsidR="006B629C" w:rsidRDefault="00F17728">
            <w:r>
              <w:t>3977.</w:t>
            </w:r>
          </w:p>
        </w:tc>
        <w:tc>
          <w:tcPr>
            <w:tcW w:w="11453" w:type="dxa"/>
          </w:tcPr>
          <w:p w:rsidR="006B629C" w:rsidRDefault="00F17728">
            <w:r>
              <w:t>Аудиозапись «Алёша Lacoste – Территория Войны», продолжительностью 2 мин. 49 сек. (решение Курганского городского суда от 08.08.2016);</w:t>
            </w:r>
          </w:p>
        </w:tc>
        <w:tc>
          <w:tcPr>
            <w:tcW w:w="596" w:type="dxa"/>
          </w:tcPr>
          <w:p w:rsidR="006B629C" w:rsidRDefault="006B629C"/>
        </w:tc>
      </w:tr>
      <w:tr w:rsidR="006B629C" w:rsidTr="000E665F">
        <w:tc>
          <w:tcPr>
            <w:tcW w:w="407" w:type="dxa"/>
          </w:tcPr>
          <w:p w:rsidR="006B629C" w:rsidRDefault="00F17728">
            <w:r>
              <w:t>3978.</w:t>
            </w:r>
          </w:p>
        </w:tc>
        <w:tc>
          <w:tcPr>
            <w:tcW w:w="11453" w:type="dxa"/>
          </w:tcPr>
          <w:p w:rsidR="006B629C" w:rsidRDefault="00F17728">
            <w:r>
              <w:t>Аудиозапись «Крепость - Неприязнь», продолжительностью 3 мин. 27 сек. (решение Курганского городского суда от 08.08.2016);</w:t>
            </w:r>
          </w:p>
        </w:tc>
        <w:tc>
          <w:tcPr>
            <w:tcW w:w="596" w:type="dxa"/>
          </w:tcPr>
          <w:p w:rsidR="006B629C" w:rsidRDefault="006B629C"/>
        </w:tc>
      </w:tr>
      <w:tr w:rsidR="006B629C" w:rsidTr="000E665F">
        <w:tc>
          <w:tcPr>
            <w:tcW w:w="407" w:type="dxa"/>
          </w:tcPr>
          <w:p w:rsidR="006B629C" w:rsidRDefault="00F17728">
            <w:r>
              <w:t>3979.</w:t>
            </w:r>
          </w:p>
        </w:tc>
        <w:tc>
          <w:tcPr>
            <w:tcW w:w="11453" w:type="dxa"/>
          </w:tcPr>
          <w:p w:rsidR="006B629C" w:rsidRDefault="00F17728">
            <w:r>
              <w:t>Аудиозапись «Крепость -Бей», продолжительностью 2 мин. 46 сек. (решение Курганского городского суда от 08.08.2016);</w:t>
            </w:r>
          </w:p>
        </w:tc>
        <w:tc>
          <w:tcPr>
            <w:tcW w:w="596" w:type="dxa"/>
          </w:tcPr>
          <w:p w:rsidR="006B629C" w:rsidRDefault="006B629C"/>
        </w:tc>
      </w:tr>
      <w:tr w:rsidR="006B629C" w:rsidTr="000E665F">
        <w:tc>
          <w:tcPr>
            <w:tcW w:w="407" w:type="dxa"/>
          </w:tcPr>
          <w:p w:rsidR="006B629C" w:rsidRDefault="00F17728">
            <w:r>
              <w:t>3980.</w:t>
            </w:r>
          </w:p>
        </w:tc>
        <w:tc>
          <w:tcPr>
            <w:tcW w:w="11453" w:type="dxa"/>
          </w:tcPr>
          <w:p w:rsidR="006B629C" w:rsidRDefault="00F17728">
            <w:r>
              <w:t>Аудиозапись «Я русский – не расист и не нацист!», продолжительностью 5 мин. 00 сек. (решение Курганского городского суда от 08.08.2016);</w:t>
            </w:r>
          </w:p>
        </w:tc>
        <w:tc>
          <w:tcPr>
            <w:tcW w:w="596" w:type="dxa"/>
          </w:tcPr>
          <w:p w:rsidR="006B629C" w:rsidRDefault="006B629C"/>
        </w:tc>
      </w:tr>
      <w:tr w:rsidR="006B629C" w:rsidTr="000E665F">
        <w:tc>
          <w:tcPr>
            <w:tcW w:w="407" w:type="dxa"/>
          </w:tcPr>
          <w:p w:rsidR="006B629C" w:rsidRDefault="00F17728">
            <w:r>
              <w:t>398</w:t>
            </w:r>
            <w:r>
              <w:lastRenderedPageBreak/>
              <w:t>1.</w:t>
            </w:r>
          </w:p>
        </w:tc>
        <w:tc>
          <w:tcPr>
            <w:tcW w:w="11453" w:type="dxa"/>
          </w:tcPr>
          <w:p w:rsidR="006B629C" w:rsidRDefault="00F17728">
            <w:r>
              <w:lastRenderedPageBreak/>
              <w:t>Видеозапись «Секта – это мы! Всем врагам дадим пи...ды!», продолжительностью 1 мин. 07 сек. (решение Курганского городского суда от 08.08.2016);</w:t>
            </w:r>
          </w:p>
        </w:tc>
        <w:tc>
          <w:tcPr>
            <w:tcW w:w="596" w:type="dxa"/>
          </w:tcPr>
          <w:p w:rsidR="006B629C" w:rsidRDefault="006B629C"/>
        </w:tc>
      </w:tr>
      <w:tr w:rsidR="006B629C" w:rsidTr="000E665F">
        <w:tc>
          <w:tcPr>
            <w:tcW w:w="407" w:type="dxa"/>
          </w:tcPr>
          <w:p w:rsidR="006B629C" w:rsidRDefault="00F17728">
            <w:r>
              <w:lastRenderedPageBreak/>
              <w:t>3982.</w:t>
            </w:r>
          </w:p>
        </w:tc>
        <w:tc>
          <w:tcPr>
            <w:tcW w:w="11453" w:type="dxa"/>
          </w:tcPr>
          <w:p w:rsidR="006B629C" w:rsidRDefault="00F17728">
            <w:r>
              <w:t>Видеозапись «Одесской противостояние нечестии хабад», продолжительностью 3 мин. 00 сек. (решение Курганского городского суда от 08.08.2016);</w:t>
            </w:r>
          </w:p>
        </w:tc>
        <w:tc>
          <w:tcPr>
            <w:tcW w:w="596" w:type="dxa"/>
          </w:tcPr>
          <w:p w:rsidR="006B629C" w:rsidRDefault="006B629C"/>
        </w:tc>
      </w:tr>
      <w:tr w:rsidR="006B629C" w:rsidTr="000E665F">
        <w:tc>
          <w:tcPr>
            <w:tcW w:w="407" w:type="dxa"/>
          </w:tcPr>
          <w:p w:rsidR="006B629C" w:rsidRDefault="00F17728">
            <w:r>
              <w:t>3983.</w:t>
            </w:r>
          </w:p>
        </w:tc>
        <w:tc>
          <w:tcPr>
            <w:tcW w:w="11453" w:type="dxa"/>
          </w:tcPr>
          <w:p w:rsidR="006B629C" w:rsidRDefault="00F17728">
            <w:r>
              <w:t>Видеозапись «Дима Пряхин – Новая Религия | CAFFEINE CREATED», продолжительностью 2 мин. 53 сек. (решение Курганского городского суда от 08.08.2016);</w:t>
            </w:r>
          </w:p>
        </w:tc>
        <w:tc>
          <w:tcPr>
            <w:tcW w:w="596" w:type="dxa"/>
          </w:tcPr>
          <w:p w:rsidR="006B629C" w:rsidRDefault="006B629C"/>
        </w:tc>
      </w:tr>
      <w:tr w:rsidR="006B629C" w:rsidTr="000E665F">
        <w:tc>
          <w:tcPr>
            <w:tcW w:w="407" w:type="dxa"/>
          </w:tcPr>
          <w:p w:rsidR="006B629C" w:rsidRDefault="00F17728">
            <w:r>
              <w:t>3984.</w:t>
            </w:r>
          </w:p>
        </w:tc>
        <w:tc>
          <w:tcPr>
            <w:tcW w:w="11453" w:type="dxa"/>
          </w:tcPr>
          <w:p w:rsidR="006B629C" w:rsidRDefault="00F17728">
            <w:r>
              <w:t>Информация, распространенная в сети «Интернет» по адресу: «http://demotivation.me/ujoojt6f8fxfpic.html» (решение Трусовского районного суда г. Астрахани от 30.09.2016).</w:t>
            </w:r>
          </w:p>
        </w:tc>
        <w:tc>
          <w:tcPr>
            <w:tcW w:w="596" w:type="dxa"/>
          </w:tcPr>
          <w:p w:rsidR="006B629C" w:rsidRDefault="006B629C"/>
        </w:tc>
      </w:tr>
      <w:tr w:rsidR="006B629C" w:rsidTr="000E665F">
        <w:tc>
          <w:tcPr>
            <w:tcW w:w="407" w:type="dxa"/>
          </w:tcPr>
          <w:p w:rsidR="006B629C" w:rsidRDefault="00F17728">
            <w:r>
              <w:t>3985.</w:t>
            </w:r>
          </w:p>
        </w:tc>
        <w:tc>
          <w:tcPr>
            <w:tcW w:w="11453" w:type="dxa"/>
          </w:tcPr>
          <w:p w:rsidR="006B629C" w:rsidRDefault="00F17728">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c>
          <w:tcPr>
            <w:tcW w:w="596" w:type="dxa"/>
          </w:tcPr>
          <w:p w:rsidR="006B629C" w:rsidRDefault="006B629C"/>
        </w:tc>
      </w:tr>
      <w:tr w:rsidR="006B629C" w:rsidTr="000E665F">
        <w:tc>
          <w:tcPr>
            <w:tcW w:w="407" w:type="dxa"/>
          </w:tcPr>
          <w:p w:rsidR="006B629C" w:rsidRDefault="00F17728">
            <w:r>
              <w:t>39</w:t>
            </w:r>
            <w:r>
              <w:lastRenderedPageBreak/>
              <w:t>86.</w:t>
            </w:r>
          </w:p>
        </w:tc>
        <w:tc>
          <w:tcPr>
            <w:tcW w:w="11453" w:type="dxa"/>
          </w:tcPr>
          <w:p w:rsidR="006B629C" w:rsidRDefault="00F17728">
            <w:r>
              <w:lastRenderedPageBreak/>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w:t>
            </w:r>
            <w:r>
              <w:lastRenderedPageBreak/>
              <w:t>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c>
          <w:tcPr>
            <w:tcW w:w="596" w:type="dxa"/>
          </w:tcPr>
          <w:p w:rsidR="006B629C" w:rsidRDefault="006B629C"/>
        </w:tc>
      </w:tr>
      <w:tr w:rsidR="006B629C" w:rsidTr="000E665F">
        <w:tc>
          <w:tcPr>
            <w:tcW w:w="407" w:type="dxa"/>
          </w:tcPr>
          <w:p w:rsidR="006B629C" w:rsidRDefault="00F17728">
            <w:r>
              <w:lastRenderedPageBreak/>
              <w:t>3987.</w:t>
            </w:r>
          </w:p>
        </w:tc>
        <w:tc>
          <w:tcPr>
            <w:tcW w:w="11453" w:type="dxa"/>
          </w:tcPr>
          <w:p w:rsidR="006B629C" w:rsidRDefault="00F17728">
            <w: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c>
          <w:tcPr>
            <w:tcW w:w="596" w:type="dxa"/>
          </w:tcPr>
          <w:p w:rsidR="006B629C" w:rsidRDefault="006B629C"/>
        </w:tc>
      </w:tr>
      <w:tr w:rsidR="006B629C" w:rsidTr="000E665F">
        <w:tc>
          <w:tcPr>
            <w:tcW w:w="407" w:type="dxa"/>
          </w:tcPr>
          <w:p w:rsidR="006B629C" w:rsidRDefault="00F17728">
            <w:r>
              <w:t>3988.</w:t>
            </w:r>
          </w:p>
        </w:tc>
        <w:tc>
          <w:tcPr>
            <w:tcW w:w="11453" w:type="dxa"/>
          </w:tcPr>
          <w:p w:rsidR="006B629C" w:rsidRDefault="00F17728">
            <w: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c>
          <w:tcPr>
            <w:tcW w:w="596" w:type="dxa"/>
          </w:tcPr>
          <w:p w:rsidR="006B629C" w:rsidRDefault="006B629C"/>
        </w:tc>
      </w:tr>
      <w:tr w:rsidR="006B629C" w:rsidTr="000E665F">
        <w:tc>
          <w:tcPr>
            <w:tcW w:w="407" w:type="dxa"/>
          </w:tcPr>
          <w:p w:rsidR="006B629C" w:rsidRDefault="00F17728">
            <w:r>
              <w:t>3989.</w:t>
            </w:r>
          </w:p>
        </w:tc>
        <w:tc>
          <w:tcPr>
            <w:tcW w:w="11453" w:type="dxa"/>
          </w:tcPr>
          <w:p w:rsidR="006B629C" w:rsidRDefault="00F17728">
            <w: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c>
          <w:tcPr>
            <w:tcW w:w="596" w:type="dxa"/>
          </w:tcPr>
          <w:p w:rsidR="006B629C" w:rsidRDefault="006B629C"/>
        </w:tc>
      </w:tr>
      <w:tr w:rsidR="006B629C" w:rsidTr="000E665F">
        <w:tc>
          <w:tcPr>
            <w:tcW w:w="407" w:type="dxa"/>
          </w:tcPr>
          <w:p w:rsidR="006B629C" w:rsidRDefault="00F17728">
            <w:r>
              <w:t>3990.</w:t>
            </w:r>
          </w:p>
        </w:tc>
        <w:tc>
          <w:tcPr>
            <w:tcW w:w="11453" w:type="dxa"/>
          </w:tcPr>
          <w:p w:rsidR="006B629C" w:rsidRDefault="00F17728">
            <w: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c>
          <w:tcPr>
            <w:tcW w:w="596" w:type="dxa"/>
          </w:tcPr>
          <w:p w:rsidR="006B629C" w:rsidRDefault="006B629C"/>
        </w:tc>
      </w:tr>
      <w:tr w:rsidR="006B629C" w:rsidTr="000E665F">
        <w:tc>
          <w:tcPr>
            <w:tcW w:w="407" w:type="dxa"/>
          </w:tcPr>
          <w:p w:rsidR="006B629C" w:rsidRDefault="00F17728">
            <w:r>
              <w:lastRenderedPageBreak/>
              <w:t>3991.</w:t>
            </w:r>
          </w:p>
        </w:tc>
        <w:tc>
          <w:tcPr>
            <w:tcW w:w="11453" w:type="dxa"/>
          </w:tcPr>
          <w:p w:rsidR="006B629C" w:rsidRDefault="00F17728">
            <w:r>
              <w:t>Страница сайта в сети Интернет- http://rko.marsho.net/5fr.htm (решение Моршанского районного суда Тамбовской области от 19.04.2016).</w:t>
            </w:r>
          </w:p>
        </w:tc>
        <w:tc>
          <w:tcPr>
            <w:tcW w:w="596" w:type="dxa"/>
          </w:tcPr>
          <w:p w:rsidR="006B629C" w:rsidRDefault="006B629C"/>
        </w:tc>
      </w:tr>
      <w:tr w:rsidR="006B629C" w:rsidTr="000E665F">
        <w:tc>
          <w:tcPr>
            <w:tcW w:w="407" w:type="dxa"/>
          </w:tcPr>
          <w:p w:rsidR="006B629C" w:rsidRDefault="00F17728">
            <w:r>
              <w:t>3992.</w:t>
            </w:r>
          </w:p>
        </w:tc>
        <w:tc>
          <w:tcPr>
            <w:tcW w:w="11453" w:type="dxa"/>
          </w:tcPr>
          <w:p w:rsidR="006B629C" w:rsidRDefault="00F17728">
            <w: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c>
          <w:tcPr>
            <w:tcW w:w="596" w:type="dxa"/>
          </w:tcPr>
          <w:p w:rsidR="006B629C" w:rsidRDefault="006B629C"/>
        </w:tc>
      </w:tr>
      <w:tr w:rsidR="006B629C" w:rsidTr="000E665F">
        <w:tc>
          <w:tcPr>
            <w:tcW w:w="407" w:type="dxa"/>
          </w:tcPr>
          <w:p w:rsidR="006B629C" w:rsidRDefault="00F17728">
            <w:r>
              <w:t>3993.</w:t>
            </w:r>
          </w:p>
        </w:tc>
        <w:tc>
          <w:tcPr>
            <w:tcW w:w="11453" w:type="dxa"/>
          </w:tcPr>
          <w:p w:rsidR="006B629C" w:rsidRDefault="00F17728">
            <w: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c>
          <w:tcPr>
            <w:tcW w:w="596" w:type="dxa"/>
          </w:tcPr>
          <w:p w:rsidR="006B629C" w:rsidRDefault="006B629C"/>
        </w:tc>
      </w:tr>
      <w:tr w:rsidR="006B629C" w:rsidTr="000E665F">
        <w:tc>
          <w:tcPr>
            <w:tcW w:w="407" w:type="dxa"/>
          </w:tcPr>
          <w:p w:rsidR="006B629C" w:rsidRDefault="00F17728">
            <w:r>
              <w:t>3994.</w:t>
            </w:r>
          </w:p>
        </w:tc>
        <w:tc>
          <w:tcPr>
            <w:tcW w:w="11453" w:type="dxa"/>
          </w:tcPr>
          <w:p w:rsidR="006B629C" w:rsidRDefault="00F17728">
            <w: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c>
          <w:tcPr>
            <w:tcW w:w="596" w:type="dxa"/>
          </w:tcPr>
          <w:p w:rsidR="006B629C" w:rsidRDefault="006B629C"/>
        </w:tc>
      </w:tr>
      <w:tr w:rsidR="006B629C" w:rsidTr="000E665F">
        <w:tc>
          <w:tcPr>
            <w:tcW w:w="407" w:type="dxa"/>
          </w:tcPr>
          <w:p w:rsidR="006B629C" w:rsidRDefault="00F17728">
            <w:r>
              <w:t>3995.</w:t>
            </w:r>
          </w:p>
        </w:tc>
        <w:tc>
          <w:tcPr>
            <w:tcW w:w="11453" w:type="dxa"/>
          </w:tcPr>
          <w:p w:rsidR="006B629C" w:rsidRDefault="00F17728">
            <w: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c>
          <w:tcPr>
            <w:tcW w:w="596" w:type="dxa"/>
          </w:tcPr>
          <w:p w:rsidR="006B629C" w:rsidRDefault="006B629C"/>
        </w:tc>
      </w:tr>
      <w:tr w:rsidR="006B629C" w:rsidTr="000E665F">
        <w:tc>
          <w:tcPr>
            <w:tcW w:w="407" w:type="dxa"/>
          </w:tcPr>
          <w:p w:rsidR="006B629C" w:rsidRDefault="00F17728">
            <w:r>
              <w:t>399</w:t>
            </w:r>
            <w:r>
              <w:lastRenderedPageBreak/>
              <w:t>6.</w:t>
            </w:r>
          </w:p>
        </w:tc>
        <w:tc>
          <w:tcPr>
            <w:tcW w:w="11453" w:type="dxa"/>
          </w:tcPr>
          <w:p w:rsidR="006B629C" w:rsidRDefault="00F17728">
            <w:r>
              <w:lastRenderedPageBreak/>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c>
          <w:tcPr>
            <w:tcW w:w="596" w:type="dxa"/>
          </w:tcPr>
          <w:p w:rsidR="006B629C" w:rsidRDefault="006B629C"/>
        </w:tc>
      </w:tr>
      <w:tr w:rsidR="006B629C" w:rsidTr="000E665F">
        <w:tc>
          <w:tcPr>
            <w:tcW w:w="407" w:type="dxa"/>
          </w:tcPr>
          <w:p w:rsidR="006B629C" w:rsidRDefault="00F17728">
            <w:r>
              <w:lastRenderedPageBreak/>
              <w:t>3997.</w:t>
            </w:r>
          </w:p>
        </w:tc>
        <w:tc>
          <w:tcPr>
            <w:tcW w:w="11453" w:type="dxa"/>
          </w:tcPr>
          <w:p w:rsidR="006B629C" w:rsidRDefault="00F17728">
            <w:r>
              <w:t>Журналы «Аль-Ваъй» № 318-319-320 за май, июнь, июль 2013 года на 220 страницах (решение Калининского районного суда г. Челябинска от 04.08.2016);</w:t>
            </w:r>
          </w:p>
        </w:tc>
        <w:tc>
          <w:tcPr>
            <w:tcW w:w="596" w:type="dxa"/>
          </w:tcPr>
          <w:p w:rsidR="006B629C" w:rsidRDefault="006B629C"/>
        </w:tc>
      </w:tr>
      <w:tr w:rsidR="006B629C" w:rsidTr="000E665F">
        <w:tc>
          <w:tcPr>
            <w:tcW w:w="407" w:type="dxa"/>
          </w:tcPr>
          <w:p w:rsidR="006B629C" w:rsidRDefault="00F17728">
            <w:r>
              <w:t>3998.</w:t>
            </w:r>
          </w:p>
        </w:tc>
        <w:tc>
          <w:tcPr>
            <w:tcW w:w="11453" w:type="dxa"/>
          </w:tcPr>
          <w:p w:rsidR="006B629C" w:rsidRDefault="00F17728">
            <w:r>
              <w:t>Журнал «Аль-Ваъй» № 326 за январь 2014 года на 80 страницах (решение Калининского районного суда г. Челябинска от 04.08.2016);</w:t>
            </w:r>
          </w:p>
        </w:tc>
        <w:tc>
          <w:tcPr>
            <w:tcW w:w="596" w:type="dxa"/>
          </w:tcPr>
          <w:p w:rsidR="006B629C" w:rsidRDefault="006B629C"/>
        </w:tc>
      </w:tr>
      <w:tr w:rsidR="006B629C" w:rsidTr="000E665F">
        <w:tc>
          <w:tcPr>
            <w:tcW w:w="407" w:type="dxa"/>
          </w:tcPr>
          <w:p w:rsidR="006B629C" w:rsidRDefault="00F17728">
            <w:r>
              <w:t>3999.</w:t>
            </w:r>
          </w:p>
        </w:tc>
        <w:tc>
          <w:tcPr>
            <w:tcW w:w="11453" w:type="dxa"/>
          </w:tcPr>
          <w:p w:rsidR="006B629C" w:rsidRDefault="00F17728">
            <w:r>
              <w:t>Журнал «Аль-Ваъй» № 327 за февраль 2014 года на 96 страницах (решение Калининского районного суда г. Челябинска от 04.08.2016);</w:t>
            </w:r>
          </w:p>
        </w:tc>
        <w:tc>
          <w:tcPr>
            <w:tcW w:w="596" w:type="dxa"/>
          </w:tcPr>
          <w:p w:rsidR="006B629C" w:rsidRDefault="006B629C"/>
        </w:tc>
      </w:tr>
      <w:tr w:rsidR="006B629C" w:rsidTr="000E665F">
        <w:tc>
          <w:tcPr>
            <w:tcW w:w="407" w:type="dxa"/>
          </w:tcPr>
          <w:p w:rsidR="006B629C" w:rsidRDefault="00F17728">
            <w:r>
              <w:t>4000.</w:t>
            </w:r>
          </w:p>
        </w:tc>
        <w:tc>
          <w:tcPr>
            <w:tcW w:w="11453" w:type="dxa"/>
          </w:tcPr>
          <w:p w:rsidR="006B629C" w:rsidRDefault="00F17728">
            <w: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c>
          <w:tcPr>
            <w:tcW w:w="596" w:type="dxa"/>
          </w:tcPr>
          <w:p w:rsidR="006B629C" w:rsidRDefault="006B629C"/>
        </w:tc>
      </w:tr>
      <w:tr w:rsidR="006B629C" w:rsidTr="000E665F">
        <w:tc>
          <w:tcPr>
            <w:tcW w:w="407" w:type="dxa"/>
          </w:tcPr>
          <w:p w:rsidR="006B629C" w:rsidRDefault="00F17728">
            <w:r>
              <w:t>4001.</w:t>
            </w:r>
          </w:p>
        </w:tc>
        <w:tc>
          <w:tcPr>
            <w:tcW w:w="11453" w:type="dxa"/>
          </w:tcPr>
          <w:p w:rsidR="006B629C" w:rsidRDefault="00F17728">
            <w: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c>
          <w:tcPr>
            <w:tcW w:w="596" w:type="dxa"/>
          </w:tcPr>
          <w:p w:rsidR="006B629C" w:rsidRDefault="006B629C"/>
        </w:tc>
      </w:tr>
      <w:tr w:rsidR="006B629C" w:rsidTr="000E665F">
        <w:tc>
          <w:tcPr>
            <w:tcW w:w="407" w:type="dxa"/>
          </w:tcPr>
          <w:p w:rsidR="006B629C" w:rsidRDefault="00F17728">
            <w:r>
              <w:lastRenderedPageBreak/>
              <w:t>4002.</w:t>
            </w:r>
          </w:p>
        </w:tc>
        <w:tc>
          <w:tcPr>
            <w:tcW w:w="11453" w:type="dxa"/>
          </w:tcPr>
          <w:p w:rsidR="006B629C" w:rsidRDefault="00F17728">
            <w: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c>
          <w:tcPr>
            <w:tcW w:w="596" w:type="dxa"/>
          </w:tcPr>
          <w:p w:rsidR="006B629C" w:rsidRDefault="006B629C"/>
        </w:tc>
      </w:tr>
      <w:tr w:rsidR="006B629C" w:rsidTr="000E665F">
        <w:tc>
          <w:tcPr>
            <w:tcW w:w="407" w:type="dxa"/>
          </w:tcPr>
          <w:p w:rsidR="006B629C" w:rsidRDefault="00F17728">
            <w:r>
              <w:t>4003.</w:t>
            </w:r>
          </w:p>
        </w:tc>
        <w:tc>
          <w:tcPr>
            <w:tcW w:w="11453" w:type="dxa"/>
          </w:tcPr>
          <w:p w:rsidR="006B629C" w:rsidRDefault="00F17728">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c>
          <w:tcPr>
            <w:tcW w:w="596" w:type="dxa"/>
          </w:tcPr>
          <w:p w:rsidR="006B629C" w:rsidRDefault="006B629C"/>
        </w:tc>
      </w:tr>
      <w:tr w:rsidR="006B629C" w:rsidTr="000E665F">
        <w:tc>
          <w:tcPr>
            <w:tcW w:w="407" w:type="dxa"/>
          </w:tcPr>
          <w:p w:rsidR="006B629C" w:rsidRDefault="00F17728">
            <w:r>
              <w:t>4004.</w:t>
            </w:r>
          </w:p>
        </w:tc>
        <w:tc>
          <w:tcPr>
            <w:tcW w:w="11453" w:type="dxa"/>
          </w:tcPr>
          <w:p w:rsidR="006B629C" w:rsidRDefault="00F17728">
            <w: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c>
          <w:tcPr>
            <w:tcW w:w="596" w:type="dxa"/>
          </w:tcPr>
          <w:p w:rsidR="006B629C" w:rsidRDefault="006B629C"/>
        </w:tc>
      </w:tr>
      <w:tr w:rsidR="006B629C" w:rsidTr="000E665F">
        <w:tc>
          <w:tcPr>
            <w:tcW w:w="407" w:type="dxa"/>
          </w:tcPr>
          <w:p w:rsidR="006B629C" w:rsidRDefault="00F17728">
            <w:r>
              <w:t>4005.</w:t>
            </w:r>
          </w:p>
        </w:tc>
        <w:tc>
          <w:tcPr>
            <w:tcW w:w="11453" w:type="dxa"/>
          </w:tcPr>
          <w:p w:rsidR="006B629C" w:rsidRDefault="00F17728">
            <w: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c>
          <w:tcPr>
            <w:tcW w:w="596" w:type="dxa"/>
          </w:tcPr>
          <w:p w:rsidR="006B629C" w:rsidRDefault="006B629C"/>
        </w:tc>
      </w:tr>
      <w:tr w:rsidR="006B629C" w:rsidTr="000E665F">
        <w:tc>
          <w:tcPr>
            <w:tcW w:w="407" w:type="dxa"/>
          </w:tcPr>
          <w:p w:rsidR="006B629C" w:rsidRDefault="00F17728">
            <w:r>
              <w:t>4</w:t>
            </w:r>
            <w:r>
              <w:lastRenderedPageBreak/>
              <w:t>006.</w:t>
            </w:r>
          </w:p>
        </w:tc>
        <w:tc>
          <w:tcPr>
            <w:tcW w:w="11453" w:type="dxa"/>
          </w:tcPr>
          <w:p w:rsidR="006B629C" w:rsidRDefault="00F17728">
            <w:r>
              <w:lastRenderedPageBreak/>
              <w:t xml:space="preserve">Статья Стомахина Б. В. «Хирургия и терапия по-французски», размещенная на интернет-сайте </w:t>
            </w:r>
            <w:r>
              <w:lastRenderedPageBreak/>
              <w:t>http://sopritivlenie.marsho.net (решение Останкинского районного суда города Москвы от 02.06.2015);</w:t>
            </w:r>
          </w:p>
        </w:tc>
        <w:tc>
          <w:tcPr>
            <w:tcW w:w="596" w:type="dxa"/>
          </w:tcPr>
          <w:p w:rsidR="006B629C" w:rsidRDefault="006B629C"/>
        </w:tc>
      </w:tr>
      <w:tr w:rsidR="006B629C" w:rsidTr="000E665F">
        <w:tc>
          <w:tcPr>
            <w:tcW w:w="407" w:type="dxa"/>
          </w:tcPr>
          <w:p w:rsidR="006B629C" w:rsidRDefault="00F17728">
            <w:r>
              <w:lastRenderedPageBreak/>
              <w:t>4007.</w:t>
            </w:r>
          </w:p>
        </w:tc>
        <w:tc>
          <w:tcPr>
            <w:tcW w:w="11453" w:type="dxa"/>
          </w:tcPr>
          <w:p w:rsidR="006B629C" w:rsidRDefault="00F17728">
            <w:r>
              <w:t>Статья Б. Стомахина «Раскачка», размещенная на интернет-сайте http://sopritivlenie.marsho.net (решение Останкинского районного суда города Москвы от 02.06.2015);</w:t>
            </w:r>
          </w:p>
        </w:tc>
        <w:tc>
          <w:tcPr>
            <w:tcW w:w="596" w:type="dxa"/>
          </w:tcPr>
          <w:p w:rsidR="006B629C" w:rsidRDefault="006B629C"/>
        </w:tc>
      </w:tr>
      <w:tr w:rsidR="006B629C" w:rsidTr="000E665F">
        <w:tc>
          <w:tcPr>
            <w:tcW w:w="407" w:type="dxa"/>
          </w:tcPr>
          <w:p w:rsidR="006B629C" w:rsidRDefault="00F17728">
            <w:r>
              <w:t>4008.</w:t>
            </w:r>
          </w:p>
        </w:tc>
        <w:tc>
          <w:tcPr>
            <w:tcW w:w="11453" w:type="dxa"/>
          </w:tcPr>
          <w:p w:rsidR="006B629C" w:rsidRDefault="00F17728">
            <w: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c>
          <w:tcPr>
            <w:tcW w:w="596" w:type="dxa"/>
          </w:tcPr>
          <w:p w:rsidR="006B629C" w:rsidRDefault="006B629C"/>
        </w:tc>
      </w:tr>
      <w:tr w:rsidR="006B629C" w:rsidTr="000E665F">
        <w:tc>
          <w:tcPr>
            <w:tcW w:w="407" w:type="dxa"/>
          </w:tcPr>
          <w:p w:rsidR="006B629C" w:rsidRDefault="00F17728">
            <w:r>
              <w:t>4009.</w:t>
            </w:r>
          </w:p>
        </w:tc>
        <w:tc>
          <w:tcPr>
            <w:tcW w:w="11453" w:type="dxa"/>
          </w:tcPr>
          <w:p w:rsidR="006B629C" w:rsidRDefault="00F17728">
            <w: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c>
          <w:tcPr>
            <w:tcW w:w="596" w:type="dxa"/>
          </w:tcPr>
          <w:p w:rsidR="006B629C" w:rsidRDefault="006B629C"/>
        </w:tc>
      </w:tr>
      <w:tr w:rsidR="006B629C" w:rsidTr="000E665F">
        <w:tc>
          <w:tcPr>
            <w:tcW w:w="407" w:type="dxa"/>
          </w:tcPr>
          <w:p w:rsidR="006B629C" w:rsidRDefault="00F17728">
            <w:r>
              <w:t>4010.</w:t>
            </w:r>
          </w:p>
        </w:tc>
        <w:tc>
          <w:tcPr>
            <w:tcW w:w="11453" w:type="dxa"/>
          </w:tcPr>
          <w:p w:rsidR="006B629C" w:rsidRDefault="00F17728">
            <w: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c>
          <w:tcPr>
            <w:tcW w:w="596" w:type="dxa"/>
          </w:tcPr>
          <w:p w:rsidR="006B629C" w:rsidRDefault="006B629C"/>
        </w:tc>
      </w:tr>
      <w:tr w:rsidR="006B629C" w:rsidTr="000E665F">
        <w:tc>
          <w:tcPr>
            <w:tcW w:w="407" w:type="dxa"/>
          </w:tcPr>
          <w:p w:rsidR="006B629C" w:rsidRDefault="00F17728">
            <w:r>
              <w:t>4011.</w:t>
            </w:r>
          </w:p>
        </w:tc>
        <w:tc>
          <w:tcPr>
            <w:tcW w:w="11453" w:type="dxa"/>
          </w:tcPr>
          <w:p w:rsidR="006B629C" w:rsidRDefault="00F17728">
            <w:r>
              <w:t xml:space="preserve">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w:t>
            </w:r>
            <w:r>
              <w:lastRenderedPageBreak/>
              <w:t>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c>
          <w:tcPr>
            <w:tcW w:w="596" w:type="dxa"/>
          </w:tcPr>
          <w:p w:rsidR="006B629C" w:rsidRDefault="006B629C"/>
        </w:tc>
      </w:tr>
      <w:tr w:rsidR="006B629C" w:rsidTr="000E665F">
        <w:tc>
          <w:tcPr>
            <w:tcW w:w="407" w:type="dxa"/>
          </w:tcPr>
          <w:p w:rsidR="006B629C" w:rsidRDefault="00F17728">
            <w:r>
              <w:lastRenderedPageBreak/>
              <w:t>4012.</w:t>
            </w:r>
          </w:p>
        </w:tc>
        <w:tc>
          <w:tcPr>
            <w:tcW w:w="11453" w:type="dxa"/>
          </w:tcPr>
          <w:p w:rsidR="006B629C" w:rsidRDefault="00F17728">
            <w:r>
              <w:t>Публикации на интернет-ресурсе по адресу: http://vk/com/id175801824#/delistrat (решение Асбестовского городского суда Свердловской области от 02.03.2015);</w:t>
            </w:r>
          </w:p>
        </w:tc>
        <w:tc>
          <w:tcPr>
            <w:tcW w:w="596" w:type="dxa"/>
          </w:tcPr>
          <w:p w:rsidR="006B629C" w:rsidRDefault="006B629C"/>
        </w:tc>
      </w:tr>
      <w:tr w:rsidR="006B629C" w:rsidTr="000E665F">
        <w:tc>
          <w:tcPr>
            <w:tcW w:w="407" w:type="dxa"/>
          </w:tcPr>
          <w:p w:rsidR="006B629C" w:rsidRDefault="00F17728">
            <w:r>
              <w:t>4013.</w:t>
            </w:r>
          </w:p>
        </w:tc>
        <w:tc>
          <w:tcPr>
            <w:tcW w:w="11453" w:type="dxa"/>
          </w:tcPr>
          <w:p w:rsidR="006B629C" w:rsidRDefault="00F17728">
            <w:r>
              <w:t>Текст песни музыкальной группы «Радикальный голос» «Едет Ермолов» (решение Нагатинского районного суда города Москвы от 04.10.2016);</w:t>
            </w:r>
          </w:p>
        </w:tc>
        <w:tc>
          <w:tcPr>
            <w:tcW w:w="596" w:type="dxa"/>
          </w:tcPr>
          <w:p w:rsidR="006B629C" w:rsidRDefault="006B629C"/>
        </w:tc>
      </w:tr>
      <w:tr w:rsidR="006B629C" w:rsidTr="000E665F">
        <w:tc>
          <w:tcPr>
            <w:tcW w:w="407" w:type="dxa"/>
          </w:tcPr>
          <w:p w:rsidR="006B629C" w:rsidRDefault="00F17728">
            <w:r>
              <w:t>4014.</w:t>
            </w:r>
          </w:p>
        </w:tc>
        <w:tc>
          <w:tcPr>
            <w:tcW w:w="11453" w:type="dxa"/>
          </w:tcPr>
          <w:p w:rsidR="006B629C" w:rsidRDefault="00F17728">
            <w:r>
              <w:t>Текст песни музыкальной группы «Радикальный голос» «Россия без дерьма» (решение Нагатинского районного суда города Москвы от 04.10.2016);</w:t>
            </w:r>
          </w:p>
        </w:tc>
        <w:tc>
          <w:tcPr>
            <w:tcW w:w="596" w:type="dxa"/>
          </w:tcPr>
          <w:p w:rsidR="006B629C" w:rsidRDefault="006B629C"/>
        </w:tc>
      </w:tr>
      <w:tr w:rsidR="006B629C" w:rsidTr="000E665F">
        <w:tc>
          <w:tcPr>
            <w:tcW w:w="407" w:type="dxa"/>
          </w:tcPr>
          <w:p w:rsidR="006B629C" w:rsidRDefault="00F17728">
            <w:r>
              <w:t>4015.</w:t>
            </w:r>
          </w:p>
        </w:tc>
        <w:tc>
          <w:tcPr>
            <w:tcW w:w="11453" w:type="dxa"/>
          </w:tcPr>
          <w:p w:rsidR="006B629C" w:rsidRDefault="00F17728">
            <w: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c>
          <w:tcPr>
            <w:tcW w:w="596" w:type="dxa"/>
          </w:tcPr>
          <w:p w:rsidR="006B629C" w:rsidRDefault="006B629C"/>
        </w:tc>
      </w:tr>
      <w:tr w:rsidR="006B629C" w:rsidTr="000E665F">
        <w:tc>
          <w:tcPr>
            <w:tcW w:w="407" w:type="dxa"/>
          </w:tcPr>
          <w:p w:rsidR="006B629C" w:rsidRDefault="00F17728">
            <w:r>
              <w:t>401</w:t>
            </w:r>
            <w:r>
              <w:lastRenderedPageBreak/>
              <w:t>6.</w:t>
            </w:r>
          </w:p>
        </w:tc>
        <w:tc>
          <w:tcPr>
            <w:tcW w:w="11453" w:type="dxa"/>
          </w:tcPr>
          <w:p w:rsidR="006B629C" w:rsidRDefault="00F17728">
            <w:r>
              <w:lastRenderedPageBreak/>
              <w:t>Аудиоматериал под названием «Хачи» исполнителя «1488» (решение Центрального районного суда г. Калининграда от 25.10.2016);</w:t>
            </w:r>
          </w:p>
        </w:tc>
        <w:tc>
          <w:tcPr>
            <w:tcW w:w="596" w:type="dxa"/>
          </w:tcPr>
          <w:p w:rsidR="006B629C" w:rsidRDefault="00F17728">
            <w:r>
              <w:t>25.01.201</w:t>
            </w:r>
            <w:r>
              <w:lastRenderedPageBreak/>
              <w:t>7</w:t>
            </w:r>
          </w:p>
        </w:tc>
      </w:tr>
      <w:tr w:rsidR="006B629C" w:rsidTr="000E665F">
        <w:tc>
          <w:tcPr>
            <w:tcW w:w="407" w:type="dxa"/>
          </w:tcPr>
          <w:p w:rsidR="006B629C" w:rsidRDefault="00F17728">
            <w:r>
              <w:lastRenderedPageBreak/>
              <w:t>4017.</w:t>
            </w:r>
          </w:p>
        </w:tc>
        <w:tc>
          <w:tcPr>
            <w:tcW w:w="11453" w:type="dxa"/>
          </w:tcPr>
          <w:p w:rsidR="006B629C" w:rsidRDefault="00F17728">
            <w: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596" w:type="dxa"/>
          </w:tcPr>
          <w:p w:rsidR="006B629C" w:rsidRDefault="00F17728">
            <w:r>
              <w:t>25.01.2017</w:t>
            </w:r>
          </w:p>
        </w:tc>
      </w:tr>
      <w:tr w:rsidR="006B629C" w:rsidTr="000E665F">
        <w:tc>
          <w:tcPr>
            <w:tcW w:w="407" w:type="dxa"/>
          </w:tcPr>
          <w:p w:rsidR="006B629C" w:rsidRDefault="00F17728">
            <w:r>
              <w:t>4018.</w:t>
            </w:r>
          </w:p>
        </w:tc>
        <w:tc>
          <w:tcPr>
            <w:tcW w:w="11453" w:type="dxa"/>
          </w:tcPr>
          <w:p w:rsidR="006B629C" w:rsidRDefault="00F17728">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596" w:type="dxa"/>
          </w:tcPr>
          <w:p w:rsidR="006B629C" w:rsidRDefault="00F17728">
            <w:r>
              <w:t>25.01.2017</w:t>
            </w:r>
          </w:p>
        </w:tc>
      </w:tr>
      <w:tr w:rsidR="006B629C" w:rsidTr="000E665F">
        <w:tc>
          <w:tcPr>
            <w:tcW w:w="407" w:type="dxa"/>
          </w:tcPr>
          <w:p w:rsidR="006B629C" w:rsidRDefault="00F17728">
            <w:r>
              <w:t>4019.</w:t>
            </w:r>
          </w:p>
        </w:tc>
        <w:tc>
          <w:tcPr>
            <w:tcW w:w="11453" w:type="dxa"/>
          </w:tcPr>
          <w:p w:rsidR="006B629C" w:rsidRDefault="00F17728">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596" w:type="dxa"/>
          </w:tcPr>
          <w:p w:rsidR="006B629C" w:rsidRDefault="00F17728">
            <w:r>
              <w:t>25.01.2017</w:t>
            </w:r>
          </w:p>
        </w:tc>
      </w:tr>
      <w:tr w:rsidR="006B629C" w:rsidTr="000E665F">
        <w:tc>
          <w:tcPr>
            <w:tcW w:w="407" w:type="dxa"/>
          </w:tcPr>
          <w:p w:rsidR="006B629C" w:rsidRDefault="00F17728">
            <w:r>
              <w:t>4020.</w:t>
            </w:r>
          </w:p>
        </w:tc>
        <w:tc>
          <w:tcPr>
            <w:tcW w:w="11453" w:type="dxa"/>
          </w:tcPr>
          <w:p w:rsidR="006B629C" w:rsidRDefault="00F17728">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596" w:type="dxa"/>
          </w:tcPr>
          <w:p w:rsidR="006B629C" w:rsidRDefault="00F17728">
            <w:r>
              <w:t>25.01.2017</w:t>
            </w:r>
          </w:p>
        </w:tc>
      </w:tr>
      <w:tr w:rsidR="006B629C" w:rsidTr="000E665F">
        <w:tc>
          <w:tcPr>
            <w:tcW w:w="407" w:type="dxa"/>
          </w:tcPr>
          <w:p w:rsidR="006B629C" w:rsidRDefault="00F17728">
            <w:r>
              <w:t>4021.</w:t>
            </w:r>
          </w:p>
        </w:tc>
        <w:tc>
          <w:tcPr>
            <w:tcW w:w="11453" w:type="dxa"/>
          </w:tcPr>
          <w:p w:rsidR="006B629C" w:rsidRDefault="00F17728">
            <w:r>
              <w:t xml:space="preserve">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w:t>
            </w:r>
            <w:r>
              <w:lastRenderedPageBreak/>
              <w:t>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596" w:type="dxa"/>
          </w:tcPr>
          <w:p w:rsidR="006B629C" w:rsidRDefault="00F17728">
            <w:r>
              <w:lastRenderedPageBreak/>
              <w:t>25.01.2017</w:t>
            </w:r>
          </w:p>
        </w:tc>
      </w:tr>
      <w:tr w:rsidR="006B629C" w:rsidTr="000E665F">
        <w:tc>
          <w:tcPr>
            <w:tcW w:w="407" w:type="dxa"/>
          </w:tcPr>
          <w:p w:rsidR="006B629C" w:rsidRDefault="00F17728">
            <w:r>
              <w:lastRenderedPageBreak/>
              <w:t>4022.</w:t>
            </w:r>
          </w:p>
        </w:tc>
        <w:tc>
          <w:tcPr>
            <w:tcW w:w="11453" w:type="dxa"/>
          </w:tcPr>
          <w:p w:rsidR="006B629C" w:rsidRDefault="00F17728">
            <w: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596" w:type="dxa"/>
          </w:tcPr>
          <w:p w:rsidR="006B629C" w:rsidRDefault="00F17728">
            <w:r>
              <w:t>25.01.2017</w:t>
            </w:r>
          </w:p>
        </w:tc>
      </w:tr>
      <w:tr w:rsidR="006B629C" w:rsidTr="000E665F">
        <w:tc>
          <w:tcPr>
            <w:tcW w:w="407" w:type="dxa"/>
          </w:tcPr>
          <w:p w:rsidR="006B629C" w:rsidRDefault="00F17728">
            <w:r>
              <w:t>4023.</w:t>
            </w:r>
          </w:p>
        </w:tc>
        <w:tc>
          <w:tcPr>
            <w:tcW w:w="11453" w:type="dxa"/>
          </w:tcPr>
          <w:p w:rsidR="006B629C" w:rsidRDefault="00F17728">
            <w: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596" w:type="dxa"/>
          </w:tcPr>
          <w:p w:rsidR="006B629C" w:rsidRDefault="00F17728">
            <w:r>
              <w:t>16.02.2017</w:t>
            </w:r>
          </w:p>
        </w:tc>
      </w:tr>
      <w:tr w:rsidR="006B629C" w:rsidTr="000E665F">
        <w:tc>
          <w:tcPr>
            <w:tcW w:w="407" w:type="dxa"/>
          </w:tcPr>
          <w:p w:rsidR="006B629C" w:rsidRDefault="00F17728">
            <w:r>
              <w:t>4024.</w:t>
            </w:r>
          </w:p>
        </w:tc>
        <w:tc>
          <w:tcPr>
            <w:tcW w:w="11453" w:type="dxa"/>
          </w:tcPr>
          <w:p w:rsidR="006B629C" w:rsidRDefault="00F17728">
            <w:r>
              <w:t>Исключён</w:t>
            </w:r>
          </w:p>
        </w:tc>
        <w:tc>
          <w:tcPr>
            <w:tcW w:w="596" w:type="dxa"/>
          </w:tcPr>
          <w:p w:rsidR="006B629C" w:rsidRDefault="00F17728">
            <w:r>
              <w:t>16.02.2017</w:t>
            </w:r>
          </w:p>
        </w:tc>
      </w:tr>
      <w:tr w:rsidR="006B629C" w:rsidTr="000E665F">
        <w:tc>
          <w:tcPr>
            <w:tcW w:w="407" w:type="dxa"/>
          </w:tcPr>
          <w:p w:rsidR="006B629C" w:rsidRDefault="00F17728">
            <w:r>
              <w:t>4025.</w:t>
            </w:r>
          </w:p>
        </w:tc>
        <w:tc>
          <w:tcPr>
            <w:tcW w:w="11453" w:type="dxa"/>
          </w:tcPr>
          <w:p w:rsidR="006B629C" w:rsidRDefault="00F17728">
            <w:r>
              <w:t>Исключён</w:t>
            </w:r>
          </w:p>
        </w:tc>
        <w:tc>
          <w:tcPr>
            <w:tcW w:w="596" w:type="dxa"/>
          </w:tcPr>
          <w:p w:rsidR="006B629C" w:rsidRDefault="00F17728">
            <w:r>
              <w:t>16.02.2017</w:t>
            </w:r>
          </w:p>
        </w:tc>
      </w:tr>
      <w:tr w:rsidR="006B629C" w:rsidTr="000E665F">
        <w:tc>
          <w:tcPr>
            <w:tcW w:w="407" w:type="dxa"/>
          </w:tcPr>
          <w:p w:rsidR="006B629C" w:rsidRDefault="00F17728">
            <w:r>
              <w:t>40</w:t>
            </w:r>
            <w:r>
              <w:lastRenderedPageBreak/>
              <w:t>26.</w:t>
            </w:r>
          </w:p>
        </w:tc>
        <w:tc>
          <w:tcPr>
            <w:tcW w:w="11453" w:type="dxa"/>
          </w:tcPr>
          <w:p w:rsidR="006B629C" w:rsidRDefault="00F17728">
            <w:r>
              <w:lastRenderedPageBreak/>
              <w:t xml:space="preserve">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w:t>
            </w:r>
            <w:r>
              <w:lastRenderedPageBreak/>
              <w:t>иерей Роман Бычков» (решение Смольнинского районного суда города Санкт-Петербурга от 10.05.2016);</w:t>
            </w:r>
          </w:p>
        </w:tc>
        <w:tc>
          <w:tcPr>
            <w:tcW w:w="596" w:type="dxa"/>
          </w:tcPr>
          <w:p w:rsidR="006B629C" w:rsidRDefault="00F17728">
            <w:r>
              <w:lastRenderedPageBreak/>
              <w:t>16.02.</w:t>
            </w:r>
            <w:r>
              <w:lastRenderedPageBreak/>
              <w:t>2017</w:t>
            </w:r>
          </w:p>
        </w:tc>
      </w:tr>
      <w:tr w:rsidR="006B629C" w:rsidTr="000E665F">
        <w:tc>
          <w:tcPr>
            <w:tcW w:w="407" w:type="dxa"/>
          </w:tcPr>
          <w:p w:rsidR="006B629C" w:rsidRDefault="00F17728">
            <w:r>
              <w:lastRenderedPageBreak/>
              <w:t>4027.</w:t>
            </w:r>
          </w:p>
        </w:tc>
        <w:tc>
          <w:tcPr>
            <w:tcW w:w="11453" w:type="dxa"/>
          </w:tcPr>
          <w:p w:rsidR="006B629C" w:rsidRDefault="00F17728">
            <w: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596" w:type="dxa"/>
          </w:tcPr>
          <w:p w:rsidR="006B629C" w:rsidRDefault="00F17728">
            <w:r>
              <w:t>16.02.2017</w:t>
            </w:r>
          </w:p>
        </w:tc>
      </w:tr>
      <w:tr w:rsidR="006B629C" w:rsidTr="000E665F">
        <w:tc>
          <w:tcPr>
            <w:tcW w:w="407" w:type="dxa"/>
          </w:tcPr>
          <w:p w:rsidR="006B629C" w:rsidRDefault="00F17728">
            <w:r>
              <w:t>4028.</w:t>
            </w:r>
          </w:p>
        </w:tc>
        <w:tc>
          <w:tcPr>
            <w:tcW w:w="11453" w:type="dxa"/>
          </w:tcPr>
          <w:p w:rsidR="006B629C" w:rsidRDefault="00F17728">
            <w:r>
              <w:t>Аудиоматериал под названием «МОЧИ ЧУРОК!!!» исполнителя «Суровый Мс» (решение Центрального районного суда г. Калининграда от 03.11.2016);</w:t>
            </w:r>
          </w:p>
        </w:tc>
        <w:tc>
          <w:tcPr>
            <w:tcW w:w="596" w:type="dxa"/>
          </w:tcPr>
          <w:p w:rsidR="006B629C" w:rsidRDefault="00F17728">
            <w:r>
              <w:t>16.02.2017</w:t>
            </w:r>
          </w:p>
        </w:tc>
      </w:tr>
      <w:tr w:rsidR="006B629C" w:rsidTr="000E665F">
        <w:tc>
          <w:tcPr>
            <w:tcW w:w="407" w:type="dxa"/>
          </w:tcPr>
          <w:p w:rsidR="006B629C" w:rsidRDefault="00F17728">
            <w:r>
              <w:t>4029.</w:t>
            </w:r>
          </w:p>
        </w:tc>
        <w:tc>
          <w:tcPr>
            <w:tcW w:w="11453" w:type="dxa"/>
          </w:tcPr>
          <w:p w:rsidR="006B629C" w:rsidRDefault="00F17728">
            <w: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596" w:type="dxa"/>
          </w:tcPr>
          <w:p w:rsidR="006B629C" w:rsidRDefault="00F17728">
            <w:r>
              <w:t>16.02.2017</w:t>
            </w:r>
          </w:p>
        </w:tc>
      </w:tr>
      <w:tr w:rsidR="006B629C" w:rsidTr="000E665F">
        <w:tc>
          <w:tcPr>
            <w:tcW w:w="407" w:type="dxa"/>
          </w:tcPr>
          <w:p w:rsidR="006B629C" w:rsidRDefault="00F17728">
            <w:r>
              <w:t>4030.</w:t>
            </w:r>
          </w:p>
        </w:tc>
        <w:tc>
          <w:tcPr>
            <w:tcW w:w="11453" w:type="dxa"/>
          </w:tcPr>
          <w:p w:rsidR="006B629C" w:rsidRDefault="00F17728">
            <w: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596" w:type="dxa"/>
          </w:tcPr>
          <w:p w:rsidR="006B629C" w:rsidRDefault="00F17728">
            <w:r>
              <w:t>16.02.2017</w:t>
            </w:r>
          </w:p>
        </w:tc>
      </w:tr>
      <w:tr w:rsidR="006B629C" w:rsidTr="000E665F">
        <w:tc>
          <w:tcPr>
            <w:tcW w:w="407" w:type="dxa"/>
          </w:tcPr>
          <w:p w:rsidR="006B629C" w:rsidRDefault="00F17728">
            <w:r>
              <w:t>40</w:t>
            </w:r>
            <w:r>
              <w:lastRenderedPageBreak/>
              <w:t>31.</w:t>
            </w:r>
          </w:p>
        </w:tc>
        <w:tc>
          <w:tcPr>
            <w:tcW w:w="11453" w:type="dxa"/>
          </w:tcPr>
          <w:p w:rsidR="006B629C" w:rsidRDefault="00F17728">
            <w:r>
              <w:lastRenderedPageBreak/>
              <w:t xml:space="preserve">Интернет сообщество «xWhite Brothersx» vk.com/public47394883 (решение Октябрьского районного суда г. </w:t>
            </w:r>
            <w:r>
              <w:lastRenderedPageBreak/>
              <w:t>Владимира от 16.03.2016);</w:t>
            </w:r>
          </w:p>
        </w:tc>
        <w:tc>
          <w:tcPr>
            <w:tcW w:w="596" w:type="dxa"/>
          </w:tcPr>
          <w:p w:rsidR="006B629C" w:rsidRDefault="00F17728">
            <w:r>
              <w:lastRenderedPageBreak/>
              <w:t>02.03.</w:t>
            </w:r>
            <w:r>
              <w:lastRenderedPageBreak/>
              <w:t>2017</w:t>
            </w:r>
          </w:p>
        </w:tc>
      </w:tr>
      <w:tr w:rsidR="006B629C" w:rsidTr="000E665F">
        <w:tc>
          <w:tcPr>
            <w:tcW w:w="407" w:type="dxa"/>
          </w:tcPr>
          <w:p w:rsidR="006B629C" w:rsidRDefault="00F17728">
            <w:r>
              <w:lastRenderedPageBreak/>
              <w:t>4032.</w:t>
            </w:r>
          </w:p>
        </w:tc>
        <w:tc>
          <w:tcPr>
            <w:tcW w:w="11453" w:type="dxa"/>
          </w:tcPr>
          <w:p w:rsidR="006B629C" w:rsidRDefault="00F17728">
            <w:r>
              <w:t>Интернет сообщество «Рореуе Mosh Crew» vk.com/xvladiniirwhitecrewx (решение Октябрьского районного суда г. Владимира от 17.03.2016);</w:t>
            </w:r>
          </w:p>
        </w:tc>
        <w:tc>
          <w:tcPr>
            <w:tcW w:w="596" w:type="dxa"/>
          </w:tcPr>
          <w:p w:rsidR="006B629C" w:rsidRDefault="00F17728">
            <w:r>
              <w:t>02.03.2017</w:t>
            </w:r>
          </w:p>
        </w:tc>
      </w:tr>
      <w:tr w:rsidR="006B629C" w:rsidTr="000E665F">
        <w:tc>
          <w:tcPr>
            <w:tcW w:w="407" w:type="dxa"/>
          </w:tcPr>
          <w:p w:rsidR="006B629C" w:rsidRDefault="00F17728">
            <w:r>
              <w:t>4033.</w:t>
            </w:r>
          </w:p>
        </w:tc>
        <w:tc>
          <w:tcPr>
            <w:tcW w:w="11453" w:type="dxa"/>
          </w:tcPr>
          <w:p w:rsidR="006B629C" w:rsidRDefault="00F17728">
            <w:r>
              <w:t>Интернет сообщество «О, Умма! Проснись!» по электронному адресу: http://vk.com/club89433252 (решение Октябрьского районного суда г. Владимира от 23.03.2016);</w:t>
            </w:r>
          </w:p>
        </w:tc>
        <w:tc>
          <w:tcPr>
            <w:tcW w:w="596" w:type="dxa"/>
          </w:tcPr>
          <w:p w:rsidR="006B629C" w:rsidRDefault="00F17728">
            <w:r>
              <w:t>02.03.2017</w:t>
            </w:r>
          </w:p>
        </w:tc>
      </w:tr>
      <w:tr w:rsidR="006B629C" w:rsidTr="000E665F">
        <w:tc>
          <w:tcPr>
            <w:tcW w:w="407" w:type="dxa"/>
          </w:tcPr>
          <w:p w:rsidR="006B629C" w:rsidRDefault="00F17728">
            <w:r>
              <w:t>4034.</w:t>
            </w:r>
          </w:p>
        </w:tc>
        <w:tc>
          <w:tcPr>
            <w:tcW w:w="11453" w:type="dxa"/>
          </w:tcPr>
          <w:p w:rsidR="006B629C" w:rsidRDefault="00F17728">
            <w:r>
              <w:t>Видеозапись Сирия Халифат.Победа Близка» (решение Октябрьского районного суда г. Владимира от 29.03.2016);</w:t>
            </w:r>
          </w:p>
        </w:tc>
        <w:tc>
          <w:tcPr>
            <w:tcW w:w="596" w:type="dxa"/>
          </w:tcPr>
          <w:p w:rsidR="006B629C" w:rsidRDefault="00F17728">
            <w:r>
              <w:t>02.03.2017</w:t>
            </w:r>
          </w:p>
        </w:tc>
      </w:tr>
      <w:tr w:rsidR="006B629C" w:rsidTr="000E665F">
        <w:tc>
          <w:tcPr>
            <w:tcW w:w="407" w:type="dxa"/>
          </w:tcPr>
          <w:p w:rsidR="006B629C" w:rsidRDefault="00F17728">
            <w:r>
              <w:t>4035.</w:t>
            </w:r>
          </w:p>
        </w:tc>
        <w:tc>
          <w:tcPr>
            <w:tcW w:w="11453" w:type="dxa"/>
          </w:tcPr>
          <w:p w:rsidR="006B629C" w:rsidRDefault="00F17728">
            <w: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596" w:type="dxa"/>
          </w:tcPr>
          <w:p w:rsidR="006B629C" w:rsidRDefault="00F17728">
            <w:r>
              <w:t>02.03.2017</w:t>
            </w:r>
          </w:p>
        </w:tc>
      </w:tr>
      <w:tr w:rsidR="006B629C" w:rsidTr="000E665F">
        <w:tc>
          <w:tcPr>
            <w:tcW w:w="407" w:type="dxa"/>
          </w:tcPr>
          <w:p w:rsidR="006B629C" w:rsidRDefault="00F17728">
            <w:r>
              <w:t>4036.</w:t>
            </w:r>
          </w:p>
        </w:tc>
        <w:tc>
          <w:tcPr>
            <w:tcW w:w="11453" w:type="dxa"/>
          </w:tcPr>
          <w:p w:rsidR="006B629C" w:rsidRDefault="00F17728">
            <w: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596" w:type="dxa"/>
          </w:tcPr>
          <w:p w:rsidR="006B629C" w:rsidRDefault="00F17728">
            <w:r>
              <w:t>02.03.2017</w:t>
            </w:r>
          </w:p>
        </w:tc>
      </w:tr>
      <w:tr w:rsidR="006B629C" w:rsidTr="000E665F">
        <w:tc>
          <w:tcPr>
            <w:tcW w:w="407" w:type="dxa"/>
          </w:tcPr>
          <w:p w:rsidR="006B629C" w:rsidRDefault="00F17728">
            <w:r>
              <w:lastRenderedPageBreak/>
              <w:t>4037.</w:t>
            </w:r>
          </w:p>
        </w:tc>
        <w:tc>
          <w:tcPr>
            <w:tcW w:w="11453" w:type="dxa"/>
          </w:tcPr>
          <w:p w:rsidR="006B629C" w:rsidRDefault="00F17728">
            <w: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596" w:type="dxa"/>
          </w:tcPr>
          <w:p w:rsidR="006B629C" w:rsidRDefault="00F17728">
            <w:r>
              <w:t>02.03.2017</w:t>
            </w:r>
          </w:p>
        </w:tc>
      </w:tr>
      <w:tr w:rsidR="006B629C" w:rsidTr="000E665F">
        <w:tc>
          <w:tcPr>
            <w:tcW w:w="407" w:type="dxa"/>
          </w:tcPr>
          <w:p w:rsidR="006B629C" w:rsidRDefault="00F17728">
            <w:r>
              <w:t>4038.</w:t>
            </w:r>
          </w:p>
        </w:tc>
        <w:tc>
          <w:tcPr>
            <w:tcW w:w="11453" w:type="dxa"/>
          </w:tcPr>
          <w:p w:rsidR="006B629C" w:rsidRDefault="00F17728">
            <w: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596" w:type="dxa"/>
          </w:tcPr>
          <w:p w:rsidR="006B629C" w:rsidRDefault="00F17728">
            <w:r>
              <w:t>02.03.2017</w:t>
            </w:r>
          </w:p>
        </w:tc>
      </w:tr>
      <w:tr w:rsidR="006B629C" w:rsidTr="000E665F">
        <w:tc>
          <w:tcPr>
            <w:tcW w:w="407" w:type="dxa"/>
          </w:tcPr>
          <w:p w:rsidR="006B629C" w:rsidRDefault="00F17728">
            <w:r>
              <w:t>4039.</w:t>
            </w:r>
          </w:p>
        </w:tc>
        <w:tc>
          <w:tcPr>
            <w:tcW w:w="11453" w:type="dxa"/>
          </w:tcPr>
          <w:p w:rsidR="006B629C" w:rsidRDefault="00F17728">
            <w:r>
              <w:t>Текст песни музыкальной группы «Радикальный голос» «Убей Янки» (решение Нагатинского районного суда города Москвы от 04.10.2016);</w:t>
            </w:r>
          </w:p>
        </w:tc>
        <w:tc>
          <w:tcPr>
            <w:tcW w:w="596" w:type="dxa"/>
          </w:tcPr>
          <w:p w:rsidR="006B629C" w:rsidRDefault="00F17728">
            <w:r>
              <w:t>02.03.2017</w:t>
            </w:r>
          </w:p>
        </w:tc>
      </w:tr>
      <w:tr w:rsidR="006B629C" w:rsidTr="000E665F">
        <w:tc>
          <w:tcPr>
            <w:tcW w:w="407" w:type="dxa"/>
          </w:tcPr>
          <w:p w:rsidR="006B629C" w:rsidRDefault="00F17728">
            <w:r>
              <w:t>4040.</w:t>
            </w:r>
          </w:p>
        </w:tc>
        <w:tc>
          <w:tcPr>
            <w:tcW w:w="11453" w:type="dxa"/>
          </w:tcPr>
          <w:p w:rsidR="006B629C" w:rsidRDefault="00F17728">
            <w:r>
              <w:t>Текст песни музыкальной группы «Радикальный голос» «Круши все нах…й» (решение Нагатинского районного суда города Москвы от 04.10.2016);</w:t>
            </w:r>
          </w:p>
        </w:tc>
        <w:tc>
          <w:tcPr>
            <w:tcW w:w="596" w:type="dxa"/>
          </w:tcPr>
          <w:p w:rsidR="006B629C" w:rsidRDefault="00F17728">
            <w:r>
              <w:t>02.03.2017</w:t>
            </w:r>
          </w:p>
        </w:tc>
      </w:tr>
      <w:tr w:rsidR="006B629C" w:rsidTr="000E665F">
        <w:tc>
          <w:tcPr>
            <w:tcW w:w="407" w:type="dxa"/>
          </w:tcPr>
          <w:p w:rsidR="006B629C" w:rsidRDefault="00F17728">
            <w:r>
              <w:t>4041.</w:t>
            </w:r>
          </w:p>
        </w:tc>
        <w:tc>
          <w:tcPr>
            <w:tcW w:w="11453" w:type="dxa"/>
          </w:tcPr>
          <w:p w:rsidR="006B629C" w:rsidRDefault="00F17728">
            <w: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596" w:type="dxa"/>
          </w:tcPr>
          <w:p w:rsidR="006B629C" w:rsidRDefault="00F17728">
            <w:r>
              <w:t>02.03.2017</w:t>
            </w:r>
          </w:p>
        </w:tc>
      </w:tr>
      <w:tr w:rsidR="006B629C" w:rsidTr="000E665F">
        <w:tc>
          <w:tcPr>
            <w:tcW w:w="407" w:type="dxa"/>
          </w:tcPr>
          <w:p w:rsidR="006B629C" w:rsidRDefault="00F17728">
            <w:r>
              <w:t>404</w:t>
            </w:r>
            <w:r>
              <w:lastRenderedPageBreak/>
              <w:t>2.</w:t>
            </w:r>
          </w:p>
        </w:tc>
        <w:tc>
          <w:tcPr>
            <w:tcW w:w="11453" w:type="dxa"/>
          </w:tcPr>
          <w:p w:rsidR="006B629C" w:rsidRDefault="00F17728">
            <w:r>
              <w:lastRenderedPageBreak/>
              <w:t xml:space="preserve">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w:t>
            </w:r>
            <w:r>
              <w:lastRenderedPageBreak/>
              <w:t>секунд (решение Ленинского районного суда г. Иваново от 23.12.2016);</w:t>
            </w:r>
          </w:p>
        </w:tc>
        <w:tc>
          <w:tcPr>
            <w:tcW w:w="596" w:type="dxa"/>
          </w:tcPr>
          <w:p w:rsidR="006B629C" w:rsidRDefault="00F17728">
            <w:r>
              <w:lastRenderedPageBreak/>
              <w:t>02.03.201</w:t>
            </w:r>
            <w:r>
              <w:lastRenderedPageBreak/>
              <w:t>7</w:t>
            </w:r>
          </w:p>
        </w:tc>
      </w:tr>
      <w:tr w:rsidR="006B629C" w:rsidTr="000E665F">
        <w:tc>
          <w:tcPr>
            <w:tcW w:w="407" w:type="dxa"/>
          </w:tcPr>
          <w:p w:rsidR="006B629C" w:rsidRDefault="00F17728">
            <w:r>
              <w:lastRenderedPageBreak/>
              <w:t>4043.</w:t>
            </w:r>
          </w:p>
        </w:tc>
        <w:tc>
          <w:tcPr>
            <w:tcW w:w="11453" w:type="dxa"/>
          </w:tcPr>
          <w:p w:rsidR="006B629C" w:rsidRDefault="00F17728">
            <w: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596" w:type="dxa"/>
          </w:tcPr>
          <w:p w:rsidR="006B629C" w:rsidRDefault="00F17728">
            <w:r>
              <w:t>02.03.2017</w:t>
            </w:r>
          </w:p>
        </w:tc>
      </w:tr>
      <w:tr w:rsidR="006B629C" w:rsidTr="000E665F">
        <w:tc>
          <w:tcPr>
            <w:tcW w:w="407" w:type="dxa"/>
          </w:tcPr>
          <w:p w:rsidR="006B629C" w:rsidRDefault="00F17728">
            <w:r>
              <w:t>4044.</w:t>
            </w:r>
          </w:p>
        </w:tc>
        <w:tc>
          <w:tcPr>
            <w:tcW w:w="11453" w:type="dxa"/>
          </w:tcPr>
          <w:p w:rsidR="006B629C" w:rsidRDefault="00F17728">
            <w: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596" w:type="dxa"/>
          </w:tcPr>
          <w:p w:rsidR="006B629C" w:rsidRDefault="00F17728">
            <w:r>
              <w:t>02.03.2017</w:t>
            </w:r>
          </w:p>
        </w:tc>
      </w:tr>
      <w:tr w:rsidR="006B629C" w:rsidTr="000E665F">
        <w:tc>
          <w:tcPr>
            <w:tcW w:w="407" w:type="dxa"/>
          </w:tcPr>
          <w:p w:rsidR="006B629C" w:rsidRDefault="00F17728">
            <w:r>
              <w:t>4045.</w:t>
            </w:r>
          </w:p>
        </w:tc>
        <w:tc>
          <w:tcPr>
            <w:tcW w:w="11453" w:type="dxa"/>
          </w:tcPr>
          <w:p w:rsidR="006B629C" w:rsidRDefault="00F17728">
            <w: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596" w:type="dxa"/>
          </w:tcPr>
          <w:p w:rsidR="006B629C" w:rsidRDefault="00F17728">
            <w:r>
              <w:t>02.03.2017</w:t>
            </w:r>
          </w:p>
        </w:tc>
      </w:tr>
      <w:tr w:rsidR="006B629C" w:rsidTr="000E665F">
        <w:tc>
          <w:tcPr>
            <w:tcW w:w="407" w:type="dxa"/>
          </w:tcPr>
          <w:p w:rsidR="006B629C" w:rsidRDefault="00F17728">
            <w:r>
              <w:t>4046.</w:t>
            </w:r>
          </w:p>
        </w:tc>
        <w:tc>
          <w:tcPr>
            <w:tcW w:w="11453" w:type="dxa"/>
          </w:tcPr>
          <w:p w:rsidR="006B629C" w:rsidRDefault="00F17728">
            <w: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w="596" w:type="dxa"/>
          </w:tcPr>
          <w:p w:rsidR="006B629C" w:rsidRDefault="00F17728">
            <w:r>
              <w:t>02.03.2017</w:t>
            </w:r>
          </w:p>
        </w:tc>
      </w:tr>
      <w:tr w:rsidR="006B629C" w:rsidTr="000E665F">
        <w:tc>
          <w:tcPr>
            <w:tcW w:w="407" w:type="dxa"/>
          </w:tcPr>
          <w:p w:rsidR="006B629C" w:rsidRDefault="00F17728">
            <w:r>
              <w:t>404</w:t>
            </w:r>
            <w:r>
              <w:lastRenderedPageBreak/>
              <w:t>7.</w:t>
            </w:r>
          </w:p>
        </w:tc>
        <w:tc>
          <w:tcPr>
            <w:tcW w:w="11453" w:type="dxa"/>
          </w:tcPr>
          <w:p w:rsidR="006B629C" w:rsidRDefault="00F17728">
            <w:r>
              <w:lastRenderedPageBreak/>
              <w:t xml:space="preserve">Видеозапись «Камандир амон Таджикистан», расположенная по адресам: http://ok.ru/profile/566662892073, http://ok.ru/profile/555464725087, http://ok.ru/profile/ 542954022732 (решение Октябрьского районного суда </w:t>
            </w:r>
            <w:r>
              <w:lastRenderedPageBreak/>
              <w:t>г. Владимира от 18.03.2016);</w:t>
            </w:r>
          </w:p>
        </w:tc>
        <w:tc>
          <w:tcPr>
            <w:tcW w:w="596" w:type="dxa"/>
          </w:tcPr>
          <w:p w:rsidR="006B629C" w:rsidRDefault="00F17728">
            <w:r>
              <w:lastRenderedPageBreak/>
              <w:t>02.03.201</w:t>
            </w:r>
            <w:r>
              <w:lastRenderedPageBreak/>
              <w:t>7</w:t>
            </w:r>
          </w:p>
        </w:tc>
      </w:tr>
      <w:tr w:rsidR="006B629C" w:rsidTr="000E665F">
        <w:tc>
          <w:tcPr>
            <w:tcW w:w="407" w:type="dxa"/>
          </w:tcPr>
          <w:p w:rsidR="006B629C" w:rsidRDefault="00F17728">
            <w:r>
              <w:lastRenderedPageBreak/>
              <w:t>4048.</w:t>
            </w:r>
          </w:p>
        </w:tc>
        <w:tc>
          <w:tcPr>
            <w:tcW w:w="11453" w:type="dxa"/>
          </w:tcPr>
          <w:p w:rsidR="006B629C" w:rsidRDefault="00F17728">
            <w: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596" w:type="dxa"/>
          </w:tcPr>
          <w:p w:rsidR="006B629C" w:rsidRDefault="00F17728">
            <w:r>
              <w:t>02.03.2017</w:t>
            </w:r>
          </w:p>
        </w:tc>
      </w:tr>
      <w:tr w:rsidR="006B629C" w:rsidTr="000E665F">
        <w:tc>
          <w:tcPr>
            <w:tcW w:w="407" w:type="dxa"/>
          </w:tcPr>
          <w:p w:rsidR="006B629C" w:rsidRDefault="00F17728">
            <w:r>
              <w:t>4049.</w:t>
            </w:r>
          </w:p>
        </w:tc>
        <w:tc>
          <w:tcPr>
            <w:tcW w:w="11453" w:type="dxa"/>
          </w:tcPr>
          <w:p w:rsidR="006B629C" w:rsidRDefault="00F17728">
            <w: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596" w:type="dxa"/>
          </w:tcPr>
          <w:p w:rsidR="006B629C" w:rsidRDefault="00F17728">
            <w:r>
              <w:t>02.03.2017</w:t>
            </w:r>
          </w:p>
        </w:tc>
      </w:tr>
      <w:tr w:rsidR="006B629C" w:rsidTr="000E665F">
        <w:tc>
          <w:tcPr>
            <w:tcW w:w="407" w:type="dxa"/>
          </w:tcPr>
          <w:p w:rsidR="006B629C" w:rsidRDefault="00F17728">
            <w:r>
              <w:t>4050.</w:t>
            </w:r>
          </w:p>
        </w:tc>
        <w:tc>
          <w:tcPr>
            <w:tcW w:w="11453" w:type="dxa"/>
          </w:tcPr>
          <w:p w:rsidR="006B629C" w:rsidRDefault="00F17728">
            <w: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596" w:type="dxa"/>
          </w:tcPr>
          <w:p w:rsidR="006B629C" w:rsidRDefault="00F17728">
            <w:r>
              <w:t>02.03.2017</w:t>
            </w:r>
          </w:p>
        </w:tc>
      </w:tr>
      <w:tr w:rsidR="006B629C" w:rsidTr="000E665F">
        <w:tc>
          <w:tcPr>
            <w:tcW w:w="407" w:type="dxa"/>
          </w:tcPr>
          <w:p w:rsidR="006B629C" w:rsidRDefault="00F17728">
            <w:r>
              <w:t>4051.</w:t>
            </w:r>
          </w:p>
        </w:tc>
        <w:tc>
          <w:tcPr>
            <w:tcW w:w="11453" w:type="dxa"/>
          </w:tcPr>
          <w:p w:rsidR="006B629C" w:rsidRDefault="00F17728">
            <w: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596" w:type="dxa"/>
          </w:tcPr>
          <w:p w:rsidR="006B629C" w:rsidRDefault="00F17728">
            <w:r>
              <w:t>02.03.2017</w:t>
            </w:r>
          </w:p>
        </w:tc>
      </w:tr>
      <w:tr w:rsidR="006B629C" w:rsidTr="000E665F">
        <w:tc>
          <w:tcPr>
            <w:tcW w:w="407" w:type="dxa"/>
          </w:tcPr>
          <w:p w:rsidR="006B629C" w:rsidRDefault="00F17728">
            <w:r>
              <w:t>4052.</w:t>
            </w:r>
          </w:p>
        </w:tc>
        <w:tc>
          <w:tcPr>
            <w:tcW w:w="11453" w:type="dxa"/>
          </w:tcPr>
          <w:p w:rsidR="006B629C" w:rsidRDefault="00F17728">
            <w: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596" w:type="dxa"/>
          </w:tcPr>
          <w:p w:rsidR="006B629C" w:rsidRDefault="00F17728">
            <w:r>
              <w:t>02.03.2017</w:t>
            </w:r>
          </w:p>
        </w:tc>
      </w:tr>
      <w:tr w:rsidR="006B629C" w:rsidTr="000E665F">
        <w:tc>
          <w:tcPr>
            <w:tcW w:w="407" w:type="dxa"/>
          </w:tcPr>
          <w:p w:rsidR="006B629C" w:rsidRDefault="00F17728">
            <w:r>
              <w:lastRenderedPageBreak/>
              <w:t>4053.</w:t>
            </w:r>
          </w:p>
        </w:tc>
        <w:tc>
          <w:tcPr>
            <w:tcW w:w="11453" w:type="dxa"/>
          </w:tcPr>
          <w:p w:rsidR="006B629C" w:rsidRDefault="00F17728">
            <w: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596" w:type="dxa"/>
          </w:tcPr>
          <w:p w:rsidR="006B629C" w:rsidRDefault="00F17728">
            <w:r>
              <w:t>02.03.2017</w:t>
            </w:r>
          </w:p>
        </w:tc>
      </w:tr>
      <w:tr w:rsidR="006B629C" w:rsidTr="000E665F">
        <w:tc>
          <w:tcPr>
            <w:tcW w:w="407" w:type="dxa"/>
          </w:tcPr>
          <w:p w:rsidR="006B629C" w:rsidRDefault="00F17728">
            <w:r>
              <w:t>4054.</w:t>
            </w:r>
          </w:p>
        </w:tc>
        <w:tc>
          <w:tcPr>
            <w:tcW w:w="11453" w:type="dxa"/>
          </w:tcPr>
          <w:p w:rsidR="006B629C" w:rsidRDefault="00F17728">
            <w: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596" w:type="dxa"/>
          </w:tcPr>
          <w:p w:rsidR="006B629C" w:rsidRDefault="00F17728">
            <w:r>
              <w:t>02.03.2017</w:t>
            </w:r>
          </w:p>
        </w:tc>
      </w:tr>
      <w:tr w:rsidR="006B629C" w:rsidTr="000E665F">
        <w:tc>
          <w:tcPr>
            <w:tcW w:w="407" w:type="dxa"/>
          </w:tcPr>
          <w:p w:rsidR="006B629C" w:rsidRDefault="00F17728">
            <w:r>
              <w:t>4055.</w:t>
            </w:r>
          </w:p>
        </w:tc>
        <w:tc>
          <w:tcPr>
            <w:tcW w:w="11453" w:type="dxa"/>
          </w:tcPr>
          <w:p w:rsidR="006B629C" w:rsidRDefault="00F17728">
            <w:r>
              <w:t>Исключён</w:t>
            </w:r>
          </w:p>
        </w:tc>
        <w:tc>
          <w:tcPr>
            <w:tcW w:w="596" w:type="dxa"/>
          </w:tcPr>
          <w:p w:rsidR="006B629C" w:rsidRDefault="00F17728">
            <w:r>
              <w:t>02.03.2017</w:t>
            </w:r>
          </w:p>
        </w:tc>
      </w:tr>
      <w:tr w:rsidR="006B629C" w:rsidTr="000E665F">
        <w:tc>
          <w:tcPr>
            <w:tcW w:w="407" w:type="dxa"/>
          </w:tcPr>
          <w:p w:rsidR="006B629C" w:rsidRDefault="00F17728">
            <w:r>
              <w:t>4056.</w:t>
            </w:r>
          </w:p>
        </w:tc>
        <w:tc>
          <w:tcPr>
            <w:tcW w:w="11453" w:type="dxa"/>
          </w:tcPr>
          <w:p w:rsidR="006B629C" w:rsidRDefault="00F17728">
            <w:r>
              <w:t>Исключён</w:t>
            </w:r>
          </w:p>
        </w:tc>
        <w:tc>
          <w:tcPr>
            <w:tcW w:w="596" w:type="dxa"/>
          </w:tcPr>
          <w:p w:rsidR="006B629C" w:rsidRDefault="00F17728">
            <w:r>
              <w:t>02.03.2017</w:t>
            </w:r>
          </w:p>
        </w:tc>
      </w:tr>
      <w:tr w:rsidR="006B629C" w:rsidTr="000E665F">
        <w:tc>
          <w:tcPr>
            <w:tcW w:w="407" w:type="dxa"/>
          </w:tcPr>
          <w:p w:rsidR="006B629C" w:rsidRDefault="00F17728">
            <w:r>
              <w:lastRenderedPageBreak/>
              <w:t>4057.</w:t>
            </w:r>
          </w:p>
        </w:tc>
        <w:tc>
          <w:tcPr>
            <w:tcW w:w="11453" w:type="dxa"/>
          </w:tcPr>
          <w:p w:rsidR="006B629C" w:rsidRDefault="00F17728">
            <w:r>
              <w:t>Исключён</w:t>
            </w:r>
          </w:p>
        </w:tc>
        <w:tc>
          <w:tcPr>
            <w:tcW w:w="596" w:type="dxa"/>
          </w:tcPr>
          <w:p w:rsidR="006B629C" w:rsidRDefault="00F17728">
            <w:r>
              <w:t>02.03.2017</w:t>
            </w:r>
          </w:p>
        </w:tc>
      </w:tr>
      <w:tr w:rsidR="006B629C" w:rsidTr="000E665F">
        <w:tc>
          <w:tcPr>
            <w:tcW w:w="407" w:type="dxa"/>
          </w:tcPr>
          <w:p w:rsidR="006B629C" w:rsidRDefault="00F17728">
            <w:r>
              <w:t>4058.</w:t>
            </w:r>
          </w:p>
        </w:tc>
        <w:tc>
          <w:tcPr>
            <w:tcW w:w="11453" w:type="dxa"/>
          </w:tcPr>
          <w:p w:rsidR="006B629C" w:rsidRDefault="00F17728">
            <w: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596" w:type="dxa"/>
          </w:tcPr>
          <w:p w:rsidR="006B629C" w:rsidRDefault="00F17728">
            <w:r>
              <w:t>02.03.2017</w:t>
            </w:r>
          </w:p>
        </w:tc>
      </w:tr>
      <w:tr w:rsidR="006B629C" w:rsidTr="000E665F">
        <w:tc>
          <w:tcPr>
            <w:tcW w:w="407" w:type="dxa"/>
          </w:tcPr>
          <w:p w:rsidR="006B629C" w:rsidRDefault="00F17728">
            <w:r>
              <w:t>4059.</w:t>
            </w:r>
          </w:p>
        </w:tc>
        <w:tc>
          <w:tcPr>
            <w:tcW w:w="11453" w:type="dxa"/>
          </w:tcPr>
          <w:p w:rsidR="006B629C" w:rsidRDefault="00F17728">
            <w: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596" w:type="dxa"/>
          </w:tcPr>
          <w:p w:rsidR="006B629C" w:rsidRDefault="00F17728">
            <w:r>
              <w:t>02.03.2017</w:t>
            </w:r>
          </w:p>
        </w:tc>
      </w:tr>
      <w:tr w:rsidR="006B629C" w:rsidTr="000E665F">
        <w:tc>
          <w:tcPr>
            <w:tcW w:w="407" w:type="dxa"/>
          </w:tcPr>
          <w:p w:rsidR="006B629C" w:rsidRDefault="00F17728">
            <w:r>
              <w:t>4060.</w:t>
            </w:r>
          </w:p>
        </w:tc>
        <w:tc>
          <w:tcPr>
            <w:tcW w:w="11453" w:type="dxa"/>
          </w:tcPr>
          <w:p w:rsidR="006B629C" w:rsidRDefault="00F17728">
            <w: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w:t>
            </w:r>
            <w:r>
              <w:lastRenderedPageBreak/>
              <w:t>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596" w:type="dxa"/>
          </w:tcPr>
          <w:p w:rsidR="006B629C" w:rsidRDefault="00F17728">
            <w:r>
              <w:lastRenderedPageBreak/>
              <w:t>07.03.2017</w:t>
            </w:r>
          </w:p>
        </w:tc>
      </w:tr>
      <w:tr w:rsidR="006B629C" w:rsidTr="000E665F">
        <w:tc>
          <w:tcPr>
            <w:tcW w:w="407" w:type="dxa"/>
          </w:tcPr>
          <w:p w:rsidR="006B629C" w:rsidRDefault="00F17728">
            <w:r>
              <w:lastRenderedPageBreak/>
              <w:t>4061.</w:t>
            </w:r>
          </w:p>
        </w:tc>
        <w:tc>
          <w:tcPr>
            <w:tcW w:w="11453" w:type="dxa"/>
          </w:tcPr>
          <w:p w:rsidR="006B629C" w:rsidRDefault="00F17728">
            <w: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w:t>
            </w:r>
            <w:r>
              <w:lastRenderedPageBreak/>
              <w:t>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596" w:type="dxa"/>
          </w:tcPr>
          <w:p w:rsidR="006B629C" w:rsidRDefault="00F17728">
            <w:r>
              <w:lastRenderedPageBreak/>
              <w:t>07.03.2017</w:t>
            </w:r>
          </w:p>
        </w:tc>
      </w:tr>
      <w:tr w:rsidR="006B629C" w:rsidTr="000E665F">
        <w:tc>
          <w:tcPr>
            <w:tcW w:w="407" w:type="dxa"/>
          </w:tcPr>
          <w:p w:rsidR="006B629C" w:rsidRDefault="00F17728">
            <w:r>
              <w:lastRenderedPageBreak/>
              <w:t>4062.</w:t>
            </w:r>
          </w:p>
        </w:tc>
        <w:tc>
          <w:tcPr>
            <w:tcW w:w="11453" w:type="dxa"/>
          </w:tcPr>
          <w:p w:rsidR="006B629C" w:rsidRDefault="00F17728">
            <w:r>
              <w:t>Аудиозапись «SturmRise - русская правда!» (решение Йошкар-Олинского городского суда Республики Марий Эл от 01.09.2016);</w:t>
            </w:r>
          </w:p>
        </w:tc>
        <w:tc>
          <w:tcPr>
            <w:tcW w:w="596" w:type="dxa"/>
          </w:tcPr>
          <w:p w:rsidR="006B629C" w:rsidRDefault="00F17728">
            <w:r>
              <w:t>16.03.2017</w:t>
            </w:r>
          </w:p>
        </w:tc>
      </w:tr>
      <w:tr w:rsidR="006B629C" w:rsidTr="000E665F">
        <w:tc>
          <w:tcPr>
            <w:tcW w:w="407" w:type="dxa"/>
          </w:tcPr>
          <w:p w:rsidR="006B629C" w:rsidRDefault="00F17728">
            <w:r>
              <w:t>4063.</w:t>
            </w:r>
          </w:p>
        </w:tc>
        <w:tc>
          <w:tcPr>
            <w:tcW w:w="11453" w:type="dxa"/>
          </w:tcPr>
          <w:p w:rsidR="006B629C" w:rsidRDefault="00F17728">
            <w: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596" w:type="dxa"/>
          </w:tcPr>
          <w:p w:rsidR="006B629C" w:rsidRDefault="00F17728">
            <w:r>
              <w:t>16.03.2017</w:t>
            </w:r>
          </w:p>
        </w:tc>
      </w:tr>
      <w:tr w:rsidR="006B629C" w:rsidTr="000E665F">
        <w:tc>
          <w:tcPr>
            <w:tcW w:w="407" w:type="dxa"/>
          </w:tcPr>
          <w:p w:rsidR="006B629C" w:rsidRDefault="00F17728">
            <w:r>
              <w:t>4064.</w:t>
            </w:r>
          </w:p>
        </w:tc>
        <w:tc>
          <w:tcPr>
            <w:tcW w:w="11453" w:type="dxa"/>
          </w:tcPr>
          <w:p w:rsidR="006B629C" w:rsidRDefault="00F17728">
            <w: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596" w:type="dxa"/>
          </w:tcPr>
          <w:p w:rsidR="006B629C" w:rsidRDefault="00F17728">
            <w:r>
              <w:t>16.03.2017</w:t>
            </w:r>
          </w:p>
        </w:tc>
      </w:tr>
      <w:tr w:rsidR="006B629C" w:rsidTr="000E665F">
        <w:tc>
          <w:tcPr>
            <w:tcW w:w="407" w:type="dxa"/>
          </w:tcPr>
          <w:p w:rsidR="006B629C" w:rsidRDefault="00F17728">
            <w:r>
              <w:lastRenderedPageBreak/>
              <w:t>4065.</w:t>
            </w:r>
          </w:p>
        </w:tc>
        <w:tc>
          <w:tcPr>
            <w:tcW w:w="11453" w:type="dxa"/>
          </w:tcPr>
          <w:p w:rsidR="006B629C" w:rsidRDefault="00F17728">
            <w: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596" w:type="dxa"/>
          </w:tcPr>
          <w:p w:rsidR="006B629C" w:rsidRDefault="00F17728">
            <w:r>
              <w:t>30.03.2017</w:t>
            </w:r>
          </w:p>
        </w:tc>
      </w:tr>
      <w:tr w:rsidR="006B629C" w:rsidTr="000E665F">
        <w:tc>
          <w:tcPr>
            <w:tcW w:w="407" w:type="dxa"/>
          </w:tcPr>
          <w:p w:rsidR="006B629C" w:rsidRDefault="00F17728">
            <w:r>
              <w:t>4066.</w:t>
            </w:r>
          </w:p>
        </w:tc>
        <w:tc>
          <w:tcPr>
            <w:tcW w:w="11453" w:type="dxa"/>
          </w:tcPr>
          <w:p w:rsidR="006B629C" w:rsidRDefault="00F17728">
            <w: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596" w:type="dxa"/>
          </w:tcPr>
          <w:p w:rsidR="006B629C" w:rsidRDefault="00F17728">
            <w:r>
              <w:t>30.03.2017</w:t>
            </w:r>
          </w:p>
        </w:tc>
      </w:tr>
      <w:tr w:rsidR="006B629C" w:rsidTr="000E665F">
        <w:tc>
          <w:tcPr>
            <w:tcW w:w="407" w:type="dxa"/>
          </w:tcPr>
          <w:p w:rsidR="006B629C" w:rsidRDefault="00F17728">
            <w:r>
              <w:t>4067.</w:t>
            </w:r>
          </w:p>
        </w:tc>
        <w:tc>
          <w:tcPr>
            <w:tcW w:w="11453" w:type="dxa"/>
          </w:tcPr>
          <w:p w:rsidR="006B629C" w:rsidRDefault="00F17728">
            <w: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596" w:type="dxa"/>
          </w:tcPr>
          <w:p w:rsidR="006B629C" w:rsidRDefault="00F17728">
            <w:r>
              <w:t>30.03.2017</w:t>
            </w:r>
          </w:p>
        </w:tc>
      </w:tr>
      <w:tr w:rsidR="006B629C" w:rsidTr="000E665F">
        <w:tc>
          <w:tcPr>
            <w:tcW w:w="407" w:type="dxa"/>
          </w:tcPr>
          <w:p w:rsidR="006B629C" w:rsidRDefault="00F17728">
            <w:r>
              <w:t>4068.</w:t>
            </w:r>
          </w:p>
        </w:tc>
        <w:tc>
          <w:tcPr>
            <w:tcW w:w="11453" w:type="dxa"/>
          </w:tcPr>
          <w:p w:rsidR="006B629C" w:rsidRDefault="00F17728">
            <w: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596" w:type="dxa"/>
          </w:tcPr>
          <w:p w:rsidR="006B629C" w:rsidRDefault="00F17728">
            <w:r>
              <w:t>30.03.2017</w:t>
            </w:r>
          </w:p>
        </w:tc>
      </w:tr>
      <w:tr w:rsidR="006B629C" w:rsidTr="000E665F">
        <w:tc>
          <w:tcPr>
            <w:tcW w:w="407" w:type="dxa"/>
          </w:tcPr>
          <w:p w:rsidR="006B629C" w:rsidRDefault="00F17728">
            <w:r>
              <w:t>4069.</w:t>
            </w:r>
          </w:p>
        </w:tc>
        <w:tc>
          <w:tcPr>
            <w:tcW w:w="11453" w:type="dxa"/>
          </w:tcPr>
          <w:p w:rsidR="006B629C" w:rsidRDefault="00F17728">
            <w:r>
              <w:t xml:space="preserve">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w:t>
            </w:r>
            <w:r>
              <w:lastRenderedPageBreak/>
              <w:t>социальной сети «Вконтакте» на аккаунте http://vk.com/id161877484 с ник-неймом «Александр Цветков» (решение Центрального районного суда г. Твери от 11.05.2016);</w:t>
            </w:r>
          </w:p>
        </w:tc>
        <w:tc>
          <w:tcPr>
            <w:tcW w:w="596" w:type="dxa"/>
          </w:tcPr>
          <w:p w:rsidR="006B629C" w:rsidRDefault="00F17728">
            <w:r>
              <w:lastRenderedPageBreak/>
              <w:t>30.03.2017</w:t>
            </w:r>
          </w:p>
        </w:tc>
      </w:tr>
      <w:tr w:rsidR="006B629C" w:rsidTr="000E665F">
        <w:tc>
          <w:tcPr>
            <w:tcW w:w="407" w:type="dxa"/>
          </w:tcPr>
          <w:p w:rsidR="006B629C" w:rsidRDefault="00F17728">
            <w:r>
              <w:lastRenderedPageBreak/>
              <w:t>4070.</w:t>
            </w:r>
          </w:p>
        </w:tc>
        <w:tc>
          <w:tcPr>
            <w:tcW w:w="11453" w:type="dxa"/>
          </w:tcPr>
          <w:p w:rsidR="006B629C" w:rsidRDefault="00F17728">
            <w: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596" w:type="dxa"/>
          </w:tcPr>
          <w:p w:rsidR="006B629C" w:rsidRDefault="00F17728">
            <w:r>
              <w:t>30.03.2017</w:t>
            </w:r>
          </w:p>
        </w:tc>
      </w:tr>
      <w:tr w:rsidR="006B629C" w:rsidTr="000E665F">
        <w:tc>
          <w:tcPr>
            <w:tcW w:w="407" w:type="dxa"/>
          </w:tcPr>
          <w:p w:rsidR="006B629C" w:rsidRDefault="00F17728">
            <w:r>
              <w:t>4071.</w:t>
            </w:r>
          </w:p>
        </w:tc>
        <w:tc>
          <w:tcPr>
            <w:tcW w:w="11453" w:type="dxa"/>
          </w:tcPr>
          <w:p w:rsidR="006B629C" w:rsidRDefault="00F17728">
            <w: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596" w:type="dxa"/>
          </w:tcPr>
          <w:p w:rsidR="006B629C" w:rsidRDefault="00F17728">
            <w:r>
              <w:t>30.03.2017</w:t>
            </w:r>
          </w:p>
        </w:tc>
      </w:tr>
      <w:tr w:rsidR="006B629C" w:rsidTr="000E665F">
        <w:tc>
          <w:tcPr>
            <w:tcW w:w="407" w:type="dxa"/>
          </w:tcPr>
          <w:p w:rsidR="006B629C" w:rsidRDefault="00F17728">
            <w:r>
              <w:t>4072.</w:t>
            </w:r>
          </w:p>
        </w:tc>
        <w:tc>
          <w:tcPr>
            <w:tcW w:w="11453" w:type="dxa"/>
          </w:tcPr>
          <w:p w:rsidR="006B629C" w:rsidRDefault="00F17728">
            <w: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596" w:type="dxa"/>
          </w:tcPr>
          <w:p w:rsidR="006B629C" w:rsidRDefault="00F17728">
            <w:r>
              <w:t>30.03.2017</w:t>
            </w:r>
          </w:p>
        </w:tc>
      </w:tr>
      <w:tr w:rsidR="006B629C" w:rsidTr="000E665F">
        <w:tc>
          <w:tcPr>
            <w:tcW w:w="407" w:type="dxa"/>
          </w:tcPr>
          <w:p w:rsidR="006B629C" w:rsidRDefault="00F17728">
            <w:r>
              <w:t>407</w:t>
            </w:r>
            <w:r>
              <w:lastRenderedPageBreak/>
              <w:t>3.</w:t>
            </w:r>
          </w:p>
        </w:tc>
        <w:tc>
          <w:tcPr>
            <w:tcW w:w="11453" w:type="dxa"/>
          </w:tcPr>
          <w:p w:rsidR="006B629C" w:rsidRDefault="00F17728">
            <w:r>
              <w:lastRenderedPageBreak/>
              <w:t xml:space="preserve">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w:t>
            </w:r>
            <w:r>
              <w:lastRenderedPageBreak/>
              <w:t>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596" w:type="dxa"/>
          </w:tcPr>
          <w:p w:rsidR="006B629C" w:rsidRDefault="00F17728">
            <w:r>
              <w:lastRenderedPageBreak/>
              <w:t>30.03.201</w:t>
            </w:r>
            <w:r>
              <w:lastRenderedPageBreak/>
              <w:t>7</w:t>
            </w:r>
          </w:p>
        </w:tc>
      </w:tr>
      <w:tr w:rsidR="006B629C" w:rsidTr="000E665F">
        <w:tc>
          <w:tcPr>
            <w:tcW w:w="407" w:type="dxa"/>
          </w:tcPr>
          <w:p w:rsidR="006B629C" w:rsidRDefault="00F17728">
            <w:r>
              <w:lastRenderedPageBreak/>
              <w:t>4074.</w:t>
            </w:r>
          </w:p>
        </w:tc>
        <w:tc>
          <w:tcPr>
            <w:tcW w:w="11453" w:type="dxa"/>
          </w:tcPr>
          <w:p w:rsidR="006B629C" w:rsidRDefault="00F17728">
            <w: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596" w:type="dxa"/>
          </w:tcPr>
          <w:p w:rsidR="006B629C" w:rsidRDefault="00F17728">
            <w:r>
              <w:t>30.03.2017</w:t>
            </w:r>
          </w:p>
        </w:tc>
      </w:tr>
      <w:tr w:rsidR="006B629C" w:rsidTr="000E665F">
        <w:tc>
          <w:tcPr>
            <w:tcW w:w="407" w:type="dxa"/>
          </w:tcPr>
          <w:p w:rsidR="006B629C" w:rsidRDefault="00F17728">
            <w:r>
              <w:t>4075.</w:t>
            </w:r>
          </w:p>
        </w:tc>
        <w:tc>
          <w:tcPr>
            <w:tcW w:w="11453" w:type="dxa"/>
          </w:tcPr>
          <w:p w:rsidR="006B629C" w:rsidRDefault="00F17728">
            <w: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596" w:type="dxa"/>
          </w:tcPr>
          <w:p w:rsidR="006B629C" w:rsidRDefault="00F17728">
            <w:r>
              <w:t>20.04.2017</w:t>
            </w:r>
          </w:p>
        </w:tc>
      </w:tr>
      <w:tr w:rsidR="006B629C" w:rsidTr="000E665F">
        <w:tc>
          <w:tcPr>
            <w:tcW w:w="407" w:type="dxa"/>
          </w:tcPr>
          <w:p w:rsidR="006B629C" w:rsidRDefault="00F17728">
            <w:r>
              <w:t>4076.</w:t>
            </w:r>
          </w:p>
        </w:tc>
        <w:tc>
          <w:tcPr>
            <w:tcW w:w="11453" w:type="dxa"/>
          </w:tcPr>
          <w:p w:rsidR="006B629C" w:rsidRDefault="00F17728">
            <w: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596" w:type="dxa"/>
          </w:tcPr>
          <w:p w:rsidR="006B629C" w:rsidRDefault="00F17728">
            <w:r>
              <w:t>20.04.2017</w:t>
            </w:r>
          </w:p>
        </w:tc>
      </w:tr>
      <w:tr w:rsidR="006B629C" w:rsidTr="000E665F">
        <w:tc>
          <w:tcPr>
            <w:tcW w:w="407" w:type="dxa"/>
          </w:tcPr>
          <w:p w:rsidR="006B629C" w:rsidRDefault="00F17728">
            <w:r>
              <w:t>4077.</w:t>
            </w:r>
          </w:p>
        </w:tc>
        <w:tc>
          <w:tcPr>
            <w:tcW w:w="11453" w:type="dxa"/>
          </w:tcPr>
          <w:p w:rsidR="006B629C" w:rsidRDefault="00F17728">
            <w: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596" w:type="dxa"/>
          </w:tcPr>
          <w:p w:rsidR="006B629C" w:rsidRDefault="00F17728">
            <w:r>
              <w:t>20.04.2017</w:t>
            </w:r>
          </w:p>
        </w:tc>
      </w:tr>
      <w:tr w:rsidR="006B629C" w:rsidTr="000E665F">
        <w:tc>
          <w:tcPr>
            <w:tcW w:w="407" w:type="dxa"/>
          </w:tcPr>
          <w:p w:rsidR="006B629C" w:rsidRDefault="00F17728">
            <w:r>
              <w:t>407</w:t>
            </w:r>
            <w:r>
              <w:lastRenderedPageBreak/>
              <w:t>8.</w:t>
            </w:r>
          </w:p>
        </w:tc>
        <w:tc>
          <w:tcPr>
            <w:tcW w:w="11453" w:type="dxa"/>
          </w:tcPr>
          <w:p w:rsidR="006B629C" w:rsidRDefault="00F17728">
            <w:r>
              <w:lastRenderedPageBreak/>
              <w:t xml:space="preserve">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w:t>
            </w:r>
            <w:r>
              <w:lastRenderedPageBreak/>
              <w:t>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596" w:type="dxa"/>
          </w:tcPr>
          <w:p w:rsidR="006B629C" w:rsidRDefault="00F17728">
            <w:r>
              <w:lastRenderedPageBreak/>
              <w:t>20.04.201</w:t>
            </w:r>
            <w:r>
              <w:lastRenderedPageBreak/>
              <w:t>7</w:t>
            </w:r>
          </w:p>
        </w:tc>
      </w:tr>
      <w:tr w:rsidR="006B629C" w:rsidTr="000E665F">
        <w:tc>
          <w:tcPr>
            <w:tcW w:w="407" w:type="dxa"/>
          </w:tcPr>
          <w:p w:rsidR="006B629C" w:rsidRDefault="00F17728">
            <w:r>
              <w:lastRenderedPageBreak/>
              <w:t>4079.</w:t>
            </w:r>
          </w:p>
        </w:tc>
        <w:tc>
          <w:tcPr>
            <w:tcW w:w="11453" w:type="dxa"/>
          </w:tcPr>
          <w:p w:rsidR="006B629C" w:rsidRDefault="00F17728">
            <w: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596" w:type="dxa"/>
          </w:tcPr>
          <w:p w:rsidR="006B629C" w:rsidRDefault="00F17728">
            <w:r>
              <w:t>20.04.2017</w:t>
            </w:r>
          </w:p>
        </w:tc>
      </w:tr>
      <w:tr w:rsidR="006B629C" w:rsidTr="000E665F">
        <w:tc>
          <w:tcPr>
            <w:tcW w:w="407" w:type="dxa"/>
          </w:tcPr>
          <w:p w:rsidR="006B629C" w:rsidRDefault="00F17728">
            <w:r>
              <w:t>4080.</w:t>
            </w:r>
          </w:p>
        </w:tc>
        <w:tc>
          <w:tcPr>
            <w:tcW w:w="11453" w:type="dxa"/>
          </w:tcPr>
          <w:p w:rsidR="006B629C" w:rsidRDefault="00F17728">
            <w: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596" w:type="dxa"/>
          </w:tcPr>
          <w:p w:rsidR="006B629C" w:rsidRDefault="00F17728">
            <w:r>
              <w:t>20.04.2017</w:t>
            </w:r>
          </w:p>
        </w:tc>
      </w:tr>
      <w:tr w:rsidR="006B629C" w:rsidTr="000E665F">
        <w:tc>
          <w:tcPr>
            <w:tcW w:w="407" w:type="dxa"/>
          </w:tcPr>
          <w:p w:rsidR="006B629C" w:rsidRDefault="00F17728">
            <w:r>
              <w:t>4081.</w:t>
            </w:r>
          </w:p>
        </w:tc>
        <w:tc>
          <w:tcPr>
            <w:tcW w:w="11453" w:type="dxa"/>
          </w:tcPr>
          <w:p w:rsidR="006B629C" w:rsidRDefault="00F17728">
            <w: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596" w:type="dxa"/>
          </w:tcPr>
          <w:p w:rsidR="006B629C" w:rsidRDefault="00F17728">
            <w:r>
              <w:t>20.04.2017</w:t>
            </w:r>
          </w:p>
        </w:tc>
      </w:tr>
      <w:tr w:rsidR="006B629C" w:rsidTr="000E665F">
        <w:tc>
          <w:tcPr>
            <w:tcW w:w="407" w:type="dxa"/>
          </w:tcPr>
          <w:p w:rsidR="006B629C" w:rsidRDefault="00F17728">
            <w:r>
              <w:t>4082.</w:t>
            </w:r>
          </w:p>
        </w:tc>
        <w:tc>
          <w:tcPr>
            <w:tcW w:w="11453" w:type="dxa"/>
          </w:tcPr>
          <w:p w:rsidR="006B629C" w:rsidRDefault="00F17728">
            <w: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596" w:type="dxa"/>
          </w:tcPr>
          <w:p w:rsidR="006B629C" w:rsidRDefault="00F17728">
            <w:r>
              <w:t>20.04.2017</w:t>
            </w:r>
          </w:p>
        </w:tc>
      </w:tr>
      <w:tr w:rsidR="006B629C" w:rsidTr="000E665F">
        <w:tc>
          <w:tcPr>
            <w:tcW w:w="407" w:type="dxa"/>
          </w:tcPr>
          <w:p w:rsidR="006B629C" w:rsidRDefault="00F17728">
            <w:r>
              <w:t>408</w:t>
            </w:r>
            <w:r>
              <w:lastRenderedPageBreak/>
              <w:t>3.</w:t>
            </w:r>
          </w:p>
        </w:tc>
        <w:tc>
          <w:tcPr>
            <w:tcW w:w="11453" w:type="dxa"/>
          </w:tcPr>
          <w:p w:rsidR="006B629C" w:rsidRDefault="00F17728">
            <w:r>
              <w:lastRenderedPageBreak/>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596" w:type="dxa"/>
          </w:tcPr>
          <w:p w:rsidR="006B629C" w:rsidRDefault="00F17728">
            <w:r>
              <w:t>20.04.201</w:t>
            </w:r>
            <w:r>
              <w:lastRenderedPageBreak/>
              <w:t>7</w:t>
            </w:r>
          </w:p>
        </w:tc>
      </w:tr>
      <w:tr w:rsidR="006B629C" w:rsidTr="000E665F">
        <w:tc>
          <w:tcPr>
            <w:tcW w:w="407" w:type="dxa"/>
          </w:tcPr>
          <w:p w:rsidR="006B629C" w:rsidRDefault="00F17728">
            <w:r>
              <w:lastRenderedPageBreak/>
              <w:t>4084.</w:t>
            </w:r>
          </w:p>
        </w:tc>
        <w:tc>
          <w:tcPr>
            <w:tcW w:w="11453" w:type="dxa"/>
          </w:tcPr>
          <w:p w:rsidR="006B629C" w:rsidRDefault="00F17728">
            <w: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596" w:type="dxa"/>
          </w:tcPr>
          <w:p w:rsidR="006B629C" w:rsidRDefault="00F17728">
            <w:r>
              <w:t>20.04.2017</w:t>
            </w:r>
          </w:p>
        </w:tc>
      </w:tr>
      <w:tr w:rsidR="006B629C" w:rsidTr="000E665F">
        <w:tc>
          <w:tcPr>
            <w:tcW w:w="407" w:type="dxa"/>
          </w:tcPr>
          <w:p w:rsidR="006B629C" w:rsidRDefault="00F17728">
            <w:r>
              <w:t>4085.</w:t>
            </w:r>
          </w:p>
        </w:tc>
        <w:tc>
          <w:tcPr>
            <w:tcW w:w="11453" w:type="dxa"/>
          </w:tcPr>
          <w:p w:rsidR="006B629C" w:rsidRDefault="00F17728">
            <w: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596" w:type="dxa"/>
          </w:tcPr>
          <w:p w:rsidR="006B629C" w:rsidRDefault="00F17728">
            <w:r>
              <w:t>20.04.2017</w:t>
            </w:r>
          </w:p>
        </w:tc>
      </w:tr>
      <w:tr w:rsidR="006B629C" w:rsidTr="000E665F">
        <w:tc>
          <w:tcPr>
            <w:tcW w:w="407" w:type="dxa"/>
          </w:tcPr>
          <w:p w:rsidR="006B629C" w:rsidRDefault="00F17728">
            <w:r>
              <w:t>4086.</w:t>
            </w:r>
          </w:p>
        </w:tc>
        <w:tc>
          <w:tcPr>
            <w:tcW w:w="11453" w:type="dxa"/>
          </w:tcPr>
          <w:p w:rsidR="006B629C" w:rsidRDefault="00F17728">
            <w: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596" w:type="dxa"/>
          </w:tcPr>
          <w:p w:rsidR="006B629C" w:rsidRDefault="00F17728">
            <w:r>
              <w:t>20.04.2017</w:t>
            </w:r>
          </w:p>
        </w:tc>
      </w:tr>
      <w:tr w:rsidR="006B629C" w:rsidTr="000E665F">
        <w:tc>
          <w:tcPr>
            <w:tcW w:w="407" w:type="dxa"/>
          </w:tcPr>
          <w:p w:rsidR="006B629C" w:rsidRDefault="00F17728">
            <w:r>
              <w:t>4087.</w:t>
            </w:r>
          </w:p>
        </w:tc>
        <w:tc>
          <w:tcPr>
            <w:tcW w:w="11453" w:type="dxa"/>
          </w:tcPr>
          <w:p w:rsidR="006B629C" w:rsidRDefault="00F17728">
            <w: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596" w:type="dxa"/>
          </w:tcPr>
          <w:p w:rsidR="006B629C" w:rsidRDefault="00F17728">
            <w:r>
              <w:t>27.04.2017</w:t>
            </w:r>
          </w:p>
        </w:tc>
      </w:tr>
      <w:tr w:rsidR="006B629C" w:rsidTr="000E665F">
        <w:tc>
          <w:tcPr>
            <w:tcW w:w="407" w:type="dxa"/>
          </w:tcPr>
          <w:p w:rsidR="006B629C" w:rsidRDefault="00F17728">
            <w:r>
              <w:t>4088.</w:t>
            </w:r>
          </w:p>
        </w:tc>
        <w:tc>
          <w:tcPr>
            <w:tcW w:w="11453" w:type="dxa"/>
          </w:tcPr>
          <w:p w:rsidR="006B629C" w:rsidRDefault="00F17728">
            <w: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596" w:type="dxa"/>
          </w:tcPr>
          <w:p w:rsidR="006B629C" w:rsidRDefault="00F17728">
            <w:r>
              <w:t>27.04.2017</w:t>
            </w:r>
          </w:p>
        </w:tc>
      </w:tr>
      <w:tr w:rsidR="006B629C" w:rsidTr="000E665F">
        <w:tc>
          <w:tcPr>
            <w:tcW w:w="407" w:type="dxa"/>
          </w:tcPr>
          <w:p w:rsidR="006B629C" w:rsidRDefault="00F17728">
            <w:r>
              <w:t>4</w:t>
            </w:r>
            <w:r>
              <w:lastRenderedPageBreak/>
              <w:t>089.</w:t>
            </w:r>
          </w:p>
        </w:tc>
        <w:tc>
          <w:tcPr>
            <w:tcW w:w="11453" w:type="dxa"/>
          </w:tcPr>
          <w:p w:rsidR="006B629C" w:rsidRDefault="00F17728">
            <w:r>
              <w:lastRenderedPageBreak/>
              <w:t xml:space="preserve">Интернет-страница сообщества «ТВОРЦУХА» по электронному адресу: https://vk.com/tvorec_nax и </w:t>
            </w:r>
            <w:r>
              <w:lastRenderedPageBreak/>
              <w:t>размещенные на ней информационные материалы (решение Октябрьского районного суда города Санкт-Петербурга от 07.02.2017);</w:t>
            </w:r>
          </w:p>
        </w:tc>
        <w:tc>
          <w:tcPr>
            <w:tcW w:w="596" w:type="dxa"/>
          </w:tcPr>
          <w:p w:rsidR="006B629C" w:rsidRDefault="00F17728">
            <w:r>
              <w:lastRenderedPageBreak/>
              <w:t>27.</w:t>
            </w:r>
            <w:r>
              <w:lastRenderedPageBreak/>
              <w:t>04.2017</w:t>
            </w:r>
          </w:p>
        </w:tc>
      </w:tr>
      <w:tr w:rsidR="006B629C" w:rsidTr="000E665F">
        <w:tc>
          <w:tcPr>
            <w:tcW w:w="407" w:type="dxa"/>
          </w:tcPr>
          <w:p w:rsidR="006B629C" w:rsidRDefault="00F17728">
            <w:r>
              <w:lastRenderedPageBreak/>
              <w:t>4090.</w:t>
            </w:r>
          </w:p>
        </w:tc>
        <w:tc>
          <w:tcPr>
            <w:tcW w:w="11453" w:type="dxa"/>
          </w:tcPr>
          <w:p w:rsidR="006B629C" w:rsidRDefault="00F17728">
            <w: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596" w:type="dxa"/>
          </w:tcPr>
          <w:p w:rsidR="006B629C" w:rsidRDefault="00F17728">
            <w:r>
              <w:t>27.04.2017</w:t>
            </w:r>
          </w:p>
        </w:tc>
      </w:tr>
      <w:tr w:rsidR="006B629C" w:rsidTr="000E665F">
        <w:tc>
          <w:tcPr>
            <w:tcW w:w="407" w:type="dxa"/>
          </w:tcPr>
          <w:p w:rsidR="006B629C" w:rsidRDefault="00F17728">
            <w:r>
              <w:t>4091.</w:t>
            </w:r>
          </w:p>
        </w:tc>
        <w:tc>
          <w:tcPr>
            <w:tcW w:w="11453" w:type="dxa"/>
          </w:tcPr>
          <w:p w:rsidR="006B629C" w:rsidRDefault="00F17728">
            <w: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596" w:type="dxa"/>
          </w:tcPr>
          <w:p w:rsidR="006B629C" w:rsidRDefault="00F17728">
            <w:r>
              <w:t>27.04.2017</w:t>
            </w:r>
          </w:p>
        </w:tc>
      </w:tr>
      <w:tr w:rsidR="006B629C" w:rsidTr="000E665F">
        <w:tc>
          <w:tcPr>
            <w:tcW w:w="407" w:type="dxa"/>
          </w:tcPr>
          <w:p w:rsidR="006B629C" w:rsidRDefault="00F17728">
            <w:r>
              <w:t>4092.</w:t>
            </w:r>
          </w:p>
        </w:tc>
        <w:tc>
          <w:tcPr>
            <w:tcW w:w="11453" w:type="dxa"/>
          </w:tcPr>
          <w:p w:rsidR="006B629C" w:rsidRDefault="00F17728">
            <w: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596" w:type="dxa"/>
          </w:tcPr>
          <w:p w:rsidR="006B629C" w:rsidRDefault="00F17728">
            <w:r>
              <w:t>27.04.2017</w:t>
            </w:r>
          </w:p>
        </w:tc>
      </w:tr>
      <w:tr w:rsidR="006B629C" w:rsidTr="000E665F">
        <w:tc>
          <w:tcPr>
            <w:tcW w:w="407" w:type="dxa"/>
          </w:tcPr>
          <w:p w:rsidR="006B629C" w:rsidRDefault="00F17728">
            <w:r>
              <w:t>4093.</w:t>
            </w:r>
          </w:p>
        </w:tc>
        <w:tc>
          <w:tcPr>
            <w:tcW w:w="11453" w:type="dxa"/>
          </w:tcPr>
          <w:p w:rsidR="006B629C" w:rsidRDefault="00F17728">
            <w:r>
              <w:t xml:space="preserve">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w:t>
            </w:r>
            <w:r>
              <w:lastRenderedPageBreak/>
              <w:t>http://gigamir.net/agenda/internet/pub790131, http://jadaymisha.livejournal.com/70571.html, http://gigamir.net/agenda/internet/pub576659 (решение Октябрьского районного суда города Санкт-Петербурга от 07.02.2017);</w:t>
            </w:r>
          </w:p>
        </w:tc>
        <w:tc>
          <w:tcPr>
            <w:tcW w:w="596" w:type="dxa"/>
          </w:tcPr>
          <w:p w:rsidR="006B629C" w:rsidRDefault="00F17728">
            <w:r>
              <w:lastRenderedPageBreak/>
              <w:t>27.04.2017</w:t>
            </w:r>
          </w:p>
        </w:tc>
      </w:tr>
      <w:tr w:rsidR="006B629C" w:rsidTr="000E665F">
        <w:tc>
          <w:tcPr>
            <w:tcW w:w="407" w:type="dxa"/>
          </w:tcPr>
          <w:p w:rsidR="006B629C" w:rsidRDefault="00F17728">
            <w:r>
              <w:lastRenderedPageBreak/>
              <w:t>4094.</w:t>
            </w:r>
          </w:p>
        </w:tc>
        <w:tc>
          <w:tcPr>
            <w:tcW w:w="11453" w:type="dxa"/>
          </w:tcPr>
          <w:p w:rsidR="006B629C" w:rsidRDefault="00F17728">
            <w: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596" w:type="dxa"/>
          </w:tcPr>
          <w:p w:rsidR="006B629C" w:rsidRDefault="00F17728">
            <w:r>
              <w:t>27.04.2017</w:t>
            </w:r>
          </w:p>
        </w:tc>
      </w:tr>
      <w:tr w:rsidR="006B629C" w:rsidTr="000E665F">
        <w:tc>
          <w:tcPr>
            <w:tcW w:w="407" w:type="dxa"/>
          </w:tcPr>
          <w:p w:rsidR="006B629C" w:rsidRDefault="00F17728">
            <w:r>
              <w:t>4095.</w:t>
            </w:r>
          </w:p>
        </w:tc>
        <w:tc>
          <w:tcPr>
            <w:tcW w:w="11453" w:type="dxa"/>
          </w:tcPr>
          <w:p w:rsidR="006B629C" w:rsidRDefault="00F17728">
            <w: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596" w:type="dxa"/>
          </w:tcPr>
          <w:p w:rsidR="006B629C" w:rsidRDefault="00F17728">
            <w:r>
              <w:t>19.05.2017</w:t>
            </w:r>
          </w:p>
        </w:tc>
      </w:tr>
      <w:tr w:rsidR="006B629C" w:rsidTr="000E665F">
        <w:tc>
          <w:tcPr>
            <w:tcW w:w="407" w:type="dxa"/>
          </w:tcPr>
          <w:p w:rsidR="006B629C" w:rsidRDefault="00F17728">
            <w:r>
              <w:t>4096.</w:t>
            </w:r>
          </w:p>
        </w:tc>
        <w:tc>
          <w:tcPr>
            <w:tcW w:w="11453" w:type="dxa"/>
          </w:tcPr>
          <w:p w:rsidR="006B629C" w:rsidRDefault="00F17728">
            <w: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596" w:type="dxa"/>
          </w:tcPr>
          <w:p w:rsidR="006B629C" w:rsidRDefault="00F17728">
            <w:r>
              <w:t>19.05.2017</w:t>
            </w:r>
          </w:p>
        </w:tc>
      </w:tr>
      <w:tr w:rsidR="006B629C" w:rsidTr="000E665F">
        <w:tc>
          <w:tcPr>
            <w:tcW w:w="407" w:type="dxa"/>
          </w:tcPr>
          <w:p w:rsidR="006B629C" w:rsidRDefault="00F17728">
            <w:r>
              <w:t>4097.</w:t>
            </w:r>
          </w:p>
        </w:tc>
        <w:tc>
          <w:tcPr>
            <w:tcW w:w="11453" w:type="dxa"/>
          </w:tcPr>
          <w:p w:rsidR="006B629C" w:rsidRDefault="00F17728">
            <w: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596" w:type="dxa"/>
          </w:tcPr>
          <w:p w:rsidR="006B629C" w:rsidRDefault="00F17728">
            <w:r>
              <w:t>19.05.2017</w:t>
            </w:r>
          </w:p>
        </w:tc>
      </w:tr>
      <w:tr w:rsidR="006B629C" w:rsidTr="000E665F">
        <w:tc>
          <w:tcPr>
            <w:tcW w:w="407" w:type="dxa"/>
          </w:tcPr>
          <w:p w:rsidR="006B629C" w:rsidRDefault="00F17728">
            <w:r>
              <w:t>409</w:t>
            </w:r>
            <w:r>
              <w:lastRenderedPageBreak/>
              <w:t>8.</w:t>
            </w:r>
          </w:p>
        </w:tc>
        <w:tc>
          <w:tcPr>
            <w:tcW w:w="11453" w:type="dxa"/>
          </w:tcPr>
          <w:p w:rsidR="006B629C" w:rsidRDefault="00F17728">
            <w:r>
              <w:lastRenderedPageBreak/>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596" w:type="dxa"/>
          </w:tcPr>
          <w:p w:rsidR="006B629C" w:rsidRDefault="00F17728">
            <w:r>
              <w:t>19.05.201</w:t>
            </w:r>
            <w:r>
              <w:lastRenderedPageBreak/>
              <w:t>7</w:t>
            </w:r>
          </w:p>
        </w:tc>
      </w:tr>
      <w:tr w:rsidR="006B629C" w:rsidTr="000E665F">
        <w:tc>
          <w:tcPr>
            <w:tcW w:w="407" w:type="dxa"/>
          </w:tcPr>
          <w:p w:rsidR="006B629C" w:rsidRDefault="00F17728">
            <w:r>
              <w:lastRenderedPageBreak/>
              <w:t>4099.</w:t>
            </w:r>
          </w:p>
        </w:tc>
        <w:tc>
          <w:tcPr>
            <w:tcW w:w="11453" w:type="dxa"/>
          </w:tcPr>
          <w:p w:rsidR="006B629C" w:rsidRDefault="00F17728">
            <w: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596" w:type="dxa"/>
          </w:tcPr>
          <w:p w:rsidR="006B629C" w:rsidRDefault="00F17728">
            <w:r>
              <w:t>19.05.2017</w:t>
            </w:r>
          </w:p>
        </w:tc>
      </w:tr>
      <w:tr w:rsidR="006B629C" w:rsidTr="000E665F">
        <w:tc>
          <w:tcPr>
            <w:tcW w:w="407" w:type="dxa"/>
          </w:tcPr>
          <w:p w:rsidR="006B629C" w:rsidRDefault="00F17728">
            <w:r>
              <w:t>4100.</w:t>
            </w:r>
          </w:p>
        </w:tc>
        <w:tc>
          <w:tcPr>
            <w:tcW w:w="11453" w:type="dxa"/>
          </w:tcPr>
          <w:p w:rsidR="006B629C" w:rsidRDefault="00F17728">
            <w:r>
              <w:t>Аудиозапись под названием «Ziga-Zaga-Oj» (решение Йошкар-Олинского городского суда Республики Марий Эл от 28.02.2017);</w:t>
            </w:r>
          </w:p>
        </w:tc>
        <w:tc>
          <w:tcPr>
            <w:tcW w:w="596" w:type="dxa"/>
          </w:tcPr>
          <w:p w:rsidR="006B629C" w:rsidRDefault="00F17728">
            <w:r>
              <w:t>19.05.2017</w:t>
            </w:r>
          </w:p>
        </w:tc>
      </w:tr>
      <w:tr w:rsidR="006B629C" w:rsidTr="000E665F">
        <w:tc>
          <w:tcPr>
            <w:tcW w:w="407" w:type="dxa"/>
          </w:tcPr>
          <w:p w:rsidR="006B629C" w:rsidRDefault="00F17728">
            <w:r>
              <w:t>4101.</w:t>
            </w:r>
          </w:p>
        </w:tc>
        <w:tc>
          <w:tcPr>
            <w:tcW w:w="11453" w:type="dxa"/>
          </w:tcPr>
          <w:p w:rsidR="006B629C" w:rsidRDefault="00F17728">
            <w: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596" w:type="dxa"/>
          </w:tcPr>
          <w:p w:rsidR="006B629C" w:rsidRDefault="00F17728">
            <w:r>
              <w:t>19.05.2017</w:t>
            </w:r>
          </w:p>
        </w:tc>
      </w:tr>
      <w:tr w:rsidR="006B629C" w:rsidTr="000E665F">
        <w:tc>
          <w:tcPr>
            <w:tcW w:w="407" w:type="dxa"/>
          </w:tcPr>
          <w:p w:rsidR="006B629C" w:rsidRDefault="00F17728">
            <w:r>
              <w:t>4102.</w:t>
            </w:r>
          </w:p>
        </w:tc>
        <w:tc>
          <w:tcPr>
            <w:tcW w:w="11453" w:type="dxa"/>
          </w:tcPr>
          <w:p w:rsidR="006B629C" w:rsidRDefault="00F17728">
            <w: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596" w:type="dxa"/>
          </w:tcPr>
          <w:p w:rsidR="006B629C" w:rsidRDefault="00F17728">
            <w:r>
              <w:t>19.05.2017</w:t>
            </w:r>
          </w:p>
        </w:tc>
      </w:tr>
      <w:tr w:rsidR="006B629C" w:rsidTr="000E665F">
        <w:tc>
          <w:tcPr>
            <w:tcW w:w="407" w:type="dxa"/>
          </w:tcPr>
          <w:p w:rsidR="006B629C" w:rsidRDefault="00F17728">
            <w:r>
              <w:t>41</w:t>
            </w:r>
            <w:r>
              <w:lastRenderedPageBreak/>
              <w:t>03.</w:t>
            </w:r>
          </w:p>
        </w:tc>
        <w:tc>
          <w:tcPr>
            <w:tcW w:w="11453" w:type="dxa"/>
          </w:tcPr>
          <w:p w:rsidR="006B629C" w:rsidRDefault="00F17728">
            <w:r>
              <w:lastRenderedPageBreak/>
              <w:t xml:space="preserve">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w:t>
            </w:r>
            <w:r>
              <w:lastRenderedPageBreak/>
              <w:t>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596" w:type="dxa"/>
          </w:tcPr>
          <w:p w:rsidR="006B629C" w:rsidRDefault="00F17728">
            <w:r>
              <w:lastRenderedPageBreak/>
              <w:t>19.05.</w:t>
            </w:r>
            <w:r>
              <w:lastRenderedPageBreak/>
              <w:t>2017</w:t>
            </w:r>
          </w:p>
        </w:tc>
      </w:tr>
      <w:tr w:rsidR="006B629C" w:rsidTr="000E665F">
        <w:tc>
          <w:tcPr>
            <w:tcW w:w="407" w:type="dxa"/>
          </w:tcPr>
          <w:p w:rsidR="006B629C" w:rsidRDefault="00F17728">
            <w:r>
              <w:lastRenderedPageBreak/>
              <w:t>4104.</w:t>
            </w:r>
          </w:p>
        </w:tc>
        <w:tc>
          <w:tcPr>
            <w:tcW w:w="11453" w:type="dxa"/>
          </w:tcPr>
          <w:p w:rsidR="006B629C" w:rsidRDefault="00F17728">
            <w: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596" w:type="dxa"/>
          </w:tcPr>
          <w:p w:rsidR="006B629C" w:rsidRDefault="00F17728">
            <w:r>
              <w:t>19.05.2017</w:t>
            </w:r>
          </w:p>
        </w:tc>
      </w:tr>
      <w:tr w:rsidR="006B629C" w:rsidTr="000E665F">
        <w:tc>
          <w:tcPr>
            <w:tcW w:w="407" w:type="dxa"/>
          </w:tcPr>
          <w:p w:rsidR="006B629C" w:rsidRDefault="00F17728">
            <w:r>
              <w:t>4105.</w:t>
            </w:r>
          </w:p>
        </w:tc>
        <w:tc>
          <w:tcPr>
            <w:tcW w:w="11453" w:type="dxa"/>
          </w:tcPr>
          <w:p w:rsidR="006B629C" w:rsidRDefault="00F17728">
            <w: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596" w:type="dxa"/>
          </w:tcPr>
          <w:p w:rsidR="006B629C" w:rsidRDefault="00F17728">
            <w:r>
              <w:t>19.05.2017</w:t>
            </w:r>
          </w:p>
        </w:tc>
      </w:tr>
      <w:tr w:rsidR="006B629C" w:rsidTr="000E665F">
        <w:tc>
          <w:tcPr>
            <w:tcW w:w="407" w:type="dxa"/>
          </w:tcPr>
          <w:p w:rsidR="006B629C" w:rsidRDefault="00F17728">
            <w:r>
              <w:t>4</w:t>
            </w:r>
            <w:r>
              <w:lastRenderedPageBreak/>
              <w:t>106.</w:t>
            </w:r>
          </w:p>
        </w:tc>
        <w:tc>
          <w:tcPr>
            <w:tcW w:w="11453" w:type="dxa"/>
          </w:tcPr>
          <w:p w:rsidR="006B629C" w:rsidRDefault="00F17728">
            <w:r>
              <w:lastRenderedPageBreak/>
              <w:t xml:space="preserve">Музыкальное произведение (аудиофайл) и текст песни группы «М.Д.П» («Моя Дерзкая Правда») автора </w:t>
            </w:r>
            <w:r>
              <w:lastRenderedPageBreak/>
              <w:t>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596" w:type="dxa"/>
          </w:tcPr>
          <w:p w:rsidR="006B629C" w:rsidRDefault="00F17728">
            <w:r>
              <w:lastRenderedPageBreak/>
              <w:t>19.</w:t>
            </w:r>
            <w:r>
              <w:lastRenderedPageBreak/>
              <w:t>05.2017</w:t>
            </w:r>
          </w:p>
        </w:tc>
      </w:tr>
      <w:tr w:rsidR="006B629C" w:rsidTr="000E665F">
        <w:tc>
          <w:tcPr>
            <w:tcW w:w="407" w:type="dxa"/>
          </w:tcPr>
          <w:p w:rsidR="006B629C" w:rsidRDefault="00F17728">
            <w:r>
              <w:lastRenderedPageBreak/>
              <w:t>4107.</w:t>
            </w:r>
          </w:p>
        </w:tc>
        <w:tc>
          <w:tcPr>
            <w:tcW w:w="11453" w:type="dxa"/>
          </w:tcPr>
          <w:p w:rsidR="006B629C" w:rsidRDefault="00F17728">
            <w: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596" w:type="dxa"/>
          </w:tcPr>
          <w:p w:rsidR="006B629C" w:rsidRDefault="00F17728">
            <w:r>
              <w:t>26.05.2017</w:t>
            </w:r>
          </w:p>
        </w:tc>
      </w:tr>
      <w:tr w:rsidR="006B629C" w:rsidTr="000E665F">
        <w:tc>
          <w:tcPr>
            <w:tcW w:w="407" w:type="dxa"/>
          </w:tcPr>
          <w:p w:rsidR="006B629C" w:rsidRDefault="00F17728">
            <w:r>
              <w:t>4108.</w:t>
            </w:r>
          </w:p>
        </w:tc>
        <w:tc>
          <w:tcPr>
            <w:tcW w:w="11453" w:type="dxa"/>
          </w:tcPr>
          <w:p w:rsidR="006B629C" w:rsidRDefault="00F17728">
            <w: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596" w:type="dxa"/>
          </w:tcPr>
          <w:p w:rsidR="006B629C" w:rsidRDefault="00F17728">
            <w:r>
              <w:t>26.05.2017</w:t>
            </w:r>
          </w:p>
        </w:tc>
      </w:tr>
      <w:tr w:rsidR="006B629C" w:rsidTr="000E665F">
        <w:tc>
          <w:tcPr>
            <w:tcW w:w="407" w:type="dxa"/>
          </w:tcPr>
          <w:p w:rsidR="006B629C" w:rsidRDefault="00F17728">
            <w:r>
              <w:t>4109.</w:t>
            </w:r>
          </w:p>
        </w:tc>
        <w:tc>
          <w:tcPr>
            <w:tcW w:w="11453" w:type="dxa"/>
          </w:tcPr>
          <w:p w:rsidR="006B629C" w:rsidRDefault="00F17728">
            <w: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596" w:type="dxa"/>
          </w:tcPr>
          <w:p w:rsidR="006B629C" w:rsidRDefault="00F17728">
            <w:r>
              <w:t>26.05.2017</w:t>
            </w:r>
          </w:p>
        </w:tc>
      </w:tr>
      <w:tr w:rsidR="006B629C" w:rsidTr="000E665F">
        <w:tc>
          <w:tcPr>
            <w:tcW w:w="407" w:type="dxa"/>
          </w:tcPr>
          <w:p w:rsidR="006B629C" w:rsidRDefault="00F17728">
            <w:r>
              <w:t>411</w:t>
            </w:r>
            <w:r>
              <w:lastRenderedPageBreak/>
              <w:t>0.</w:t>
            </w:r>
          </w:p>
        </w:tc>
        <w:tc>
          <w:tcPr>
            <w:tcW w:w="11453" w:type="dxa"/>
          </w:tcPr>
          <w:p w:rsidR="006B629C" w:rsidRDefault="00F17728">
            <w:r>
              <w:lastRenderedPageBreak/>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w:t>
            </w:r>
            <w:r>
              <w:lastRenderedPageBreak/>
              <w:t>(решение Ломоносовского районного суда г. Архангельска от 10.02.2017);</w:t>
            </w:r>
          </w:p>
        </w:tc>
        <w:tc>
          <w:tcPr>
            <w:tcW w:w="596" w:type="dxa"/>
          </w:tcPr>
          <w:p w:rsidR="006B629C" w:rsidRDefault="00F17728">
            <w:r>
              <w:lastRenderedPageBreak/>
              <w:t>26.05.201</w:t>
            </w:r>
            <w:r>
              <w:lastRenderedPageBreak/>
              <w:t>7</w:t>
            </w:r>
          </w:p>
        </w:tc>
      </w:tr>
      <w:tr w:rsidR="006B629C" w:rsidTr="000E665F">
        <w:tc>
          <w:tcPr>
            <w:tcW w:w="407" w:type="dxa"/>
          </w:tcPr>
          <w:p w:rsidR="006B629C" w:rsidRDefault="00F17728">
            <w:r>
              <w:lastRenderedPageBreak/>
              <w:t>4111.</w:t>
            </w:r>
          </w:p>
        </w:tc>
        <w:tc>
          <w:tcPr>
            <w:tcW w:w="11453" w:type="dxa"/>
          </w:tcPr>
          <w:p w:rsidR="006B629C" w:rsidRDefault="00F17728">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596" w:type="dxa"/>
          </w:tcPr>
          <w:p w:rsidR="006B629C" w:rsidRDefault="00F17728">
            <w:r>
              <w:t>26.05.2017</w:t>
            </w:r>
          </w:p>
        </w:tc>
      </w:tr>
      <w:tr w:rsidR="006B629C" w:rsidTr="000E665F">
        <w:tc>
          <w:tcPr>
            <w:tcW w:w="407" w:type="dxa"/>
          </w:tcPr>
          <w:p w:rsidR="006B629C" w:rsidRDefault="00F17728">
            <w:r>
              <w:t>4112.</w:t>
            </w:r>
          </w:p>
        </w:tc>
        <w:tc>
          <w:tcPr>
            <w:tcW w:w="11453" w:type="dxa"/>
          </w:tcPr>
          <w:p w:rsidR="006B629C" w:rsidRDefault="00F17728">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596" w:type="dxa"/>
          </w:tcPr>
          <w:p w:rsidR="006B629C" w:rsidRDefault="00F17728">
            <w:r>
              <w:t>26.05.2017</w:t>
            </w:r>
          </w:p>
        </w:tc>
      </w:tr>
      <w:tr w:rsidR="006B629C" w:rsidTr="000E665F">
        <w:tc>
          <w:tcPr>
            <w:tcW w:w="407" w:type="dxa"/>
          </w:tcPr>
          <w:p w:rsidR="006B629C" w:rsidRDefault="00F17728">
            <w:r>
              <w:t>4113.</w:t>
            </w:r>
          </w:p>
        </w:tc>
        <w:tc>
          <w:tcPr>
            <w:tcW w:w="11453" w:type="dxa"/>
          </w:tcPr>
          <w:p w:rsidR="006B629C" w:rsidRDefault="00F17728">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596" w:type="dxa"/>
          </w:tcPr>
          <w:p w:rsidR="006B629C" w:rsidRDefault="00F17728">
            <w:r>
              <w:t>26.05.2017</w:t>
            </w:r>
          </w:p>
        </w:tc>
      </w:tr>
      <w:tr w:rsidR="006B629C" w:rsidTr="000E665F">
        <w:tc>
          <w:tcPr>
            <w:tcW w:w="407" w:type="dxa"/>
          </w:tcPr>
          <w:p w:rsidR="006B629C" w:rsidRDefault="00F17728">
            <w:r>
              <w:t>4114.</w:t>
            </w:r>
          </w:p>
        </w:tc>
        <w:tc>
          <w:tcPr>
            <w:tcW w:w="11453" w:type="dxa"/>
          </w:tcPr>
          <w:p w:rsidR="006B629C" w:rsidRDefault="00F17728">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596" w:type="dxa"/>
          </w:tcPr>
          <w:p w:rsidR="006B629C" w:rsidRDefault="00F17728">
            <w:r>
              <w:t>26.05.2017</w:t>
            </w:r>
          </w:p>
        </w:tc>
      </w:tr>
      <w:tr w:rsidR="006B629C" w:rsidTr="000E665F">
        <w:tc>
          <w:tcPr>
            <w:tcW w:w="407" w:type="dxa"/>
          </w:tcPr>
          <w:p w:rsidR="006B629C" w:rsidRDefault="00F17728">
            <w:r>
              <w:t>4115.</w:t>
            </w:r>
          </w:p>
        </w:tc>
        <w:tc>
          <w:tcPr>
            <w:tcW w:w="11453" w:type="dxa"/>
          </w:tcPr>
          <w:p w:rsidR="006B629C" w:rsidRDefault="00F17728">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596" w:type="dxa"/>
          </w:tcPr>
          <w:p w:rsidR="006B629C" w:rsidRDefault="00F17728">
            <w:r>
              <w:t>26.05.2017</w:t>
            </w:r>
          </w:p>
        </w:tc>
      </w:tr>
      <w:tr w:rsidR="006B629C" w:rsidTr="000E665F">
        <w:tc>
          <w:tcPr>
            <w:tcW w:w="407" w:type="dxa"/>
          </w:tcPr>
          <w:p w:rsidR="006B629C" w:rsidRDefault="00F17728">
            <w:r>
              <w:lastRenderedPageBreak/>
              <w:t>4116.</w:t>
            </w:r>
          </w:p>
        </w:tc>
        <w:tc>
          <w:tcPr>
            <w:tcW w:w="11453" w:type="dxa"/>
          </w:tcPr>
          <w:p w:rsidR="006B629C" w:rsidRDefault="00F17728">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596" w:type="dxa"/>
          </w:tcPr>
          <w:p w:rsidR="006B629C" w:rsidRDefault="00F17728">
            <w:r>
              <w:t>26.05.2017</w:t>
            </w:r>
          </w:p>
        </w:tc>
      </w:tr>
      <w:tr w:rsidR="006B629C" w:rsidTr="000E665F">
        <w:tc>
          <w:tcPr>
            <w:tcW w:w="407" w:type="dxa"/>
          </w:tcPr>
          <w:p w:rsidR="006B629C" w:rsidRDefault="00F17728">
            <w:r>
              <w:t>4117.</w:t>
            </w:r>
          </w:p>
        </w:tc>
        <w:tc>
          <w:tcPr>
            <w:tcW w:w="11453" w:type="dxa"/>
          </w:tcPr>
          <w:p w:rsidR="006B629C" w:rsidRDefault="00F17728">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596" w:type="dxa"/>
          </w:tcPr>
          <w:p w:rsidR="006B629C" w:rsidRDefault="00F17728">
            <w:r>
              <w:t>26.05.2017</w:t>
            </w:r>
          </w:p>
        </w:tc>
      </w:tr>
      <w:tr w:rsidR="006B629C" w:rsidTr="000E665F">
        <w:tc>
          <w:tcPr>
            <w:tcW w:w="407" w:type="dxa"/>
          </w:tcPr>
          <w:p w:rsidR="006B629C" w:rsidRDefault="00F17728">
            <w:r>
              <w:t>4118.</w:t>
            </w:r>
          </w:p>
        </w:tc>
        <w:tc>
          <w:tcPr>
            <w:tcW w:w="11453" w:type="dxa"/>
          </w:tcPr>
          <w:p w:rsidR="006B629C" w:rsidRDefault="00F17728">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596" w:type="dxa"/>
          </w:tcPr>
          <w:p w:rsidR="006B629C" w:rsidRDefault="00F17728">
            <w:r>
              <w:t>26.05.2017</w:t>
            </w:r>
          </w:p>
        </w:tc>
      </w:tr>
      <w:tr w:rsidR="006B629C" w:rsidTr="000E665F">
        <w:tc>
          <w:tcPr>
            <w:tcW w:w="407" w:type="dxa"/>
          </w:tcPr>
          <w:p w:rsidR="006B629C" w:rsidRDefault="00F17728">
            <w:r>
              <w:t>4119.</w:t>
            </w:r>
          </w:p>
        </w:tc>
        <w:tc>
          <w:tcPr>
            <w:tcW w:w="11453" w:type="dxa"/>
          </w:tcPr>
          <w:p w:rsidR="006B629C" w:rsidRDefault="00F17728">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596" w:type="dxa"/>
          </w:tcPr>
          <w:p w:rsidR="006B629C" w:rsidRDefault="00F17728">
            <w:r>
              <w:t>26.05.2017</w:t>
            </w:r>
          </w:p>
        </w:tc>
      </w:tr>
      <w:tr w:rsidR="006B629C" w:rsidTr="000E665F">
        <w:tc>
          <w:tcPr>
            <w:tcW w:w="407" w:type="dxa"/>
          </w:tcPr>
          <w:p w:rsidR="006B629C" w:rsidRDefault="00F17728">
            <w:r>
              <w:t>4120.</w:t>
            </w:r>
          </w:p>
        </w:tc>
        <w:tc>
          <w:tcPr>
            <w:tcW w:w="11453" w:type="dxa"/>
          </w:tcPr>
          <w:p w:rsidR="006B629C" w:rsidRDefault="00F17728">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596" w:type="dxa"/>
          </w:tcPr>
          <w:p w:rsidR="006B629C" w:rsidRDefault="00F17728">
            <w:r>
              <w:t>26.05.2017</w:t>
            </w:r>
          </w:p>
        </w:tc>
      </w:tr>
      <w:tr w:rsidR="006B629C" w:rsidTr="000E665F">
        <w:tc>
          <w:tcPr>
            <w:tcW w:w="407" w:type="dxa"/>
          </w:tcPr>
          <w:p w:rsidR="006B629C" w:rsidRDefault="00F17728">
            <w:r>
              <w:t>4</w:t>
            </w:r>
            <w:r>
              <w:lastRenderedPageBreak/>
              <w:t>121.</w:t>
            </w:r>
          </w:p>
        </w:tc>
        <w:tc>
          <w:tcPr>
            <w:tcW w:w="11453" w:type="dxa"/>
          </w:tcPr>
          <w:p w:rsidR="006B629C" w:rsidRDefault="00F17728">
            <w:r>
              <w:lastRenderedPageBreak/>
              <w:t xml:space="preserve">Материал, размещенный на Интернет-сайте http://vk.com социальной сети «ВКонтакте» на персональной </w:t>
            </w:r>
            <w:r>
              <w:lastRenderedPageBreak/>
              <w:t>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596" w:type="dxa"/>
          </w:tcPr>
          <w:p w:rsidR="006B629C" w:rsidRDefault="00F17728">
            <w:r>
              <w:lastRenderedPageBreak/>
              <w:t>26.</w:t>
            </w:r>
            <w:r>
              <w:lastRenderedPageBreak/>
              <w:t>05.2017</w:t>
            </w:r>
          </w:p>
        </w:tc>
      </w:tr>
      <w:tr w:rsidR="006B629C" w:rsidTr="000E665F">
        <w:tc>
          <w:tcPr>
            <w:tcW w:w="407" w:type="dxa"/>
          </w:tcPr>
          <w:p w:rsidR="006B629C" w:rsidRDefault="00F17728">
            <w:r>
              <w:lastRenderedPageBreak/>
              <w:t>4122.</w:t>
            </w:r>
          </w:p>
        </w:tc>
        <w:tc>
          <w:tcPr>
            <w:tcW w:w="11453" w:type="dxa"/>
          </w:tcPr>
          <w:p w:rsidR="006B629C" w:rsidRDefault="00F17728">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596" w:type="dxa"/>
          </w:tcPr>
          <w:p w:rsidR="006B629C" w:rsidRDefault="00F17728">
            <w:r>
              <w:t>26.05.2017</w:t>
            </w:r>
          </w:p>
        </w:tc>
      </w:tr>
      <w:tr w:rsidR="006B629C" w:rsidTr="000E665F">
        <w:tc>
          <w:tcPr>
            <w:tcW w:w="407" w:type="dxa"/>
          </w:tcPr>
          <w:p w:rsidR="006B629C" w:rsidRDefault="00F17728">
            <w:r>
              <w:t>4123.</w:t>
            </w:r>
          </w:p>
        </w:tc>
        <w:tc>
          <w:tcPr>
            <w:tcW w:w="11453" w:type="dxa"/>
          </w:tcPr>
          <w:p w:rsidR="006B629C" w:rsidRDefault="00F17728">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596" w:type="dxa"/>
          </w:tcPr>
          <w:p w:rsidR="006B629C" w:rsidRDefault="00F17728">
            <w:r>
              <w:t>26.05.2017</w:t>
            </w:r>
          </w:p>
        </w:tc>
      </w:tr>
      <w:tr w:rsidR="006B629C" w:rsidTr="000E665F">
        <w:tc>
          <w:tcPr>
            <w:tcW w:w="407" w:type="dxa"/>
          </w:tcPr>
          <w:p w:rsidR="006B629C" w:rsidRDefault="00F17728">
            <w:r>
              <w:t>4124.</w:t>
            </w:r>
          </w:p>
        </w:tc>
        <w:tc>
          <w:tcPr>
            <w:tcW w:w="11453" w:type="dxa"/>
          </w:tcPr>
          <w:p w:rsidR="006B629C" w:rsidRDefault="00F17728">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596" w:type="dxa"/>
          </w:tcPr>
          <w:p w:rsidR="006B629C" w:rsidRDefault="00F17728">
            <w:r>
              <w:t>26.05.2017</w:t>
            </w:r>
          </w:p>
        </w:tc>
      </w:tr>
      <w:tr w:rsidR="006B629C" w:rsidTr="000E665F">
        <w:tc>
          <w:tcPr>
            <w:tcW w:w="407" w:type="dxa"/>
          </w:tcPr>
          <w:p w:rsidR="006B629C" w:rsidRDefault="00F17728">
            <w:r>
              <w:t>4125.</w:t>
            </w:r>
          </w:p>
        </w:tc>
        <w:tc>
          <w:tcPr>
            <w:tcW w:w="11453" w:type="dxa"/>
          </w:tcPr>
          <w:p w:rsidR="006B629C" w:rsidRDefault="00F17728">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596" w:type="dxa"/>
          </w:tcPr>
          <w:p w:rsidR="006B629C" w:rsidRDefault="00F17728">
            <w:r>
              <w:t>26.05.2017</w:t>
            </w:r>
          </w:p>
        </w:tc>
      </w:tr>
      <w:tr w:rsidR="006B629C" w:rsidTr="000E665F">
        <w:tc>
          <w:tcPr>
            <w:tcW w:w="407" w:type="dxa"/>
          </w:tcPr>
          <w:p w:rsidR="006B629C" w:rsidRDefault="00F17728">
            <w:r>
              <w:t>412</w:t>
            </w:r>
            <w:r>
              <w:lastRenderedPageBreak/>
              <w:t>6.</w:t>
            </w:r>
          </w:p>
        </w:tc>
        <w:tc>
          <w:tcPr>
            <w:tcW w:w="11453" w:type="dxa"/>
          </w:tcPr>
          <w:p w:rsidR="006B629C" w:rsidRDefault="00F17728">
            <w:r>
              <w:lastRenderedPageBreak/>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w:t>
            </w:r>
            <w:r>
              <w:lastRenderedPageBreak/>
              <w:t>размещенное 26.03.15 (решение Ломоносовского районного суда г. Архангельска от 10.02.2017);</w:t>
            </w:r>
          </w:p>
        </w:tc>
        <w:tc>
          <w:tcPr>
            <w:tcW w:w="596" w:type="dxa"/>
          </w:tcPr>
          <w:p w:rsidR="006B629C" w:rsidRDefault="00F17728">
            <w:r>
              <w:lastRenderedPageBreak/>
              <w:t>26.05.201</w:t>
            </w:r>
            <w:r>
              <w:lastRenderedPageBreak/>
              <w:t>7</w:t>
            </w:r>
          </w:p>
        </w:tc>
      </w:tr>
      <w:tr w:rsidR="006B629C" w:rsidTr="000E665F">
        <w:tc>
          <w:tcPr>
            <w:tcW w:w="407" w:type="dxa"/>
          </w:tcPr>
          <w:p w:rsidR="006B629C" w:rsidRDefault="00F17728">
            <w:r>
              <w:lastRenderedPageBreak/>
              <w:t>4127.</w:t>
            </w:r>
          </w:p>
        </w:tc>
        <w:tc>
          <w:tcPr>
            <w:tcW w:w="11453" w:type="dxa"/>
          </w:tcPr>
          <w:p w:rsidR="006B629C" w:rsidRDefault="00F17728">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596" w:type="dxa"/>
          </w:tcPr>
          <w:p w:rsidR="006B629C" w:rsidRDefault="00F17728">
            <w:r>
              <w:t>26.05.2017</w:t>
            </w:r>
          </w:p>
        </w:tc>
      </w:tr>
      <w:tr w:rsidR="006B629C" w:rsidTr="000E665F">
        <w:tc>
          <w:tcPr>
            <w:tcW w:w="407" w:type="dxa"/>
          </w:tcPr>
          <w:p w:rsidR="006B629C" w:rsidRDefault="00F17728">
            <w:r>
              <w:t>4128.</w:t>
            </w:r>
          </w:p>
        </w:tc>
        <w:tc>
          <w:tcPr>
            <w:tcW w:w="11453" w:type="dxa"/>
          </w:tcPr>
          <w:p w:rsidR="006B629C" w:rsidRDefault="00F17728">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596" w:type="dxa"/>
          </w:tcPr>
          <w:p w:rsidR="006B629C" w:rsidRDefault="00F17728">
            <w:r>
              <w:t>26.05.2017</w:t>
            </w:r>
          </w:p>
        </w:tc>
      </w:tr>
      <w:tr w:rsidR="006B629C" w:rsidTr="000E665F">
        <w:tc>
          <w:tcPr>
            <w:tcW w:w="407" w:type="dxa"/>
          </w:tcPr>
          <w:p w:rsidR="006B629C" w:rsidRDefault="00F17728">
            <w:r>
              <w:t>4129.</w:t>
            </w:r>
          </w:p>
        </w:tc>
        <w:tc>
          <w:tcPr>
            <w:tcW w:w="11453" w:type="dxa"/>
          </w:tcPr>
          <w:p w:rsidR="006B629C" w:rsidRDefault="00F17728">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596" w:type="dxa"/>
          </w:tcPr>
          <w:p w:rsidR="006B629C" w:rsidRDefault="00F17728">
            <w:r>
              <w:t>26.05.2017</w:t>
            </w:r>
          </w:p>
        </w:tc>
      </w:tr>
      <w:tr w:rsidR="006B629C" w:rsidTr="000E665F">
        <w:tc>
          <w:tcPr>
            <w:tcW w:w="407" w:type="dxa"/>
          </w:tcPr>
          <w:p w:rsidR="006B629C" w:rsidRDefault="00F17728">
            <w:r>
              <w:t>4130.</w:t>
            </w:r>
          </w:p>
        </w:tc>
        <w:tc>
          <w:tcPr>
            <w:tcW w:w="11453" w:type="dxa"/>
          </w:tcPr>
          <w:p w:rsidR="006B629C" w:rsidRDefault="00F17728">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596" w:type="dxa"/>
          </w:tcPr>
          <w:p w:rsidR="006B629C" w:rsidRDefault="00F17728">
            <w:r>
              <w:t>26.05.2017</w:t>
            </w:r>
          </w:p>
        </w:tc>
      </w:tr>
      <w:tr w:rsidR="006B629C" w:rsidTr="000E665F">
        <w:tc>
          <w:tcPr>
            <w:tcW w:w="407" w:type="dxa"/>
          </w:tcPr>
          <w:p w:rsidR="006B629C" w:rsidRDefault="00F17728">
            <w:r>
              <w:t>413</w:t>
            </w:r>
            <w:r>
              <w:lastRenderedPageBreak/>
              <w:t>1.</w:t>
            </w:r>
          </w:p>
        </w:tc>
        <w:tc>
          <w:tcPr>
            <w:tcW w:w="11453" w:type="dxa"/>
          </w:tcPr>
          <w:p w:rsidR="006B629C" w:rsidRDefault="00F17728">
            <w:r>
              <w:lastRenderedPageBreak/>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w:t>
            </w:r>
            <w:r>
              <w:lastRenderedPageBreak/>
              <w:t>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596" w:type="dxa"/>
          </w:tcPr>
          <w:p w:rsidR="006B629C" w:rsidRDefault="00F17728">
            <w:r>
              <w:lastRenderedPageBreak/>
              <w:t>26.05.201</w:t>
            </w:r>
            <w:r>
              <w:lastRenderedPageBreak/>
              <w:t>7</w:t>
            </w:r>
          </w:p>
        </w:tc>
      </w:tr>
      <w:tr w:rsidR="006B629C" w:rsidTr="000E665F">
        <w:tc>
          <w:tcPr>
            <w:tcW w:w="407" w:type="dxa"/>
          </w:tcPr>
          <w:p w:rsidR="006B629C" w:rsidRDefault="00F17728">
            <w:r>
              <w:lastRenderedPageBreak/>
              <w:t>4132.</w:t>
            </w:r>
          </w:p>
        </w:tc>
        <w:tc>
          <w:tcPr>
            <w:tcW w:w="11453" w:type="dxa"/>
          </w:tcPr>
          <w:p w:rsidR="006B629C" w:rsidRDefault="00F17728">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596" w:type="dxa"/>
          </w:tcPr>
          <w:p w:rsidR="006B629C" w:rsidRDefault="00F17728">
            <w:r>
              <w:t>26.05.2017</w:t>
            </w:r>
          </w:p>
        </w:tc>
      </w:tr>
      <w:tr w:rsidR="006B629C" w:rsidTr="000E665F">
        <w:tc>
          <w:tcPr>
            <w:tcW w:w="407" w:type="dxa"/>
          </w:tcPr>
          <w:p w:rsidR="006B629C" w:rsidRDefault="00F17728">
            <w:r>
              <w:t>4133.</w:t>
            </w:r>
          </w:p>
        </w:tc>
        <w:tc>
          <w:tcPr>
            <w:tcW w:w="11453" w:type="dxa"/>
          </w:tcPr>
          <w:p w:rsidR="006B629C" w:rsidRDefault="00F17728">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596" w:type="dxa"/>
          </w:tcPr>
          <w:p w:rsidR="006B629C" w:rsidRDefault="00F17728">
            <w:r>
              <w:t>26.05.2017</w:t>
            </w:r>
          </w:p>
        </w:tc>
      </w:tr>
      <w:tr w:rsidR="006B629C" w:rsidTr="000E665F">
        <w:tc>
          <w:tcPr>
            <w:tcW w:w="407" w:type="dxa"/>
          </w:tcPr>
          <w:p w:rsidR="006B629C" w:rsidRDefault="00F17728">
            <w:r>
              <w:t>4134.</w:t>
            </w:r>
          </w:p>
        </w:tc>
        <w:tc>
          <w:tcPr>
            <w:tcW w:w="11453" w:type="dxa"/>
          </w:tcPr>
          <w:p w:rsidR="006B629C" w:rsidRDefault="00F17728">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596" w:type="dxa"/>
          </w:tcPr>
          <w:p w:rsidR="006B629C" w:rsidRDefault="00F17728">
            <w:r>
              <w:t>26.05.2017</w:t>
            </w:r>
          </w:p>
        </w:tc>
      </w:tr>
      <w:tr w:rsidR="006B629C" w:rsidTr="000E665F">
        <w:tc>
          <w:tcPr>
            <w:tcW w:w="407" w:type="dxa"/>
          </w:tcPr>
          <w:p w:rsidR="006B629C" w:rsidRDefault="00F17728">
            <w:r>
              <w:t>4135.</w:t>
            </w:r>
          </w:p>
        </w:tc>
        <w:tc>
          <w:tcPr>
            <w:tcW w:w="11453" w:type="dxa"/>
          </w:tcPr>
          <w:p w:rsidR="006B629C" w:rsidRDefault="00F17728">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596" w:type="dxa"/>
          </w:tcPr>
          <w:p w:rsidR="006B629C" w:rsidRDefault="00F17728">
            <w:r>
              <w:t>26.05.2017</w:t>
            </w:r>
          </w:p>
        </w:tc>
      </w:tr>
      <w:tr w:rsidR="006B629C" w:rsidTr="000E665F">
        <w:tc>
          <w:tcPr>
            <w:tcW w:w="407" w:type="dxa"/>
          </w:tcPr>
          <w:p w:rsidR="006B629C" w:rsidRDefault="00F17728">
            <w:r>
              <w:t>413</w:t>
            </w:r>
            <w:r>
              <w:lastRenderedPageBreak/>
              <w:t>6.</w:t>
            </w:r>
          </w:p>
        </w:tc>
        <w:tc>
          <w:tcPr>
            <w:tcW w:w="11453" w:type="dxa"/>
          </w:tcPr>
          <w:p w:rsidR="006B629C" w:rsidRDefault="00F17728">
            <w:r>
              <w:lastRenderedPageBreak/>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w:t>
            </w:r>
            <w:r>
              <w:lastRenderedPageBreak/>
              <w:t>МИРА И ДОБРА соглашайтесь, а то мы расстреляем заложников», размещенное 10.02.15 (решение Ломоносовского районного суда г. Архангельска от 10.02.2017);</w:t>
            </w:r>
          </w:p>
        </w:tc>
        <w:tc>
          <w:tcPr>
            <w:tcW w:w="596" w:type="dxa"/>
          </w:tcPr>
          <w:p w:rsidR="006B629C" w:rsidRDefault="00F17728">
            <w:r>
              <w:lastRenderedPageBreak/>
              <w:t>26.05.201</w:t>
            </w:r>
            <w:r>
              <w:lastRenderedPageBreak/>
              <w:t>7</w:t>
            </w:r>
          </w:p>
        </w:tc>
      </w:tr>
      <w:tr w:rsidR="006B629C" w:rsidTr="000E665F">
        <w:tc>
          <w:tcPr>
            <w:tcW w:w="407" w:type="dxa"/>
          </w:tcPr>
          <w:p w:rsidR="006B629C" w:rsidRDefault="00F17728">
            <w:r>
              <w:lastRenderedPageBreak/>
              <w:t>4137.</w:t>
            </w:r>
          </w:p>
        </w:tc>
        <w:tc>
          <w:tcPr>
            <w:tcW w:w="11453" w:type="dxa"/>
          </w:tcPr>
          <w:p w:rsidR="006B629C" w:rsidRDefault="00F17728">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596" w:type="dxa"/>
          </w:tcPr>
          <w:p w:rsidR="006B629C" w:rsidRDefault="00F17728">
            <w:r>
              <w:t>26.05.2017</w:t>
            </w:r>
          </w:p>
        </w:tc>
      </w:tr>
      <w:tr w:rsidR="006B629C" w:rsidTr="000E665F">
        <w:tc>
          <w:tcPr>
            <w:tcW w:w="407" w:type="dxa"/>
          </w:tcPr>
          <w:p w:rsidR="006B629C" w:rsidRDefault="00F17728">
            <w:r>
              <w:t>4138.</w:t>
            </w:r>
          </w:p>
        </w:tc>
        <w:tc>
          <w:tcPr>
            <w:tcW w:w="11453" w:type="dxa"/>
          </w:tcPr>
          <w:p w:rsidR="006B629C" w:rsidRDefault="00F17728">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596" w:type="dxa"/>
          </w:tcPr>
          <w:p w:rsidR="006B629C" w:rsidRDefault="00F17728">
            <w:r>
              <w:t>26.05.2017</w:t>
            </w:r>
          </w:p>
        </w:tc>
      </w:tr>
      <w:tr w:rsidR="006B629C" w:rsidTr="000E665F">
        <w:tc>
          <w:tcPr>
            <w:tcW w:w="407" w:type="dxa"/>
          </w:tcPr>
          <w:p w:rsidR="006B629C" w:rsidRDefault="00F17728">
            <w:r>
              <w:t>4139.</w:t>
            </w:r>
          </w:p>
        </w:tc>
        <w:tc>
          <w:tcPr>
            <w:tcW w:w="11453" w:type="dxa"/>
          </w:tcPr>
          <w:p w:rsidR="006B629C" w:rsidRDefault="00F17728">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596" w:type="dxa"/>
          </w:tcPr>
          <w:p w:rsidR="006B629C" w:rsidRDefault="00F17728">
            <w:r>
              <w:t>26.05.2017</w:t>
            </w:r>
          </w:p>
        </w:tc>
      </w:tr>
      <w:tr w:rsidR="006B629C" w:rsidTr="000E665F">
        <w:tc>
          <w:tcPr>
            <w:tcW w:w="407" w:type="dxa"/>
          </w:tcPr>
          <w:p w:rsidR="006B629C" w:rsidRDefault="00F17728">
            <w:r>
              <w:t>4140.</w:t>
            </w:r>
          </w:p>
        </w:tc>
        <w:tc>
          <w:tcPr>
            <w:tcW w:w="11453" w:type="dxa"/>
          </w:tcPr>
          <w:p w:rsidR="006B629C" w:rsidRDefault="00F17728">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596" w:type="dxa"/>
          </w:tcPr>
          <w:p w:rsidR="006B629C" w:rsidRDefault="00F17728">
            <w:r>
              <w:t>26.05.2017</w:t>
            </w:r>
          </w:p>
        </w:tc>
      </w:tr>
      <w:tr w:rsidR="006B629C" w:rsidTr="000E665F">
        <w:tc>
          <w:tcPr>
            <w:tcW w:w="407" w:type="dxa"/>
          </w:tcPr>
          <w:p w:rsidR="006B629C" w:rsidRDefault="00F17728">
            <w:r>
              <w:t>41</w:t>
            </w:r>
            <w:r>
              <w:lastRenderedPageBreak/>
              <w:t>41.</w:t>
            </w:r>
          </w:p>
        </w:tc>
        <w:tc>
          <w:tcPr>
            <w:tcW w:w="11453" w:type="dxa"/>
          </w:tcPr>
          <w:p w:rsidR="006B629C" w:rsidRDefault="00F17728">
            <w:r>
              <w:lastRenderedPageBreak/>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w:t>
            </w:r>
            <w:r>
              <w:lastRenderedPageBreak/>
              <w:t>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596" w:type="dxa"/>
          </w:tcPr>
          <w:p w:rsidR="006B629C" w:rsidRDefault="00F17728">
            <w:r>
              <w:lastRenderedPageBreak/>
              <w:t>26.05.</w:t>
            </w:r>
            <w:r>
              <w:lastRenderedPageBreak/>
              <w:t>2017</w:t>
            </w:r>
          </w:p>
        </w:tc>
      </w:tr>
      <w:tr w:rsidR="006B629C" w:rsidTr="000E665F">
        <w:tc>
          <w:tcPr>
            <w:tcW w:w="407" w:type="dxa"/>
          </w:tcPr>
          <w:p w:rsidR="006B629C" w:rsidRDefault="00F17728">
            <w:r>
              <w:lastRenderedPageBreak/>
              <w:t>4142.</w:t>
            </w:r>
          </w:p>
        </w:tc>
        <w:tc>
          <w:tcPr>
            <w:tcW w:w="11453" w:type="dxa"/>
          </w:tcPr>
          <w:p w:rsidR="006B629C" w:rsidRDefault="00F17728">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596" w:type="dxa"/>
          </w:tcPr>
          <w:p w:rsidR="006B629C" w:rsidRDefault="00F17728">
            <w:r>
              <w:t>26.05.2017</w:t>
            </w:r>
          </w:p>
        </w:tc>
      </w:tr>
      <w:tr w:rsidR="006B629C" w:rsidTr="000E665F">
        <w:tc>
          <w:tcPr>
            <w:tcW w:w="407" w:type="dxa"/>
          </w:tcPr>
          <w:p w:rsidR="006B629C" w:rsidRDefault="00F17728">
            <w:r>
              <w:t>4143.</w:t>
            </w:r>
          </w:p>
        </w:tc>
        <w:tc>
          <w:tcPr>
            <w:tcW w:w="11453" w:type="dxa"/>
          </w:tcPr>
          <w:p w:rsidR="006B629C" w:rsidRDefault="00F17728">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596" w:type="dxa"/>
          </w:tcPr>
          <w:p w:rsidR="006B629C" w:rsidRDefault="00F17728">
            <w:r>
              <w:t>26.05.2017</w:t>
            </w:r>
          </w:p>
        </w:tc>
      </w:tr>
      <w:tr w:rsidR="006B629C" w:rsidTr="000E665F">
        <w:tc>
          <w:tcPr>
            <w:tcW w:w="407" w:type="dxa"/>
          </w:tcPr>
          <w:p w:rsidR="006B629C" w:rsidRDefault="00F17728">
            <w:r>
              <w:t>4144.</w:t>
            </w:r>
          </w:p>
        </w:tc>
        <w:tc>
          <w:tcPr>
            <w:tcW w:w="11453" w:type="dxa"/>
          </w:tcPr>
          <w:p w:rsidR="006B629C" w:rsidRDefault="00F17728">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596" w:type="dxa"/>
          </w:tcPr>
          <w:p w:rsidR="006B629C" w:rsidRDefault="00F17728">
            <w:r>
              <w:t>26.05.2017</w:t>
            </w:r>
          </w:p>
        </w:tc>
      </w:tr>
      <w:tr w:rsidR="006B629C" w:rsidTr="000E665F">
        <w:tc>
          <w:tcPr>
            <w:tcW w:w="407" w:type="dxa"/>
          </w:tcPr>
          <w:p w:rsidR="006B629C" w:rsidRDefault="00F17728">
            <w:r>
              <w:t>4145.</w:t>
            </w:r>
          </w:p>
        </w:tc>
        <w:tc>
          <w:tcPr>
            <w:tcW w:w="11453" w:type="dxa"/>
          </w:tcPr>
          <w:p w:rsidR="006B629C" w:rsidRDefault="00F17728">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596" w:type="dxa"/>
          </w:tcPr>
          <w:p w:rsidR="006B629C" w:rsidRDefault="00F17728">
            <w:r>
              <w:t>26.05.2017</w:t>
            </w:r>
          </w:p>
        </w:tc>
      </w:tr>
      <w:tr w:rsidR="006B629C" w:rsidTr="000E665F">
        <w:tc>
          <w:tcPr>
            <w:tcW w:w="407" w:type="dxa"/>
          </w:tcPr>
          <w:p w:rsidR="006B629C" w:rsidRDefault="00F17728">
            <w:r>
              <w:t>4146.</w:t>
            </w:r>
          </w:p>
        </w:tc>
        <w:tc>
          <w:tcPr>
            <w:tcW w:w="11453" w:type="dxa"/>
          </w:tcPr>
          <w:p w:rsidR="006B629C" w:rsidRDefault="00F17728">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596" w:type="dxa"/>
          </w:tcPr>
          <w:p w:rsidR="006B629C" w:rsidRDefault="00F17728">
            <w:r>
              <w:t>26.05.2017</w:t>
            </w:r>
          </w:p>
        </w:tc>
      </w:tr>
      <w:tr w:rsidR="006B629C" w:rsidTr="000E665F">
        <w:tc>
          <w:tcPr>
            <w:tcW w:w="407" w:type="dxa"/>
          </w:tcPr>
          <w:p w:rsidR="006B629C" w:rsidRDefault="00F17728">
            <w:r>
              <w:lastRenderedPageBreak/>
              <w:t>4147.</w:t>
            </w:r>
          </w:p>
        </w:tc>
        <w:tc>
          <w:tcPr>
            <w:tcW w:w="11453" w:type="dxa"/>
          </w:tcPr>
          <w:p w:rsidR="006B629C" w:rsidRDefault="00F17728">
            <w: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596" w:type="dxa"/>
          </w:tcPr>
          <w:p w:rsidR="006B629C" w:rsidRDefault="00F17728">
            <w:r>
              <w:t>26.05.2017</w:t>
            </w:r>
          </w:p>
        </w:tc>
      </w:tr>
      <w:tr w:rsidR="006B629C" w:rsidTr="000E665F">
        <w:tc>
          <w:tcPr>
            <w:tcW w:w="407" w:type="dxa"/>
          </w:tcPr>
          <w:p w:rsidR="006B629C" w:rsidRDefault="00F17728">
            <w:r>
              <w:t>4148.</w:t>
            </w:r>
          </w:p>
        </w:tc>
        <w:tc>
          <w:tcPr>
            <w:tcW w:w="11453" w:type="dxa"/>
          </w:tcPr>
          <w:p w:rsidR="006B629C" w:rsidRDefault="00F17728">
            <w: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596" w:type="dxa"/>
          </w:tcPr>
          <w:p w:rsidR="006B629C" w:rsidRDefault="00F17728">
            <w:r>
              <w:t>26.05.2017</w:t>
            </w:r>
          </w:p>
        </w:tc>
      </w:tr>
      <w:tr w:rsidR="006B629C" w:rsidTr="000E665F">
        <w:tc>
          <w:tcPr>
            <w:tcW w:w="407" w:type="dxa"/>
          </w:tcPr>
          <w:p w:rsidR="006B629C" w:rsidRDefault="00F17728">
            <w:r>
              <w:t>4149.</w:t>
            </w:r>
          </w:p>
        </w:tc>
        <w:tc>
          <w:tcPr>
            <w:tcW w:w="11453" w:type="dxa"/>
          </w:tcPr>
          <w:p w:rsidR="006B629C" w:rsidRDefault="00F17728">
            <w: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596" w:type="dxa"/>
          </w:tcPr>
          <w:p w:rsidR="006B629C" w:rsidRDefault="00F17728">
            <w:r>
              <w:t>26.05.2017</w:t>
            </w:r>
          </w:p>
        </w:tc>
      </w:tr>
      <w:tr w:rsidR="006B629C" w:rsidTr="000E665F">
        <w:tc>
          <w:tcPr>
            <w:tcW w:w="407" w:type="dxa"/>
          </w:tcPr>
          <w:p w:rsidR="006B629C" w:rsidRDefault="00F17728">
            <w:r>
              <w:t>4150.</w:t>
            </w:r>
          </w:p>
        </w:tc>
        <w:tc>
          <w:tcPr>
            <w:tcW w:w="11453" w:type="dxa"/>
          </w:tcPr>
          <w:p w:rsidR="006B629C" w:rsidRDefault="00F17728">
            <w: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596" w:type="dxa"/>
          </w:tcPr>
          <w:p w:rsidR="006B629C" w:rsidRDefault="00F17728">
            <w:r>
              <w:t>26.05.2017</w:t>
            </w:r>
          </w:p>
        </w:tc>
      </w:tr>
      <w:tr w:rsidR="006B629C" w:rsidTr="000E665F">
        <w:tc>
          <w:tcPr>
            <w:tcW w:w="407" w:type="dxa"/>
          </w:tcPr>
          <w:p w:rsidR="006B629C" w:rsidRDefault="00F17728">
            <w:r>
              <w:t>4151.</w:t>
            </w:r>
          </w:p>
        </w:tc>
        <w:tc>
          <w:tcPr>
            <w:tcW w:w="11453" w:type="dxa"/>
          </w:tcPr>
          <w:p w:rsidR="006B629C" w:rsidRDefault="00F17728">
            <w: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596" w:type="dxa"/>
          </w:tcPr>
          <w:p w:rsidR="006B629C" w:rsidRDefault="00F17728">
            <w:r>
              <w:t>26.05.2017</w:t>
            </w:r>
          </w:p>
        </w:tc>
      </w:tr>
      <w:tr w:rsidR="006B629C" w:rsidTr="000E665F">
        <w:tc>
          <w:tcPr>
            <w:tcW w:w="407" w:type="dxa"/>
          </w:tcPr>
          <w:p w:rsidR="006B629C" w:rsidRDefault="00F17728">
            <w:r>
              <w:t>415</w:t>
            </w:r>
            <w:r>
              <w:lastRenderedPageBreak/>
              <w:t>2.</w:t>
            </w:r>
          </w:p>
        </w:tc>
        <w:tc>
          <w:tcPr>
            <w:tcW w:w="11453" w:type="dxa"/>
          </w:tcPr>
          <w:p w:rsidR="006B629C" w:rsidRDefault="00F17728">
            <w:r>
              <w:lastRenderedPageBreak/>
              <w:t xml:space="preserve">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w:t>
            </w:r>
            <w:r>
              <w:lastRenderedPageBreak/>
              <w:t>Башкортостан от 12.04.2017);</w:t>
            </w:r>
          </w:p>
        </w:tc>
        <w:tc>
          <w:tcPr>
            <w:tcW w:w="596" w:type="dxa"/>
          </w:tcPr>
          <w:p w:rsidR="006B629C" w:rsidRDefault="00F17728">
            <w:r>
              <w:lastRenderedPageBreak/>
              <w:t>07.06.201</w:t>
            </w:r>
            <w:r>
              <w:lastRenderedPageBreak/>
              <w:t>7</w:t>
            </w:r>
          </w:p>
        </w:tc>
      </w:tr>
      <w:tr w:rsidR="006B629C" w:rsidTr="000E665F">
        <w:tc>
          <w:tcPr>
            <w:tcW w:w="407" w:type="dxa"/>
          </w:tcPr>
          <w:p w:rsidR="006B629C" w:rsidRDefault="00F17728">
            <w:r>
              <w:lastRenderedPageBreak/>
              <w:t>4153.</w:t>
            </w:r>
          </w:p>
        </w:tc>
        <w:tc>
          <w:tcPr>
            <w:tcW w:w="11453" w:type="dxa"/>
          </w:tcPr>
          <w:p w:rsidR="006B629C" w:rsidRDefault="00F17728">
            <w: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596" w:type="dxa"/>
          </w:tcPr>
          <w:p w:rsidR="006B629C" w:rsidRDefault="00F17728">
            <w:r>
              <w:t>07.06.2017</w:t>
            </w:r>
          </w:p>
        </w:tc>
      </w:tr>
      <w:tr w:rsidR="006B629C" w:rsidTr="000E665F">
        <w:tc>
          <w:tcPr>
            <w:tcW w:w="407" w:type="dxa"/>
          </w:tcPr>
          <w:p w:rsidR="006B629C" w:rsidRDefault="00F17728">
            <w:r>
              <w:t>4154.</w:t>
            </w:r>
          </w:p>
        </w:tc>
        <w:tc>
          <w:tcPr>
            <w:tcW w:w="11453" w:type="dxa"/>
          </w:tcPr>
          <w:p w:rsidR="006B629C" w:rsidRDefault="00F17728">
            <w: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596" w:type="dxa"/>
          </w:tcPr>
          <w:p w:rsidR="006B629C" w:rsidRDefault="00F17728">
            <w:r>
              <w:t>07.06.2017</w:t>
            </w:r>
          </w:p>
        </w:tc>
      </w:tr>
      <w:tr w:rsidR="006B629C" w:rsidTr="000E665F">
        <w:tc>
          <w:tcPr>
            <w:tcW w:w="407" w:type="dxa"/>
          </w:tcPr>
          <w:p w:rsidR="006B629C" w:rsidRDefault="00F17728">
            <w:r>
              <w:t>4155.</w:t>
            </w:r>
          </w:p>
        </w:tc>
        <w:tc>
          <w:tcPr>
            <w:tcW w:w="11453" w:type="dxa"/>
          </w:tcPr>
          <w:p w:rsidR="006B629C" w:rsidRDefault="00F17728">
            <w: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596" w:type="dxa"/>
          </w:tcPr>
          <w:p w:rsidR="006B629C" w:rsidRDefault="00F17728">
            <w:r>
              <w:t>07.06.2017</w:t>
            </w:r>
          </w:p>
        </w:tc>
      </w:tr>
      <w:tr w:rsidR="006B629C" w:rsidTr="000E665F">
        <w:tc>
          <w:tcPr>
            <w:tcW w:w="407" w:type="dxa"/>
          </w:tcPr>
          <w:p w:rsidR="006B629C" w:rsidRDefault="00F17728">
            <w:r>
              <w:t>4156.</w:t>
            </w:r>
          </w:p>
        </w:tc>
        <w:tc>
          <w:tcPr>
            <w:tcW w:w="11453" w:type="dxa"/>
          </w:tcPr>
          <w:p w:rsidR="006B629C" w:rsidRDefault="00F17728">
            <w: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596" w:type="dxa"/>
          </w:tcPr>
          <w:p w:rsidR="006B629C" w:rsidRDefault="00F17728">
            <w:r>
              <w:t>07.06.2017</w:t>
            </w:r>
          </w:p>
        </w:tc>
      </w:tr>
      <w:tr w:rsidR="006B629C" w:rsidTr="000E665F">
        <w:tc>
          <w:tcPr>
            <w:tcW w:w="407" w:type="dxa"/>
          </w:tcPr>
          <w:p w:rsidR="006B629C" w:rsidRDefault="00F17728">
            <w:r>
              <w:t>4157.</w:t>
            </w:r>
          </w:p>
        </w:tc>
        <w:tc>
          <w:tcPr>
            <w:tcW w:w="11453" w:type="dxa"/>
          </w:tcPr>
          <w:p w:rsidR="006B629C" w:rsidRDefault="00F17728">
            <w: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p>
        </w:tc>
        <w:tc>
          <w:tcPr>
            <w:tcW w:w="596" w:type="dxa"/>
          </w:tcPr>
          <w:p w:rsidR="006B629C" w:rsidRDefault="00F17728">
            <w:r>
              <w:t>07.06.2017</w:t>
            </w:r>
          </w:p>
        </w:tc>
      </w:tr>
      <w:tr w:rsidR="006B629C" w:rsidTr="000E665F">
        <w:tc>
          <w:tcPr>
            <w:tcW w:w="407" w:type="dxa"/>
          </w:tcPr>
          <w:p w:rsidR="006B629C" w:rsidRDefault="00F17728">
            <w:r>
              <w:t>4</w:t>
            </w:r>
            <w:r>
              <w:lastRenderedPageBreak/>
              <w:t>158.</w:t>
            </w:r>
          </w:p>
        </w:tc>
        <w:tc>
          <w:tcPr>
            <w:tcW w:w="11453" w:type="dxa"/>
          </w:tcPr>
          <w:p w:rsidR="006B629C" w:rsidRDefault="00F17728">
            <w:r>
              <w:lastRenderedPageBreak/>
              <w:t xml:space="preserve">Видеозапись «Шейх Аль-Муджахид АбдуЛлах Аззам (рахимухуЛлах)», продолжительностью 07 минут 39 </w:t>
            </w:r>
            <w:r>
              <w:lastRenderedPageBreak/>
              <w:t>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596" w:type="dxa"/>
          </w:tcPr>
          <w:p w:rsidR="006B629C" w:rsidRDefault="00F17728">
            <w:r>
              <w:lastRenderedPageBreak/>
              <w:t>07.</w:t>
            </w:r>
            <w:r>
              <w:lastRenderedPageBreak/>
              <w:t>06.2017</w:t>
            </w:r>
          </w:p>
        </w:tc>
      </w:tr>
      <w:tr w:rsidR="006B629C" w:rsidTr="000E665F">
        <w:tc>
          <w:tcPr>
            <w:tcW w:w="407" w:type="dxa"/>
          </w:tcPr>
          <w:p w:rsidR="006B629C" w:rsidRDefault="00F17728">
            <w:r>
              <w:lastRenderedPageBreak/>
              <w:t>4159.</w:t>
            </w:r>
          </w:p>
        </w:tc>
        <w:tc>
          <w:tcPr>
            <w:tcW w:w="11453" w:type="dxa"/>
          </w:tcPr>
          <w:p w:rsidR="006B629C" w:rsidRDefault="00F17728">
            <w: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596" w:type="dxa"/>
          </w:tcPr>
          <w:p w:rsidR="006B629C" w:rsidRDefault="00F17728">
            <w:r>
              <w:t>07.06.2017</w:t>
            </w:r>
          </w:p>
        </w:tc>
      </w:tr>
      <w:tr w:rsidR="006B629C" w:rsidTr="000E665F">
        <w:tc>
          <w:tcPr>
            <w:tcW w:w="407" w:type="dxa"/>
          </w:tcPr>
          <w:p w:rsidR="006B629C" w:rsidRDefault="00F17728">
            <w:r>
              <w:t>4160.</w:t>
            </w:r>
          </w:p>
        </w:tc>
        <w:tc>
          <w:tcPr>
            <w:tcW w:w="11453" w:type="dxa"/>
          </w:tcPr>
          <w:p w:rsidR="006B629C" w:rsidRDefault="00F17728">
            <w: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596" w:type="dxa"/>
          </w:tcPr>
          <w:p w:rsidR="006B629C" w:rsidRDefault="00F17728">
            <w:r>
              <w:t>07.06.2017</w:t>
            </w:r>
          </w:p>
        </w:tc>
      </w:tr>
      <w:tr w:rsidR="006B629C" w:rsidTr="000E665F">
        <w:tc>
          <w:tcPr>
            <w:tcW w:w="407" w:type="dxa"/>
          </w:tcPr>
          <w:p w:rsidR="006B629C" w:rsidRDefault="00F17728">
            <w:r>
              <w:t>4161.</w:t>
            </w:r>
          </w:p>
        </w:tc>
        <w:tc>
          <w:tcPr>
            <w:tcW w:w="11453" w:type="dxa"/>
          </w:tcPr>
          <w:p w:rsidR="006B629C" w:rsidRDefault="00F17728">
            <w: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596" w:type="dxa"/>
          </w:tcPr>
          <w:p w:rsidR="006B629C" w:rsidRDefault="00F17728">
            <w:r>
              <w:t>07.06.2017</w:t>
            </w:r>
          </w:p>
        </w:tc>
      </w:tr>
      <w:tr w:rsidR="006B629C" w:rsidTr="000E665F">
        <w:tc>
          <w:tcPr>
            <w:tcW w:w="407" w:type="dxa"/>
          </w:tcPr>
          <w:p w:rsidR="006B629C" w:rsidRDefault="00F17728">
            <w:r>
              <w:t>4162.</w:t>
            </w:r>
          </w:p>
        </w:tc>
        <w:tc>
          <w:tcPr>
            <w:tcW w:w="11453" w:type="dxa"/>
          </w:tcPr>
          <w:p w:rsidR="006B629C" w:rsidRDefault="00F17728">
            <w: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596" w:type="dxa"/>
          </w:tcPr>
          <w:p w:rsidR="006B629C" w:rsidRDefault="00F17728">
            <w:r>
              <w:t>07.06.2017</w:t>
            </w:r>
          </w:p>
        </w:tc>
      </w:tr>
      <w:tr w:rsidR="006B629C" w:rsidTr="000E665F">
        <w:tc>
          <w:tcPr>
            <w:tcW w:w="407" w:type="dxa"/>
          </w:tcPr>
          <w:p w:rsidR="006B629C" w:rsidRDefault="00F17728">
            <w:r>
              <w:t>416</w:t>
            </w:r>
            <w:r>
              <w:lastRenderedPageBreak/>
              <w:t>3.</w:t>
            </w:r>
          </w:p>
        </w:tc>
        <w:tc>
          <w:tcPr>
            <w:tcW w:w="11453" w:type="dxa"/>
          </w:tcPr>
          <w:p w:rsidR="006B629C" w:rsidRDefault="00F17728">
            <w:r>
              <w:lastRenderedPageBreak/>
              <w:t xml:space="preserve">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w:t>
            </w:r>
            <w:r>
              <w:lastRenderedPageBreak/>
              <w:t>всей планете» (решение Курганского городского суда от 20.03.2017);</w:t>
            </w:r>
          </w:p>
        </w:tc>
        <w:tc>
          <w:tcPr>
            <w:tcW w:w="596" w:type="dxa"/>
          </w:tcPr>
          <w:p w:rsidR="006B629C" w:rsidRDefault="00F17728">
            <w:r>
              <w:lastRenderedPageBreak/>
              <w:t>07.06.201</w:t>
            </w:r>
            <w:r>
              <w:lastRenderedPageBreak/>
              <w:t>7</w:t>
            </w:r>
          </w:p>
        </w:tc>
      </w:tr>
      <w:tr w:rsidR="006B629C" w:rsidTr="000E665F">
        <w:tc>
          <w:tcPr>
            <w:tcW w:w="407" w:type="dxa"/>
          </w:tcPr>
          <w:p w:rsidR="006B629C" w:rsidRDefault="00F17728">
            <w:r>
              <w:lastRenderedPageBreak/>
              <w:t>4164.</w:t>
            </w:r>
          </w:p>
        </w:tc>
        <w:tc>
          <w:tcPr>
            <w:tcW w:w="11453" w:type="dxa"/>
          </w:tcPr>
          <w:p w:rsidR="006B629C" w:rsidRDefault="00F17728">
            <w: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596" w:type="dxa"/>
          </w:tcPr>
          <w:p w:rsidR="006B629C" w:rsidRDefault="00F17728">
            <w:r>
              <w:t>07.06.2017</w:t>
            </w:r>
          </w:p>
        </w:tc>
      </w:tr>
      <w:tr w:rsidR="006B629C" w:rsidTr="000E665F">
        <w:tc>
          <w:tcPr>
            <w:tcW w:w="407" w:type="dxa"/>
          </w:tcPr>
          <w:p w:rsidR="006B629C" w:rsidRDefault="00F17728">
            <w:r>
              <w:t>4165.</w:t>
            </w:r>
          </w:p>
        </w:tc>
        <w:tc>
          <w:tcPr>
            <w:tcW w:w="11453" w:type="dxa"/>
          </w:tcPr>
          <w:p w:rsidR="006B629C" w:rsidRDefault="00F17728">
            <w: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596" w:type="dxa"/>
          </w:tcPr>
          <w:p w:rsidR="006B629C" w:rsidRDefault="00F17728">
            <w:r>
              <w:t>15.06.2017</w:t>
            </w:r>
          </w:p>
        </w:tc>
      </w:tr>
      <w:tr w:rsidR="006B629C" w:rsidTr="000E665F">
        <w:tc>
          <w:tcPr>
            <w:tcW w:w="407" w:type="dxa"/>
          </w:tcPr>
          <w:p w:rsidR="006B629C" w:rsidRDefault="00F17728">
            <w:r>
              <w:t>4166.</w:t>
            </w:r>
          </w:p>
        </w:tc>
        <w:tc>
          <w:tcPr>
            <w:tcW w:w="11453" w:type="dxa"/>
          </w:tcPr>
          <w:p w:rsidR="006B629C" w:rsidRDefault="00F17728">
            <w: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596" w:type="dxa"/>
          </w:tcPr>
          <w:p w:rsidR="006B629C" w:rsidRDefault="00F17728">
            <w:r>
              <w:t>15.06.2017</w:t>
            </w:r>
          </w:p>
        </w:tc>
      </w:tr>
      <w:tr w:rsidR="006B629C" w:rsidTr="000E665F">
        <w:tc>
          <w:tcPr>
            <w:tcW w:w="407" w:type="dxa"/>
          </w:tcPr>
          <w:p w:rsidR="006B629C" w:rsidRDefault="00F17728">
            <w:r>
              <w:t>4167.</w:t>
            </w:r>
          </w:p>
        </w:tc>
        <w:tc>
          <w:tcPr>
            <w:tcW w:w="11453" w:type="dxa"/>
          </w:tcPr>
          <w:p w:rsidR="006B629C" w:rsidRDefault="00F17728">
            <w: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596" w:type="dxa"/>
          </w:tcPr>
          <w:p w:rsidR="006B629C" w:rsidRDefault="00F17728">
            <w:r>
              <w:t>15.06.2017</w:t>
            </w:r>
          </w:p>
        </w:tc>
      </w:tr>
      <w:tr w:rsidR="006B629C" w:rsidTr="000E665F">
        <w:tc>
          <w:tcPr>
            <w:tcW w:w="407" w:type="dxa"/>
          </w:tcPr>
          <w:p w:rsidR="006B629C" w:rsidRDefault="00F17728">
            <w:r>
              <w:t>4168.</w:t>
            </w:r>
          </w:p>
        </w:tc>
        <w:tc>
          <w:tcPr>
            <w:tcW w:w="11453" w:type="dxa"/>
          </w:tcPr>
          <w:p w:rsidR="006B629C" w:rsidRDefault="00F17728">
            <w:r>
              <w:t>Исключён</w:t>
            </w:r>
          </w:p>
        </w:tc>
        <w:tc>
          <w:tcPr>
            <w:tcW w:w="596" w:type="dxa"/>
          </w:tcPr>
          <w:p w:rsidR="006B629C" w:rsidRDefault="00F17728">
            <w:r>
              <w:t>15.06.2017</w:t>
            </w:r>
          </w:p>
        </w:tc>
      </w:tr>
      <w:tr w:rsidR="006B629C" w:rsidTr="000E665F">
        <w:tc>
          <w:tcPr>
            <w:tcW w:w="407" w:type="dxa"/>
          </w:tcPr>
          <w:p w:rsidR="006B629C" w:rsidRDefault="00F17728">
            <w:r>
              <w:lastRenderedPageBreak/>
              <w:t>4169.</w:t>
            </w:r>
          </w:p>
        </w:tc>
        <w:tc>
          <w:tcPr>
            <w:tcW w:w="11453" w:type="dxa"/>
          </w:tcPr>
          <w:p w:rsidR="006B629C" w:rsidRDefault="00F17728">
            <w:r>
              <w:t>Исключён</w:t>
            </w:r>
          </w:p>
        </w:tc>
        <w:tc>
          <w:tcPr>
            <w:tcW w:w="596" w:type="dxa"/>
          </w:tcPr>
          <w:p w:rsidR="006B629C" w:rsidRDefault="00F17728">
            <w:r>
              <w:t>15.06.2017</w:t>
            </w:r>
          </w:p>
        </w:tc>
      </w:tr>
      <w:tr w:rsidR="006B629C" w:rsidTr="000E665F">
        <w:tc>
          <w:tcPr>
            <w:tcW w:w="407" w:type="dxa"/>
          </w:tcPr>
          <w:p w:rsidR="006B629C" w:rsidRDefault="00F17728">
            <w:r>
              <w:t>4170.</w:t>
            </w:r>
          </w:p>
        </w:tc>
        <w:tc>
          <w:tcPr>
            <w:tcW w:w="11453" w:type="dxa"/>
          </w:tcPr>
          <w:p w:rsidR="006B629C" w:rsidRDefault="00F17728">
            <w:r>
              <w:t>Исключён</w:t>
            </w:r>
          </w:p>
        </w:tc>
        <w:tc>
          <w:tcPr>
            <w:tcW w:w="596" w:type="dxa"/>
          </w:tcPr>
          <w:p w:rsidR="006B629C" w:rsidRDefault="00F17728">
            <w:r>
              <w:t>15.06.2017</w:t>
            </w:r>
          </w:p>
        </w:tc>
      </w:tr>
      <w:tr w:rsidR="006B629C" w:rsidTr="000E665F">
        <w:tc>
          <w:tcPr>
            <w:tcW w:w="407" w:type="dxa"/>
          </w:tcPr>
          <w:p w:rsidR="006B629C" w:rsidRDefault="00F17728">
            <w:r>
              <w:t>4171.</w:t>
            </w:r>
          </w:p>
        </w:tc>
        <w:tc>
          <w:tcPr>
            <w:tcW w:w="11453" w:type="dxa"/>
          </w:tcPr>
          <w:p w:rsidR="006B629C" w:rsidRDefault="00F17728">
            <w:r>
              <w:t>Исключён</w:t>
            </w:r>
          </w:p>
        </w:tc>
        <w:tc>
          <w:tcPr>
            <w:tcW w:w="596" w:type="dxa"/>
          </w:tcPr>
          <w:p w:rsidR="006B629C" w:rsidRDefault="00F17728">
            <w:r>
              <w:t>15.06.2017</w:t>
            </w:r>
          </w:p>
        </w:tc>
      </w:tr>
      <w:tr w:rsidR="006B629C" w:rsidTr="000E665F">
        <w:tc>
          <w:tcPr>
            <w:tcW w:w="407" w:type="dxa"/>
          </w:tcPr>
          <w:p w:rsidR="006B629C" w:rsidRDefault="00F17728">
            <w:r>
              <w:t>4172.</w:t>
            </w:r>
          </w:p>
        </w:tc>
        <w:tc>
          <w:tcPr>
            <w:tcW w:w="11453" w:type="dxa"/>
          </w:tcPr>
          <w:p w:rsidR="006B629C" w:rsidRDefault="00F17728">
            <w: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596" w:type="dxa"/>
          </w:tcPr>
          <w:p w:rsidR="006B629C" w:rsidRDefault="00F17728">
            <w:r>
              <w:t>15.06.2017</w:t>
            </w:r>
          </w:p>
        </w:tc>
      </w:tr>
      <w:tr w:rsidR="006B629C" w:rsidTr="000E665F">
        <w:tc>
          <w:tcPr>
            <w:tcW w:w="407" w:type="dxa"/>
          </w:tcPr>
          <w:p w:rsidR="006B629C" w:rsidRDefault="00F17728">
            <w:r>
              <w:t>4173.</w:t>
            </w:r>
          </w:p>
        </w:tc>
        <w:tc>
          <w:tcPr>
            <w:tcW w:w="11453" w:type="dxa"/>
          </w:tcPr>
          <w:p w:rsidR="006B629C" w:rsidRDefault="00F17728">
            <w: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596" w:type="dxa"/>
          </w:tcPr>
          <w:p w:rsidR="006B629C" w:rsidRDefault="00F17728">
            <w:r>
              <w:t>15.06.2017</w:t>
            </w:r>
          </w:p>
        </w:tc>
      </w:tr>
      <w:tr w:rsidR="006B629C" w:rsidTr="000E665F">
        <w:tc>
          <w:tcPr>
            <w:tcW w:w="407" w:type="dxa"/>
          </w:tcPr>
          <w:p w:rsidR="006B629C" w:rsidRDefault="00F17728">
            <w:r>
              <w:lastRenderedPageBreak/>
              <w:t>4174.</w:t>
            </w:r>
          </w:p>
        </w:tc>
        <w:tc>
          <w:tcPr>
            <w:tcW w:w="11453" w:type="dxa"/>
          </w:tcPr>
          <w:p w:rsidR="006B629C" w:rsidRDefault="00F17728">
            <w: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596" w:type="dxa"/>
          </w:tcPr>
          <w:p w:rsidR="006B629C" w:rsidRDefault="00F17728">
            <w:r>
              <w:t>29.06.2017</w:t>
            </w:r>
          </w:p>
        </w:tc>
      </w:tr>
      <w:tr w:rsidR="006B629C" w:rsidTr="000E665F">
        <w:tc>
          <w:tcPr>
            <w:tcW w:w="407" w:type="dxa"/>
          </w:tcPr>
          <w:p w:rsidR="006B629C" w:rsidRDefault="00F17728">
            <w:r>
              <w:t>4175.</w:t>
            </w:r>
          </w:p>
        </w:tc>
        <w:tc>
          <w:tcPr>
            <w:tcW w:w="11453" w:type="dxa"/>
          </w:tcPr>
          <w:p w:rsidR="006B629C" w:rsidRDefault="00F17728">
            <w:r>
              <w:t>Исключен</w:t>
            </w:r>
          </w:p>
        </w:tc>
        <w:tc>
          <w:tcPr>
            <w:tcW w:w="596" w:type="dxa"/>
          </w:tcPr>
          <w:p w:rsidR="006B629C" w:rsidRDefault="00F17728">
            <w:r>
              <w:t>14.07.2017</w:t>
            </w:r>
          </w:p>
        </w:tc>
      </w:tr>
      <w:tr w:rsidR="006B629C" w:rsidTr="000E665F">
        <w:tc>
          <w:tcPr>
            <w:tcW w:w="407" w:type="dxa"/>
          </w:tcPr>
          <w:p w:rsidR="006B629C" w:rsidRDefault="00F17728">
            <w:r>
              <w:t>4176.</w:t>
            </w:r>
          </w:p>
        </w:tc>
        <w:tc>
          <w:tcPr>
            <w:tcW w:w="11453" w:type="dxa"/>
          </w:tcPr>
          <w:p w:rsidR="006B629C" w:rsidRDefault="00F17728">
            <w: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596" w:type="dxa"/>
          </w:tcPr>
          <w:p w:rsidR="006B629C" w:rsidRDefault="00F17728">
            <w:r>
              <w:t>14.07.2017</w:t>
            </w:r>
          </w:p>
        </w:tc>
      </w:tr>
      <w:tr w:rsidR="006B629C" w:rsidTr="000E665F">
        <w:tc>
          <w:tcPr>
            <w:tcW w:w="407" w:type="dxa"/>
          </w:tcPr>
          <w:p w:rsidR="006B629C" w:rsidRDefault="00F17728">
            <w:r>
              <w:t>4177.</w:t>
            </w:r>
          </w:p>
        </w:tc>
        <w:tc>
          <w:tcPr>
            <w:tcW w:w="11453" w:type="dxa"/>
          </w:tcPr>
          <w:p w:rsidR="006B629C" w:rsidRDefault="00F17728">
            <w: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596" w:type="dxa"/>
          </w:tcPr>
          <w:p w:rsidR="006B629C" w:rsidRDefault="00F17728">
            <w:r>
              <w:t>14.07.2017</w:t>
            </w:r>
          </w:p>
        </w:tc>
      </w:tr>
      <w:tr w:rsidR="006B629C" w:rsidTr="000E665F">
        <w:tc>
          <w:tcPr>
            <w:tcW w:w="407" w:type="dxa"/>
          </w:tcPr>
          <w:p w:rsidR="006B629C" w:rsidRDefault="00F17728">
            <w:r>
              <w:t>4178.</w:t>
            </w:r>
          </w:p>
        </w:tc>
        <w:tc>
          <w:tcPr>
            <w:tcW w:w="11453" w:type="dxa"/>
          </w:tcPr>
          <w:p w:rsidR="006B629C" w:rsidRDefault="00F17728">
            <w: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596" w:type="dxa"/>
          </w:tcPr>
          <w:p w:rsidR="006B629C" w:rsidRDefault="00F17728">
            <w:r>
              <w:t>25.07.2017</w:t>
            </w:r>
          </w:p>
        </w:tc>
      </w:tr>
      <w:tr w:rsidR="006B629C" w:rsidTr="000E665F">
        <w:tc>
          <w:tcPr>
            <w:tcW w:w="407" w:type="dxa"/>
          </w:tcPr>
          <w:p w:rsidR="006B629C" w:rsidRDefault="00F17728">
            <w:r>
              <w:t>4</w:t>
            </w:r>
            <w:r>
              <w:lastRenderedPageBreak/>
              <w:t>179.</w:t>
            </w:r>
          </w:p>
        </w:tc>
        <w:tc>
          <w:tcPr>
            <w:tcW w:w="11453" w:type="dxa"/>
          </w:tcPr>
          <w:p w:rsidR="006B629C" w:rsidRDefault="00F17728">
            <w:r>
              <w:lastRenderedPageBreak/>
              <w:t xml:space="preserve">Аудиокомпозиция «Чурки – «нецензурная лексика» – «Все мы атифашисты», начинающаяся словами «Всэ мы </w:t>
            </w:r>
            <w:r>
              <w:lastRenderedPageBreak/>
              <w:t>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596" w:type="dxa"/>
          </w:tcPr>
          <w:p w:rsidR="006B629C" w:rsidRDefault="00F17728">
            <w:r>
              <w:lastRenderedPageBreak/>
              <w:t>25.</w:t>
            </w:r>
            <w:r>
              <w:lastRenderedPageBreak/>
              <w:t>07.2017</w:t>
            </w:r>
          </w:p>
        </w:tc>
      </w:tr>
      <w:tr w:rsidR="006B629C" w:rsidTr="000E665F">
        <w:tc>
          <w:tcPr>
            <w:tcW w:w="407" w:type="dxa"/>
          </w:tcPr>
          <w:p w:rsidR="006B629C" w:rsidRDefault="00F17728">
            <w:r>
              <w:lastRenderedPageBreak/>
              <w:t>4180.</w:t>
            </w:r>
          </w:p>
        </w:tc>
        <w:tc>
          <w:tcPr>
            <w:tcW w:w="11453" w:type="dxa"/>
          </w:tcPr>
          <w:p w:rsidR="006B629C" w:rsidRDefault="00F17728">
            <w: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596" w:type="dxa"/>
          </w:tcPr>
          <w:p w:rsidR="006B629C" w:rsidRDefault="00F17728">
            <w:r>
              <w:t>25.07.2017</w:t>
            </w:r>
          </w:p>
        </w:tc>
      </w:tr>
      <w:tr w:rsidR="006B629C" w:rsidTr="000E665F">
        <w:tc>
          <w:tcPr>
            <w:tcW w:w="407" w:type="dxa"/>
          </w:tcPr>
          <w:p w:rsidR="006B629C" w:rsidRDefault="00F17728">
            <w:r>
              <w:t>4181.</w:t>
            </w:r>
          </w:p>
        </w:tc>
        <w:tc>
          <w:tcPr>
            <w:tcW w:w="11453" w:type="dxa"/>
          </w:tcPr>
          <w:p w:rsidR="006B629C" w:rsidRDefault="00F17728">
            <w:r>
              <w:t xml:space="preserve">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w:t>
            </w:r>
            <w:r>
              <w:lastRenderedPageBreak/>
              <w:t>(решение Советского районного суда г. Астрахани от 29.03.2017);</w:t>
            </w:r>
          </w:p>
        </w:tc>
        <w:tc>
          <w:tcPr>
            <w:tcW w:w="596" w:type="dxa"/>
          </w:tcPr>
          <w:p w:rsidR="006B629C" w:rsidRDefault="00F17728">
            <w:r>
              <w:lastRenderedPageBreak/>
              <w:t>25.07.2017</w:t>
            </w:r>
          </w:p>
        </w:tc>
      </w:tr>
      <w:tr w:rsidR="006B629C" w:rsidTr="000E665F">
        <w:tc>
          <w:tcPr>
            <w:tcW w:w="407" w:type="dxa"/>
          </w:tcPr>
          <w:p w:rsidR="006B629C" w:rsidRDefault="00F17728">
            <w:r>
              <w:lastRenderedPageBreak/>
              <w:t>4182.</w:t>
            </w:r>
          </w:p>
        </w:tc>
        <w:tc>
          <w:tcPr>
            <w:tcW w:w="11453" w:type="dxa"/>
          </w:tcPr>
          <w:p w:rsidR="006B629C" w:rsidRDefault="00F17728">
            <w: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596" w:type="dxa"/>
          </w:tcPr>
          <w:p w:rsidR="006B629C" w:rsidRDefault="00F17728">
            <w:r>
              <w:t>25.07.2017</w:t>
            </w:r>
          </w:p>
        </w:tc>
      </w:tr>
      <w:tr w:rsidR="006B629C" w:rsidTr="000E665F">
        <w:tc>
          <w:tcPr>
            <w:tcW w:w="407" w:type="dxa"/>
          </w:tcPr>
          <w:p w:rsidR="006B629C" w:rsidRDefault="00F17728">
            <w:r>
              <w:t>4183.</w:t>
            </w:r>
          </w:p>
        </w:tc>
        <w:tc>
          <w:tcPr>
            <w:tcW w:w="11453" w:type="dxa"/>
          </w:tcPr>
          <w:p w:rsidR="006B629C" w:rsidRDefault="00F17728">
            <w: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596" w:type="dxa"/>
          </w:tcPr>
          <w:p w:rsidR="006B629C" w:rsidRDefault="00F17728">
            <w:r>
              <w:t>25.07.2017</w:t>
            </w:r>
          </w:p>
        </w:tc>
      </w:tr>
      <w:tr w:rsidR="006B629C" w:rsidTr="000E665F">
        <w:tc>
          <w:tcPr>
            <w:tcW w:w="407" w:type="dxa"/>
          </w:tcPr>
          <w:p w:rsidR="006B629C" w:rsidRDefault="00F17728">
            <w:r>
              <w:t>4184.</w:t>
            </w:r>
          </w:p>
        </w:tc>
        <w:tc>
          <w:tcPr>
            <w:tcW w:w="11453" w:type="dxa"/>
          </w:tcPr>
          <w:p w:rsidR="006B629C" w:rsidRDefault="00F17728">
            <w: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596" w:type="dxa"/>
          </w:tcPr>
          <w:p w:rsidR="006B629C" w:rsidRDefault="00F17728">
            <w:r>
              <w:t>25.07.2017</w:t>
            </w:r>
          </w:p>
        </w:tc>
      </w:tr>
      <w:tr w:rsidR="006B629C" w:rsidTr="000E665F">
        <w:tc>
          <w:tcPr>
            <w:tcW w:w="407" w:type="dxa"/>
          </w:tcPr>
          <w:p w:rsidR="006B629C" w:rsidRDefault="00F17728">
            <w:r>
              <w:t>4185.</w:t>
            </w:r>
          </w:p>
        </w:tc>
        <w:tc>
          <w:tcPr>
            <w:tcW w:w="11453" w:type="dxa"/>
          </w:tcPr>
          <w:p w:rsidR="006B629C" w:rsidRDefault="00F17728">
            <w: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596" w:type="dxa"/>
          </w:tcPr>
          <w:p w:rsidR="006B629C" w:rsidRDefault="00F17728">
            <w:r>
              <w:t>25.07.2017</w:t>
            </w:r>
          </w:p>
        </w:tc>
      </w:tr>
      <w:tr w:rsidR="006B629C" w:rsidTr="000E665F">
        <w:tc>
          <w:tcPr>
            <w:tcW w:w="407" w:type="dxa"/>
          </w:tcPr>
          <w:p w:rsidR="006B629C" w:rsidRDefault="00F17728">
            <w:r>
              <w:t>4186.</w:t>
            </w:r>
          </w:p>
        </w:tc>
        <w:tc>
          <w:tcPr>
            <w:tcW w:w="11453" w:type="dxa"/>
          </w:tcPr>
          <w:p w:rsidR="006B629C" w:rsidRDefault="00F17728">
            <w: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596" w:type="dxa"/>
          </w:tcPr>
          <w:p w:rsidR="006B629C" w:rsidRDefault="00F17728">
            <w:r>
              <w:t>28.07.2017</w:t>
            </w:r>
          </w:p>
        </w:tc>
      </w:tr>
      <w:tr w:rsidR="006B629C" w:rsidTr="000E665F">
        <w:tc>
          <w:tcPr>
            <w:tcW w:w="407" w:type="dxa"/>
          </w:tcPr>
          <w:p w:rsidR="006B629C" w:rsidRDefault="00F17728">
            <w:r>
              <w:lastRenderedPageBreak/>
              <w:t>4187.</w:t>
            </w:r>
          </w:p>
        </w:tc>
        <w:tc>
          <w:tcPr>
            <w:tcW w:w="11453" w:type="dxa"/>
          </w:tcPr>
          <w:p w:rsidR="006B629C" w:rsidRDefault="00F17728">
            <w:r>
              <w:t>Исключен</w:t>
            </w:r>
          </w:p>
        </w:tc>
        <w:tc>
          <w:tcPr>
            <w:tcW w:w="596" w:type="dxa"/>
          </w:tcPr>
          <w:p w:rsidR="006B629C" w:rsidRDefault="00F17728">
            <w:r>
              <w:t>09.08.2017</w:t>
            </w:r>
          </w:p>
        </w:tc>
      </w:tr>
      <w:tr w:rsidR="006B629C" w:rsidTr="000E665F">
        <w:tc>
          <w:tcPr>
            <w:tcW w:w="407" w:type="dxa"/>
          </w:tcPr>
          <w:p w:rsidR="006B629C" w:rsidRDefault="00F17728">
            <w:r>
              <w:t>4188.</w:t>
            </w:r>
          </w:p>
        </w:tc>
        <w:tc>
          <w:tcPr>
            <w:tcW w:w="11453" w:type="dxa"/>
          </w:tcPr>
          <w:p w:rsidR="006B629C" w:rsidRDefault="00F17728">
            <w:r>
              <w:t>Исключен</w:t>
            </w:r>
          </w:p>
        </w:tc>
        <w:tc>
          <w:tcPr>
            <w:tcW w:w="596" w:type="dxa"/>
          </w:tcPr>
          <w:p w:rsidR="006B629C" w:rsidRDefault="00F17728">
            <w:r>
              <w:t>09.08.2017</w:t>
            </w:r>
          </w:p>
        </w:tc>
      </w:tr>
      <w:tr w:rsidR="006B629C" w:rsidTr="000E665F">
        <w:tc>
          <w:tcPr>
            <w:tcW w:w="407" w:type="dxa"/>
          </w:tcPr>
          <w:p w:rsidR="006B629C" w:rsidRDefault="00F17728">
            <w:r>
              <w:t>4189.</w:t>
            </w:r>
          </w:p>
        </w:tc>
        <w:tc>
          <w:tcPr>
            <w:tcW w:w="11453" w:type="dxa"/>
          </w:tcPr>
          <w:p w:rsidR="006B629C" w:rsidRDefault="00F17728">
            <w:r>
              <w:t>Исключен</w:t>
            </w:r>
          </w:p>
        </w:tc>
        <w:tc>
          <w:tcPr>
            <w:tcW w:w="596" w:type="dxa"/>
          </w:tcPr>
          <w:p w:rsidR="006B629C" w:rsidRDefault="00F17728">
            <w:r>
              <w:t>09.08.2017</w:t>
            </w:r>
          </w:p>
        </w:tc>
      </w:tr>
      <w:tr w:rsidR="006B629C" w:rsidTr="000E665F">
        <w:tc>
          <w:tcPr>
            <w:tcW w:w="407" w:type="dxa"/>
          </w:tcPr>
          <w:p w:rsidR="006B629C" w:rsidRDefault="00F17728">
            <w:r>
              <w:t>4190.</w:t>
            </w:r>
          </w:p>
        </w:tc>
        <w:tc>
          <w:tcPr>
            <w:tcW w:w="11453" w:type="dxa"/>
          </w:tcPr>
          <w:p w:rsidR="006B629C" w:rsidRDefault="00F17728">
            <w:r>
              <w:t>Исключен</w:t>
            </w:r>
          </w:p>
        </w:tc>
        <w:tc>
          <w:tcPr>
            <w:tcW w:w="596" w:type="dxa"/>
          </w:tcPr>
          <w:p w:rsidR="006B629C" w:rsidRDefault="00F17728">
            <w:r>
              <w:t>09.08.2017</w:t>
            </w:r>
          </w:p>
        </w:tc>
      </w:tr>
      <w:tr w:rsidR="006B629C" w:rsidTr="000E665F">
        <w:tc>
          <w:tcPr>
            <w:tcW w:w="407" w:type="dxa"/>
          </w:tcPr>
          <w:p w:rsidR="006B629C" w:rsidRDefault="00F17728">
            <w:r>
              <w:t>4191.</w:t>
            </w:r>
          </w:p>
        </w:tc>
        <w:tc>
          <w:tcPr>
            <w:tcW w:w="11453" w:type="dxa"/>
          </w:tcPr>
          <w:p w:rsidR="006B629C" w:rsidRDefault="00F17728">
            <w:r>
              <w:t>Исключен</w:t>
            </w:r>
          </w:p>
        </w:tc>
        <w:tc>
          <w:tcPr>
            <w:tcW w:w="596" w:type="dxa"/>
          </w:tcPr>
          <w:p w:rsidR="006B629C" w:rsidRDefault="00F17728">
            <w:r>
              <w:t>09.08.2017</w:t>
            </w:r>
          </w:p>
        </w:tc>
      </w:tr>
      <w:tr w:rsidR="006B629C" w:rsidTr="000E665F">
        <w:tc>
          <w:tcPr>
            <w:tcW w:w="407" w:type="dxa"/>
          </w:tcPr>
          <w:p w:rsidR="006B629C" w:rsidRDefault="00F17728">
            <w:r>
              <w:t>419</w:t>
            </w:r>
            <w:r>
              <w:lastRenderedPageBreak/>
              <w:t>2.</w:t>
            </w:r>
          </w:p>
        </w:tc>
        <w:tc>
          <w:tcPr>
            <w:tcW w:w="11453" w:type="dxa"/>
          </w:tcPr>
          <w:p w:rsidR="006B629C" w:rsidRDefault="00F17728">
            <w:r>
              <w:lastRenderedPageBreak/>
              <w:t xml:space="preserve">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w:t>
            </w:r>
            <w:r>
              <w:lastRenderedPageBreak/>
              <w:t>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 https://www.youtube.com/watch?v=HRRZ6XPwkg4; https://my.mail.ru/mail/s1part1a/video/50/2463.html; https://ok.ru/video/4738647523; http://ukr-net-news.ru/watch/baLtG_FhHMA/%D0%97%D0%BB%-D0%B-E% D0%B4%D0%B5%D1%8F%D0%BD%D0%B8%D1%8F+%D0%B6%D0%B8%D0%B4%D0%BE%D0%B2+%D0%B2+%D0%A0%D0%BE%D1%81%D1%81%D0%B8%D0%B8+%D0%9A%D1%80%D0%B0%D1%81%D0%BD%D1%8B%D0%B9+%D0%A1 %D0%B8%D0%BE%D0%BD+Red+Zion.html; https://vk.com/video?q=%D0%9A%D1%80%D0%B0%D1%81%D0%BD%-D-1% 8B%D0%B9%20%D0%A1%D0%B8%D0%BE%D0%BD&amp;z=video-6197608_16-8775004; https://vk.com/video?q=%D0%9A%D1%80%D0%B0%D1%81%D0%BD%D1%8B%D0%B9%20%D0%A1%D0%B8%D0%BE%D0%BD&amp;z=video175226080_165558633 (решение Октябрьского районного суда г. Архангельска от 05.04.2017);</w:t>
            </w:r>
          </w:p>
        </w:tc>
        <w:tc>
          <w:tcPr>
            <w:tcW w:w="596" w:type="dxa"/>
          </w:tcPr>
          <w:p w:rsidR="006B629C" w:rsidRDefault="00F17728">
            <w:r>
              <w:lastRenderedPageBreak/>
              <w:t>09.08.201</w:t>
            </w:r>
            <w:r>
              <w:lastRenderedPageBreak/>
              <w:t>7</w:t>
            </w:r>
          </w:p>
        </w:tc>
      </w:tr>
      <w:tr w:rsidR="006B629C" w:rsidTr="000E665F">
        <w:tc>
          <w:tcPr>
            <w:tcW w:w="407" w:type="dxa"/>
          </w:tcPr>
          <w:p w:rsidR="006B629C" w:rsidRDefault="00F17728">
            <w:r>
              <w:lastRenderedPageBreak/>
              <w:t>4193.</w:t>
            </w:r>
          </w:p>
        </w:tc>
        <w:tc>
          <w:tcPr>
            <w:tcW w:w="11453" w:type="dxa"/>
          </w:tcPr>
          <w:p w:rsidR="006B629C" w:rsidRDefault="00F17728">
            <w: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w:t>
            </w:r>
            <w:r>
              <w:lastRenderedPageBreak/>
              <w:t>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596" w:type="dxa"/>
          </w:tcPr>
          <w:p w:rsidR="006B629C" w:rsidRDefault="00F17728">
            <w:r>
              <w:lastRenderedPageBreak/>
              <w:t>02.11.2018</w:t>
            </w:r>
          </w:p>
        </w:tc>
      </w:tr>
      <w:tr w:rsidR="006B629C" w:rsidTr="000E665F">
        <w:tc>
          <w:tcPr>
            <w:tcW w:w="407" w:type="dxa"/>
          </w:tcPr>
          <w:p w:rsidR="006B629C" w:rsidRDefault="00F17728">
            <w:r>
              <w:lastRenderedPageBreak/>
              <w:t>4194.</w:t>
            </w:r>
          </w:p>
        </w:tc>
        <w:tc>
          <w:tcPr>
            <w:tcW w:w="11453" w:type="dxa"/>
          </w:tcPr>
          <w:p w:rsidR="006B629C" w:rsidRDefault="00F17728">
            <w:r>
              <w:t>Исключен;</w:t>
            </w:r>
          </w:p>
        </w:tc>
        <w:tc>
          <w:tcPr>
            <w:tcW w:w="596" w:type="dxa"/>
          </w:tcPr>
          <w:p w:rsidR="006B629C" w:rsidRDefault="00F17728">
            <w:r>
              <w:t>02.11.2018</w:t>
            </w:r>
          </w:p>
        </w:tc>
      </w:tr>
      <w:tr w:rsidR="006B629C" w:rsidTr="000E665F">
        <w:tc>
          <w:tcPr>
            <w:tcW w:w="407" w:type="dxa"/>
          </w:tcPr>
          <w:p w:rsidR="006B629C" w:rsidRDefault="00F17728">
            <w:r>
              <w:t>4195.</w:t>
            </w:r>
          </w:p>
        </w:tc>
        <w:tc>
          <w:tcPr>
            <w:tcW w:w="11453" w:type="dxa"/>
          </w:tcPr>
          <w:p w:rsidR="006B629C" w:rsidRDefault="00F17728">
            <w:r>
              <w:t>Исключен;</w:t>
            </w:r>
          </w:p>
        </w:tc>
        <w:tc>
          <w:tcPr>
            <w:tcW w:w="596" w:type="dxa"/>
          </w:tcPr>
          <w:p w:rsidR="006B629C" w:rsidRDefault="00F17728">
            <w:r>
              <w:t>02.11.2018</w:t>
            </w:r>
          </w:p>
        </w:tc>
      </w:tr>
      <w:tr w:rsidR="006B629C" w:rsidTr="000E665F">
        <w:tc>
          <w:tcPr>
            <w:tcW w:w="407" w:type="dxa"/>
          </w:tcPr>
          <w:p w:rsidR="006B629C" w:rsidRDefault="00F17728">
            <w:r>
              <w:t>4196.</w:t>
            </w:r>
          </w:p>
        </w:tc>
        <w:tc>
          <w:tcPr>
            <w:tcW w:w="11453" w:type="dxa"/>
          </w:tcPr>
          <w:p w:rsidR="006B629C" w:rsidRDefault="00F17728">
            <w: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p>
        </w:tc>
        <w:tc>
          <w:tcPr>
            <w:tcW w:w="596" w:type="dxa"/>
          </w:tcPr>
          <w:p w:rsidR="006B629C" w:rsidRDefault="00F17728">
            <w:r>
              <w:t>11.08.2017</w:t>
            </w:r>
          </w:p>
        </w:tc>
      </w:tr>
      <w:tr w:rsidR="006B629C" w:rsidTr="000E665F">
        <w:tc>
          <w:tcPr>
            <w:tcW w:w="407" w:type="dxa"/>
          </w:tcPr>
          <w:p w:rsidR="006B629C" w:rsidRDefault="00F17728">
            <w:r>
              <w:t>4197.</w:t>
            </w:r>
          </w:p>
        </w:tc>
        <w:tc>
          <w:tcPr>
            <w:tcW w:w="11453" w:type="dxa"/>
          </w:tcPr>
          <w:p w:rsidR="006B629C" w:rsidRDefault="00F17728">
            <w: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596" w:type="dxa"/>
          </w:tcPr>
          <w:p w:rsidR="006B629C" w:rsidRDefault="00F17728">
            <w:r>
              <w:t>16.08.2017</w:t>
            </w:r>
          </w:p>
        </w:tc>
      </w:tr>
      <w:tr w:rsidR="006B629C" w:rsidTr="000E665F">
        <w:tc>
          <w:tcPr>
            <w:tcW w:w="407" w:type="dxa"/>
          </w:tcPr>
          <w:p w:rsidR="006B629C" w:rsidRDefault="00F17728">
            <w:r>
              <w:t>4198.</w:t>
            </w:r>
          </w:p>
        </w:tc>
        <w:tc>
          <w:tcPr>
            <w:tcW w:w="11453" w:type="dxa"/>
          </w:tcPr>
          <w:p w:rsidR="006B629C" w:rsidRDefault="00F17728">
            <w: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596" w:type="dxa"/>
          </w:tcPr>
          <w:p w:rsidR="006B629C" w:rsidRDefault="00F17728">
            <w:r>
              <w:t>16.08.2017</w:t>
            </w:r>
          </w:p>
        </w:tc>
      </w:tr>
      <w:tr w:rsidR="006B629C" w:rsidTr="000E665F">
        <w:tc>
          <w:tcPr>
            <w:tcW w:w="407" w:type="dxa"/>
          </w:tcPr>
          <w:p w:rsidR="006B629C" w:rsidRDefault="00F17728">
            <w:r>
              <w:lastRenderedPageBreak/>
              <w:t>4199.</w:t>
            </w:r>
          </w:p>
        </w:tc>
        <w:tc>
          <w:tcPr>
            <w:tcW w:w="11453" w:type="dxa"/>
          </w:tcPr>
          <w:p w:rsidR="006B629C" w:rsidRDefault="00F17728">
            <w: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p>
        </w:tc>
        <w:tc>
          <w:tcPr>
            <w:tcW w:w="596" w:type="dxa"/>
          </w:tcPr>
          <w:p w:rsidR="006B629C" w:rsidRDefault="00F17728">
            <w:r>
              <w:t>16.08.2017</w:t>
            </w:r>
          </w:p>
        </w:tc>
      </w:tr>
      <w:tr w:rsidR="006B629C" w:rsidTr="000E665F">
        <w:tc>
          <w:tcPr>
            <w:tcW w:w="407" w:type="dxa"/>
          </w:tcPr>
          <w:p w:rsidR="006B629C" w:rsidRDefault="00F17728">
            <w:r>
              <w:t>4200.</w:t>
            </w:r>
          </w:p>
        </w:tc>
        <w:tc>
          <w:tcPr>
            <w:tcW w:w="11453" w:type="dxa"/>
          </w:tcPr>
          <w:p w:rsidR="006B629C" w:rsidRDefault="00F17728">
            <w: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596" w:type="dxa"/>
          </w:tcPr>
          <w:p w:rsidR="006B629C" w:rsidRDefault="00F17728">
            <w:r>
              <w:t>21.08.2017</w:t>
            </w:r>
          </w:p>
        </w:tc>
      </w:tr>
      <w:tr w:rsidR="006B629C" w:rsidTr="000E665F">
        <w:tc>
          <w:tcPr>
            <w:tcW w:w="407" w:type="dxa"/>
          </w:tcPr>
          <w:p w:rsidR="006B629C" w:rsidRDefault="00F17728">
            <w:r>
              <w:t>4201.</w:t>
            </w:r>
          </w:p>
        </w:tc>
        <w:tc>
          <w:tcPr>
            <w:tcW w:w="11453" w:type="dxa"/>
          </w:tcPr>
          <w:p w:rsidR="006B629C" w:rsidRDefault="00F17728">
            <w: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596" w:type="dxa"/>
          </w:tcPr>
          <w:p w:rsidR="006B629C" w:rsidRDefault="00F17728">
            <w:r>
              <w:t>21.08.2017</w:t>
            </w:r>
          </w:p>
        </w:tc>
      </w:tr>
      <w:tr w:rsidR="006B629C" w:rsidTr="000E665F">
        <w:tc>
          <w:tcPr>
            <w:tcW w:w="407" w:type="dxa"/>
          </w:tcPr>
          <w:p w:rsidR="006B629C" w:rsidRDefault="00F17728">
            <w:r>
              <w:t>4202.</w:t>
            </w:r>
          </w:p>
        </w:tc>
        <w:tc>
          <w:tcPr>
            <w:tcW w:w="11453" w:type="dxa"/>
          </w:tcPr>
          <w:p w:rsidR="006B629C" w:rsidRDefault="00F17728">
            <w: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596" w:type="dxa"/>
          </w:tcPr>
          <w:p w:rsidR="006B629C" w:rsidRDefault="00F17728">
            <w:r>
              <w:t>25.08.2017</w:t>
            </w:r>
          </w:p>
        </w:tc>
      </w:tr>
      <w:tr w:rsidR="006B629C" w:rsidTr="000E665F">
        <w:tc>
          <w:tcPr>
            <w:tcW w:w="407" w:type="dxa"/>
          </w:tcPr>
          <w:p w:rsidR="006B629C" w:rsidRDefault="00F17728">
            <w:r>
              <w:t>4203.</w:t>
            </w:r>
          </w:p>
        </w:tc>
        <w:tc>
          <w:tcPr>
            <w:tcW w:w="11453" w:type="dxa"/>
          </w:tcPr>
          <w:p w:rsidR="006B629C" w:rsidRDefault="00F17728">
            <w:r>
              <w:t>Исключен</w:t>
            </w:r>
          </w:p>
        </w:tc>
        <w:tc>
          <w:tcPr>
            <w:tcW w:w="596" w:type="dxa"/>
          </w:tcPr>
          <w:p w:rsidR="006B629C" w:rsidRDefault="00F17728">
            <w:r>
              <w:t>08.09.2017</w:t>
            </w:r>
          </w:p>
        </w:tc>
      </w:tr>
      <w:tr w:rsidR="006B629C" w:rsidTr="000E665F">
        <w:tc>
          <w:tcPr>
            <w:tcW w:w="407" w:type="dxa"/>
          </w:tcPr>
          <w:p w:rsidR="006B629C" w:rsidRDefault="00F17728">
            <w:r>
              <w:lastRenderedPageBreak/>
              <w:t>4204.</w:t>
            </w:r>
          </w:p>
        </w:tc>
        <w:tc>
          <w:tcPr>
            <w:tcW w:w="11453" w:type="dxa"/>
          </w:tcPr>
          <w:p w:rsidR="006B629C" w:rsidRDefault="00F17728">
            <w:r>
              <w:t>Исключен</w:t>
            </w:r>
          </w:p>
        </w:tc>
        <w:tc>
          <w:tcPr>
            <w:tcW w:w="596" w:type="dxa"/>
          </w:tcPr>
          <w:p w:rsidR="006B629C" w:rsidRDefault="00F17728">
            <w:r>
              <w:t>08.09.2017</w:t>
            </w:r>
          </w:p>
        </w:tc>
      </w:tr>
      <w:tr w:rsidR="006B629C" w:rsidTr="000E665F">
        <w:tc>
          <w:tcPr>
            <w:tcW w:w="407" w:type="dxa"/>
          </w:tcPr>
          <w:p w:rsidR="006B629C" w:rsidRDefault="00F17728">
            <w:r>
              <w:t>4205.</w:t>
            </w:r>
          </w:p>
        </w:tc>
        <w:tc>
          <w:tcPr>
            <w:tcW w:w="11453" w:type="dxa"/>
          </w:tcPr>
          <w:p w:rsidR="006B629C" w:rsidRDefault="00F17728">
            <w:r>
              <w:t>Исключен</w:t>
            </w:r>
          </w:p>
        </w:tc>
        <w:tc>
          <w:tcPr>
            <w:tcW w:w="596" w:type="dxa"/>
          </w:tcPr>
          <w:p w:rsidR="006B629C" w:rsidRDefault="00F17728">
            <w:r>
              <w:t>08.09.2017</w:t>
            </w:r>
          </w:p>
        </w:tc>
      </w:tr>
      <w:tr w:rsidR="006B629C" w:rsidTr="000E665F">
        <w:tc>
          <w:tcPr>
            <w:tcW w:w="407" w:type="dxa"/>
          </w:tcPr>
          <w:p w:rsidR="006B629C" w:rsidRDefault="00F17728">
            <w:r>
              <w:t>4206.</w:t>
            </w:r>
          </w:p>
        </w:tc>
        <w:tc>
          <w:tcPr>
            <w:tcW w:w="11453" w:type="dxa"/>
          </w:tcPr>
          <w:p w:rsidR="006B629C" w:rsidRDefault="00F17728">
            <w: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 - https://www.youtube.com/watch?v=TVBmGExqHfA; - https://vk.com/video-82162403_171142385; - https://vk.com/video-52341473_456239092; - https://ok.ru/video/41387428473 (решение Первомайского районного суда г. Кирова от 27.06.2017);</w:t>
            </w:r>
          </w:p>
        </w:tc>
        <w:tc>
          <w:tcPr>
            <w:tcW w:w="596" w:type="dxa"/>
          </w:tcPr>
          <w:p w:rsidR="006B629C" w:rsidRDefault="00F17728">
            <w:r>
              <w:t>08.09.2017</w:t>
            </w:r>
          </w:p>
        </w:tc>
      </w:tr>
      <w:tr w:rsidR="006B629C" w:rsidTr="000E665F">
        <w:tc>
          <w:tcPr>
            <w:tcW w:w="407" w:type="dxa"/>
          </w:tcPr>
          <w:p w:rsidR="006B629C" w:rsidRDefault="00F17728">
            <w:r>
              <w:t>4207.</w:t>
            </w:r>
          </w:p>
        </w:tc>
        <w:tc>
          <w:tcPr>
            <w:tcW w:w="11453" w:type="dxa"/>
          </w:tcPr>
          <w:p w:rsidR="006B629C" w:rsidRDefault="00F17728">
            <w: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596" w:type="dxa"/>
          </w:tcPr>
          <w:p w:rsidR="006B629C" w:rsidRDefault="00F17728">
            <w:r>
              <w:t>08.09.2017</w:t>
            </w:r>
          </w:p>
        </w:tc>
      </w:tr>
      <w:tr w:rsidR="006B629C" w:rsidTr="000E665F">
        <w:tc>
          <w:tcPr>
            <w:tcW w:w="407" w:type="dxa"/>
          </w:tcPr>
          <w:p w:rsidR="006B629C" w:rsidRDefault="00F17728">
            <w:r>
              <w:t>4208.</w:t>
            </w:r>
          </w:p>
        </w:tc>
        <w:tc>
          <w:tcPr>
            <w:tcW w:w="11453" w:type="dxa"/>
          </w:tcPr>
          <w:p w:rsidR="006B629C" w:rsidRDefault="00F17728">
            <w: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596" w:type="dxa"/>
          </w:tcPr>
          <w:p w:rsidR="006B629C" w:rsidRDefault="00F17728">
            <w:r>
              <w:t>08.09.2017</w:t>
            </w:r>
          </w:p>
        </w:tc>
      </w:tr>
      <w:tr w:rsidR="006B629C" w:rsidTr="000E665F">
        <w:tc>
          <w:tcPr>
            <w:tcW w:w="407" w:type="dxa"/>
          </w:tcPr>
          <w:p w:rsidR="006B629C" w:rsidRDefault="00F17728">
            <w:r>
              <w:lastRenderedPageBreak/>
              <w:t>4209.</w:t>
            </w:r>
          </w:p>
        </w:tc>
        <w:tc>
          <w:tcPr>
            <w:tcW w:w="11453" w:type="dxa"/>
          </w:tcPr>
          <w:p w:rsidR="006B629C" w:rsidRDefault="00F17728">
            <w: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596" w:type="dxa"/>
          </w:tcPr>
          <w:p w:rsidR="006B629C" w:rsidRDefault="00F17728">
            <w:r>
              <w:t>08.09.2017</w:t>
            </w:r>
          </w:p>
        </w:tc>
      </w:tr>
      <w:tr w:rsidR="006B629C" w:rsidTr="000E665F">
        <w:tc>
          <w:tcPr>
            <w:tcW w:w="407" w:type="dxa"/>
          </w:tcPr>
          <w:p w:rsidR="006B629C" w:rsidRDefault="00F17728">
            <w:r>
              <w:t>4210.</w:t>
            </w:r>
          </w:p>
        </w:tc>
        <w:tc>
          <w:tcPr>
            <w:tcW w:w="11453" w:type="dxa"/>
          </w:tcPr>
          <w:p w:rsidR="006B629C" w:rsidRDefault="00F17728">
            <w: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596" w:type="dxa"/>
          </w:tcPr>
          <w:p w:rsidR="006B629C" w:rsidRDefault="00F17728">
            <w:r>
              <w:t>08.09.2017</w:t>
            </w:r>
          </w:p>
        </w:tc>
      </w:tr>
      <w:tr w:rsidR="006B629C" w:rsidTr="000E665F">
        <w:tc>
          <w:tcPr>
            <w:tcW w:w="407" w:type="dxa"/>
          </w:tcPr>
          <w:p w:rsidR="006B629C" w:rsidRDefault="00F17728">
            <w:r>
              <w:t>4211.</w:t>
            </w:r>
          </w:p>
        </w:tc>
        <w:tc>
          <w:tcPr>
            <w:tcW w:w="11453" w:type="dxa"/>
          </w:tcPr>
          <w:p w:rsidR="006B629C" w:rsidRDefault="00F17728">
            <w: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596" w:type="dxa"/>
          </w:tcPr>
          <w:p w:rsidR="006B629C" w:rsidRDefault="00F17728">
            <w:r>
              <w:t>08.09.2017</w:t>
            </w:r>
          </w:p>
        </w:tc>
      </w:tr>
      <w:tr w:rsidR="006B629C" w:rsidTr="000E665F">
        <w:tc>
          <w:tcPr>
            <w:tcW w:w="407" w:type="dxa"/>
          </w:tcPr>
          <w:p w:rsidR="006B629C" w:rsidRDefault="00F17728">
            <w:r>
              <w:t>4212.</w:t>
            </w:r>
          </w:p>
        </w:tc>
        <w:tc>
          <w:tcPr>
            <w:tcW w:w="11453" w:type="dxa"/>
          </w:tcPr>
          <w:p w:rsidR="006B629C" w:rsidRDefault="00F17728">
            <w: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596" w:type="dxa"/>
          </w:tcPr>
          <w:p w:rsidR="006B629C" w:rsidRDefault="00F17728">
            <w:r>
              <w:t>11.09.2017</w:t>
            </w:r>
          </w:p>
        </w:tc>
      </w:tr>
      <w:tr w:rsidR="006B629C" w:rsidTr="000E665F">
        <w:tc>
          <w:tcPr>
            <w:tcW w:w="407" w:type="dxa"/>
          </w:tcPr>
          <w:p w:rsidR="006B629C" w:rsidRDefault="00F17728">
            <w:r>
              <w:t>4213.</w:t>
            </w:r>
          </w:p>
        </w:tc>
        <w:tc>
          <w:tcPr>
            <w:tcW w:w="11453" w:type="dxa"/>
          </w:tcPr>
          <w:p w:rsidR="006B629C" w:rsidRDefault="00F17728">
            <w: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596" w:type="dxa"/>
          </w:tcPr>
          <w:p w:rsidR="006B629C" w:rsidRDefault="00F17728">
            <w:r>
              <w:t>11.09.2017</w:t>
            </w:r>
          </w:p>
        </w:tc>
      </w:tr>
      <w:tr w:rsidR="006B629C" w:rsidTr="000E665F">
        <w:tc>
          <w:tcPr>
            <w:tcW w:w="407" w:type="dxa"/>
          </w:tcPr>
          <w:p w:rsidR="006B629C" w:rsidRDefault="00F17728">
            <w:r>
              <w:t>42</w:t>
            </w:r>
            <w:r>
              <w:lastRenderedPageBreak/>
              <w:t>14.</w:t>
            </w:r>
          </w:p>
        </w:tc>
        <w:tc>
          <w:tcPr>
            <w:tcW w:w="11453" w:type="dxa"/>
          </w:tcPr>
          <w:p w:rsidR="006B629C" w:rsidRDefault="00F17728">
            <w:r>
              <w:lastRenderedPageBreak/>
              <w:t xml:space="preserve">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w:t>
            </w:r>
            <w:r>
              <w:lastRenderedPageBreak/>
              <w:t>объявили войну» длительностью 04 минуты 04 секунды (решение Ленинского районного суда г. Костромы от 07.07.2017);</w:t>
            </w:r>
          </w:p>
        </w:tc>
        <w:tc>
          <w:tcPr>
            <w:tcW w:w="596" w:type="dxa"/>
          </w:tcPr>
          <w:p w:rsidR="006B629C" w:rsidRDefault="00F17728">
            <w:r>
              <w:lastRenderedPageBreak/>
              <w:t>11.09.</w:t>
            </w:r>
            <w:r>
              <w:lastRenderedPageBreak/>
              <w:t>2017</w:t>
            </w:r>
          </w:p>
        </w:tc>
      </w:tr>
      <w:tr w:rsidR="006B629C" w:rsidTr="000E665F">
        <w:tc>
          <w:tcPr>
            <w:tcW w:w="407" w:type="dxa"/>
          </w:tcPr>
          <w:p w:rsidR="006B629C" w:rsidRDefault="00F17728">
            <w:r>
              <w:lastRenderedPageBreak/>
              <w:t>4215.</w:t>
            </w:r>
          </w:p>
        </w:tc>
        <w:tc>
          <w:tcPr>
            <w:tcW w:w="11453" w:type="dxa"/>
          </w:tcPr>
          <w:p w:rsidR="006B629C" w:rsidRDefault="00F17728">
            <w:r>
              <w:t>Исключён</w:t>
            </w:r>
          </w:p>
        </w:tc>
        <w:tc>
          <w:tcPr>
            <w:tcW w:w="596" w:type="dxa"/>
          </w:tcPr>
          <w:p w:rsidR="006B629C" w:rsidRDefault="00F17728">
            <w:r>
              <w:t>11.09.2017</w:t>
            </w:r>
          </w:p>
        </w:tc>
      </w:tr>
      <w:tr w:rsidR="006B629C" w:rsidTr="000E665F">
        <w:tc>
          <w:tcPr>
            <w:tcW w:w="407" w:type="dxa"/>
          </w:tcPr>
          <w:p w:rsidR="006B629C" w:rsidRDefault="00F17728">
            <w:r>
              <w:t>4216.</w:t>
            </w:r>
          </w:p>
        </w:tc>
        <w:tc>
          <w:tcPr>
            <w:tcW w:w="11453" w:type="dxa"/>
          </w:tcPr>
          <w:p w:rsidR="006B629C" w:rsidRDefault="00F17728">
            <w:r>
              <w:t>Исключён</w:t>
            </w:r>
          </w:p>
        </w:tc>
        <w:tc>
          <w:tcPr>
            <w:tcW w:w="596" w:type="dxa"/>
          </w:tcPr>
          <w:p w:rsidR="006B629C" w:rsidRDefault="00F17728">
            <w:r>
              <w:t>11.09.2017</w:t>
            </w:r>
          </w:p>
        </w:tc>
      </w:tr>
      <w:tr w:rsidR="006B629C" w:rsidTr="000E665F">
        <w:tc>
          <w:tcPr>
            <w:tcW w:w="407" w:type="dxa"/>
          </w:tcPr>
          <w:p w:rsidR="006B629C" w:rsidRDefault="00F17728">
            <w:r>
              <w:t>4217.</w:t>
            </w:r>
          </w:p>
        </w:tc>
        <w:tc>
          <w:tcPr>
            <w:tcW w:w="11453" w:type="dxa"/>
          </w:tcPr>
          <w:p w:rsidR="006B629C" w:rsidRDefault="00F17728">
            <w:r>
              <w:t>Исключён</w:t>
            </w:r>
          </w:p>
        </w:tc>
        <w:tc>
          <w:tcPr>
            <w:tcW w:w="596" w:type="dxa"/>
          </w:tcPr>
          <w:p w:rsidR="006B629C" w:rsidRDefault="00F17728">
            <w:r>
              <w:t>11.09.2017</w:t>
            </w:r>
          </w:p>
        </w:tc>
      </w:tr>
      <w:tr w:rsidR="006B629C" w:rsidTr="000E665F">
        <w:tc>
          <w:tcPr>
            <w:tcW w:w="407" w:type="dxa"/>
          </w:tcPr>
          <w:p w:rsidR="006B629C" w:rsidRDefault="00F17728">
            <w:r>
              <w:t>4218.</w:t>
            </w:r>
          </w:p>
        </w:tc>
        <w:tc>
          <w:tcPr>
            <w:tcW w:w="11453" w:type="dxa"/>
          </w:tcPr>
          <w:p w:rsidR="006B629C" w:rsidRDefault="00F17728">
            <w:r>
              <w:t>Исключён</w:t>
            </w:r>
          </w:p>
        </w:tc>
        <w:tc>
          <w:tcPr>
            <w:tcW w:w="596" w:type="dxa"/>
          </w:tcPr>
          <w:p w:rsidR="006B629C" w:rsidRDefault="00F17728">
            <w:r>
              <w:t>11.09.2017</w:t>
            </w:r>
          </w:p>
        </w:tc>
      </w:tr>
      <w:tr w:rsidR="006B629C" w:rsidTr="000E665F">
        <w:tc>
          <w:tcPr>
            <w:tcW w:w="407" w:type="dxa"/>
          </w:tcPr>
          <w:p w:rsidR="006B629C" w:rsidRDefault="00F17728">
            <w:r>
              <w:t>4219.</w:t>
            </w:r>
          </w:p>
        </w:tc>
        <w:tc>
          <w:tcPr>
            <w:tcW w:w="11453" w:type="dxa"/>
          </w:tcPr>
          <w:p w:rsidR="006B629C" w:rsidRDefault="00F17728">
            <w:r>
              <w:t>Исключён</w:t>
            </w:r>
          </w:p>
        </w:tc>
        <w:tc>
          <w:tcPr>
            <w:tcW w:w="596" w:type="dxa"/>
          </w:tcPr>
          <w:p w:rsidR="006B629C" w:rsidRDefault="00F17728">
            <w:r>
              <w:t>11.09.2017</w:t>
            </w:r>
          </w:p>
        </w:tc>
      </w:tr>
      <w:tr w:rsidR="006B629C" w:rsidTr="000E665F">
        <w:tc>
          <w:tcPr>
            <w:tcW w:w="407" w:type="dxa"/>
          </w:tcPr>
          <w:p w:rsidR="006B629C" w:rsidRDefault="00F17728">
            <w:r>
              <w:lastRenderedPageBreak/>
              <w:t>4220.</w:t>
            </w:r>
          </w:p>
        </w:tc>
        <w:tc>
          <w:tcPr>
            <w:tcW w:w="11453" w:type="dxa"/>
          </w:tcPr>
          <w:p w:rsidR="006B629C" w:rsidRDefault="00F17728">
            <w:r>
              <w:t>Исключён</w:t>
            </w:r>
          </w:p>
        </w:tc>
        <w:tc>
          <w:tcPr>
            <w:tcW w:w="596" w:type="dxa"/>
          </w:tcPr>
          <w:p w:rsidR="006B629C" w:rsidRDefault="00F17728">
            <w:r>
              <w:t>11.09.2017</w:t>
            </w:r>
          </w:p>
        </w:tc>
      </w:tr>
      <w:tr w:rsidR="006B629C" w:rsidTr="000E665F">
        <w:tc>
          <w:tcPr>
            <w:tcW w:w="407" w:type="dxa"/>
          </w:tcPr>
          <w:p w:rsidR="006B629C" w:rsidRDefault="00F17728">
            <w:r>
              <w:t>4221.</w:t>
            </w:r>
          </w:p>
        </w:tc>
        <w:tc>
          <w:tcPr>
            <w:tcW w:w="11453" w:type="dxa"/>
          </w:tcPr>
          <w:p w:rsidR="006B629C" w:rsidRDefault="00F17728">
            <w:r>
              <w:t>Листовка «Русская перекличка. (Для тех, кто достоин называться русским (русом)» (решение Советского районного суда г. Уфы от 27.06.2017);</w:t>
            </w:r>
          </w:p>
        </w:tc>
        <w:tc>
          <w:tcPr>
            <w:tcW w:w="596" w:type="dxa"/>
          </w:tcPr>
          <w:p w:rsidR="006B629C" w:rsidRDefault="00F17728">
            <w:r>
              <w:t>15.09.2017</w:t>
            </w:r>
          </w:p>
        </w:tc>
      </w:tr>
      <w:tr w:rsidR="006B629C" w:rsidTr="000E665F">
        <w:tc>
          <w:tcPr>
            <w:tcW w:w="407" w:type="dxa"/>
          </w:tcPr>
          <w:p w:rsidR="006B629C" w:rsidRDefault="00F17728">
            <w:r>
              <w:t>4222.</w:t>
            </w:r>
          </w:p>
        </w:tc>
        <w:tc>
          <w:tcPr>
            <w:tcW w:w="11453" w:type="dxa"/>
          </w:tcPr>
          <w:p w:rsidR="006B629C" w:rsidRDefault="00F17728">
            <w:r>
              <w:t>Исключён</w:t>
            </w:r>
          </w:p>
        </w:tc>
        <w:tc>
          <w:tcPr>
            <w:tcW w:w="596" w:type="dxa"/>
          </w:tcPr>
          <w:p w:rsidR="006B629C" w:rsidRDefault="00F17728">
            <w:r>
              <w:t>25.09.2017</w:t>
            </w:r>
          </w:p>
        </w:tc>
      </w:tr>
      <w:tr w:rsidR="006B629C" w:rsidTr="000E665F">
        <w:tc>
          <w:tcPr>
            <w:tcW w:w="407" w:type="dxa"/>
          </w:tcPr>
          <w:p w:rsidR="006B629C" w:rsidRDefault="00F17728">
            <w:r>
              <w:t>4223.</w:t>
            </w:r>
          </w:p>
        </w:tc>
        <w:tc>
          <w:tcPr>
            <w:tcW w:w="11453" w:type="dxa"/>
          </w:tcPr>
          <w:p w:rsidR="006B629C" w:rsidRDefault="00F17728">
            <w:r>
              <w:t>Исключён</w:t>
            </w:r>
          </w:p>
        </w:tc>
        <w:tc>
          <w:tcPr>
            <w:tcW w:w="596" w:type="dxa"/>
          </w:tcPr>
          <w:p w:rsidR="006B629C" w:rsidRDefault="00F17728">
            <w:r>
              <w:t>25.09.2017</w:t>
            </w:r>
          </w:p>
        </w:tc>
      </w:tr>
      <w:tr w:rsidR="006B629C" w:rsidTr="000E665F">
        <w:tc>
          <w:tcPr>
            <w:tcW w:w="407" w:type="dxa"/>
          </w:tcPr>
          <w:p w:rsidR="006B629C" w:rsidRDefault="00F17728">
            <w:r>
              <w:t>4224.</w:t>
            </w:r>
          </w:p>
        </w:tc>
        <w:tc>
          <w:tcPr>
            <w:tcW w:w="11453" w:type="dxa"/>
          </w:tcPr>
          <w:p w:rsidR="006B629C" w:rsidRDefault="00F17728">
            <w:r>
              <w:t>Исключён</w:t>
            </w:r>
          </w:p>
        </w:tc>
        <w:tc>
          <w:tcPr>
            <w:tcW w:w="596" w:type="dxa"/>
          </w:tcPr>
          <w:p w:rsidR="006B629C" w:rsidRDefault="00F17728">
            <w:r>
              <w:t>25.09.2017</w:t>
            </w:r>
          </w:p>
        </w:tc>
      </w:tr>
      <w:tr w:rsidR="006B629C" w:rsidTr="000E665F">
        <w:tc>
          <w:tcPr>
            <w:tcW w:w="407" w:type="dxa"/>
          </w:tcPr>
          <w:p w:rsidR="006B629C" w:rsidRDefault="00F17728">
            <w:r>
              <w:t>422</w:t>
            </w:r>
            <w:r>
              <w:lastRenderedPageBreak/>
              <w:t>5.</w:t>
            </w:r>
          </w:p>
        </w:tc>
        <w:tc>
          <w:tcPr>
            <w:tcW w:w="11453" w:type="dxa"/>
          </w:tcPr>
          <w:p w:rsidR="006B629C" w:rsidRDefault="00F17728">
            <w:r>
              <w:lastRenderedPageBreak/>
              <w:t xml:space="preserve">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w:t>
            </w:r>
            <w:r>
              <w:lastRenderedPageBreak/>
              <w:t>http://mixpromo.net/search/%D0%94%D0%B8%D0%9C%D0%B0%D0 %В9+%D0%B8+%D0%96%D0%B5%D0%BA%D0%B0+%D0%9F%D1%80% D0%B0%D0%B2%D0%BE%D0%B2: https://petamusic.ru/?string=%C6%E5%EA%E0+%CF%F0%E0%E2 %EE%E2&amp;sort=artist; https://muzofond.com/search/%D0%B4%D0%B8%D0%BC%D0%B0%D0%B9 (решение Железнодорожного районного суда г. Пензы от 06.07.2017);</w:t>
            </w:r>
          </w:p>
        </w:tc>
        <w:tc>
          <w:tcPr>
            <w:tcW w:w="596" w:type="dxa"/>
          </w:tcPr>
          <w:p w:rsidR="006B629C" w:rsidRDefault="00F17728">
            <w:r>
              <w:lastRenderedPageBreak/>
              <w:t>25.09.201</w:t>
            </w:r>
            <w:r>
              <w:lastRenderedPageBreak/>
              <w:t>7</w:t>
            </w:r>
          </w:p>
        </w:tc>
      </w:tr>
      <w:tr w:rsidR="006B629C" w:rsidTr="000E665F">
        <w:tc>
          <w:tcPr>
            <w:tcW w:w="407" w:type="dxa"/>
          </w:tcPr>
          <w:p w:rsidR="006B629C" w:rsidRDefault="00F17728">
            <w:r>
              <w:lastRenderedPageBreak/>
              <w:t>4226.</w:t>
            </w:r>
          </w:p>
        </w:tc>
        <w:tc>
          <w:tcPr>
            <w:tcW w:w="11453" w:type="dxa"/>
          </w:tcPr>
          <w:p w:rsidR="006B629C" w:rsidRDefault="00F17728">
            <w: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596" w:type="dxa"/>
          </w:tcPr>
          <w:p w:rsidR="006B629C" w:rsidRDefault="00F17728">
            <w:r>
              <w:t>25.09.2017</w:t>
            </w:r>
          </w:p>
        </w:tc>
      </w:tr>
      <w:tr w:rsidR="006B629C" w:rsidTr="000E665F">
        <w:tc>
          <w:tcPr>
            <w:tcW w:w="407" w:type="dxa"/>
          </w:tcPr>
          <w:p w:rsidR="006B629C" w:rsidRDefault="00F17728">
            <w:r>
              <w:t>4227.</w:t>
            </w:r>
          </w:p>
        </w:tc>
        <w:tc>
          <w:tcPr>
            <w:tcW w:w="11453" w:type="dxa"/>
          </w:tcPr>
          <w:p w:rsidR="006B629C" w:rsidRDefault="00F17728">
            <w: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596" w:type="dxa"/>
          </w:tcPr>
          <w:p w:rsidR="006B629C" w:rsidRDefault="00F17728">
            <w:r>
              <w:t>06.10.2017</w:t>
            </w:r>
          </w:p>
        </w:tc>
      </w:tr>
      <w:tr w:rsidR="006B629C" w:rsidTr="000E665F">
        <w:tc>
          <w:tcPr>
            <w:tcW w:w="407" w:type="dxa"/>
          </w:tcPr>
          <w:p w:rsidR="006B629C" w:rsidRDefault="00F17728">
            <w:r>
              <w:t>4228.</w:t>
            </w:r>
          </w:p>
        </w:tc>
        <w:tc>
          <w:tcPr>
            <w:tcW w:w="11453" w:type="dxa"/>
          </w:tcPr>
          <w:p w:rsidR="006B629C" w:rsidRDefault="00F17728">
            <w:r>
              <w:t>Исключен</w:t>
            </w:r>
          </w:p>
        </w:tc>
        <w:tc>
          <w:tcPr>
            <w:tcW w:w="596" w:type="dxa"/>
          </w:tcPr>
          <w:p w:rsidR="006B629C" w:rsidRDefault="00F17728">
            <w:r>
              <w:t>06.10.2017</w:t>
            </w:r>
          </w:p>
        </w:tc>
      </w:tr>
      <w:tr w:rsidR="006B629C" w:rsidTr="000E665F">
        <w:tc>
          <w:tcPr>
            <w:tcW w:w="407" w:type="dxa"/>
          </w:tcPr>
          <w:p w:rsidR="006B629C" w:rsidRDefault="00F17728">
            <w:r>
              <w:t>4229.</w:t>
            </w:r>
          </w:p>
        </w:tc>
        <w:tc>
          <w:tcPr>
            <w:tcW w:w="11453" w:type="dxa"/>
          </w:tcPr>
          <w:p w:rsidR="006B629C" w:rsidRDefault="00F17728">
            <w:r>
              <w:t>Исключен</w:t>
            </w:r>
          </w:p>
        </w:tc>
        <w:tc>
          <w:tcPr>
            <w:tcW w:w="596" w:type="dxa"/>
          </w:tcPr>
          <w:p w:rsidR="006B629C" w:rsidRDefault="00F17728">
            <w:r>
              <w:t>06.10.2017</w:t>
            </w:r>
          </w:p>
        </w:tc>
      </w:tr>
      <w:tr w:rsidR="006B629C" w:rsidTr="000E665F">
        <w:tc>
          <w:tcPr>
            <w:tcW w:w="407" w:type="dxa"/>
          </w:tcPr>
          <w:p w:rsidR="006B629C" w:rsidRDefault="00F17728">
            <w:r>
              <w:t>423</w:t>
            </w:r>
            <w:r>
              <w:lastRenderedPageBreak/>
              <w:t>0.</w:t>
            </w:r>
          </w:p>
        </w:tc>
        <w:tc>
          <w:tcPr>
            <w:tcW w:w="11453" w:type="dxa"/>
          </w:tcPr>
          <w:p w:rsidR="006B629C" w:rsidRDefault="00F17728">
            <w:r>
              <w:lastRenderedPageBreak/>
              <w:t>Исключен</w:t>
            </w:r>
          </w:p>
        </w:tc>
        <w:tc>
          <w:tcPr>
            <w:tcW w:w="596" w:type="dxa"/>
          </w:tcPr>
          <w:p w:rsidR="006B629C" w:rsidRDefault="00F17728">
            <w:r>
              <w:t>06.10.201</w:t>
            </w:r>
            <w:r>
              <w:lastRenderedPageBreak/>
              <w:t>7</w:t>
            </w:r>
          </w:p>
        </w:tc>
      </w:tr>
      <w:tr w:rsidR="006B629C" w:rsidTr="000E665F">
        <w:tc>
          <w:tcPr>
            <w:tcW w:w="407" w:type="dxa"/>
          </w:tcPr>
          <w:p w:rsidR="006B629C" w:rsidRDefault="00F17728">
            <w:r>
              <w:lastRenderedPageBreak/>
              <w:t>4231.</w:t>
            </w:r>
          </w:p>
        </w:tc>
        <w:tc>
          <w:tcPr>
            <w:tcW w:w="11453" w:type="dxa"/>
          </w:tcPr>
          <w:p w:rsidR="006B629C" w:rsidRDefault="00F17728">
            <w:r>
              <w:t>Исключен</w:t>
            </w:r>
          </w:p>
        </w:tc>
        <w:tc>
          <w:tcPr>
            <w:tcW w:w="596" w:type="dxa"/>
          </w:tcPr>
          <w:p w:rsidR="006B629C" w:rsidRDefault="00F17728">
            <w:r>
              <w:t>06.10.2017</w:t>
            </w:r>
          </w:p>
        </w:tc>
      </w:tr>
      <w:tr w:rsidR="006B629C" w:rsidTr="000E665F">
        <w:tc>
          <w:tcPr>
            <w:tcW w:w="407" w:type="dxa"/>
          </w:tcPr>
          <w:p w:rsidR="006B629C" w:rsidRDefault="00F17728">
            <w:r>
              <w:t>4232.</w:t>
            </w:r>
          </w:p>
        </w:tc>
        <w:tc>
          <w:tcPr>
            <w:tcW w:w="11453" w:type="dxa"/>
          </w:tcPr>
          <w:p w:rsidR="006B629C" w:rsidRDefault="00F17728">
            <w: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https://file-up.net/big/83/83443d0ee55decf67120170331085749.jpg http://keep4u.ru/image/SQlvo https://s2.postimg.org/7evbz45d5/y_YNc_D_r_Qs_Q.jpg http://simplest-image-hosting.net/jpg-2-vync-d-rqsq (решение Мелекесского районного суда Ульяновской области от 26.07.2017);</w:t>
            </w:r>
          </w:p>
        </w:tc>
        <w:tc>
          <w:tcPr>
            <w:tcW w:w="596" w:type="dxa"/>
          </w:tcPr>
          <w:p w:rsidR="006B629C" w:rsidRDefault="00F17728">
            <w:r>
              <w:t>06.10.2017</w:t>
            </w:r>
          </w:p>
        </w:tc>
      </w:tr>
      <w:tr w:rsidR="006B629C" w:rsidTr="000E665F">
        <w:tc>
          <w:tcPr>
            <w:tcW w:w="407" w:type="dxa"/>
          </w:tcPr>
          <w:p w:rsidR="006B629C" w:rsidRDefault="00F17728">
            <w:r>
              <w:t>4233.</w:t>
            </w:r>
          </w:p>
        </w:tc>
        <w:tc>
          <w:tcPr>
            <w:tcW w:w="11453" w:type="dxa"/>
          </w:tcPr>
          <w:p w:rsidR="006B629C" w:rsidRDefault="00F17728">
            <w:r>
              <w:t>Исключён</w:t>
            </w:r>
          </w:p>
        </w:tc>
        <w:tc>
          <w:tcPr>
            <w:tcW w:w="596" w:type="dxa"/>
          </w:tcPr>
          <w:p w:rsidR="006B629C" w:rsidRDefault="00F17728">
            <w:r>
              <w:t>19.10.2017</w:t>
            </w:r>
          </w:p>
        </w:tc>
      </w:tr>
      <w:tr w:rsidR="006B629C" w:rsidTr="000E665F">
        <w:tc>
          <w:tcPr>
            <w:tcW w:w="407" w:type="dxa"/>
          </w:tcPr>
          <w:p w:rsidR="006B629C" w:rsidRDefault="00F17728">
            <w:r>
              <w:t>4234.</w:t>
            </w:r>
          </w:p>
        </w:tc>
        <w:tc>
          <w:tcPr>
            <w:tcW w:w="11453" w:type="dxa"/>
          </w:tcPr>
          <w:p w:rsidR="006B629C" w:rsidRDefault="00F17728">
            <w:r>
              <w:t>Исключён</w:t>
            </w:r>
          </w:p>
        </w:tc>
        <w:tc>
          <w:tcPr>
            <w:tcW w:w="596" w:type="dxa"/>
          </w:tcPr>
          <w:p w:rsidR="006B629C" w:rsidRDefault="00F17728">
            <w:r>
              <w:t>19.10.2018</w:t>
            </w:r>
          </w:p>
        </w:tc>
      </w:tr>
      <w:tr w:rsidR="006B629C" w:rsidTr="000E665F">
        <w:tc>
          <w:tcPr>
            <w:tcW w:w="407" w:type="dxa"/>
          </w:tcPr>
          <w:p w:rsidR="006B629C" w:rsidRDefault="00F17728">
            <w:r>
              <w:t>423</w:t>
            </w:r>
            <w:r>
              <w:lastRenderedPageBreak/>
              <w:t>5.</w:t>
            </w:r>
          </w:p>
        </w:tc>
        <w:tc>
          <w:tcPr>
            <w:tcW w:w="11453" w:type="dxa"/>
          </w:tcPr>
          <w:p w:rsidR="006B629C" w:rsidRDefault="00F17728">
            <w:r>
              <w:lastRenderedPageBreak/>
              <w:t>Исключён</w:t>
            </w:r>
          </w:p>
        </w:tc>
        <w:tc>
          <w:tcPr>
            <w:tcW w:w="596" w:type="dxa"/>
          </w:tcPr>
          <w:p w:rsidR="006B629C" w:rsidRDefault="00F17728">
            <w:r>
              <w:t>19.10.201</w:t>
            </w:r>
            <w:r>
              <w:lastRenderedPageBreak/>
              <w:t>7</w:t>
            </w:r>
          </w:p>
        </w:tc>
      </w:tr>
      <w:tr w:rsidR="006B629C" w:rsidTr="000E665F">
        <w:tc>
          <w:tcPr>
            <w:tcW w:w="407" w:type="dxa"/>
          </w:tcPr>
          <w:p w:rsidR="006B629C" w:rsidRDefault="00F17728">
            <w:r>
              <w:lastRenderedPageBreak/>
              <w:t>4236.</w:t>
            </w:r>
          </w:p>
        </w:tc>
        <w:tc>
          <w:tcPr>
            <w:tcW w:w="11453" w:type="dxa"/>
          </w:tcPr>
          <w:p w:rsidR="006B629C" w:rsidRDefault="00F17728">
            <w: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(решение Бердского городского суда Новосибирской области от 25.07.2017)</w:t>
            </w:r>
          </w:p>
        </w:tc>
        <w:tc>
          <w:tcPr>
            <w:tcW w:w="596" w:type="dxa"/>
          </w:tcPr>
          <w:p w:rsidR="006B629C" w:rsidRDefault="00F17728">
            <w:r>
              <w:t>19.10.2017</w:t>
            </w:r>
          </w:p>
        </w:tc>
      </w:tr>
      <w:tr w:rsidR="006B629C" w:rsidTr="000E665F">
        <w:tc>
          <w:tcPr>
            <w:tcW w:w="407" w:type="dxa"/>
          </w:tcPr>
          <w:p w:rsidR="006B629C" w:rsidRDefault="00F17728">
            <w:r>
              <w:t>4237.</w:t>
            </w:r>
          </w:p>
        </w:tc>
        <w:tc>
          <w:tcPr>
            <w:tcW w:w="11453" w:type="dxa"/>
          </w:tcPr>
          <w:p w:rsidR="006B629C" w:rsidRDefault="00F17728">
            <w: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596" w:type="dxa"/>
          </w:tcPr>
          <w:p w:rsidR="006B629C" w:rsidRDefault="00F17728">
            <w:r>
              <w:t>19.10.2017</w:t>
            </w:r>
          </w:p>
        </w:tc>
      </w:tr>
      <w:tr w:rsidR="006B629C" w:rsidTr="000E665F">
        <w:tc>
          <w:tcPr>
            <w:tcW w:w="407" w:type="dxa"/>
          </w:tcPr>
          <w:p w:rsidR="006B629C" w:rsidRDefault="00F17728">
            <w:r>
              <w:t>4238.</w:t>
            </w:r>
          </w:p>
        </w:tc>
        <w:tc>
          <w:tcPr>
            <w:tcW w:w="11453" w:type="dxa"/>
          </w:tcPr>
          <w:p w:rsidR="006B629C" w:rsidRDefault="00F17728">
            <w: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596" w:type="dxa"/>
          </w:tcPr>
          <w:p w:rsidR="006B629C" w:rsidRDefault="00F17728">
            <w:r>
              <w:t>19.10.2017</w:t>
            </w:r>
          </w:p>
        </w:tc>
      </w:tr>
      <w:tr w:rsidR="006B629C" w:rsidTr="000E665F">
        <w:tc>
          <w:tcPr>
            <w:tcW w:w="407" w:type="dxa"/>
          </w:tcPr>
          <w:p w:rsidR="006B629C" w:rsidRDefault="00F17728">
            <w:r>
              <w:t>423</w:t>
            </w:r>
            <w:r>
              <w:lastRenderedPageBreak/>
              <w:t>9.</w:t>
            </w:r>
          </w:p>
        </w:tc>
        <w:tc>
          <w:tcPr>
            <w:tcW w:w="11453" w:type="dxa"/>
          </w:tcPr>
          <w:p w:rsidR="006B629C" w:rsidRDefault="00F17728">
            <w:r>
              <w:lastRenderedPageBreak/>
              <w:t xml:space="preserve">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w:t>
            </w:r>
            <w:r>
              <w:lastRenderedPageBreak/>
              <w:t>https://vk.com/ivanovmaxim1993 (решение Успенского районного суда Краснодарского края от 26.07.2017);</w:t>
            </w:r>
          </w:p>
        </w:tc>
        <w:tc>
          <w:tcPr>
            <w:tcW w:w="596" w:type="dxa"/>
          </w:tcPr>
          <w:p w:rsidR="006B629C" w:rsidRDefault="00F17728">
            <w:r>
              <w:lastRenderedPageBreak/>
              <w:t>19.10.201</w:t>
            </w:r>
            <w:r>
              <w:lastRenderedPageBreak/>
              <w:t>7</w:t>
            </w:r>
          </w:p>
        </w:tc>
      </w:tr>
      <w:tr w:rsidR="006B629C" w:rsidTr="000E665F">
        <w:tc>
          <w:tcPr>
            <w:tcW w:w="407" w:type="dxa"/>
          </w:tcPr>
          <w:p w:rsidR="006B629C" w:rsidRDefault="00F17728">
            <w:r>
              <w:lastRenderedPageBreak/>
              <w:t>4240.</w:t>
            </w:r>
          </w:p>
        </w:tc>
        <w:tc>
          <w:tcPr>
            <w:tcW w:w="11453" w:type="dxa"/>
          </w:tcPr>
          <w:p w:rsidR="006B629C" w:rsidRDefault="00F17728">
            <w: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596" w:type="dxa"/>
          </w:tcPr>
          <w:p w:rsidR="006B629C" w:rsidRDefault="00F17728">
            <w:r>
              <w:t>19.10.2017</w:t>
            </w:r>
          </w:p>
        </w:tc>
      </w:tr>
      <w:tr w:rsidR="006B629C" w:rsidTr="000E665F">
        <w:tc>
          <w:tcPr>
            <w:tcW w:w="407" w:type="dxa"/>
          </w:tcPr>
          <w:p w:rsidR="006B629C" w:rsidRDefault="00F17728">
            <w:r>
              <w:t>4241.</w:t>
            </w:r>
          </w:p>
        </w:tc>
        <w:tc>
          <w:tcPr>
            <w:tcW w:w="11453" w:type="dxa"/>
          </w:tcPr>
          <w:p w:rsidR="006B629C" w:rsidRDefault="00F17728">
            <w: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596" w:type="dxa"/>
          </w:tcPr>
          <w:p w:rsidR="006B629C" w:rsidRDefault="00F17728">
            <w:r>
              <w:t>19.10.2017</w:t>
            </w:r>
          </w:p>
        </w:tc>
      </w:tr>
      <w:tr w:rsidR="006B629C" w:rsidTr="000E665F">
        <w:tc>
          <w:tcPr>
            <w:tcW w:w="407" w:type="dxa"/>
          </w:tcPr>
          <w:p w:rsidR="006B629C" w:rsidRDefault="00F17728">
            <w:r>
              <w:t>4242.</w:t>
            </w:r>
          </w:p>
        </w:tc>
        <w:tc>
          <w:tcPr>
            <w:tcW w:w="11453" w:type="dxa"/>
          </w:tcPr>
          <w:p w:rsidR="006B629C" w:rsidRDefault="00F17728">
            <w: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596" w:type="dxa"/>
          </w:tcPr>
          <w:p w:rsidR="006B629C" w:rsidRDefault="00F17728">
            <w:r>
              <w:t>19.10.2017</w:t>
            </w:r>
          </w:p>
        </w:tc>
      </w:tr>
      <w:tr w:rsidR="006B629C" w:rsidTr="000E665F">
        <w:tc>
          <w:tcPr>
            <w:tcW w:w="407" w:type="dxa"/>
          </w:tcPr>
          <w:p w:rsidR="006B629C" w:rsidRDefault="00F17728">
            <w:r>
              <w:t>4243.</w:t>
            </w:r>
          </w:p>
        </w:tc>
        <w:tc>
          <w:tcPr>
            <w:tcW w:w="11453" w:type="dxa"/>
          </w:tcPr>
          <w:p w:rsidR="006B629C" w:rsidRDefault="00F17728">
            <w: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596" w:type="dxa"/>
          </w:tcPr>
          <w:p w:rsidR="006B629C" w:rsidRDefault="00F17728">
            <w:r>
              <w:t>19.10.2017</w:t>
            </w:r>
          </w:p>
        </w:tc>
      </w:tr>
      <w:tr w:rsidR="006B629C" w:rsidTr="000E665F">
        <w:tc>
          <w:tcPr>
            <w:tcW w:w="407" w:type="dxa"/>
          </w:tcPr>
          <w:p w:rsidR="006B629C" w:rsidRDefault="00F17728">
            <w:r>
              <w:t>424</w:t>
            </w:r>
            <w:r>
              <w:lastRenderedPageBreak/>
              <w:t>4.</w:t>
            </w:r>
          </w:p>
        </w:tc>
        <w:tc>
          <w:tcPr>
            <w:tcW w:w="11453" w:type="dxa"/>
          </w:tcPr>
          <w:p w:rsidR="006B629C" w:rsidRDefault="00F17728">
            <w:r>
              <w:lastRenderedPageBreak/>
              <w:t xml:space="preserve">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w:t>
            </w:r>
            <w:r>
              <w:lastRenderedPageBreak/>
              <w:t>club22316113 (решение Успенского районного суда Краснодарского края от 26.07.2017);</w:t>
            </w:r>
          </w:p>
        </w:tc>
        <w:tc>
          <w:tcPr>
            <w:tcW w:w="596" w:type="dxa"/>
          </w:tcPr>
          <w:p w:rsidR="006B629C" w:rsidRDefault="00F17728">
            <w:r>
              <w:lastRenderedPageBreak/>
              <w:t>19.10.201</w:t>
            </w:r>
            <w:r>
              <w:lastRenderedPageBreak/>
              <w:t>7</w:t>
            </w:r>
          </w:p>
        </w:tc>
      </w:tr>
      <w:tr w:rsidR="006B629C" w:rsidTr="000E665F">
        <w:tc>
          <w:tcPr>
            <w:tcW w:w="407" w:type="dxa"/>
          </w:tcPr>
          <w:p w:rsidR="006B629C" w:rsidRDefault="00F17728">
            <w:r>
              <w:lastRenderedPageBreak/>
              <w:t>4245.</w:t>
            </w:r>
          </w:p>
        </w:tc>
        <w:tc>
          <w:tcPr>
            <w:tcW w:w="11453" w:type="dxa"/>
          </w:tcPr>
          <w:p w:rsidR="006B629C" w:rsidRDefault="00F17728">
            <w: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596" w:type="dxa"/>
          </w:tcPr>
          <w:p w:rsidR="006B629C" w:rsidRDefault="00F17728">
            <w:r>
              <w:t>19.10.2017</w:t>
            </w:r>
          </w:p>
        </w:tc>
      </w:tr>
      <w:tr w:rsidR="006B629C" w:rsidTr="000E665F">
        <w:tc>
          <w:tcPr>
            <w:tcW w:w="407" w:type="dxa"/>
          </w:tcPr>
          <w:p w:rsidR="006B629C" w:rsidRDefault="00F17728">
            <w:r>
              <w:t>4246.</w:t>
            </w:r>
          </w:p>
        </w:tc>
        <w:tc>
          <w:tcPr>
            <w:tcW w:w="11453" w:type="dxa"/>
          </w:tcPr>
          <w:p w:rsidR="006B629C" w:rsidRDefault="00F17728">
            <w: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596" w:type="dxa"/>
          </w:tcPr>
          <w:p w:rsidR="006B629C" w:rsidRDefault="00F17728">
            <w:r>
              <w:t>19.10.2017</w:t>
            </w:r>
          </w:p>
        </w:tc>
      </w:tr>
      <w:tr w:rsidR="006B629C" w:rsidTr="000E665F">
        <w:tc>
          <w:tcPr>
            <w:tcW w:w="407" w:type="dxa"/>
          </w:tcPr>
          <w:p w:rsidR="006B629C" w:rsidRDefault="00F17728">
            <w:r>
              <w:t>4247.</w:t>
            </w:r>
          </w:p>
        </w:tc>
        <w:tc>
          <w:tcPr>
            <w:tcW w:w="11453" w:type="dxa"/>
          </w:tcPr>
          <w:p w:rsidR="006B629C" w:rsidRDefault="00F17728">
            <w: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596" w:type="dxa"/>
          </w:tcPr>
          <w:p w:rsidR="006B629C" w:rsidRDefault="00F17728">
            <w:r>
              <w:t>19.10.2017</w:t>
            </w:r>
          </w:p>
        </w:tc>
      </w:tr>
      <w:tr w:rsidR="006B629C" w:rsidTr="000E665F">
        <w:tc>
          <w:tcPr>
            <w:tcW w:w="407" w:type="dxa"/>
          </w:tcPr>
          <w:p w:rsidR="006B629C" w:rsidRDefault="00F17728">
            <w:r>
              <w:t>4248.</w:t>
            </w:r>
          </w:p>
        </w:tc>
        <w:tc>
          <w:tcPr>
            <w:tcW w:w="11453" w:type="dxa"/>
          </w:tcPr>
          <w:p w:rsidR="006B629C" w:rsidRDefault="00F17728">
            <w: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596" w:type="dxa"/>
          </w:tcPr>
          <w:p w:rsidR="006B629C" w:rsidRDefault="00F17728">
            <w:r>
              <w:t>19.10.2017</w:t>
            </w:r>
          </w:p>
        </w:tc>
      </w:tr>
      <w:tr w:rsidR="006B629C" w:rsidTr="000E665F">
        <w:tc>
          <w:tcPr>
            <w:tcW w:w="407" w:type="dxa"/>
          </w:tcPr>
          <w:p w:rsidR="006B629C" w:rsidRDefault="00F17728">
            <w:r>
              <w:t>424</w:t>
            </w:r>
            <w:r>
              <w:lastRenderedPageBreak/>
              <w:t>9.</w:t>
            </w:r>
          </w:p>
        </w:tc>
        <w:tc>
          <w:tcPr>
            <w:tcW w:w="11453" w:type="dxa"/>
          </w:tcPr>
          <w:p w:rsidR="006B629C" w:rsidRDefault="00F17728">
            <w:r>
              <w:lastRenderedPageBreak/>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w:t>
            </w:r>
            <w:r>
              <w:lastRenderedPageBreak/>
              <w:t>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596" w:type="dxa"/>
          </w:tcPr>
          <w:p w:rsidR="006B629C" w:rsidRDefault="00F17728">
            <w:r>
              <w:lastRenderedPageBreak/>
              <w:t>19.10.201</w:t>
            </w:r>
            <w:r>
              <w:lastRenderedPageBreak/>
              <w:t>7</w:t>
            </w:r>
          </w:p>
        </w:tc>
      </w:tr>
      <w:tr w:rsidR="006B629C" w:rsidTr="000E665F">
        <w:tc>
          <w:tcPr>
            <w:tcW w:w="407" w:type="dxa"/>
          </w:tcPr>
          <w:p w:rsidR="006B629C" w:rsidRDefault="00F17728">
            <w:r>
              <w:lastRenderedPageBreak/>
              <w:t>4250.</w:t>
            </w:r>
          </w:p>
        </w:tc>
        <w:tc>
          <w:tcPr>
            <w:tcW w:w="11453" w:type="dxa"/>
          </w:tcPr>
          <w:p w:rsidR="006B629C" w:rsidRDefault="00F17728">
            <w: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596" w:type="dxa"/>
          </w:tcPr>
          <w:p w:rsidR="006B629C" w:rsidRDefault="00F17728">
            <w:r>
              <w:t>19.10.2017</w:t>
            </w:r>
          </w:p>
        </w:tc>
      </w:tr>
      <w:tr w:rsidR="006B629C" w:rsidTr="000E665F">
        <w:tc>
          <w:tcPr>
            <w:tcW w:w="407" w:type="dxa"/>
          </w:tcPr>
          <w:p w:rsidR="006B629C" w:rsidRDefault="00F17728">
            <w:r>
              <w:t>4251.</w:t>
            </w:r>
          </w:p>
        </w:tc>
        <w:tc>
          <w:tcPr>
            <w:tcW w:w="11453" w:type="dxa"/>
          </w:tcPr>
          <w:p w:rsidR="006B629C" w:rsidRDefault="00F17728">
            <w: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596" w:type="dxa"/>
          </w:tcPr>
          <w:p w:rsidR="006B629C" w:rsidRDefault="00F17728">
            <w:r>
              <w:t>19.10.2017</w:t>
            </w:r>
          </w:p>
        </w:tc>
      </w:tr>
      <w:tr w:rsidR="006B629C" w:rsidTr="000E665F">
        <w:tc>
          <w:tcPr>
            <w:tcW w:w="407" w:type="dxa"/>
          </w:tcPr>
          <w:p w:rsidR="006B629C" w:rsidRDefault="00F17728">
            <w:r>
              <w:t>4252.</w:t>
            </w:r>
          </w:p>
        </w:tc>
        <w:tc>
          <w:tcPr>
            <w:tcW w:w="11453" w:type="dxa"/>
          </w:tcPr>
          <w:p w:rsidR="006B629C" w:rsidRDefault="00F17728">
            <w: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596" w:type="dxa"/>
          </w:tcPr>
          <w:p w:rsidR="006B629C" w:rsidRDefault="00F17728">
            <w:r>
              <w:t>19.10.2017</w:t>
            </w:r>
          </w:p>
        </w:tc>
      </w:tr>
      <w:tr w:rsidR="006B629C" w:rsidTr="000E665F">
        <w:tc>
          <w:tcPr>
            <w:tcW w:w="407" w:type="dxa"/>
          </w:tcPr>
          <w:p w:rsidR="006B629C" w:rsidRDefault="00F17728">
            <w:r>
              <w:t>4253.</w:t>
            </w:r>
          </w:p>
        </w:tc>
        <w:tc>
          <w:tcPr>
            <w:tcW w:w="11453" w:type="dxa"/>
          </w:tcPr>
          <w:p w:rsidR="006B629C" w:rsidRDefault="00F17728">
            <w:r>
              <w:t xml:space="preserve">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w:t>
            </w:r>
            <w:r>
              <w:lastRenderedPageBreak/>
              <w:t>https://vk.com/ id78130185 (решение Успенского районного суда Краснодарского края от 26.07.2017);</w:t>
            </w:r>
          </w:p>
        </w:tc>
        <w:tc>
          <w:tcPr>
            <w:tcW w:w="596" w:type="dxa"/>
          </w:tcPr>
          <w:p w:rsidR="006B629C" w:rsidRDefault="00F17728">
            <w:r>
              <w:lastRenderedPageBreak/>
              <w:t>19.10.2017</w:t>
            </w:r>
          </w:p>
        </w:tc>
      </w:tr>
      <w:tr w:rsidR="006B629C" w:rsidTr="000E665F">
        <w:tc>
          <w:tcPr>
            <w:tcW w:w="407" w:type="dxa"/>
          </w:tcPr>
          <w:p w:rsidR="006B629C" w:rsidRDefault="00F17728">
            <w:r>
              <w:lastRenderedPageBreak/>
              <w:t>4254.</w:t>
            </w:r>
          </w:p>
        </w:tc>
        <w:tc>
          <w:tcPr>
            <w:tcW w:w="11453" w:type="dxa"/>
          </w:tcPr>
          <w:p w:rsidR="006B629C" w:rsidRDefault="00F17728">
            <w: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 заканчивающимися словами «... We see their sincerity, they sacrifice by everything on their way, not playing attention to the brutal torture and murder of their children, their wives.», выявленный по адресу: https://vk.com/zuba95 (решение Уссурийского районного суда Приморского края от 25.07.2017);</w:t>
            </w:r>
          </w:p>
        </w:tc>
        <w:tc>
          <w:tcPr>
            <w:tcW w:w="596" w:type="dxa"/>
          </w:tcPr>
          <w:p w:rsidR="006B629C" w:rsidRDefault="00F17728">
            <w:r>
              <w:t>19.10.2017</w:t>
            </w:r>
          </w:p>
        </w:tc>
      </w:tr>
      <w:tr w:rsidR="006B629C" w:rsidTr="000E665F">
        <w:tc>
          <w:tcPr>
            <w:tcW w:w="407" w:type="dxa"/>
          </w:tcPr>
          <w:p w:rsidR="006B629C" w:rsidRDefault="00F17728">
            <w:r>
              <w:t>4255.</w:t>
            </w:r>
          </w:p>
        </w:tc>
        <w:tc>
          <w:tcPr>
            <w:tcW w:w="11453" w:type="dxa"/>
          </w:tcPr>
          <w:p w:rsidR="006B629C" w:rsidRDefault="00F17728">
            <w: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596" w:type="dxa"/>
          </w:tcPr>
          <w:p w:rsidR="006B629C" w:rsidRDefault="00F17728">
            <w:r>
              <w:t>19.10.2017</w:t>
            </w:r>
          </w:p>
        </w:tc>
      </w:tr>
      <w:tr w:rsidR="006B629C" w:rsidTr="000E665F">
        <w:tc>
          <w:tcPr>
            <w:tcW w:w="407" w:type="dxa"/>
          </w:tcPr>
          <w:p w:rsidR="006B629C" w:rsidRDefault="00F17728">
            <w:r>
              <w:t>4256.</w:t>
            </w:r>
          </w:p>
        </w:tc>
        <w:tc>
          <w:tcPr>
            <w:tcW w:w="11453" w:type="dxa"/>
          </w:tcPr>
          <w:p w:rsidR="006B629C" w:rsidRDefault="00F17728">
            <w: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596" w:type="dxa"/>
          </w:tcPr>
          <w:p w:rsidR="006B629C" w:rsidRDefault="00F17728">
            <w:r>
              <w:t>19.10.2017</w:t>
            </w:r>
          </w:p>
        </w:tc>
      </w:tr>
      <w:tr w:rsidR="006B629C" w:rsidTr="000E665F">
        <w:tc>
          <w:tcPr>
            <w:tcW w:w="407" w:type="dxa"/>
          </w:tcPr>
          <w:p w:rsidR="006B629C" w:rsidRDefault="00F17728">
            <w:r>
              <w:t>4257.</w:t>
            </w:r>
          </w:p>
        </w:tc>
        <w:tc>
          <w:tcPr>
            <w:tcW w:w="11453" w:type="dxa"/>
          </w:tcPr>
          <w:p w:rsidR="006B629C" w:rsidRDefault="00F17728">
            <w: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596" w:type="dxa"/>
          </w:tcPr>
          <w:p w:rsidR="006B629C" w:rsidRDefault="00F17728">
            <w:r>
              <w:t>19.10.2017</w:t>
            </w:r>
          </w:p>
        </w:tc>
      </w:tr>
      <w:tr w:rsidR="006B629C" w:rsidTr="000E665F">
        <w:tc>
          <w:tcPr>
            <w:tcW w:w="407" w:type="dxa"/>
          </w:tcPr>
          <w:p w:rsidR="006B629C" w:rsidRDefault="00F17728">
            <w:r>
              <w:t>42</w:t>
            </w:r>
            <w:r>
              <w:lastRenderedPageBreak/>
              <w:t>58.</w:t>
            </w:r>
          </w:p>
        </w:tc>
        <w:tc>
          <w:tcPr>
            <w:tcW w:w="11453" w:type="dxa"/>
          </w:tcPr>
          <w:p w:rsidR="006B629C" w:rsidRDefault="00F17728">
            <w:r>
              <w:lastRenderedPageBreak/>
              <w:t>Исключён</w:t>
            </w:r>
          </w:p>
        </w:tc>
        <w:tc>
          <w:tcPr>
            <w:tcW w:w="596" w:type="dxa"/>
          </w:tcPr>
          <w:p w:rsidR="006B629C" w:rsidRDefault="00F17728">
            <w:r>
              <w:t>19.10.</w:t>
            </w:r>
            <w:r>
              <w:lastRenderedPageBreak/>
              <w:t>2017</w:t>
            </w:r>
          </w:p>
        </w:tc>
      </w:tr>
      <w:tr w:rsidR="006B629C" w:rsidTr="000E665F">
        <w:tc>
          <w:tcPr>
            <w:tcW w:w="407" w:type="dxa"/>
          </w:tcPr>
          <w:p w:rsidR="006B629C" w:rsidRDefault="00F17728">
            <w:r>
              <w:lastRenderedPageBreak/>
              <w:t>4259.</w:t>
            </w:r>
          </w:p>
        </w:tc>
        <w:tc>
          <w:tcPr>
            <w:tcW w:w="11453" w:type="dxa"/>
          </w:tcPr>
          <w:p w:rsidR="006B629C" w:rsidRDefault="00F17728">
            <w:r>
              <w:t>Исключён</w:t>
            </w:r>
          </w:p>
        </w:tc>
        <w:tc>
          <w:tcPr>
            <w:tcW w:w="596" w:type="dxa"/>
          </w:tcPr>
          <w:p w:rsidR="006B629C" w:rsidRDefault="00F17728">
            <w:r>
              <w:t>19.10.2017</w:t>
            </w:r>
          </w:p>
        </w:tc>
      </w:tr>
      <w:tr w:rsidR="006B629C" w:rsidTr="000E665F">
        <w:tc>
          <w:tcPr>
            <w:tcW w:w="407" w:type="dxa"/>
          </w:tcPr>
          <w:p w:rsidR="006B629C" w:rsidRDefault="00F17728">
            <w:r>
              <w:t>4260.</w:t>
            </w:r>
          </w:p>
        </w:tc>
        <w:tc>
          <w:tcPr>
            <w:tcW w:w="11453" w:type="dxa"/>
          </w:tcPr>
          <w:p w:rsidR="006B629C" w:rsidRDefault="00F17728">
            <w:r>
              <w:t>Исключён</w:t>
            </w:r>
          </w:p>
        </w:tc>
        <w:tc>
          <w:tcPr>
            <w:tcW w:w="596" w:type="dxa"/>
          </w:tcPr>
          <w:p w:rsidR="006B629C" w:rsidRDefault="00F17728">
            <w:r>
              <w:t>19.10.2017</w:t>
            </w:r>
          </w:p>
        </w:tc>
      </w:tr>
      <w:tr w:rsidR="006B629C" w:rsidTr="000E665F">
        <w:tc>
          <w:tcPr>
            <w:tcW w:w="407" w:type="dxa"/>
          </w:tcPr>
          <w:p w:rsidR="006B629C" w:rsidRDefault="00F17728">
            <w:r>
              <w:t>4261.</w:t>
            </w:r>
          </w:p>
        </w:tc>
        <w:tc>
          <w:tcPr>
            <w:tcW w:w="11453" w:type="dxa"/>
          </w:tcPr>
          <w:p w:rsidR="006B629C" w:rsidRDefault="00F17728">
            <w:r>
              <w:t>Исключён</w:t>
            </w:r>
          </w:p>
        </w:tc>
        <w:tc>
          <w:tcPr>
            <w:tcW w:w="596" w:type="dxa"/>
          </w:tcPr>
          <w:p w:rsidR="006B629C" w:rsidRDefault="00F17728">
            <w:r>
              <w:t>19.10.2017</w:t>
            </w:r>
          </w:p>
        </w:tc>
      </w:tr>
      <w:tr w:rsidR="006B629C" w:rsidTr="000E665F">
        <w:tc>
          <w:tcPr>
            <w:tcW w:w="407" w:type="dxa"/>
          </w:tcPr>
          <w:p w:rsidR="006B629C" w:rsidRDefault="00F17728">
            <w:r>
              <w:t>4262.</w:t>
            </w:r>
          </w:p>
        </w:tc>
        <w:tc>
          <w:tcPr>
            <w:tcW w:w="11453" w:type="dxa"/>
          </w:tcPr>
          <w:p w:rsidR="006B629C" w:rsidRDefault="00F17728">
            <w:r>
              <w:t>Исключён</w:t>
            </w:r>
          </w:p>
        </w:tc>
        <w:tc>
          <w:tcPr>
            <w:tcW w:w="596" w:type="dxa"/>
          </w:tcPr>
          <w:p w:rsidR="006B629C" w:rsidRDefault="00F17728">
            <w:r>
              <w:t>19.10.2017</w:t>
            </w:r>
          </w:p>
        </w:tc>
      </w:tr>
      <w:tr w:rsidR="006B629C" w:rsidTr="000E665F">
        <w:tc>
          <w:tcPr>
            <w:tcW w:w="407" w:type="dxa"/>
          </w:tcPr>
          <w:p w:rsidR="006B629C" w:rsidRDefault="00F17728">
            <w:r>
              <w:t>4263.</w:t>
            </w:r>
          </w:p>
        </w:tc>
        <w:tc>
          <w:tcPr>
            <w:tcW w:w="11453" w:type="dxa"/>
          </w:tcPr>
          <w:p w:rsidR="006B629C" w:rsidRDefault="00F17728">
            <w:r>
              <w:t>Исключён</w:t>
            </w:r>
          </w:p>
        </w:tc>
        <w:tc>
          <w:tcPr>
            <w:tcW w:w="596" w:type="dxa"/>
          </w:tcPr>
          <w:p w:rsidR="006B629C" w:rsidRDefault="00F17728">
            <w:r>
              <w:t>19.10.2017</w:t>
            </w:r>
          </w:p>
        </w:tc>
      </w:tr>
      <w:tr w:rsidR="006B629C" w:rsidTr="000E665F">
        <w:tc>
          <w:tcPr>
            <w:tcW w:w="407" w:type="dxa"/>
          </w:tcPr>
          <w:p w:rsidR="006B629C" w:rsidRDefault="00F17728">
            <w:r>
              <w:lastRenderedPageBreak/>
              <w:t>4264.</w:t>
            </w:r>
          </w:p>
        </w:tc>
        <w:tc>
          <w:tcPr>
            <w:tcW w:w="11453" w:type="dxa"/>
          </w:tcPr>
          <w:p w:rsidR="006B629C" w:rsidRDefault="00F17728">
            <w:r>
              <w:t>Исключён</w:t>
            </w:r>
          </w:p>
        </w:tc>
        <w:tc>
          <w:tcPr>
            <w:tcW w:w="596" w:type="dxa"/>
          </w:tcPr>
          <w:p w:rsidR="006B629C" w:rsidRDefault="00F17728">
            <w:r>
              <w:t>19.10.2017</w:t>
            </w:r>
          </w:p>
        </w:tc>
      </w:tr>
      <w:tr w:rsidR="006B629C" w:rsidTr="000E665F">
        <w:tc>
          <w:tcPr>
            <w:tcW w:w="407" w:type="dxa"/>
          </w:tcPr>
          <w:p w:rsidR="006B629C" w:rsidRDefault="00F17728">
            <w:r>
              <w:t>4265.</w:t>
            </w:r>
          </w:p>
        </w:tc>
        <w:tc>
          <w:tcPr>
            <w:tcW w:w="11453" w:type="dxa"/>
          </w:tcPr>
          <w:p w:rsidR="006B629C" w:rsidRDefault="00F17728">
            <w:r>
              <w:t>Исключён</w:t>
            </w:r>
          </w:p>
        </w:tc>
        <w:tc>
          <w:tcPr>
            <w:tcW w:w="596" w:type="dxa"/>
          </w:tcPr>
          <w:p w:rsidR="006B629C" w:rsidRDefault="00F17728">
            <w:r>
              <w:t>19.10.2017</w:t>
            </w:r>
          </w:p>
        </w:tc>
      </w:tr>
      <w:tr w:rsidR="006B629C" w:rsidTr="000E665F">
        <w:tc>
          <w:tcPr>
            <w:tcW w:w="407" w:type="dxa"/>
          </w:tcPr>
          <w:p w:rsidR="006B629C" w:rsidRDefault="00F17728">
            <w:r>
              <w:t>4266.</w:t>
            </w:r>
          </w:p>
        </w:tc>
        <w:tc>
          <w:tcPr>
            <w:tcW w:w="11453" w:type="dxa"/>
          </w:tcPr>
          <w:p w:rsidR="006B629C" w:rsidRDefault="00F17728">
            <w:r>
              <w:t>Исключён</w:t>
            </w:r>
          </w:p>
        </w:tc>
        <w:tc>
          <w:tcPr>
            <w:tcW w:w="596" w:type="dxa"/>
          </w:tcPr>
          <w:p w:rsidR="006B629C" w:rsidRDefault="00F17728">
            <w:r>
              <w:t>19.10.2017</w:t>
            </w:r>
          </w:p>
        </w:tc>
      </w:tr>
      <w:tr w:rsidR="006B629C" w:rsidTr="000E665F">
        <w:tc>
          <w:tcPr>
            <w:tcW w:w="407" w:type="dxa"/>
          </w:tcPr>
          <w:p w:rsidR="006B629C" w:rsidRDefault="00F17728">
            <w:r>
              <w:t>4267.</w:t>
            </w:r>
          </w:p>
        </w:tc>
        <w:tc>
          <w:tcPr>
            <w:tcW w:w="11453" w:type="dxa"/>
          </w:tcPr>
          <w:p w:rsidR="006B629C" w:rsidRDefault="00F17728">
            <w:r>
              <w:t>Исключён</w:t>
            </w:r>
          </w:p>
        </w:tc>
        <w:tc>
          <w:tcPr>
            <w:tcW w:w="596" w:type="dxa"/>
          </w:tcPr>
          <w:p w:rsidR="006B629C" w:rsidRDefault="00F17728">
            <w:r>
              <w:t>19.10.2017</w:t>
            </w:r>
          </w:p>
        </w:tc>
      </w:tr>
      <w:tr w:rsidR="006B629C" w:rsidTr="000E665F">
        <w:tc>
          <w:tcPr>
            <w:tcW w:w="407" w:type="dxa"/>
          </w:tcPr>
          <w:p w:rsidR="006B629C" w:rsidRDefault="00F17728">
            <w:r>
              <w:t>4268.</w:t>
            </w:r>
          </w:p>
        </w:tc>
        <w:tc>
          <w:tcPr>
            <w:tcW w:w="11453" w:type="dxa"/>
          </w:tcPr>
          <w:p w:rsidR="006B629C" w:rsidRDefault="00F17728">
            <w:r>
              <w:t>Исключён</w:t>
            </w:r>
          </w:p>
        </w:tc>
        <w:tc>
          <w:tcPr>
            <w:tcW w:w="596" w:type="dxa"/>
          </w:tcPr>
          <w:p w:rsidR="006B629C" w:rsidRDefault="00F17728">
            <w:r>
              <w:t>19.10.2017</w:t>
            </w:r>
          </w:p>
        </w:tc>
      </w:tr>
      <w:tr w:rsidR="006B629C" w:rsidTr="000E665F">
        <w:tc>
          <w:tcPr>
            <w:tcW w:w="407" w:type="dxa"/>
          </w:tcPr>
          <w:p w:rsidR="006B629C" w:rsidRDefault="00F17728">
            <w:r>
              <w:t>426</w:t>
            </w:r>
            <w:r>
              <w:lastRenderedPageBreak/>
              <w:t>9.</w:t>
            </w:r>
          </w:p>
        </w:tc>
        <w:tc>
          <w:tcPr>
            <w:tcW w:w="11453" w:type="dxa"/>
          </w:tcPr>
          <w:p w:rsidR="006B629C" w:rsidRDefault="00F17728">
            <w:r>
              <w:lastRenderedPageBreak/>
              <w:t>Исключён</w:t>
            </w:r>
          </w:p>
        </w:tc>
        <w:tc>
          <w:tcPr>
            <w:tcW w:w="596" w:type="dxa"/>
          </w:tcPr>
          <w:p w:rsidR="006B629C" w:rsidRDefault="00F17728">
            <w:r>
              <w:t>19.10.201</w:t>
            </w:r>
            <w:r>
              <w:lastRenderedPageBreak/>
              <w:t>7</w:t>
            </w:r>
          </w:p>
        </w:tc>
      </w:tr>
      <w:tr w:rsidR="006B629C" w:rsidTr="000E665F">
        <w:tc>
          <w:tcPr>
            <w:tcW w:w="407" w:type="dxa"/>
          </w:tcPr>
          <w:p w:rsidR="006B629C" w:rsidRDefault="00F17728">
            <w:r>
              <w:lastRenderedPageBreak/>
              <w:t>4270.</w:t>
            </w:r>
          </w:p>
        </w:tc>
        <w:tc>
          <w:tcPr>
            <w:tcW w:w="11453" w:type="dxa"/>
          </w:tcPr>
          <w:p w:rsidR="006B629C" w:rsidRDefault="00F17728">
            <w:r>
              <w:t>Исключён</w:t>
            </w:r>
          </w:p>
        </w:tc>
        <w:tc>
          <w:tcPr>
            <w:tcW w:w="596" w:type="dxa"/>
          </w:tcPr>
          <w:p w:rsidR="006B629C" w:rsidRDefault="00F17728">
            <w:r>
              <w:t>19.10.2017</w:t>
            </w:r>
          </w:p>
        </w:tc>
      </w:tr>
      <w:tr w:rsidR="006B629C" w:rsidTr="000E665F">
        <w:tc>
          <w:tcPr>
            <w:tcW w:w="407" w:type="dxa"/>
          </w:tcPr>
          <w:p w:rsidR="006B629C" w:rsidRDefault="00F17728">
            <w:r>
              <w:t>4271.</w:t>
            </w:r>
          </w:p>
        </w:tc>
        <w:tc>
          <w:tcPr>
            <w:tcW w:w="11453" w:type="dxa"/>
          </w:tcPr>
          <w:p w:rsidR="006B629C" w:rsidRDefault="00F17728">
            <w: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596" w:type="dxa"/>
          </w:tcPr>
          <w:p w:rsidR="006B629C" w:rsidRDefault="00F17728">
            <w:r>
              <w:t>19.10.2017</w:t>
            </w:r>
          </w:p>
        </w:tc>
      </w:tr>
      <w:tr w:rsidR="006B629C" w:rsidTr="000E665F">
        <w:tc>
          <w:tcPr>
            <w:tcW w:w="407" w:type="dxa"/>
          </w:tcPr>
          <w:p w:rsidR="006B629C" w:rsidRDefault="00F17728">
            <w:r>
              <w:t>4272.</w:t>
            </w:r>
          </w:p>
        </w:tc>
        <w:tc>
          <w:tcPr>
            <w:tcW w:w="11453" w:type="dxa"/>
          </w:tcPr>
          <w:p w:rsidR="006B629C" w:rsidRDefault="00F17728">
            <w: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596" w:type="dxa"/>
          </w:tcPr>
          <w:p w:rsidR="006B629C" w:rsidRDefault="00F17728">
            <w:r>
              <w:t>19.10.2017</w:t>
            </w:r>
          </w:p>
        </w:tc>
      </w:tr>
      <w:tr w:rsidR="006B629C" w:rsidTr="000E665F">
        <w:tc>
          <w:tcPr>
            <w:tcW w:w="407" w:type="dxa"/>
          </w:tcPr>
          <w:p w:rsidR="006B629C" w:rsidRDefault="00F17728">
            <w:r>
              <w:t>4273.</w:t>
            </w:r>
          </w:p>
        </w:tc>
        <w:tc>
          <w:tcPr>
            <w:tcW w:w="11453" w:type="dxa"/>
          </w:tcPr>
          <w:p w:rsidR="006B629C" w:rsidRDefault="00F17728">
            <w: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596" w:type="dxa"/>
          </w:tcPr>
          <w:p w:rsidR="006B629C" w:rsidRDefault="00F17728">
            <w:r>
              <w:t>10.11.2017</w:t>
            </w:r>
          </w:p>
        </w:tc>
      </w:tr>
      <w:tr w:rsidR="006B629C" w:rsidTr="000E665F">
        <w:tc>
          <w:tcPr>
            <w:tcW w:w="407" w:type="dxa"/>
          </w:tcPr>
          <w:p w:rsidR="006B629C" w:rsidRDefault="00F17728">
            <w:r>
              <w:t>4274.</w:t>
            </w:r>
          </w:p>
        </w:tc>
        <w:tc>
          <w:tcPr>
            <w:tcW w:w="11453" w:type="dxa"/>
          </w:tcPr>
          <w:p w:rsidR="006B629C" w:rsidRDefault="00F17728">
            <w: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596" w:type="dxa"/>
          </w:tcPr>
          <w:p w:rsidR="006B629C" w:rsidRDefault="00F17728">
            <w:r>
              <w:t>10.11.2017</w:t>
            </w:r>
          </w:p>
        </w:tc>
      </w:tr>
      <w:tr w:rsidR="006B629C" w:rsidTr="000E665F">
        <w:tc>
          <w:tcPr>
            <w:tcW w:w="407" w:type="dxa"/>
          </w:tcPr>
          <w:p w:rsidR="006B629C" w:rsidRDefault="00F17728">
            <w:r>
              <w:t>4</w:t>
            </w:r>
            <w:r>
              <w:lastRenderedPageBreak/>
              <w:t>275.</w:t>
            </w:r>
          </w:p>
        </w:tc>
        <w:tc>
          <w:tcPr>
            <w:tcW w:w="11453" w:type="dxa"/>
          </w:tcPr>
          <w:p w:rsidR="006B629C" w:rsidRDefault="00F17728">
            <w:r>
              <w:lastRenderedPageBreak/>
              <w:t xml:space="preserve">Информационный видеоматериал (видеозапись) «Шейх Анвар аль-Авляки (рахимахуЛлах). Положение </w:t>
            </w:r>
            <w:r>
              <w:lastRenderedPageBreak/>
              <w:t>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596" w:type="dxa"/>
          </w:tcPr>
          <w:p w:rsidR="006B629C" w:rsidRDefault="00F17728">
            <w:r>
              <w:lastRenderedPageBreak/>
              <w:t>10.</w:t>
            </w:r>
            <w:r>
              <w:lastRenderedPageBreak/>
              <w:t>11.2017</w:t>
            </w:r>
          </w:p>
        </w:tc>
      </w:tr>
      <w:tr w:rsidR="006B629C" w:rsidTr="000E665F">
        <w:tc>
          <w:tcPr>
            <w:tcW w:w="407" w:type="dxa"/>
          </w:tcPr>
          <w:p w:rsidR="006B629C" w:rsidRDefault="00F17728">
            <w:r>
              <w:lastRenderedPageBreak/>
              <w:t>4276.</w:t>
            </w:r>
          </w:p>
        </w:tc>
        <w:tc>
          <w:tcPr>
            <w:tcW w:w="11453" w:type="dxa"/>
          </w:tcPr>
          <w:p w:rsidR="006B629C" w:rsidRDefault="00F17728">
            <w: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596" w:type="dxa"/>
          </w:tcPr>
          <w:p w:rsidR="006B629C" w:rsidRDefault="00F17728">
            <w:r>
              <w:t>10.11.2017</w:t>
            </w:r>
          </w:p>
        </w:tc>
      </w:tr>
      <w:tr w:rsidR="006B629C" w:rsidTr="000E665F">
        <w:tc>
          <w:tcPr>
            <w:tcW w:w="407" w:type="dxa"/>
          </w:tcPr>
          <w:p w:rsidR="006B629C" w:rsidRDefault="00F17728">
            <w:r>
              <w:t>4277.</w:t>
            </w:r>
          </w:p>
        </w:tc>
        <w:tc>
          <w:tcPr>
            <w:tcW w:w="11453" w:type="dxa"/>
          </w:tcPr>
          <w:p w:rsidR="006B629C" w:rsidRDefault="00F17728">
            <w: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596" w:type="dxa"/>
          </w:tcPr>
          <w:p w:rsidR="006B629C" w:rsidRDefault="006B629C"/>
        </w:tc>
      </w:tr>
      <w:tr w:rsidR="006B629C" w:rsidTr="000E665F">
        <w:tc>
          <w:tcPr>
            <w:tcW w:w="407" w:type="dxa"/>
          </w:tcPr>
          <w:p w:rsidR="006B629C" w:rsidRDefault="00F17728">
            <w:r>
              <w:t>4278.</w:t>
            </w:r>
          </w:p>
        </w:tc>
        <w:tc>
          <w:tcPr>
            <w:tcW w:w="11453" w:type="dxa"/>
          </w:tcPr>
          <w:p w:rsidR="006B629C" w:rsidRDefault="00F17728">
            <w: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596" w:type="dxa"/>
          </w:tcPr>
          <w:p w:rsidR="006B629C" w:rsidRDefault="00F17728">
            <w:r>
              <w:t>10.11.2017</w:t>
            </w:r>
          </w:p>
        </w:tc>
      </w:tr>
      <w:tr w:rsidR="006B629C" w:rsidTr="000E665F">
        <w:tc>
          <w:tcPr>
            <w:tcW w:w="407" w:type="dxa"/>
          </w:tcPr>
          <w:p w:rsidR="006B629C" w:rsidRDefault="00F17728">
            <w:r>
              <w:t>4279.</w:t>
            </w:r>
          </w:p>
        </w:tc>
        <w:tc>
          <w:tcPr>
            <w:tcW w:w="11453" w:type="dxa"/>
          </w:tcPr>
          <w:p w:rsidR="006B629C" w:rsidRDefault="00F17728">
            <w: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596" w:type="dxa"/>
          </w:tcPr>
          <w:p w:rsidR="006B629C" w:rsidRDefault="00F17728">
            <w:r>
              <w:t>10.11.2017</w:t>
            </w:r>
          </w:p>
        </w:tc>
      </w:tr>
      <w:tr w:rsidR="006B629C" w:rsidTr="000E665F">
        <w:tc>
          <w:tcPr>
            <w:tcW w:w="407" w:type="dxa"/>
          </w:tcPr>
          <w:p w:rsidR="006B629C" w:rsidRDefault="00F17728">
            <w:r>
              <w:t>4280.</w:t>
            </w:r>
          </w:p>
        </w:tc>
        <w:tc>
          <w:tcPr>
            <w:tcW w:w="11453" w:type="dxa"/>
          </w:tcPr>
          <w:p w:rsidR="006B629C" w:rsidRDefault="00F17728">
            <w: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596" w:type="dxa"/>
          </w:tcPr>
          <w:p w:rsidR="006B629C" w:rsidRDefault="00F17728">
            <w:r>
              <w:t>10.11.2017</w:t>
            </w:r>
          </w:p>
        </w:tc>
      </w:tr>
      <w:tr w:rsidR="006B629C" w:rsidTr="000E665F">
        <w:tc>
          <w:tcPr>
            <w:tcW w:w="407" w:type="dxa"/>
          </w:tcPr>
          <w:p w:rsidR="006B629C" w:rsidRDefault="00F17728">
            <w:r>
              <w:lastRenderedPageBreak/>
              <w:t>4281.</w:t>
            </w:r>
          </w:p>
        </w:tc>
        <w:tc>
          <w:tcPr>
            <w:tcW w:w="11453" w:type="dxa"/>
          </w:tcPr>
          <w:p w:rsidR="006B629C" w:rsidRDefault="00F17728">
            <w: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596" w:type="dxa"/>
          </w:tcPr>
          <w:p w:rsidR="006B629C" w:rsidRDefault="00F17728">
            <w:r>
              <w:t>10.11.2017</w:t>
            </w:r>
          </w:p>
        </w:tc>
      </w:tr>
      <w:tr w:rsidR="006B629C" w:rsidTr="000E665F">
        <w:tc>
          <w:tcPr>
            <w:tcW w:w="407" w:type="dxa"/>
          </w:tcPr>
          <w:p w:rsidR="006B629C" w:rsidRDefault="00F17728">
            <w:r>
              <w:t>4282.</w:t>
            </w:r>
          </w:p>
        </w:tc>
        <w:tc>
          <w:tcPr>
            <w:tcW w:w="11453" w:type="dxa"/>
          </w:tcPr>
          <w:p w:rsidR="006B629C" w:rsidRDefault="00F17728">
            <w: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596" w:type="dxa"/>
          </w:tcPr>
          <w:p w:rsidR="006B629C" w:rsidRDefault="00F17728">
            <w:r>
              <w:t>10.11.2017</w:t>
            </w:r>
          </w:p>
        </w:tc>
      </w:tr>
      <w:tr w:rsidR="006B629C" w:rsidTr="000E665F">
        <w:tc>
          <w:tcPr>
            <w:tcW w:w="407" w:type="dxa"/>
          </w:tcPr>
          <w:p w:rsidR="006B629C" w:rsidRDefault="00F17728">
            <w:r>
              <w:t>4283.</w:t>
            </w:r>
          </w:p>
        </w:tc>
        <w:tc>
          <w:tcPr>
            <w:tcW w:w="11453" w:type="dxa"/>
          </w:tcPr>
          <w:p w:rsidR="006B629C" w:rsidRDefault="00F17728">
            <w: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596" w:type="dxa"/>
          </w:tcPr>
          <w:p w:rsidR="006B629C" w:rsidRDefault="00F17728">
            <w:r>
              <w:t>10.11.2017</w:t>
            </w:r>
          </w:p>
        </w:tc>
      </w:tr>
      <w:tr w:rsidR="006B629C" w:rsidTr="000E665F">
        <w:tc>
          <w:tcPr>
            <w:tcW w:w="407" w:type="dxa"/>
          </w:tcPr>
          <w:p w:rsidR="006B629C" w:rsidRDefault="00F17728">
            <w:r>
              <w:t>4284.</w:t>
            </w:r>
          </w:p>
        </w:tc>
        <w:tc>
          <w:tcPr>
            <w:tcW w:w="11453" w:type="dxa"/>
          </w:tcPr>
          <w:p w:rsidR="006B629C" w:rsidRDefault="00F17728">
            <w: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596" w:type="dxa"/>
          </w:tcPr>
          <w:p w:rsidR="006B629C" w:rsidRDefault="00F17728">
            <w:r>
              <w:t>10.11.2017</w:t>
            </w:r>
          </w:p>
        </w:tc>
      </w:tr>
      <w:tr w:rsidR="006B629C" w:rsidTr="000E665F">
        <w:tc>
          <w:tcPr>
            <w:tcW w:w="407" w:type="dxa"/>
          </w:tcPr>
          <w:p w:rsidR="006B629C" w:rsidRDefault="00F17728">
            <w:r>
              <w:t>4285.</w:t>
            </w:r>
          </w:p>
        </w:tc>
        <w:tc>
          <w:tcPr>
            <w:tcW w:w="11453" w:type="dxa"/>
          </w:tcPr>
          <w:p w:rsidR="006B629C" w:rsidRDefault="00F17728">
            <w: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596" w:type="dxa"/>
          </w:tcPr>
          <w:p w:rsidR="006B629C" w:rsidRDefault="00F17728">
            <w:r>
              <w:t>10.11.2017</w:t>
            </w:r>
          </w:p>
        </w:tc>
      </w:tr>
      <w:tr w:rsidR="006B629C" w:rsidTr="000E665F">
        <w:tc>
          <w:tcPr>
            <w:tcW w:w="407" w:type="dxa"/>
          </w:tcPr>
          <w:p w:rsidR="006B629C" w:rsidRDefault="00F17728">
            <w:r>
              <w:t>428</w:t>
            </w:r>
            <w:r>
              <w:lastRenderedPageBreak/>
              <w:t>6.</w:t>
            </w:r>
          </w:p>
        </w:tc>
        <w:tc>
          <w:tcPr>
            <w:tcW w:w="11453" w:type="dxa"/>
          </w:tcPr>
          <w:p w:rsidR="006B629C" w:rsidRDefault="00F17728">
            <w:r>
              <w:lastRenderedPageBreak/>
              <w:t xml:space="preserve">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w:t>
            </w:r>
            <w:r>
              <w:lastRenderedPageBreak/>
              <w:t>http://vk.com/id250979272 (решение Таганского районного суда города Москвы от 30.05.2017);</w:t>
            </w:r>
          </w:p>
        </w:tc>
        <w:tc>
          <w:tcPr>
            <w:tcW w:w="596" w:type="dxa"/>
          </w:tcPr>
          <w:p w:rsidR="006B629C" w:rsidRDefault="00F17728">
            <w:r>
              <w:lastRenderedPageBreak/>
              <w:t>10.11.201</w:t>
            </w:r>
            <w:r>
              <w:lastRenderedPageBreak/>
              <w:t>7</w:t>
            </w:r>
          </w:p>
        </w:tc>
      </w:tr>
      <w:tr w:rsidR="006B629C" w:rsidTr="000E665F">
        <w:tc>
          <w:tcPr>
            <w:tcW w:w="407" w:type="dxa"/>
          </w:tcPr>
          <w:p w:rsidR="006B629C" w:rsidRDefault="00F17728">
            <w:r>
              <w:lastRenderedPageBreak/>
              <w:t>4287.</w:t>
            </w:r>
          </w:p>
        </w:tc>
        <w:tc>
          <w:tcPr>
            <w:tcW w:w="11453" w:type="dxa"/>
          </w:tcPr>
          <w:p w:rsidR="006B629C" w:rsidRDefault="00F17728">
            <w: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596" w:type="dxa"/>
          </w:tcPr>
          <w:p w:rsidR="006B629C" w:rsidRDefault="00F17728">
            <w:r>
              <w:t>10.11.2017</w:t>
            </w:r>
          </w:p>
        </w:tc>
      </w:tr>
      <w:tr w:rsidR="006B629C" w:rsidTr="000E665F">
        <w:tc>
          <w:tcPr>
            <w:tcW w:w="407" w:type="dxa"/>
          </w:tcPr>
          <w:p w:rsidR="006B629C" w:rsidRDefault="00F17728">
            <w:r>
              <w:t>4288.</w:t>
            </w:r>
          </w:p>
        </w:tc>
        <w:tc>
          <w:tcPr>
            <w:tcW w:w="11453" w:type="dxa"/>
          </w:tcPr>
          <w:p w:rsidR="006B629C" w:rsidRDefault="00F17728">
            <w: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596" w:type="dxa"/>
          </w:tcPr>
          <w:p w:rsidR="006B629C" w:rsidRDefault="00F17728">
            <w:r>
              <w:t>10.11.2017</w:t>
            </w:r>
          </w:p>
        </w:tc>
      </w:tr>
      <w:tr w:rsidR="006B629C" w:rsidTr="000E665F">
        <w:tc>
          <w:tcPr>
            <w:tcW w:w="407" w:type="dxa"/>
          </w:tcPr>
          <w:p w:rsidR="006B629C" w:rsidRDefault="00F17728">
            <w:r>
              <w:t>4289.</w:t>
            </w:r>
          </w:p>
        </w:tc>
        <w:tc>
          <w:tcPr>
            <w:tcW w:w="11453" w:type="dxa"/>
          </w:tcPr>
          <w:p w:rsidR="006B629C" w:rsidRDefault="00F17728">
            <w: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596" w:type="dxa"/>
          </w:tcPr>
          <w:p w:rsidR="006B629C" w:rsidRDefault="00F17728">
            <w:r>
              <w:t>10.11.2017</w:t>
            </w:r>
          </w:p>
        </w:tc>
      </w:tr>
      <w:tr w:rsidR="006B629C" w:rsidTr="000E665F">
        <w:tc>
          <w:tcPr>
            <w:tcW w:w="407" w:type="dxa"/>
          </w:tcPr>
          <w:p w:rsidR="006B629C" w:rsidRDefault="00F17728">
            <w:r>
              <w:t>4290.</w:t>
            </w:r>
          </w:p>
        </w:tc>
        <w:tc>
          <w:tcPr>
            <w:tcW w:w="11453" w:type="dxa"/>
          </w:tcPr>
          <w:p w:rsidR="006B629C" w:rsidRDefault="00F17728">
            <w: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596" w:type="dxa"/>
          </w:tcPr>
          <w:p w:rsidR="006B629C" w:rsidRDefault="00F17728">
            <w:r>
              <w:t>10.11.2017</w:t>
            </w:r>
          </w:p>
        </w:tc>
      </w:tr>
      <w:tr w:rsidR="006B629C" w:rsidTr="000E665F">
        <w:tc>
          <w:tcPr>
            <w:tcW w:w="407" w:type="dxa"/>
          </w:tcPr>
          <w:p w:rsidR="006B629C" w:rsidRDefault="00F17728">
            <w:r>
              <w:t>4291.</w:t>
            </w:r>
          </w:p>
        </w:tc>
        <w:tc>
          <w:tcPr>
            <w:tcW w:w="11453" w:type="dxa"/>
          </w:tcPr>
          <w:p w:rsidR="006B629C" w:rsidRDefault="00F17728">
            <w:r>
              <w:t>Бюллетень «Как Иегова общается с людьми» издание август 2015г. (решение Арсеньевского городского суда Приморского края от 25.08.2017);</w:t>
            </w:r>
          </w:p>
        </w:tc>
        <w:tc>
          <w:tcPr>
            <w:tcW w:w="596" w:type="dxa"/>
          </w:tcPr>
          <w:p w:rsidR="006B629C" w:rsidRDefault="00F17728">
            <w:r>
              <w:t>10.11.2017</w:t>
            </w:r>
          </w:p>
        </w:tc>
      </w:tr>
      <w:tr w:rsidR="006B629C" w:rsidTr="000E665F">
        <w:tc>
          <w:tcPr>
            <w:tcW w:w="407" w:type="dxa"/>
          </w:tcPr>
          <w:p w:rsidR="006B629C" w:rsidRDefault="00F17728">
            <w:r>
              <w:t>4</w:t>
            </w:r>
            <w:r>
              <w:lastRenderedPageBreak/>
              <w:t>292.</w:t>
            </w:r>
          </w:p>
        </w:tc>
        <w:tc>
          <w:tcPr>
            <w:tcW w:w="11453" w:type="dxa"/>
          </w:tcPr>
          <w:p w:rsidR="006B629C" w:rsidRDefault="00F17728">
            <w:r>
              <w:lastRenderedPageBreak/>
              <w:t xml:space="preserve">Бюллетень «Старейшины, стараетесь ли вы обучать братьев?» издание декабрь 2014г. (решение Арсеньевского </w:t>
            </w:r>
            <w:r>
              <w:lastRenderedPageBreak/>
              <w:t>городского суда Приморского края от 25.08.2017);</w:t>
            </w:r>
          </w:p>
        </w:tc>
        <w:tc>
          <w:tcPr>
            <w:tcW w:w="596" w:type="dxa"/>
          </w:tcPr>
          <w:p w:rsidR="006B629C" w:rsidRDefault="00F17728">
            <w:r>
              <w:lastRenderedPageBreak/>
              <w:t>10.</w:t>
            </w:r>
            <w:r>
              <w:lastRenderedPageBreak/>
              <w:t>11.2017</w:t>
            </w:r>
          </w:p>
        </w:tc>
      </w:tr>
      <w:tr w:rsidR="006B629C" w:rsidTr="000E665F">
        <w:tc>
          <w:tcPr>
            <w:tcW w:w="407" w:type="dxa"/>
          </w:tcPr>
          <w:p w:rsidR="006B629C" w:rsidRDefault="00F17728">
            <w:r>
              <w:lastRenderedPageBreak/>
              <w:t>4293.</w:t>
            </w:r>
          </w:p>
        </w:tc>
        <w:tc>
          <w:tcPr>
            <w:tcW w:w="11453" w:type="dxa"/>
          </w:tcPr>
          <w:p w:rsidR="006B629C" w:rsidRDefault="00F17728">
            <w: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596" w:type="dxa"/>
          </w:tcPr>
          <w:p w:rsidR="006B629C" w:rsidRDefault="00F17728">
            <w:r>
              <w:t>10.11.2017</w:t>
            </w:r>
          </w:p>
        </w:tc>
      </w:tr>
      <w:tr w:rsidR="006B629C" w:rsidTr="000E665F">
        <w:tc>
          <w:tcPr>
            <w:tcW w:w="407" w:type="dxa"/>
          </w:tcPr>
          <w:p w:rsidR="006B629C" w:rsidRDefault="00F17728">
            <w:r>
              <w:t>4294.</w:t>
            </w:r>
          </w:p>
        </w:tc>
        <w:tc>
          <w:tcPr>
            <w:tcW w:w="11453" w:type="dxa"/>
          </w:tcPr>
          <w:p w:rsidR="006B629C" w:rsidRDefault="00F17728">
            <w:r>
              <w:t>Журнал «Сторожевая башня возвещает царство Иеговы» выпуск от 15.06.2015г. (решение Арсеньевского городского суда Приморского края от 25.08.2017);</w:t>
            </w:r>
          </w:p>
        </w:tc>
        <w:tc>
          <w:tcPr>
            <w:tcW w:w="596" w:type="dxa"/>
          </w:tcPr>
          <w:p w:rsidR="006B629C" w:rsidRDefault="00F17728">
            <w:r>
              <w:t>10.11.2017</w:t>
            </w:r>
          </w:p>
        </w:tc>
      </w:tr>
      <w:tr w:rsidR="006B629C" w:rsidTr="000E665F">
        <w:tc>
          <w:tcPr>
            <w:tcW w:w="407" w:type="dxa"/>
          </w:tcPr>
          <w:p w:rsidR="006B629C" w:rsidRDefault="00F17728">
            <w:r>
              <w:t>4295.</w:t>
            </w:r>
          </w:p>
        </w:tc>
        <w:tc>
          <w:tcPr>
            <w:tcW w:w="11453" w:type="dxa"/>
          </w:tcPr>
          <w:p w:rsidR="006B629C" w:rsidRDefault="00F17728">
            <w: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596" w:type="dxa"/>
          </w:tcPr>
          <w:p w:rsidR="006B629C" w:rsidRDefault="00F17728">
            <w:r>
              <w:t>28.11.2017</w:t>
            </w:r>
          </w:p>
        </w:tc>
      </w:tr>
      <w:tr w:rsidR="006B629C" w:rsidTr="000E665F">
        <w:tc>
          <w:tcPr>
            <w:tcW w:w="407" w:type="dxa"/>
          </w:tcPr>
          <w:p w:rsidR="006B629C" w:rsidRDefault="00F17728">
            <w:r>
              <w:t>4296.</w:t>
            </w:r>
          </w:p>
        </w:tc>
        <w:tc>
          <w:tcPr>
            <w:tcW w:w="11453" w:type="dxa"/>
          </w:tcPr>
          <w:p w:rsidR="006B629C" w:rsidRDefault="00F17728">
            <w:r>
              <w:t xml:space="preserve">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w:t>
            </w:r>
            <w:r>
              <w:lastRenderedPageBreak/>
              <w:t>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596" w:type="dxa"/>
          </w:tcPr>
          <w:p w:rsidR="006B629C" w:rsidRDefault="00F17728">
            <w:r>
              <w:lastRenderedPageBreak/>
              <w:t>28.11.2017</w:t>
            </w:r>
          </w:p>
        </w:tc>
      </w:tr>
      <w:tr w:rsidR="006B629C" w:rsidTr="000E665F">
        <w:tc>
          <w:tcPr>
            <w:tcW w:w="407" w:type="dxa"/>
          </w:tcPr>
          <w:p w:rsidR="006B629C" w:rsidRDefault="00F17728">
            <w:r>
              <w:lastRenderedPageBreak/>
              <w:t>4297.</w:t>
            </w:r>
          </w:p>
        </w:tc>
        <w:tc>
          <w:tcPr>
            <w:tcW w:w="11453" w:type="dxa"/>
          </w:tcPr>
          <w:p w:rsidR="006B629C" w:rsidRDefault="00F17728">
            <w: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596" w:type="dxa"/>
          </w:tcPr>
          <w:p w:rsidR="006B629C" w:rsidRDefault="00F17728">
            <w:r>
              <w:t>28.11.2017</w:t>
            </w:r>
          </w:p>
        </w:tc>
      </w:tr>
      <w:tr w:rsidR="006B629C" w:rsidTr="000E665F">
        <w:tc>
          <w:tcPr>
            <w:tcW w:w="407" w:type="dxa"/>
          </w:tcPr>
          <w:p w:rsidR="006B629C" w:rsidRDefault="00F17728">
            <w:r>
              <w:t>4298.</w:t>
            </w:r>
          </w:p>
        </w:tc>
        <w:tc>
          <w:tcPr>
            <w:tcW w:w="11453" w:type="dxa"/>
          </w:tcPr>
          <w:p w:rsidR="006B629C" w:rsidRDefault="00F17728">
            <w: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596" w:type="dxa"/>
          </w:tcPr>
          <w:p w:rsidR="006B629C" w:rsidRDefault="00F17728">
            <w:r>
              <w:t>28.11.2017</w:t>
            </w:r>
          </w:p>
        </w:tc>
      </w:tr>
      <w:tr w:rsidR="006B629C" w:rsidTr="000E665F">
        <w:tc>
          <w:tcPr>
            <w:tcW w:w="407" w:type="dxa"/>
          </w:tcPr>
          <w:p w:rsidR="006B629C" w:rsidRDefault="00F17728">
            <w:r>
              <w:t>4299.</w:t>
            </w:r>
          </w:p>
        </w:tc>
        <w:tc>
          <w:tcPr>
            <w:tcW w:w="11453" w:type="dxa"/>
          </w:tcPr>
          <w:p w:rsidR="006B629C" w:rsidRDefault="00F17728">
            <w: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596" w:type="dxa"/>
          </w:tcPr>
          <w:p w:rsidR="006B629C" w:rsidRDefault="00F17728">
            <w:r>
              <w:t>28.11.2017</w:t>
            </w:r>
          </w:p>
        </w:tc>
      </w:tr>
      <w:tr w:rsidR="006B629C" w:rsidTr="000E665F">
        <w:tc>
          <w:tcPr>
            <w:tcW w:w="407" w:type="dxa"/>
          </w:tcPr>
          <w:p w:rsidR="006B629C" w:rsidRDefault="00F17728">
            <w:r>
              <w:t>4300.</w:t>
            </w:r>
          </w:p>
        </w:tc>
        <w:tc>
          <w:tcPr>
            <w:tcW w:w="11453" w:type="dxa"/>
          </w:tcPr>
          <w:p w:rsidR="006B629C" w:rsidRDefault="00F17728">
            <w:r>
              <w:t xml:space="preserve">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w:t>
            </w:r>
            <w:r>
              <w:lastRenderedPageBreak/>
              <w:t>https://vk.com/wall-100157872_80531 (решение Центрального районного суда г. Воронежа от 04.09.2017);</w:t>
            </w:r>
          </w:p>
        </w:tc>
        <w:tc>
          <w:tcPr>
            <w:tcW w:w="596" w:type="dxa"/>
          </w:tcPr>
          <w:p w:rsidR="006B629C" w:rsidRDefault="00F17728">
            <w:r>
              <w:lastRenderedPageBreak/>
              <w:t>08.12.2017</w:t>
            </w:r>
          </w:p>
        </w:tc>
      </w:tr>
      <w:tr w:rsidR="006B629C" w:rsidTr="000E665F">
        <w:tc>
          <w:tcPr>
            <w:tcW w:w="407" w:type="dxa"/>
          </w:tcPr>
          <w:p w:rsidR="006B629C" w:rsidRDefault="00F17728">
            <w:r>
              <w:lastRenderedPageBreak/>
              <w:t>4301.</w:t>
            </w:r>
          </w:p>
        </w:tc>
        <w:tc>
          <w:tcPr>
            <w:tcW w:w="11453" w:type="dxa"/>
          </w:tcPr>
          <w:p w:rsidR="006B629C" w:rsidRDefault="00F17728">
            <w: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596" w:type="dxa"/>
          </w:tcPr>
          <w:p w:rsidR="006B629C" w:rsidRDefault="00F17728">
            <w:r>
              <w:t>08.12.2017</w:t>
            </w:r>
          </w:p>
        </w:tc>
      </w:tr>
      <w:tr w:rsidR="006B629C" w:rsidTr="000E665F">
        <w:tc>
          <w:tcPr>
            <w:tcW w:w="407" w:type="dxa"/>
          </w:tcPr>
          <w:p w:rsidR="006B629C" w:rsidRDefault="00F17728">
            <w:r>
              <w:t>4302.</w:t>
            </w:r>
          </w:p>
        </w:tc>
        <w:tc>
          <w:tcPr>
            <w:tcW w:w="11453" w:type="dxa"/>
          </w:tcPr>
          <w:p w:rsidR="006B629C" w:rsidRDefault="00F17728">
            <w: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596" w:type="dxa"/>
          </w:tcPr>
          <w:p w:rsidR="006B629C" w:rsidRDefault="00F17728">
            <w:r>
              <w:t>08.12.2017</w:t>
            </w:r>
          </w:p>
        </w:tc>
      </w:tr>
      <w:tr w:rsidR="006B629C" w:rsidTr="000E665F">
        <w:tc>
          <w:tcPr>
            <w:tcW w:w="407" w:type="dxa"/>
          </w:tcPr>
          <w:p w:rsidR="006B629C" w:rsidRDefault="00F17728">
            <w:r>
              <w:t>4303.</w:t>
            </w:r>
          </w:p>
        </w:tc>
        <w:tc>
          <w:tcPr>
            <w:tcW w:w="11453" w:type="dxa"/>
          </w:tcPr>
          <w:p w:rsidR="006B629C" w:rsidRDefault="00F17728">
            <w: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596" w:type="dxa"/>
          </w:tcPr>
          <w:p w:rsidR="006B629C" w:rsidRDefault="00F17728">
            <w:r>
              <w:t>08.12.2017</w:t>
            </w:r>
          </w:p>
        </w:tc>
      </w:tr>
      <w:tr w:rsidR="006B629C" w:rsidTr="000E665F">
        <w:tc>
          <w:tcPr>
            <w:tcW w:w="407" w:type="dxa"/>
          </w:tcPr>
          <w:p w:rsidR="006B629C" w:rsidRDefault="00F17728">
            <w:r>
              <w:t>4304.</w:t>
            </w:r>
          </w:p>
        </w:tc>
        <w:tc>
          <w:tcPr>
            <w:tcW w:w="11453" w:type="dxa"/>
          </w:tcPr>
          <w:p w:rsidR="006B629C" w:rsidRDefault="00F17728">
            <w: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596" w:type="dxa"/>
          </w:tcPr>
          <w:p w:rsidR="006B629C" w:rsidRDefault="00F17728">
            <w:r>
              <w:t>08.12.2017</w:t>
            </w:r>
          </w:p>
        </w:tc>
      </w:tr>
      <w:tr w:rsidR="006B629C" w:rsidTr="000E665F">
        <w:tc>
          <w:tcPr>
            <w:tcW w:w="407" w:type="dxa"/>
          </w:tcPr>
          <w:p w:rsidR="006B629C" w:rsidRDefault="00F17728">
            <w:r>
              <w:t>430</w:t>
            </w:r>
            <w:r>
              <w:lastRenderedPageBreak/>
              <w:t>5.</w:t>
            </w:r>
          </w:p>
        </w:tc>
        <w:tc>
          <w:tcPr>
            <w:tcW w:w="11453" w:type="dxa"/>
          </w:tcPr>
          <w:p w:rsidR="006B629C" w:rsidRDefault="00F17728">
            <w:r>
              <w:lastRenderedPageBreak/>
              <w:t xml:space="preserve">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w:t>
            </w:r>
            <w:r>
              <w:lastRenderedPageBreak/>
              <w:t>городского суда от 04.10.2017);</w:t>
            </w:r>
          </w:p>
        </w:tc>
        <w:tc>
          <w:tcPr>
            <w:tcW w:w="596" w:type="dxa"/>
          </w:tcPr>
          <w:p w:rsidR="006B629C" w:rsidRDefault="00F17728">
            <w:r>
              <w:lastRenderedPageBreak/>
              <w:t>08.12.201</w:t>
            </w:r>
            <w:r>
              <w:lastRenderedPageBreak/>
              <w:t>7</w:t>
            </w:r>
          </w:p>
        </w:tc>
      </w:tr>
      <w:tr w:rsidR="006B629C" w:rsidTr="000E665F">
        <w:tc>
          <w:tcPr>
            <w:tcW w:w="407" w:type="dxa"/>
          </w:tcPr>
          <w:p w:rsidR="006B629C" w:rsidRDefault="00F17728">
            <w:r>
              <w:lastRenderedPageBreak/>
              <w:t>4306.</w:t>
            </w:r>
          </w:p>
        </w:tc>
        <w:tc>
          <w:tcPr>
            <w:tcW w:w="11453" w:type="dxa"/>
          </w:tcPr>
          <w:p w:rsidR="006B629C" w:rsidRDefault="00F17728">
            <w: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596" w:type="dxa"/>
          </w:tcPr>
          <w:p w:rsidR="006B629C" w:rsidRDefault="00F17728">
            <w:r>
              <w:t>08.12.2017</w:t>
            </w:r>
          </w:p>
        </w:tc>
      </w:tr>
      <w:tr w:rsidR="006B629C" w:rsidTr="000E665F">
        <w:tc>
          <w:tcPr>
            <w:tcW w:w="407" w:type="dxa"/>
          </w:tcPr>
          <w:p w:rsidR="006B629C" w:rsidRDefault="00F17728">
            <w:r>
              <w:t>4307.</w:t>
            </w:r>
          </w:p>
        </w:tc>
        <w:tc>
          <w:tcPr>
            <w:tcW w:w="11453" w:type="dxa"/>
          </w:tcPr>
          <w:p w:rsidR="006B629C" w:rsidRDefault="00F17728">
            <w: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596" w:type="dxa"/>
          </w:tcPr>
          <w:p w:rsidR="006B629C" w:rsidRDefault="00F17728">
            <w:r>
              <w:t>08.12.2017</w:t>
            </w:r>
          </w:p>
        </w:tc>
      </w:tr>
      <w:tr w:rsidR="006B629C" w:rsidTr="000E665F">
        <w:tc>
          <w:tcPr>
            <w:tcW w:w="407" w:type="dxa"/>
          </w:tcPr>
          <w:p w:rsidR="006B629C" w:rsidRDefault="00F17728">
            <w:r>
              <w:t>4308.</w:t>
            </w:r>
          </w:p>
        </w:tc>
        <w:tc>
          <w:tcPr>
            <w:tcW w:w="11453" w:type="dxa"/>
          </w:tcPr>
          <w:p w:rsidR="006B629C" w:rsidRDefault="00F17728">
            <w: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596" w:type="dxa"/>
          </w:tcPr>
          <w:p w:rsidR="006B629C" w:rsidRDefault="00F17728">
            <w:r>
              <w:t>08.12.2017</w:t>
            </w:r>
          </w:p>
        </w:tc>
      </w:tr>
      <w:tr w:rsidR="006B629C" w:rsidTr="000E665F">
        <w:tc>
          <w:tcPr>
            <w:tcW w:w="407" w:type="dxa"/>
          </w:tcPr>
          <w:p w:rsidR="006B629C" w:rsidRDefault="00F17728">
            <w:r>
              <w:t>4309.</w:t>
            </w:r>
          </w:p>
        </w:tc>
        <w:tc>
          <w:tcPr>
            <w:tcW w:w="11453" w:type="dxa"/>
          </w:tcPr>
          <w:p w:rsidR="006B629C" w:rsidRDefault="00F17728">
            <w: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596" w:type="dxa"/>
          </w:tcPr>
          <w:p w:rsidR="006B629C" w:rsidRDefault="00F17728">
            <w:r>
              <w:t>08.12.2017</w:t>
            </w:r>
          </w:p>
        </w:tc>
      </w:tr>
      <w:tr w:rsidR="006B629C" w:rsidTr="000E665F">
        <w:tc>
          <w:tcPr>
            <w:tcW w:w="407" w:type="dxa"/>
          </w:tcPr>
          <w:p w:rsidR="006B629C" w:rsidRDefault="00F17728">
            <w:r>
              <w:t>4310.</w:t>
            </w:r>
          </w:p>
        </w:tc>
        <w:tc>
          <w:tcPr>
            <w:tcW w:w="11453" w:type="dxa"/>
          </w:tcPr>
          <w:p w:rsidR="006B629C" w:rsidRDefault="00F17728">
            <w: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596" w:type="dxa"/>
          </w:tcPr>
          <w:p w:rsidR="006B629C" w:rsidRDefault="00F17728">
            <w:r>
              <w:t>15.12.2017</w:t>
            </w:r>
          </w:p>
        </w:tc>
      </w:tr>
      <w:tr w:rsidR="006B629C" w:rsidTr="000E665F">
        <w:tc>
          <w:tcPr>
            <w:tcW w:w="407" w:type="dxa"/>
          </w:tcPr>
          <w:p w:rsidR="006B629C" w:rsidRDefault="00F17728">
            <w:r>
              <w:t>4</w:t>
            </w:r>
            <w:r>
              <w:lastRenderedPageBreak/>
              <w:t>311.</w:t>
            </w:r>
          </w:p>
        </w:tc>
        <w:tc>
          <w:tcPr>
            <w:tcW w:w="11453" w:type="dxa"/>
          </w:tcPr>
          <w:p w:rsidR="006B629C" w:rsidRDefault="00F17728">
            <w:r>
              <w:lastRenderedPageBreak/>
              <w:t xml:space="preserve">Книга: Послание о народе Нохчи» [Текст]/ Р. Ибрагимов. - Элиста: ЗАОр «НПП Джангар», 2014.-236 с.: илл. </w:t>
            </w:r>
            <w:r>
              <w:lastRenderedPageBreak/>
              <w:t>(апелляционное определение Судебной коллегии по гражданским делам Верховного Суда Чеченской Республики от 12.10.2017);</w:t>
            </w:r>
          </w:p>
        </w:tc>
        <w:tc>
          <w:tcPr>
            <w:tcW w:w="596" w:type="dxa"/>
          </w:tcPr>
          <w:p w:rsidR="006B629C" w:rsidRDefault="00F17728">
            <w:r>
              <w:lastRenderedPageBreak/>
              <w:t>15.</w:t>
            </w:r>
            <w:r>
              <w:lastRenderedPageBreak/>
              <w:t>12.2017</w:t>
            </w:r>
          </w:p>
        </w:tc>
      </w:tr>
      <w:tr w:rsidR="006B629C" w:rsidTr="000E665F">
        <w:tc>
          <w:tcPr>
            <w:tcW w:w="407" w:type="dxa"/>
          </w:tcPr>
          <w:p w:rsidR="006B629C" w:rsidRDefault="00F17728">
            <w:r>
              <w:lastRenderedPageBreak/>
              <w:t>4312.</w:t>
            </w:r>
          </w:p>
        </w:tc>
        <w:tc>
          <w:tcPr>
            <w:tcW w:w="11453" w:type="dxa"/>
          </w:tcPr>
          <w:p w:rsidR="006B629C" w:rsidRDefault="00F17728">
            <w: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596" w:type="dxa"/>
          </w:tcPr>
          <w:p w:rsidR="006B629C" w:rsidRDefault="00F17728">
            <w:r>
              <w:t>15.12.2017</w:t>
            </w:r>
          </w:p>
        </w:tc>
      </w:tr>
      <w:tr w:rsidR="006B629C" w:rsidTr="000E665F">
        <w:tc>
          <w:tcPr>
            <w:tcW w:w="407" w:type="dxa"/>
          </w:tcPr>
          <w:p w:rsidR="006B629C" w:rsidRDefault="00F17728">
            <w:r>
              <w:t>4313.</w:t>
            </w:r>
          </w:p>
        </w:tc>
        <w:tc>
          <w:tcPr>
            <w:tcW w:w="11453" w:type="dxa"/>
          </w:tcPr>
          <w:p w:rsidR="006B629C" w:rsidRDefault="00F17728">
            <w: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596" w:type="dxa"/>
          </w:tcPr>
          <w:p w:rsidR="006B629C" w:rsidRDefault="00F17728">
            <w:r>
              <w:t>15.12.2017</w:t>
            </w:r>
          </w:p>
        </w:tc>
      </w:tr>
      <w:tr w:rsidR="006B629C" w:rsidTr="000E665F">
        <w:tc>
          <w:tcPr>
            <w:tcW w:w="407" w:type="dxa"/>
          </w:tcPr>
          <w:p w:rsidR="006B629C" w:rsidRDefault="00F17728">
            <w:r>
              <w:t>4314.</w:t>
            </w:r>
          </w:p>
        </w:tc>
        <w:tc>
          <w:tcPr>
            <w:tcW w:w="11453" w:type="dxa"/>
          </w:tcPr>
          <w:p w:rsidR="006B629C" w:rsidRDefault="00F17728">
            <w: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596" w:type="dxa"/>
          </w:tcPr>
          <w:p w:rsidR="006B629C" w:rsidRDefault="00F17728">
            <w:r>
              <w:t>15.12.2017</w:t>
            </w:r>
          </w:p>
        </w:tc>
      </w:tr>
      <w:tr w:rsidR="006B629C" w:rsidTr="000E665F">
        <w:tc>
          <w:tcPr>
            <w:tcW w:w="407" w:type="dxa"/>
          </w:tcPr>
          <w:p w:rsidR="006B629C" w:rsidRDefault="00F17728">
            <w:r>
              <w:t>4315.</w:t>
            </w:r>
          </w:p>
        </w:tc>
        <w:tc>
          <w:tcPr>
            <w:tcW w:w="11453" w:type="dxa"/>
          </w:tcPr>
          <w:p w:rsidR="006B629C" w:rsidRDefault="00F17728">
            <w:r>
              <w:t>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http://censoru.net/17801-zachem-putinu-ponadobilis-terakty-v-pitere.html, http://giperboloid.info/zachem-putinu-ponadobilis-terakty-v-pitere/, 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596" w:type="dxa"/>
          </w:tcPr>
          <w:p w:rsidR="006B629C" w:rsidRDefault="00F17728">
            <w:r>
              <w:t>15.12.2017</w:t>
            </w:r>
          </w:p>
        </w:tc>
      </w:tr>
      <w:tr w:rsidR="006B629C" w:rsidTr="000E665F">
        <w:tc>
          <w:tcPr>
            <w:tcW w:w="407" w:type="dxa"/>
          </w:tcPr>
          <w:p w:rsidR="006B629C" w:rsidRDefault="00F17728">
            <w:r>
              <w:t>4</w:t>
            </w:r>
            <w:r>
              <w:lastRenderedPageBreak/>
              <w:t>316.</w:t>
            </w:r>
          </w:p>
        </w:tc>
        <w:tc>
          <w:tcPr>
            <w:tcW w:w="11453" w:type="dxa"/>
          </w:tcPr>
          <w:p w:rsidR="006B629C" w:rsidRDefault="00F17728">
            <w:r>
              <w:lastRenderedPageBreak/>
              <w:t xml:space="preserve">Текстовая часть графического материала «Граждане России будьте бдительны! Падает рейтинг - Ждите </w:t>
            </w:r>
            <w:r>
              <w:lastRenderedPageBreak/>
              <w:t>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596" w:type="dxa"/>
          </w:tcPr>
          <w:p w:rsidR="006B629C" w:rsidRDefault="00F17728">
            <w:r>
              <w:lastRenderedPageBreak/>
              <w:t>15.</w:t>
            </w:r>
            <w:r>
              <w:lastRenderedPageBreak/>
              <w:t>12.2017</w:t>
            </w:r>
          </w:p>
        </w:tc>
      </w:tr>
      <w:tr w:rsidR="006B629C" w:rsidTr="000E665F">
        <w:tc>
          <w:tcPr>
            <w:tcW w:w="407" w:type="dxa"/>
          </w:tcPr>
          <w:p w:rsidR="006B629C" w:rsidRDefault="00F17728">
            <w:r>
              <w:lastRenderedPageBreak/>
              <w:t>4317.</w:t>
            </w:r>
          </w:p>
        </w:tc>
        <w:tc>
          <w:tcPr>
            <w:tcW w:w="11453" w:type="dxa"/>
          </w:tcPr>
          <w:p w:rsidR="006B629C" w:rsidRDefault="00F17728">
            <w: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596" w:type="dxa"/>
          </w:tcPr>
          <w:p w:rsidR="006B629C" w:rsidRDefault="00F17728">
            <w:r>
              <w:t>15.12.2017</w:t>
            </w:r>
          </w:p>
        </w:tc>
      </w:tr>
      <w:tr w:rsidR="006B629C" w:rsidTr="000E665F">
        <w:tc>
          <w:tcPr>
            <w:tcW w:w="407" w:type="dxa"/>
          </w:tcPr>
          <w:p w:rsidR="006B629C" w:rsidRDefault="00F17728">
            <w:r>
              <w:t>4318.</w:t>
            </w:r>
          </w:p>
        </w:tc>
        <w:tc>
          <w:tcPr>
            <w:tcW w:w="11453" w:type="dxa"/>
          </w:tcPr>
          <w:p w:rsidR="006B629C" w:rsidRDefault="00F17728">
            <w: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596" w:type="dxa"/>
          </w:tcPr>
          <w:p w:rsidR="006B629C" w:rsidRDefault="00F17728">
            <w:r>
              <w:t>15.12.2017</w:t>
            </w:r>
          </w:p>
        </w:tc>
      </w:tr>
      <w:tr w:rsidR="006B629C" w:rsidTr="000E665F">
        <w:tc>
          <w:tcPr>
            <w:tcW w:w="407" w:type="dxa"/>
          </w:tcPr>
          <w:p w:rsidR="006B629C" w:rsidRDefault="00F17728">
            <w:r>
              <w:t>4319.</w:t>
            </w:r>
          </w:p>
        </w:tc>
        <w:tc>
          <w:tcPr>
            <w:tcW w:w="11453" w:type="dxa"/>
          </w:tcPr>
          <w:p w:rsidR="006B629C" w:rsidRDefault="00F17728">
            <w: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596" w:type="dxa"/>
          </w:tcPr>
          <w:p w:rsidR="006B629C" w:rsidRDefault="00F17728">
            <w:r>
              <w:t>15.12.2017</w:t>
            </w:r>
          </w:p>
        </w:tc>
      </w:tr>
      <w:tr w:rsidR="006B629C" w:rsidTr="000E665F">
        <w:tc>
          <w:tcPr>
            <w:tcW w:w="407" w:type="dxa"/>
          </w:tcPr>
          <w:p w:rsidR="006B629C" w:rsidRDefault="00F17728">
            <w:r>
              <w:t>4320.</w:t>
            </w:r>
          </w:p>
        </w:tc>
        <w:tc>
          <w:tcPr>
            <w:tcW w:w="11453" w:type="dxa"/>
          </w:tcPr>
          <w:p w:rsidR="006B629C" w:rsidRDefault="00F17728">
            <w: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596" w:type="dxa"/>
          </w:tcPr>
          <w:p w:rsidR="006B629C" w:rsidRDefault="00F17728">
            <w:r>
              <w:t>15.12.2017</w:t>
            </w:r>
          </w:p>
        </w:tc>
      </w:tr>
      <w:tr w:rsidR="006B629C" w:rsidTr="000E665F">
        <w:tc>
          <w:tcPr>
            <w:tcW w:w="407" w:type="dxa"/>
          </w:tcPr>
          <w:p w:rsidR="006B629C" w:rsidRDefault="00F17728">
            <w:r>
              <w:t>432</w:t>
            </w:r>
            <w:r>
              <w:lastRenderedPageBreak/>
              <w:t>1.</w:t>
            </w:r>
          </w:p>
        </w:tc>
        <w:tc>
          <w:tcPr>
            <w:tcW w:w="11453" w:type="dxa"/>
          </w:tcPr>
          <w:p w:rsidR="006B629C" w:rsidRDefault="00F17728">
            <w:r>
              <w:lastRenderedPageBreak/>
              <w:t xml:space="preserve">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w:t>
            </w:r>
            <w:r>
              <w:lastRenderedPageBreak/>
              <w:t>сообществе «Группа ХорСС» на Интернет-сайте «vk.com» (решение Благовещенского городского суда от 14.09.2017);</w:t>
            </w:r>
          </w:p>
        </w:tc>
        <w:tc>
          <w:tcPr>
            <w:tcW w:w="596" w:type="dxa"/>
          </w:tcPr>
          <w:p w:rsidR="006B629C" w:rsidRDefault="00F17728">
            <w:r>
              <w:lastRenderedPageBreak/>
              <w:t>15.12.201</w:t>
            </w:r>
            <w:r>
              <w:lastRenderedPageBreak/>
              <w:t>7</w:t>
            </w:r>
          </w:p>
        </w:tc>
      </w:tr>
      <w:tr w:rsidR="006B629C" w:rsidTr="000E665F">
        <w:tc>
          <w:tcPr>
            <w:tcW w:w="407" w:type="dxa"/>
          </w:tcPr>
          <w:p w:rsidR="006B629C" w:rsidRDefault="00F17728">
            <w:r>
              <w:lastRenderedPageBreak/>
              <w:t>4322.</w:t>
            </w:r>
          </w:p>
        </w:tc>
        <w:tc>
          <w:tcPr>
            <w:tcW w:w="11453" w:type="dxa"/>
          </w:tcPr>
          <w:p w:rsidR="006B629C" w:rsidRDefault="00F17728">
            <w: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596" w:type="dxa"/>
          </w:tcPr>
          <w:p w:rsidR="006B629C" w:rsidRDefault="00F17728">
            <w:r>
              <w:t>15.12.2017</w:t>
            </w:r>
          </w:p>
        </w:tc>
      </w:tr>
      <w:tr w:rsidR="006B629C" w:rsidTr="000E665F">
        <w:tc>
          <w:tcPr>
            <w:tcW w:w="407" w:type="dxa"/>
          </w:tcPr>
          <w:p w:rsidR="006B629C" w:rsidRDefault="00F17728">
            <w:r>
              <w:t>4323.</w:t>
            </w:r>
          </w:p>
        </w:tc>
        <w:tc>
          <w:tcPr>
            <w:tcW w:w="11453" w:type="dxa"/>
          </w:tcPr>
          <w:p w:rsidR="006B629C" w:rsidRDefault="00F17728">
            <w: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596" w:type="dxa"/>
          </w:tcPr>
          <w:p w:rsidR="006B629C" w:rsidRDefault="00F17728">
            <w:r>
              <w:t>15.12.2017</w:t>
            </w:r>
          </w:p>
        </w:tc>
      </w:tr>
      <w:tr w:rsidR="006B629C" w:rsidTr="000E665F">
        <w:tc>
          <w:tcPr>
            <w:tcW w:w="407" w:type="dxa"/>
          </w:tcPr>
          <w:p w:rsidR="006B629C" w:rsidRDefault="00F17728">
            <w:r>
              <w:t>4324.</w:t>
            </w:r>
          </w:p>
        </w:tc>
        <w:tc>
          <w:tcPr>
            <w:tcW w:w="11453" w:type="dxa"/>
          </w:tcPr>
          <w:p w:rsidR="006B629C" w:rsidRDefault="00F17728">
            <w: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596" w:type="dxa"/>
          </w:tcPr>
          <w:p w:rsidR="006B629C" w:rsidRDefault="00F17728">
            <w:r>
              <w:t>15.12.2017</w:t>
            </w:r>
          </w:p>
        </w:tc>
      </w:tr>
      <w:tr w:rsidR="006B629C" w:rsidTr="000E665F">
        <w:tc>
          <w:tcPr>
            <w:tcW w:w="407" w:type="dxa"/>
          </w:tcPr>
          <w:p w:rsidR="006B629C" w:rsidRDefault="00F17728">
            <w:r>
              <w:t>4325.</w:t>
            </w:r>
          </w:p>
        </w:tc>
        <w:tc>
          <w:tcPr>
            <w:tcW w:w="11453" w:type="dxa"/>
          </w:tcPr>
          <w:p w:rsidR="006B629C" w:rsidRDefault="00F17728">
            <w: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596" w:type="dxa"/>
          </w:tcPr>
          <w:p w:rsidR="006B629C" w:rsidRDefault="00F17728">
            <w:r>
              <w:t>15.12.2017</w:t>
            </w:r>
          </w:p>
        </w:tc>
      </w:tr>
      <w:tr w:rsidR="006B629C" w:rsidTr="000E665F">
        <w:tc>
          <w:tcPr>
            <w:tcW w:w="407" w:type="dxa"/>
          </w:tcPr>
          <w:p w:rsidR="006B629C" w:rsidRDefault="00F17728">
            <w:r>
              <w:t>432</w:t>
            </w:r>
            <w:r>
              <w:lastRenderedPageBreak/>
              <w:t>6.</w:t>
            </w:r>
          </w:p>
        </w:tc>
        <w:tc>
          <w:tcPr>
            <w:tcW w:w="11453" w:type="dxa"/>
          </w:tcPr>
          <w:p w:rsidR="006B629C" w:rsidRDefault="00F17728">
            <w:r>
              <w:lastRenderedPageBreak/>
              <w:t xml:space="preserve">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w:t>
            </w:r>
            <w:r>
              <w:lastRenderedPageBreak/>
              <w:t>«Группа ХорСС» на Интернет-сайте «vk.com» (решение Благовещенского городского суда от 14.09.2017);</w:t>
            </w:r>
          </w:p>
        </w:tc>
        <w:tc>
          <w:tcPr>
            <w:tcW w:w="596" w:type="dxa"/>
          </w:tcPr>
          <w:p w:rsidR="006B629C" w:rsidRDefault="00F17728">
            <w:r>
              <w:lastRenderedPageBreak/>
              <w:t>15.12.201</w:t>
            </w:r>
            <w:r>
              <w:lastRenderedPageBreak/>
              <w:t>7</w:t>
            </w:r>
          </w:p>
        </w:tc>
      </w:tr>
      <w:tr w:rsidR="006B629C" w:rsidTr="000E665F">
        <w:tc>
          <w:tcPr>
            <w:tcW w:w="407" w:type="dxa"/>
          </w:tcPr>
          <w:p w:rsidR="006B629C" w:rsidRDefault="00F17728">
            <w:r>
              <w:lastRenderedPageBreak/>
              <w:t>4327.</w:t>
            </w:r>
          </w:p>
        </w:tc>
        <w:tc>
          <w:tcPr>
            <w:tcW w:w="11453" w:type="dxa"/>
          </w:tcPr>
          <w:p w:rsidR="006B629C" w:rsidRDefault="00F17728">
            <w: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596" w:type="dxa"/>
          </w:tcPr>
          <w:p w:rsidR="006B629C" w:rsidRDefault="00F17728">
            <w:r>
              <w:t>15.12.2017</w:t>
            </w:r>
          </w:p>
        </w:tc>
      </w:tr>
      <w:tr w:rsidR="006B629C" w:rsidTr="000E665F">
        <w:tc>
          <w:tcPr>
            <w:tcW w:w="407" w:type="dxa"/>
          </w:tcPr>
          <w:p w:rsidR="006B629C" w:rsidRDefault="00F17728">
            <w:r>
              <w:t>4328.</w:t>
            </w:r>
          </w:p>
        </w:tc>
        <w:tc>
          <w:tcPr>
            <w:tcW w:w="11453" w:type="dxa"/>
          </w:tcPr>
          <w:p w:rsidR="006B629C" w:rsidRDefault="00F17728">
            <w: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596" w:type="dxa"/>
          </w:tcPr>
          <w:p w:rsidR="006B629C" w:rsidRDefault="00F17728">
            <w:r>
              <w:t>15.12.2017</w:t>
            </w:r>
          </w:p>
        </w:tc>
      </w:tr>
      <w:tr w:rsidR="006B629C" w:rsidTr="000E665F">
        <w:tc>
          <w:tcPr>
            <w:tcW w:w="407" w:type="dxa"/>
          </w:tcPr>
          <w:p w:rsidR="006B629C" w:rsidRDefault="00F17728">
            <w:r>
              <w:t>4329.</w:t>
            </w:r>
          </w:p>
        </w:tc>
        <w:tc>
          <w:tcPr>
            <w:tcW w:w="11453" w:type="dxa"/>
          </w:tcPr>
          <w:p w:rsidR="006B629C" w:rsidRDefault="00F17728">
            <w: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596" w:type="dxa"/>
          </w:tcPr>
          <w:p w:rsidR="006B629C" w:rsidRDefault="00F17728">
            <w:r>
              <w:t>15.12.2017</w:t>
            </w:r>
          </w:p>
        </w:tc>
      </w:tr>
      <w:tr w:rsidR="006B629C" w:rsidTr="000E665F">
        <w:tc>
          <w:tcPr>
            <w:tcW w:w="407" w:type="dxa"/>
          </w:tcPr>
          <w:p w:rsidR="006B629C" w:rsidRDefault="00F17728">
            <w:r>
              <w:t>4330.</w:t>
            </w:r>
          </w:p>
        </w:tc>
        <w:tc>
          <w:tcPr>
            <w:tcW w:w="11453" w:type="dxa"/>
          </w:tcPr>
          <w:p w:rsidR="006B629C" w:rsidRDefault="00F17728">
            <w:r>
              <w:t xml:space="preserve">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w:t>
            </w:r>
            <w:r>
              <w:lastRenderedPageBreak/>
              <w:t>Дзержинского городского суда Нижегородской области от 22.09.2017);</w:t>
            </w:r>
          </w:p>
        </w:tc>
        <w:tc>
          <w:tcPr>
            <w:tcW w:w="596" w:type="dxa"/>
          </w:tcPr>
          <w:p w:rsidR="006B629C" w:rsidRDefault="00F17728">
            <w:r>
              <w:lastRenderedPageBreak/>
              <w:t>15.12.2017</w:t>
            </w:r>
          </w:p>
        </w:tc>
      </w:tr>
      <w:tr w:rsidR="006B629C" w:rsidTr="000E665F">
        <w:tc>
          <w:tcPr>
            <w:tcW w:w="407" w:type="dxa"/>
          </w:tcPr>
          <w:p w:rsidR="006B629C" w:rsidRDefault="00F17728">
            <w:r>
              <w:lastRenderedPageBreak/>
              <w:t>4331.</w:t>
            </w:r>
          </w:p>
        </w:tc>
        <w:tc>
          <w:tcPr>
            <w:tcW w:w="11453" w:type="dxa"/>
          </w:tcPr>
          <w:p w:rsidR="006B629C" w:rsidRDefault="00F17728">
            <w: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596" w:type="dxa"/>
          </w:tcPr>
          <w:p w:rsidR="006B629C" w:rsidRDefault="00F17728">
            <w:r>
              <w:t>15.12.2017</w:t>
            </w:r>
          </w:p>
        </w:tc>
      </w:tr>
      <w:tr w:rsidR="006B629C" w:rsidTr="000E665F">
        <w:tc>
          <w:tcPr>
            <w:tcW w:w="407" w:type="dxa"/>
          </w:tcPr>
          <w:p w:rsidR="006B629C" w:rsidRDefault="00F17728">
            <w:r>
              <w:t>4332.</w:t>
            </w:r>
          </w:p>
        </w:tc>
        <w:tc>
          <w:tcPr>
            <w:tcW w:w="11453" w:type="dxa"/>
          </w:tcPr>
          <w:p w:rsidR="006B629C" w:rsidRDefault="00F17728">
            <w: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596" w:type="dxa"/>
          </w:tcPr>
          <w:p w:rsidR="006B629C" w:rsidRDefault="00F17728">
            <w:r>
              <w:t>15.12.2017</w:t>
            </w:r>
          </w:p>
        </w:tc>
      </w:tr>
      <w:tr w:rsidR="006B629C" w:rsidTr="000E665F">
        <w:tc>
          <w:tcPr>
            <w:tcW w:w="407" w:type="dxa"/>
          </w:tcPr>
          <w:p w:rsidR="006B629C" w:rsidRDefault="00F17728">
            <w:r>
              <w:t>4333.</w:t>
            </w:r>
          </w:p>
        </w:tc>
        <w:tc>
          <w:tcPr>
            <w:tcW w:w="11453" w:type="dxa"/>
          </w:tcPr>
          <w:p w:rsidR="006B629C" w:rsidRDefault="00F17728">
            <w: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596" w:type="dxa"/>
          </w:tcPr>
          <w:p w:rsidR="006B629C" w:rsidRDefault="00F17728">
            <w:r>
              <w:t>15.12.2017</w:t>
            </w:r>
          </w:p>
        </w:tc>
      </w:tr>
      <w:tr w:rsidR="006B629C" w:rsidTr="000E665F">
        <w:tc>
          <w:tcPr>
            <w:tcW w:w="407" w:type="dxa"/>
          </w:tcPr>
          <w:p w:rsidR="006B629C" w:rsidRDefault="00F17728">
            <w:r>
              <w:t>4334.</w:t>
            </w:r>
          </w:p>
        </w:tc>
        <w:tc>
          <w:tcPr>
            <w:tcW w:w="11453" w:type="dxa"/>
          </w:tcPr>
          <w:p w:rsidR="006B629C" w:rsidRDefault="00F17728">
            <w: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596" w:type="dxa"/>
          </w:tcPr>
          <w:p w:rsidR="006B629C" w:rsidRDefault="00F17728">
            <w:r>
              <w:t>15.12.2017</w:t>
            </w:r>
          </w:p>
        </w:tc>
      </w:tr>
      <w:tr w:rsidR="006B629C" w:rsidTr="000E665F">
        <w:tc>
          <w:tcPr>
            <w:tcW w:w="407" w:type="dxa"/>
          </w:tcPr>
          <w:p w:rsidR="006B629C" w:rsidRDefault="00F17728">
            <w:r>
              <w:lastRenderedPageBreak/>
              <w:t>4335.</w:t>
            </w:r>
          </w:p>
        </w:tc>
        <w:tc>
          <w:tcPr>
            <w:tcW w:w="11453" w:type="dxa"/>
          </w:tcPr>
          <w:p w:rsidR="006B629C" w:rsidRDefault="00F17728">
            <w: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596" w:type="dxa"/>
          </w:tcPr>
          <w:p w:rsidR="006B629C" w:rsidRDefault="00F17728">
            <w:r>
              <w:t>15.12.2017</w:t>
            </w:r>
          </w:p>
        </w:tc>
      </w:tr>
      <w:tr w:rsidR="006B629C" w:rsidTr="000E665F">
        <w:tc>
          <w:tcPr>
            <w:tcW w:w="407" w:type="dxa"/>
          </w:tcPr>
          <w:p w:rsidR="006B629C" w:rsidRDefault="00F17728">
            <w:r>
              <w:t>4336.</w:t>
            </w:r>
          </w:p>
        </w:tc>
        <w:tc>
          <w:tcPr>
            <w:tcW w:w="11453" w:type="dxa"/>
          </w:tcPr>
          <w:p w:rsidR="006B629C" w:rsidRDefault="00F17728">
            <w: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596" w:type="dxa"/>
          </w:tcPr>
          <w:p w:rsidR="006B629C" w:rsidRDefault="00F17728">
            <w:r>
              <w:t>15.12.2017</w:t>
            </w:r>
          </w:p>
        </w:tc>
      </w:tr>
      <w:tr w:rsidR="006B629C" w:rsidTr="000E665F">
        <w:tc>
          <w:tcPr>
            <w:tcW w:w="407" w:type="dxa"/>
          </w:tcPr>
          <w:p w:rsidR="006B629C" w:rsidRDefault="00F17728">
            <w:r>
              <w:t>4337.</w:t>
            </w:r>
          </w:p>
        </w:tc>
        <w:tc>
          <w:tcPr>
            <w:tcW w:w="11453" w:type="dxa"/>
          </w:tcPr>
          <w:p w:rsidR="006B629C" w:rsidRDefault="00F17728">
            <w: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596" w:type="dxa"/>
          </w:tcPr>
          <w:p w:rsidR="006B629C" w:rsidRDefault="00F17728">
            <w:r>
              <w:t>15.12.2017</w:t>
            </w:r>
          </w:p>
        </w:tc>
      </w:tr>
      <w:tr w:rsidR="006B629C" w:rsidTr="000E665F">
        <w:tc>
          <w:tcPr>
            <w:tcW w:w="407" w:type="dxa"/>
          </w:tcPr>
          <w:p w:rsidR="006B629C" w:rsidRDefault="00F17728">
            <w:r>
              <w:t>4338.</w:t>
            </w:r>
          </w:p>
        </w:tc>
        <w:tc>
          <w:tcPr>
            <w:tcW w:w="11453" w:type="dxa"/>
          </w:tcPr>
          <w:p w:rsidR="006B629C" w:rsidRDefault="00F17728">
            <w: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596" w:type="dxa"/>
          </w:tcPr>
          <w:p w:rsidR="006B629C" w:rsidRDefault="00F17728">
            <w:r>
              <w:t>15.12.2017</w:t>
            </w:r>
          </w:p>
        </w:tc>
      </w:tr>
      <w:tr w:rsidR="006B629C" w:rsidTr="000E665F">
        <w:tc>
          <w:tcPr>
            <w:tcW w:w="407" w:type="dxa"/>
          </w:tcPr>
          <w:p w:rsidR="006B629C" w:rsidRDefault="00F17728">
            <w:r>
              <w:t>4339.</w:t>
            </w:r>
          </w:p>
        </w:tc>
        <w:tc>
          <w:tcPr>
            <w:tcW w:w="11453" w:type="dxa"/>
          </w:tcPr>
          <w:p w:rsidR="006B629C" w:rsidRDefault="00F17728">
            <w: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596" w:type="dxa"/>
          </w:tcPr>
          <w:p w:rsidR="006B629C" w:rsidRDefault="00F17728">
            <w:r>
              <w:t>15.12.2017</w:t>
            </w:r>
          </w:p>
        </w:tc>
      </w:tr>
      <w:tr w:rsidR="006B629C" w:rsidTr="000E665F">
        <w:tc>
          <w:tcPr>
            <w:tcW w:w="407" w:type="dxa"/>
          </w:tcPr>
          <w:p w:rsidR="006B629C" w:rsidRDefault="00F17728">
            <w:r>
              <w:lastRenderedPageBreak/>
              <w:t>4340.</w:t>
            </w:r>
          </w:p>
        </w:tc>
        <w:tc>
          <w:tcPr>
            <w:tcW w:w="11453" w:type="dxa"/>
          </w:tcPr>
          <w:p w:rsidR="006B629C" w:rsidRDefault="00F17728">
            <w: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596" w:type="dxa"/>
          </w:tcPr>
          <w:p w:rsidR="006B629C" w:rsidRDefault="00F17728">
            <w:r>
              <w:t>21.12.2017</w:t>
            </w:r>
          </w:p>
        </w:tc>
      </w:tr>
      <w:tr w:rsidR="006B629C" w:rsidTr="000E665F">
        <w:tc>
          <w:tcPr>
            <w:tcW w:w="407" w:type="dxa"/>
          </w:tcPr>
          <w:p w:rsidR="006B629C" w:rsidRDefault="00F17728">
            <w:r>
              <w:t>4341.</w:t>
            </w:r>
          </w:p>
        </w:tc>
        <w:tc>
          <w:tcPr>
            <w:tcW w:w="11453" w:type="dxa"/>
          </w:tcPr>
          <w:p w:rsidR="006B629C" w:rsidRDefault="00F17728">
            <w: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596" w:type="dxa"/>
          </w:tcPr>
          <w:p w:rsidR="006B629C" w:rsidRDefault="00F17728">
            <w:r>
              <w:t>21.12.2017</w:t>
            </w:r>
          </w:p>
        </w:tc>
      </w:tr>
      <w:tr w:rsidR="006B629C" w:rsidTr="000E665F">
        <w:tc>
          <w:tcPr>
            <w:tcW w:w="407" w:type="dxa"/>
          </w:tcPr>
          <w:p w:rsidR="006B629C" w:rsidRDefault="00F17728">
            <w:r>
              <w:t>4342.</w:t>
            </w:r>
          </w:p>
        </w:tc>
        <w:tc>
          <w:tcPr>
            <w:tcW w:w="11453" w:type="dxa"/>
          </w:tcPr>
          <w:p w:rsidR="006B629C" w:rsidRDefault="00F17728">
            <w: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596" w:type="dxa"/>
          </w:tcPr>
          <w:p w:rsidR="006B629C" w:rsidRDefault="00F17728">
            <w:r>
              <w:t>29.12.2017</w:t>
            </w:r>
          </w:p>
        </w:tc>
      </w:tr>
      <w:tr w:rsidR="006B629C" w:rsidTr="000E665F">
        <w:tc>
          <w:tcPr>
            <w:tcW w:w="407" w:type="dxa"/>
          </w:tcPr>
          <w:p w:rsidR="006B629C" w:rsidRDefault="00F17728">
            <w:r>
              <w:t>4343.</w:t>
            </w:r>
          </w:p>
        </w:tc>
        <w:tc>
          <w:tcPr>
            <w:tcW w:w="11453" w:type="dxa"/>
          </w:tcPr>
          <w:p w:rsidR="006B629C" w:rsidRDefault="00F17728">
            <w: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w:t>
            </w:r>
            <w:r>
              <w:lastRenderedPageBreak/>
              <w:t>%D0%B1%D1%83%D0%BB%D0%B3%D0%B0%D1%80» (решение Железнодорожного районного суда г. Пензы от 17.10.2017);</w:t>
            </w:r>
          </w:p>
        </w:tc>
        <w:tc>
          <w:tcPr>
            <w:tcW w:w="596" w:type="dxa"/>
          </w:tcPr>
          <w:p w:rsidR="006B629C" w:rsidRDefault="00F17728">
            <w:r>
              <w:lastRenderedPageBreak/>
              <w:t>29.12.2017</w:t>
            </w:r>
          </w:p>
        </w:tc>
      </w:tr>
      <w:tr w:rsidR="006B629C" w:rsidTr="000E665F">
        <w:tc>
          <w:tcPr>
            <w:tcW w:w="407" w:type="dxa"/>
          </w:tcPr>
          <w:p w:rsidR="006B629C" w:rsidRDefault="00F17728">
            <w:r>
              <w:lastRenderedPageBreak/>
              <w:t>4344.</w:t>
            </w:r>
          </w:p>
        </w:tc>
        <w:tc>
          <w:tcPr>
            <w:tcW w:w="11453" w:type="dxa"/>
          </w:tcPr>
          <w:p w:rsidR="006B629C" w:rsidRDefault="00F17728">
            <w: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596" w:type="dxa"/>
          </w:tcPr>
          <w:p w:rsidR="006B629C" w:rsidRDefault="00F17728">
            <w:r>
              <w:t>29.12.2017</w:t>
            </w:r>
          </w:p>
        </w:tc>
      </w:tr>
      <w:tr w:rsidR="006B629C" w:rsidTr="000E665F">
        <w:tc>
          <w:tcPr>
            <w:tcW w:w="407" w:type="dxa"/>
          </w:tcPr>
          <w:p w:rsidR="006B629C" w:rsidRDefault="00F17728">
            <w:r>
              <w:t>4345.</w:t>
            </w:r>
          </w:p>
        </w:tc>
        <w:tc>
          <w:tcPr>
            <w:tcW w:w="11453" w:type="dxa"/>
          </w:tcPr>
          <w:p w:rsidR="006B629C" w:rsidRDefault="00F17728">
            <w: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596" w:type="dxa"/>
          </w:tcPr>
          <w:p w:rsidR="006B629C" w:rsidRDefault="00F17728">
            <w:r>
              <w:t>29.12.2017</w:t>
            </w:r>
          </w:p>
        </w:tc>
      </w:tr>
      <w:tr w:rsidR="006B629C" w:rsidTr="000E665F">
        <w:tc>
          <w:tcPr>
            <w:tcW w:w="407" w:type="dxa"/>
          </w:tcPr>
          <w:p w:rsidR="006B629C" w:rsidRDefault="00F17728">
            <w:r>
              <w:lastRenderedPageBreak/>
              <w:t>4346.</w:t>
            </w:r>
          </w:p>
        </w:tc>
        <w:tc>
          <w:tcPr>
            <w:tcW w:w="11453" w:type="dxa"/>
          </w:tcPr>
          <w:p w:rsidR="006B629C" w:rsidRDefault="00F17728">
            <w: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596" w:type="dxa"/>
          </w:tcPr>
          <w:p w:rsidR="006B629C" w:rsidRDefault="00F17728">
            <w:r>
              <w:t>19.01.2018</w:t>
            </w:r>
          </w:p>
        </w:tc>
      </w:tr>
      <w:tr w:rsidR="006B629C" w:rsidTr="000E665F">
        <w:tc>
          <w:tcPr>
            <w:tcW w:w="407" w:type="dxa"/>
          </w:tcPr>
          <w:p w:rsidR="006B629C" w:rsidRDefault="00F17728">
            <w:r>
              <w:t>4347.</w:t>
            </w:r>
          </w:p>
        </w:tc>
        <w:tc>
          <w:tcPr>
            <w:tcW w:w="11453" w:type="dxa"/>
          </w:tcPr>
          <w:p w:rsidR="006B629C" w:rsidRDefault="00F17728">
            <w: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596" w:type="dxa"/>
          </w:tcPr>
          <w:p w:rsidR="006B629C" w:rsidRDefault="00F17728">
            <w:r>
              <w:t>19.01.2018</w:t>
            </w:r>
          </w:p>
        </w:tc>
      </w:tr>
      <w:tr w:rsidR="006B629C" w:rsidTr="000E665F">
        <w:tc>
          <w:tcPr>
            <w:tcW w:w="407" w:type="dxa"/>
          </w:tcPr>
          <w:p w:rsidR="006B629C" w:rsidRDefault="00F17728">
            <w:r>
              <w:t>4348.</w:t>
            </w:r>
          </w:p>
        </w:tc>
        <w:tc>
          <w:tcPr>
            <w:tcW w:w="11453" w:type="dxa"/>
          </w:tcPr>
          <w:p w:rsidR="006B629C" w:rsidRDefault="00F17728">
            <w: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596" w:type="dxa"/>
          </w:tcPr>
          <w:p w:rsidR="006B629C" w:rsidRDefault="00F17728">
            <w:r>
              <w:t>19.01.2018</w:t>
            </w:r>
          </w:p>
        </w:tc>
      </w:tr>
      <w:tr w:rsidR="006B629C" w:rsidTr="000E665F">
        <w:tc>
          <w:tcPr>
            <w:tcW w:w="407" w:type="dxa"/>
          </w:tcPr>
          <w:p w:rsidR="006B629C" w:rsidRDefault="00F17728">
            <w:r>
              <w:t>4349.</w:t>
            </w:r>
          </w:p>
        </w:tc>
        <w:tc>
          <w:tcPr>
            <w:tcW w:w="11453" w:type="dxa"/>
          </w:tcPr>
          <w:p w:rsidR="006B629C" w:rsidRDefault="00F17728">
            <w:r>
              <w:t>Высказывание (лозунг) «РОССИИ-РУССКУЮ ВЛАСТЬ» (решение Нагатинского районного суда города Москвы от 13.11.2017);</w:t>
            </w:r>
          </w:p>
        </w:tc>
        <w:tc>
          <w:tcPr>
            <w:tcW w:w="596" w:type="dxa"/>
          </w:tcPr>
          <w:p w:rsidR="006B629C" w:rsidRDefault="00F17728">
            <w:r>
              <w:t>19.01.2018</w:t>
            </w:r>
          </w:p>
        </w:tc>
      </w:tr>
      <w:tr w:rsidR="006B629C" w:rsidTr="000E665F">
        <w:tc>
          <w:tcPr>
            <w:tcW w:w="407" w:type="dxa"/>
          </w:tcPr>
          <w:p w:rsidR="006B629C" w:rsidRDefault="00F17728">
            <w:r>
              <w:t>4350.</w:t>
            </w:r>
          </w:p>
        </w:tc>
        <w:tc>
          <w:tcPr>
            <w:tcW w:w="11453" w:type="dxa"/>
          </w:tcPr>
          <w:p w:rsidR="006B629C" w:rsidRDefault="00F17728">
            <w: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596" w:type="dxa"/>
          </w:tcPr>
          <w:p w:rsidR="006B629C" w:rsidRDefault="00F17728">
            <w:r>
              <w:t>07.02.2018</w:t>
            </w:r>
          </w:p>
        </w:tc>
      </w:tr>
      <w:tr w:rsidR="006B629C" w:rsidTr="000E665F">
        <w:tc>
          <w:tcPr>
            <w:tcW w:w="407" w:type="dxa"/>
          </w:tcPr>
          <w:p w:rsidR="006B629C" w:rsidRDefault="00F17728">
            <w:r>
              <w:t>43</w:t>
            </w:r>
            <w:r>
              <w:lastRenderedPageBreak/>
              <w:t>51.</w:t>
            </w:r>
          </w:p>
        </w:tc>
        <w:tc>
          <w:tcPr>
            <w:tcW w:w="11453" w:type="dxa"/>
          </w:tcPr>
          <w:p w:rsidR="006B629C" w:rsidRDefault="00F17728">
            <w:r>
              <w:lastRenderedPageBreak/>
              <w:t xml:space="preserve">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w:t>
            </w:r>
            <w:r>
              <w:lastRenderedPageBreak/>
              <w:t>аль аш - Шейх», издательский дом HIKMA, 398 с, за исключением сур, аятов и цитат из Корана (решение Вахитовского районного суда г. Казани от 10.11.2017);</w:t>
            </w:r>
          </w:p>
        </w:tc>
        <w:tc>
          <w:tcPr>
            <w:tcW w:w="596" w:type="dxa"/>
          </w:tcPr>
          <w:p w:rsidR="006B629C" w:rsidRDefault="00F17728">
            <w:r>
              <w:lastRenderedPageBreak/>
              <w:t>07.02.</w:t>
            </w:r>
            <w:r>
              <w:lastRenderedPageBreak/>
              <w:t>2018</w:t>
            </w:r>
          </w:p>
        </w:tc>
      </w:tr>
      <w:tr w:rsidR="006B629C" w:rsidTr="000E665F">
        <w:tc>
          <w:tcPr>
            <w:tcW w:w="407" w:type="dxa"/>
          </w:tcPr>
          <w:p w:rsidR="006B629C" w:rsidRDefault="00F17728">
            <w:r>
              <w:lastRenderedPageBreak/>
              <w:t>4352.</w:t>
            </w:r>
          </w:p>
        </w:tc>
        <w:tc>
          <w:tcPr>
            <w:tcW w:w="11453" w:type="dxa"/>
          </w:tcPr>
          <w:p w:rsidR="006B629C" w:rsidRDefault="00F17728">
            <w: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596" w:type="dxa"/>
          </w:tcPr>
          <w:p w:rsidR="006B629C" w:rsidRDefault="00F17728">
            <w:r>
              <w:t>07.02.2018</w:t>
            </w:r>
          </w:p>
        </w:tc>
      </w:tr>
      <w:tr w:rsidR="006B629C" w:rsidTr="000E665F">
        <w:tc>
          <w:tcPr>
            <w:tcW w:w="407" w:type="dxa"/>
          </w:tcPr>
          <w:p w:rsidR="006B629C" w:rsidRDefault="00F17728">
            <w:r>
              <w:t>4353.</w:t>
            </w:r>
          </w:p>
        </w:tc>
        <w:tc>
          <w:tcPr>
            <w:tcW w:w="11453" w:type="dxa"/>
          </w:tcPr>
          <w:p w:rsidR="006B629C" w:rsidRDefault="00F17728">
            <w: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596" w:type="dxa"/>
          </w:tcPr>
          <w:p w:rsidR="006B629C" w:rsidRDefault="00F17728">
            <w:r>
              <w:t>07.02.2018</w:t>
            </w:r>
          </w:p>
        </w:tc>
      </w:tr>
      <w:tr w:rsidR="006B629C" w:rsidTr="000E665F">
        <w:tc>
          <w:tcPr>
            <w:tcW w:w="407" w:type="dxa"/>
          </w:tcPr>
          <w:p w:rsidR="006B629C" w:rsidRDefault="00F17728">
            <w:r>
              <w:t>4354.</w:t>
            </w:r>
          </w:p>
        </w:tc>
        <w:tc>
          <w:tcPr>
            <w:tcW w:w="11453" w:type="dxa"/>
          </w:tcPr>
          <w:p w:rsidR="006B629C" w:rsidRDefault="00F17728">
            <w: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596" w:type="dxa"/>
          </w:tcPr>
          <w:p w:rsidR="006B629C" w:rsidRDefault="00F17728">
            <w:r>
              <w:t>07.02.2018</w:t>
            </w:r>
          </w:p>
        </w:tc>
      </w:tr>
      <w:tr w:rsidR="006B629C" w:rsidTr="000E665F">
        <w:tc>
          <w:tcPr>
            <w:tcW w:w="407" w:type="dxa"/>
          </w:tcPr>
          <w:p w:rsidR="006B629C" w:rsidRDefault="00F17728">
            <w:r>
              <w:t>4355.</w:t>
            </w:r>
          </w:p>
        </w:tc>
        <w:tc>
          <w:tcPr>
            <w:tcW w:w="11453" w:type="dxa"/>
          </w:tcPr>
          <w:p w:rsidR="006B629C" w:rsidRDefault="00F17728">
            <w: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596" w:type="dxa"/>
          </w:tcPr>
          <w:p w:rsidR="006B629C" w:rsidRDefault="00F17728">
            <w:r>
              <w:t>07.02.2018</w:t>
            </w:r>
          </w:p>
        </w:tc>
      </w:tr>
      <w:tr w:rsidR="006B629C" w:rsidTr="000E665F">
        <w:tc>
          <w:tcPr>
            <w:tcW w:w="407" w:type="dxa"/>
          </w:tcPr>
          <w:p w:rsidR="006B629C" w:rsidRDefault="00F17728">
            <w:r>
              <w:t>435</w:t>
            </w:r>
            <w:r>
              <w:lastRenderedPageBreak/>
              <w:t>6.</w:t>
            </w:r>
          </w:p>
        </w:tc>
        <w:tc>
          <w:tcPr>
            <w:tcW w:w="11453" w:type="dxa"/>
          </w:tcPr>
          <w:p w:rsidR="006B629C" w:rsidRDefault="00F17728">
            <w:r>
              <w:lastRenderedPageBreak/>
              <w:t xml:space="preserve">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w:t>
            </w:r>
            <w:r>
              <w:lastRenderedPageBreak/>
              <w:t>ши!», размещенная в сети Интернет (решение Благовещенского городского суда от 13.11.2017);</w:t>
            </w:r>
          </w:p>
        </w:tc>
        <w:tc>
          <w:tcPr>
            <w:tcW w:w="596" w:type="dxa"/>
          </w:tcPr>
          <w:p w:rsidR="006B629C" w:rsidRDefault="00F17728">
            <w:r>
              <w:lastRenderedPageBreak/>
              <w:t>07.02.201</w:t>
            </w:r>
            <w:r>
              <w:lastRenderedPageBreak/>
              <w:t>8</w:t>
            </w:r>
          </w:p>
        </w:tc>
      </w:tr>
      <w:tr w:rsidR="006B629C" w:rsidTr="000E665F">
        <w:tc>
          <w:tcPr>
            <w:tcW w:w="407" w:type="dxa"/>
          </w:tcPr>
          <w:p w:rsidR="006B629C" w:rsidRDefault="00F17728">
            <w:r>
              <w:lastRenderedPageBreak/>
              <w:t>4357.</w:t>
            </w:r>
          </w:p>
        </w:tc>
        <w:tc>
          <w:tcPr>
            <w:tcW w:w="11453" w:type="dxa"/>
          </w:tcPr>
          <w:p w:rsidR="006B629C" w:rsidRDefault="00F17728">
            <w: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596" w:type="dxa"/>
          </w:tcPr>
          <w:p w:rsidR="006B629C" w:rsidRDefault="00F17728">
            <w:r>
              <w:t>07.02.2018</w:t>
            </w:r>
          </w:p>
        </w:tc>
      </w:tr>
      <w:tr w:rsidR="006B629C" w:rsidTr="000E665F">
        <w:tc>
          <w:tcPr>
            <w:tcW w:w="407" w:type="dxa"/>
          </w:tcPr>
          <w:p w:rsidR="006B629C" w:rsidRDefault="00F17728">
            <w:r>
              <w:t>4358.</w:t>
            </w:r>
          </w:p>
        </w:tc>
        <w:tc>
          <w:tcPr>
            <w:tcW w:w="11453" w:type="dxa"/>
          </w:tcPr>
          <w:p w:rsidR="006B629C" w:rsidRDefault="00F17728">
            <w: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596" w:type="dxa"/>
          </w:tcPr>
          <w:p w:rsidR="006B629C" w:rsidRDefault="00F17728">
            <w:r>
              <w:t>07.02.2018</w:t>
            </w:r>
          </w:p>
        </w:tc>
      </w:tr>
      <w:tr w:rsidR="006B629C" w:rsidTr="000E665F">
        <w:tc>
          <w:tcPr>
            <w:tcW w:w="407" w:type="dxa"/>
          </w:tcPr>
          <w:p w:rsidR="006B629C" w:rsidRDefault="00F17728">
            <w:r>
              <w:t>4359.</w:t>
            </w:r>
          </w:p>
        </w:tc>
        <w:tc>
          <w:tcPr>
            <w:tcW w:w="11453" w:type="dxa"/>
          </w:tcPr>
          <w:p w:rsidR="006B629C" w:rsidRDefault="00F17728">
            <w: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596" w:type="dxa"/>
          </w:tcPr>
          <w:p w:rsidR="006B629C" w:rsidRDefault="00F17728">
            <w:r>
              <w:t>07.02.2018</w:t>
            </w:r>
          </w:p>
        </w:tc>
      </w:tr>
      <w:tr w:rsidR="006B629C" w:rsidTr="000E665F">
        <w:tc>
          <w:tcPr>
            <w:tcW w:w="407" w:type="dxa"/>
          </w:tcPr>
          <w:p w:rsidR="006B629C" w:rsidRDefault="00F17728">
            <w:r>
              <w:t>4360.</w:t>
            </w:r>
          </w:p>
        </w:tc>
        <w:tc>
          <w:tcPr>
            <w:tcW w:w="11453" w:type="dxa"/>
          </w:tcPr>
          <w:p w:rsidR="006B629C" w:rsidRDefault="00F17728">
            <w: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596" w:type="dxa"/>
          </w:tcPr>
          <w:p w:rsidR="006B629C" w:rsidRDefault="00F17728">
            <w:r>
              <w:t>07.02.2018</w:t>
            </w:r>
          </w:p>
        </w:tc>
      </w:tr>
      <w:tr w:rsidR="006B629C" w:rsidTr="000E665F">
        <w:tc>
          <w:tcPr>
            <w:tcW w:w="407" w:type="dxa"/>
          </w:tcPr>
          <w:p w:rsidR="006B629C" w:rsidRDefault="00F17728">
            <w:r>
              <w:t>4361.</w:t>
            </w:r>
          </w:p>
        </w:tc>
        <w:tc>
          <w:tcPr>
            <w:tcW w:w="11453" w:type="dxa"/>
          </w:tcPr>
          <w:p w:rsidR="006B629C" w:rsidRDefault="00F17728">
            <w: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596" w:type="dxa"/>
          </w:tcPr>
          <w:p w:rsidR="006B629C" w:rsidRDefault="00F17728">
            <w:r>
              <w:t>07.02.2018</w:t>
            </w:r>
          </w:p>
        </w:tc>
      </w:tr>
      <w:tr w:rsidR="006B629C" w:rsidTr="000E665F">
        <w:tc>
          <w:tcPr>
            <w:tcW w:w="407" w:type="dxa"/>
          </w:tcPr>
          <w:p w:rsidR="006B629C" w:rsidRDefault="00F17728">
            <w:r>
              <w:t>4</w:t>
            </w:r>
            <w:r>
              <w:lastRenderedPageBreak/>
              <w:t>362.</w:t>
            </w:r>
          </w:p>
        </w:tc>
        <w:tc>
          <w:tcPr>
            <w:tcW w:w="11453" w:type="dxa"/>
          </w:tcPr>
          <w:p w:rsidR="006B629C" w:rsidRDefault="00F17728">
            <w:r>
              <w:lastRenderedPageBreak/>
              <w:t xml:space="preserve">Текстовая часть аудиозаписи «отРаявленный - Мы-Русские!! - vk.com/ rarecordmusic», длительностью 02 </w:t>
            </w:r>
            <w:r>
              <w:lastRenderedPageBreak/>
              <w:t>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596" w:type="dxa"/>
          </w:tcPr>
          <w:p w:rsidR="006B629C" w:rsidRDefault="00F17728">
            <w:r>
              <w:lastRenderedPageBreak/>
              <w:t>07.</w:t>
            </w:r>
            <w:r>
              <w:lastRenderedPageBreak/>
              <w:t>02.2018</w:t>
            </w:r>
          </w:p>
        </w:tc>
      </w:tr>
      <w:tr w:rsidR="006B629C" w:rsidTr="000E665F">
        <w:tc>
          <w:tcPr>
            <w:tcW w:w="407" w:type="dxa"/>
          </w:tcPr>
          <w:p w:rsidR="006B629C" w:rsidRDefault="00F17728">
            <w:r>
              <w:lastRenderedPageBreak/>
              <w:t>4363.</w:t>
            </w:r>
          </w:p>
        </w:tc>
        <w:tc>
          <w:tcPr>
            <w:tcW w:w="11453" w:type="dxa"/>
          </w:tcPr>
          <w:p w:rsidR="006B629C" w:rsidRDefault="00F17728">
            <w: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596" w:type="dxa"/>
          </w:tcPr>
          <w:p w:rsidR="006B629C" w:rsidRDefault="00F17728">
            <w:r>
              <w:t>07.02.2018</w:t>
            </w:r>
          </w:p>
        </w:tc>
      </w:tr>
      <w:tr w:rsidR="006B629C" w:rsidTr="000E665F">
        <w:tc>
          <w:tcPr>
            <w:tcW w:w="407" w:type="dxa"/>
          </w:tcPr>
          <w:p w:rsidR="006B629C" w:rsidRDefault="00F17728">
            <w:r>
              <w:t>4364.</w:t>
            </w:r>
          </w:p>
        </w:tc>
        <w:tc>
          <w:tcPr>
            <w:tcW w:w="11453" w:type="dxa"/>
          </w:tcPr>
          <w:p w:rsidR="006B629C" w:rsidRDefault="00F17728">
            <w: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596" w:type="dxa"/>
          </w:tcPr>
          <w:p w:rsidR="006B629C" w:rsidRDefault="00F17728">
            <w:r>
              <w:t>07.02.2018</w:t>
            </w:r>
          </w:p>
        </w:tc>
      </w:tr>
      <w:tr w:rsidR="006B629C" w:rsidTr="000E665F">
        <w:tc>
          <w:tcPr>
            <w:tcW w:w="407" w:type="dxa"/>
          </w:tcPr>
          <w:p w:rsidR="006B629C" w:rsidRDefault="00F17728">
            <w:r>
              <w:t>4365.</w:t>
            </w:r>
          </w:p>
        </w:tc>
        <w:tc>
          <w:tcPr>
            <w:tcW w:w="11453" w:type="dxa"/>
          </w:tcPr>
          <w:p w:rsidR="006B629C" w:rsidRDefault="00F17728">
            <w: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596" w:type="dxa"/>
          </w:tcPr>
          <w:p w:rsidR="006B629C" w:rsidRDefault="00F17728">
            <w:r>
              <w:t>07.02.2018</w:t>
            </w:r>
          </w:p>
        </w:tc>
      </w:tr>
      <w:tr w:rsidR="006B629C" w:rsidTr="000E665F">
        <w:tc>
          <w:tcPr>
            <w:tcW w:w="407" w:type="dxa"/>
          </w:tcPr>
          <w:p w:rsidR="006B629C" w:rsidRDefault="00F17728">
            <w:r>
              <w:t>4366.</w:t>
            </w:r>
          </w:p>
        </w:tc>
        <w:tc>
          <w:tcPr>
            <w:tcW w:w="11453" w:type="dxa"/>
          </w:tcPr>
          <w:p w:rsidR="006B629C" w:rsidRDefault="00F17728">
            <w: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596" w:type="dxa"/>
          </w:tcPr>
          <w:p w:rsidR="006B629C" w:rsidRDefault="00F17728">
            <w:r>
              <w:t>07.02.2018</w:t>
            </w:r>
          </w:p>
        </w:tc>
      </w:tr>
      <w:tr w:rsidR="006B629C" w:rsidTr="000E665F">
        <w:tc>
          <w:tcPr>
            <w:tcW w:w="407" w:type="dxa"/>
          </w:tcPr>
          <w:p w:rsidR="006B629C" w:rsidRDefault="00F17728">
            <w:r>
              <w:t>4</w:t>
            </w:r>
            <w:r>
              <w:lastRenderedPageBreak/>
              <w:t>367.</w:t>
            </w:r>
          </w:p>
        </w:tc>
        <w:tc>
          <w:tcPr>
            <w:tcW w:w="11453" w:type="dxa"/>
          </w:tcPr>
          <w:p w:rsidR="006B629C" w:rsidRDefault="00F17728">
            <w:r>
              <w:lastRenderedPageBreak/>
              <w:t xml:space="preserve">Текстовая часть аудиозаписи «Стольный ГрадЪ - Мы поднимаем стяг», длительностью 03 минуты 03 секунды, </w:t>
            </w:r>
            <w:r>
              <w:lastRenderedPageBreak/>
              <w:t>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596" w:type="dxa"/>
          </w:tcPr>
          <w:p w:rsidR="006B629C" w:rsidRDefault="00F17728">
            <w:r>
              <w:lastRenderedPageBreak/>
              <w:t>07.</w:t>
            </w:r>
            <w:r>
              <w:lastRenderedPageBreak/>
              <w:t>02.2018</w:t>
            </w:r>
          </w:p>
        </w:tc>
      </w:tr>
      <w:tr w:rsidR="006B629C" w:rsidTr="000E665F">
        <w:tc>
          <w:tcPr>
            <w:tcW w:w="407" w:type="dxa"/>
          </w:tcPr>
          <w:p w:rsidR="006B629C" w:rsidRDefault="00F17728">
            <w:r>
              <w:lastRenderedPageBreak/>
              <w:t>4368.</w:t>
            </w:r>
          </w:p>
        </w:tc>
        <w:tc>
          <w:tcPr>
            <w:tcW w:w="11453" w:type="dxa"/>
          </w:tcPr>
          <w:p w:rsidR="006B629C" w:rsidRDefault="00F17728">
            <w: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596" w:type="dxa"/>
          </w:tcPr>
          <w:p w:rsidR="006B629C" w:rsidRDefault="00F17728">
            <w:r>
              <w:t>07.02.2018</w:t>
            </w:r>
          </w:p>
        </w:tc>
      </w:tr>
      <w:tr w:rsidR="006B629C" w:rsidTr="000E665F">
        <w:tc>
          <w:tcPr>
            <w:tcW w:w="407" w:type="dxa"/>
          </w:tcPr>
          <w:p w:rsidR="006B629C" w:rsidRDefault="00F17728">
            <w:r>
              <w:t>4369.</w:t>
            </w:r>
          </w:p>
        </w:tc>
        <w:tc>
          <w:tcPr>
            <w:tcW w:w="11453" w:type="dxa"/>
          </w:tcPr>
          <w:p w:rsidR="006B629C" w:rsidRDefault="00F17728">
            <w: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596" w:type="dxa"/>
          </w:tcPr>
          <w:p w:rsidR="006B629C" w:rsidRDefault="00F17728">
            <w:r>
              <w:t>07.02.2018</w:t>
            </w:r>
          </w:p>
        </w:tc>
      </w:tr>
      <w:tr w:rsidR="006B629C" w:rsidTr="000E665F">
        <w:tc>
          <w:tcPr>
            <w:tcW w:w="407" w:type="dxa"/>
          </w:tcPr>
          <w:p w:rsidR="006B629C" w:rsidRDefault="00F17728">
            <w:r>
              <w:t>4370.</w:t>
            </w:r>
          </w:p>
        </w:tc>
        <w:tc>
          <w:tcPr>
            <w:tcW w:w="11453" w:type="dxa"/>
          </w:tcPr>
          <w:p w:rsidR="006B629C" w:rsidRDefault="00F17728">
            <w: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596" w:type="dxa"/>
          </w:tcPr>
          <w:p w:rsidR="006B629C" w:rsidRDefault="00F17728">
            <w:r>
              <w:t>07.02.2018</w:t>
            </w:r>
          </w:p>
        </w:tc>
      </w:tr>
      <w:tr w:rsidR="006B629C" w:rsidTr="000E665F">
        <w:tc>
          <w:tcPr>
            <w:tcW w:w="407" w:type="dxa"/>
          </w:tcPr>
          <w:p w:rsidR="006B629C" w:rsidRDefault="00F17728">
            <w:r>
              <w:t>4371.</w:t>
            </w:r>
          </w:p>
        </w:tc>
        <w:tc>
          <w:tcPr>
            <w:tcW w:w="11453" w:type="dxa"/>
          </w:tcPr>
          <w:p w:rsidR="006B629C" w:rsidRDefault="00F17728">
            <w:r>
              <w:t>Музыкальное произведение «Русь и Кавказ» исполнителя «Holdaar» (решение Лесосибирского городского суда Красноярского края от 29.09.2017);</w:t>
            </w:r>
          </w:p>
        </w:tc>
        <w:tc>
          <w:tcPr>
            <w:tcW w:w="596" w:type="dxa"/>
          </w:tcPr>
          <w:p w:rsidR="006B629C" w:rsidRDefault="00F17728">
            <w:r>
              <w:t>07.02.2018</w:t>
            </w:r>
          </w:p>
        </w:tc>
      </w:tr>
      <w:tr w:rsidR="006B629C" w:rsidTr="000E665F">
        <w:tc>
          <w:tcPr>
            <w:tcW w:w="407" w:type="dxa"/>
          </w:tcPr>
          <w:p w:rsidR="006B629C" w:rsidRDefault="00F17728">
            <w:r>
              <w:t>4372.</w:t>
            </w:r>
          </w:p>
        </w:tc>
        <w:tc>
          <w:tcPr>
            <w:tcW w:w="11453" w:type="dxa"/>
          </w:tcPr>
          <w:p w:rsidR="006B629C" w:rsidRDefault="00F17728">
            <w:r>
              <w:t>Музыкальное произведение «Новое утро», исполнителя «РоССия» (решение Лесосибирского городского суда Красноярского края от 29.09.2017);</w:t>
            </w:r>
          </w:p>
        </w:tc>
        <w:tc>
          <w:tcPr>
            <w:tcW w:w="596" w:type="dxa"/>
          </w:tcPr>
          <w:p w:rsidR="006B629C" w:rsidRDefault="00F17728">
            <w:r>
              <w:t>07.02.2018</w:t>
            </w:r>
          </w:p>
        </w:tc>
      </w:tr>
      <w:tr w:rsidR="006B629C" w:rsidTr="000E665F">
        <w:tc>
          <w:tcPr>
            <w:tcW w:w="407" w:type="dxa"/>
          </w:tcPr>
          <w:p w:rsidR="006B629C" w:rsidRDefault="00F17728">
            <w:r>
              <w:lastRenderedPageBreak/>
              <w:t>4373.</w:t>
            </w:r>
          </w:p>
        </w:tc>
        <w:tc>
          <w:tcPr>
            <w:tcW w:w="11453" w:type="dxa"/>
          </w:tcPr>
          <w:p w:rsidR="006B629C" w:rsidRDefault="00F17728">
            <w:r>
              <w:t>Музыкальное произведение «Жиды»/«Погром», исполнителя «Calvados» (решение Лесосибирского городского суда Красноярского края от 29.09.2017);</w:t>
            </w:r>
          </w:p>
        </w:tc>
        <w:tc>
          <w:tcPr>
            <w:tcW w:w="596" w:type="dxa"/>
          </w:tcPr>
          <w:p w:rsidR="006B629C" w:rsidRDefault="00F17728">
            <w:r>
              <w:t>07.02.2018</w:t>
            </w:r>
          </w:p>
        </w:tc>
      </w:tr>
      <w:tr w:rsidR="006B629C" w:rsidTr="000E665F">
        <w:tc>
          <w:tcPr>
            <w:tcW w:w="407" w:type="dxa"/>
          </w:tcPr>
          <w:p w:rsidR="006B629C" w:rsidRDefault="00F17728">
            <w:r>
              <w:t>4374.</w:t>
            </w:r>
          </w:p>
        </w:tc>
        <w:tc>
          <w:tcPr>
            <w:tcW w:w="11453" w:type="dxa"/>
          </w:tcPr>
          <w:p w:rsidR="006B629C" w:rsidRDefault="00F17728">
            <w: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596" w:type="dxa"/>
          </w:tcPr>
          <w:p w:rsidR="006B629C" w:rsidRDefault="00F17728">
            <w:r>
              <w:t>07.02.2018</w:t>
            </w:r>
          </w:p>
        </w:tc>
      </w:tr>
      <w:tr w:rsidR="006B629C" w:rsidTr="000E665F">
        <w:tc>
          <w:tcPr>
            <w:tcW w:w="407" w:type="dxa"/>
          </w:tcPr>
          <w:p w:rsidR="006B629C" w:rsidRDefault="00F17728">
            <w:r>
              <w:t>4375.</w:t>
            </w:r>
          </w:p>
        </w:tc>
        <w:tc>
          <w:tcPr>
            <w:tcW w:w="11453" w:type="dxa"/>
          </w:tcPr>
          <w:p w:rsidR="006B629C" w:rsidRDefault="00F17728">
            <w: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596" w:type="dxa"/>
          </w:tcPr>
          <w:p w:rsidR="006B629C" w:rsidRDefault="00F17728">
            <w:r>
              <w:t>07.02.2018</w:t>
            </w:r>
          </w:p>
        </w:tc>
      </w:tr>
      <w:tr w:rsidR="006B629C" w:rsidTr="000E665F">
        <w:tc>
          <w:tcPr>
            <w:tcW w:w="407" w:type="dxa"/>
          </w:tcPr>
          <w:p w:rsidR="006B629C" w:rsidRDefault="00F17728">
            <w:r>
              <w:t>4376.</w:t>
            </w:r>
          </w:p>
        </w:tc>
        <w:tc>
          <w:tcPr>
            <w:tcW w:w="11453" w:type="dxa"/>
          </w:tcPr>
          <w:p w:rsidR="006B629C" w:rsidRDefault="00F17728">
            <w: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596" w:type="dxa"/>
          </w:tcPr>
          <w:p w:rsidR="006B629C" w:rsidRDefault="00F17728">
            <w:r>
              <w:t>07.02.2018</w:t>
            </w:r>
          </w:p>
        </w:tc>
      </w:tr>
      <w:tr w:rsidR="006B629C" w:rsidTr="000E665F">
        <w:tc>
          <w:tcPr>
            <w:tcW w:w="407" w:type="dxa"/>
          </w:tcPr>
          <w:p w:rsidR="006B629C" w:rsidRDefault="00F17728">
            <w:r>
              <w:t>4377.</w:t>
            </w:r>
          </w:p>
        </w:tc>
        <w:tc>
          <w:tcPr>
            <w:tcW w:w="11453" w:type="dxa"/>
          </w:tcPr>
          <w:p w:rsidR="006B629C" w:rsidRDefault="00F17728">
            <w: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596" w:type="dxa"/>
          </w:tcPr>
          <w:p w:rsidR="006B629C" w:rsidRDefault="00F17728">
            <w:r>
              <w:t>07.02.2018</w:t>
            </w:r>
          </w:p>
        </w:tc>
      </w:tr>
      <w:tr w:rsidR="006B629C" w:rsidTr="000E665F">
        <w:tc>
          <w:tcPr>
            <w:tcW w:w="407" w:type="dxa"/>
          </w:tcPr>
          <w:p w:rsidR="006B629C" w:rsidRDefault="00F17728">
            <w:r>
              <w:t>437</w:t>
            </w:r>
            <w:r>
              <w:lastRenderedPageBreak/>
              <w:t>8.</w:t>
            </w:r>
          </w:p>
        </w:tc>
        <w:tc>
          <w:tcPr>
            <w:tcW w:w="11453" w:type="dxa"/>
          </w:tcPr>
          <w:p w:rsidR="006B629C" w:rsidRDefault="00F17728">
            <w:r>
              <w:lastRenderedPageBreak/>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596" w:type="dxa"/>
          </w:tcPr>
          <w:p w:rsidR="006B629C" w:rsidRDefault="00F17728">
            <w:r>
              <w:t>15.02.201</w:t>
            </w:r>
            <w:r>
              <w:lastRenderedPageBreak/>
              <w:t>8</w:t>
            </w:r>
          </w:p>
        </w:tc>
      </w:tr>
      <w:tr w:rsidR="006B629C" w:rsidTr="000E665F">
        <w:tc>
          <w:tcPr>
            <w:tcW w:w="407" w:type="dxa"/>
          </w:tcPr>
          <w:p w:rsidR="006B629C" w:rsidRDefault="00F17728">
            <w:r>
              <w:lastRenderedPageBreak/>
              <w:t>4379.</w:t>
            </w:r>
          </w:p>
        </w:tc>
        <w:tc>
          <w:tcPr>
            <w:tcW w:w="11453" w:type="dxa"/>
          </w:tcPr>
          <w:p w:rsidR="006B629C" w:rsidRDefault="00F17728">
            <w: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596" w:type="dxa"/>
          </w:tcPr>
          <w:p w:rsidR="006B629C" w:rsidRDefault="00F17728">
            <w:r>
              <w:t>15.02.2018</w:t>
            </w:r>
          </w:p>
        </w:tc>
      </w:tr>
      <w:tr w:rsidR="006B629C" w:rsidTr="000E665F">
        <w:tc>
          <w:tcPr>
            <w:tcW w:w="407" w:type="dxa"/>
          </w:tcPr>
          <w:p w:rsidR="006B629C" w:rsidRDefault="00F17728">
            <w:r>
              <w:t>4380.</w:t>
            </w:r>
          </w:p>
        </w:tc>
        <w:tc>
          <w:tcPr>
            <w:tcW w:w="11453" w:type="dxa"/>
          </w:tcPr>
          <w:p w:rsidR="006B629C" w:rsidRDefault="00F17728">
            <w: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596" w:type="dxa"/>
          </w:tcPr>
          <w:p w:rsidR="006B629C" w:rsidRDefault="00F17728">
            <w:r>
              <w:t>15.02.2018</w:t>
            </w:r>
          </w:p>
        </w:tc>
      </w:tr>
      <w:tr w:rsidR="006B629C" w:rsidTr="000E665F">
        <w:tc>
          <w:tcPr>
            <w:tcW w:w="407" w:type="dxa"/>
          </w:tcPr>
          <w:p w:rsidR="006B629C" w:rsidRDefault="00F17728">
            <w:r>
              <w:t>4381.</w:t>
            </w:r>
          </w:p>
        </w:tc>
        <w:tc>
          <w:tcPr>
            <w:tcW w:w="11453" w:type="dxa"/>
          </w:tcPr>
          <w:p w:rsidR="006B629C" w:rsidRDefault="00F17728">
            <w: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596" w:type="dxa"/>
          </w:tcPr>
          <w:p w:rsidR="006B629C" w:rsidRDefault="00F17728">
            <w:r>
              <w:t>15.02.2018</w:t>
            </w:r>
          </w:p>
        </w:tc>
      </w:tr>
      <w:tr w:rsidR="006B629C" w:rsidTr="000E665F">
        <w:tc>
          <w:tcPr>
            <w:tcW w:w="407" w:type="dxa"/>
          </w:tcPr>
          <w:p w:rsidR="006B629C" w:rsidRDefault="00F17728">
            <w:r>
              <w:t>4382.</w:t>
            </w:r>
          </w:p>
        </w:tc>
        <w:tc>
          <w:tcPr>
            <w:tcW w:w="11453" w:type="dxa"/>
          </w:tcPr>
          <w:p w:rsidR="006B629C" w:rsidRDefault="00F17728">
            <w: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596" w:type="dxa"/>
          </w:tcPr>
          <w:p w:rsidR="006B629C" w:rsidRDefault="00F17728">
            <w:r>
              <w:t>15.02.2018</w:t>
            </w:r>
          </w:p>
        </w:tc>
      </w:tr>
      <w:tr w:rsidR="006B629C" w:rsidTr="000E665F">
        <w:tc>
          <w:tcPr>
            <w:tcW w:w="407" w:type="dxa"/>
          </w:tcPr>
          <w:p w:rsidR="006B629C" w:rsidRDefault="00F17728">
            <w:r>
              <w:t>4383.</w:t>
            </w:r>
          </w:p>
        </w:tc>
        <w:tc>
          <w:tcPr>
            <w:tcW w:w="11453" w:type="dxa"/>
          </w:tcPr>
          <w:p w:rsidR="006B629C" w:rsidRDefault="00F17728">
            <w: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596" w:type="dxa"/>
          </w:tcPr>
          <w:p w:rsidR="006B629C" w:rsidRDefault="00F17728">
            <w:r>
              <w:t>22.02.2018</w:t>
            </w:r>
          </w:p>
        </w:tc>
      </w:tr>
      <w:tr w:rsidR="006B629C" w:rsidTr="000E665F">
        <w:tc>
          <w:tcPr>
            <w:tcW w:w="407" w:type="dxa"/>
          </w:tcPr>
          <w:p w:rsidR="006B629C" w:rsidRDefault="00F17728">
            <w:r>
              <w:lastRenderedPageBreak/>
              <w:t>4384.</w:t>
            </w:r>
          </w:p>
        </w:tc>
        <w:tc>
          <w:tcPr>
            <w:tcW w:w="11453" w:type="dxa"/>
          </w:tcPr>
          <w:p w:rsidR="006B629C" w:rsidRDefault="00F17728">
            <w: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596" w:type="dxa"/>
          </w:tcPr>
          <w:p w:rsidR="006B629C" w:rsidRDefault="00F17728">
            <w:r>
              <w:t>22.02.2018</w:t>
            </w:r>
          </w:p>
        </w:tc>
      </w:tr>
      <w:tr w:rsidR="006B629C" w:rsidTr="000E665F">
        <w:tc>
          <w:tcPr>
            <w:tcW w:w="407" w:type="dxa"/>
          </w:tcPr>
          <w:p w:rsidR="006B629C" w:rsidRDefault="00F17728">
            <w:r>
              <w:t>4385.</w:t>
            </w:r>
          </w:p>
        </w:tc>
        <w:tc>
          <w:tcPr>
            <w:tcW w:w="11453" w:type="dxa"/>
          </w:tcPr>
          <w:p w:rsidR="006B629C" w:rsidRDefault="00F17728">
            <w: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596" w:type="dxa"/>
          </w:tcPr>
          <w:p w:rsidR="006B629C" w:rsidRDefault="00F17728">
            <w:r>
              <w:t>22.02.2018</w:t>
            </w:r>
          </w:p>
        </w:tc>
      </w:tr>
      <w:tr w:rsidR="006B629C" w:rsidTr="000E665F">
        <w:tc>
          <w:tcPr>
            <w:tcW w:w="407" w:type="dxa"/>
          </w:tcPr>
          <w:p w:rsidR="006B629C" w:rsidRDefault="00F17728">
            <w:r>
              <w:t>4386.</w:t>
            </w:r>
          </w:p>
        </w:tc>
        <w:tc>
          <w:tcPr>
            <w:tcW w:w="11453" w:type="dxa"/>
          </w:tcPr>
          <w:p w:rsidR="006B629C" w:rsidRDefault="00F17728">
            <w: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596" w:type="dxa"/>
          </w:tcPr>
          <w:p w:rsidR="006B629C" w:rsidRDefault="00F17728">
            <w:r>
              <w:t>22.02.2018</w:t>
            </w:r>
          </w:p>
        </w:tc>
      </w:tr>
      <w:tr w:rsidR="006B629C" w:rsidTr="000E665F">
        <w:tc>
          <w:tcPr>
            <w:tcW w:w="407" w:type="dxa"/>
          </w:tcPr>
          <w:p w:rsidR="006B629C" w:rsidRDefault="00F17728">
            <w:r>
              <w:t>4387.</w:t>
            </w:r>
          </w:p>
        </w:tc>
        <w:tc>
          <w:tcPr>
            <w:tcW w:w="11453" w:type="dxa"/>
          </w:tcPr>
          <w:p w:rsidR="006B629C" w:rsidRDefault="00F17728">
            <w: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596" w:type="dxa"/>
          </w:tcPr>
          <w:p w:rsidR="006B629C" w:rsidRDefault="00F17728">
            <w:r>
              <w:t>22.02.2018</w:t>
            </w:r>
          </w:p>
        </w:tc>
      </w:tr>
      <w:tr w:rsidR="006B629C" w:rsidTr="000E665F">
        <w:tc>
          <w:tcPr>
            <w:tcW w:w="407" w:type="dxa"/>
          </w:tcPr>
          <w:p w:rsidR="006B629C" w:rsidRDefault="00F17728">
            <w:r>
              <w:t>4388.</w:t>
            </w:r>
          </w:p>
        </w:tc>
        <w:tc>
          <w:tcPr>
            <w:tcW w:w="11453" w:type="dxa"/>
          </w:tcPr>
          <w:p w:rsidR="006B629C" w:rsidRDefault="00F17728">
            <w: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596" w:type="dxa"/>
          </w:tcPr>
          <w:p w:rsidR="006B629C" w:rsidRDefault="00F17728">
            <w:r>
              <w:t>22.02.2018</w:t>
            </w:r>
          </w:p>
        </w:tc>
      </w:tr>
      <w:tr w:rsidR="006B629C" w:rsidTr="000E665F">
        <w:tc>
          <w:tcPr>
            <w:tcW w:w="407" w:type="dxa"/>
          </w:tcPr>
          <w:p w:rsidR="006B629C" w:rsidRDefault="00F17728">
            <w:r>
              <w:t>4</w:t>
            </w:r>
            <w:r>
              <w:lastRenderedPageBreak/>
              <w:t>389.</w:t>
            </w:r>
          </w:p>
        </w:tc>
        <w:tc>
          <w:tcPr>
            <w:tcW w:w="11453" w:type="dxa"/>
          </w:tcPr>
          <w:p w:rsidR="006B629C" w:rsidRDefault="00F17728">
            <w:r>
              <w:lastRenderedPageBreak/>
              <w:t xml:space="preserve">Аудиозапись и ее текст под названием «Nokturnal Mortum - В огне деревянных церквей», продолжительностью </w:t>
            </w:r>
            <w:r>
              <w:lastRenderedPageBreak/>
              <w:t>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596" w:type="dxa"/>
          </w:tcPr>
          <w:p w:rsidR="006B629C" w:rsidRDefault="00F17728">
            <w:r>
              <w:lastRenderedPageBreak/>
              <w:t>28.</w:t>
            </w:r>
            <w:r>
              <w:lastRenderedPageBreak/>
              <w:t>02.2018</w:t>
            </w:r>
          </w:p>
        </w:tc>
      </w:tr>
      <w:tr w:rsidR="006B629C" w:rsidTr="000E665F">
        <w:tc>
          <w:tcPr>
            <w:tcW w:w="407" w:type="dxa"/>
          </w:tcPr>
          <w:p w:rsidR="006B629C" w:rsidRDefault="00F17728">
            <w:r>
              <w:lastRenderedPageBreak/>
              <w:t>4390.</w:t>
            </w:r>
          </w:p>
        </w:tc>
        <w:tc>
          <w:tcPr>
            <w:tcW w:w="11453" w:type="dxa"/>
          </w:tcPr>
          <w:p w:rsidR="006B629C" w:rsidRDefault="00F17728">
            <w: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596" w:type="dxa"/>
          </w:tcPr>
          <w:p w:rsidR="006B629C" w:rsidRDefault="00F17728">
            <w:r>
              <w:t>28.02.2018</w:t>
            </w:r>
          </w:p>
        </w:tc>
      </w:tr>
      <w:tr w:rsidR="006B629C" w:rsidTr="000E665F">
        <w:tc>
          <w:tcPr>
            <w:tcW w:w="407" w:type="dxa"/>
          </w:tcPr>
          <w:p w:rsidR="006B629C" w:rsidRDefault="00F17728">
            <w:r>
              <w:t>4391.</w:t>
            </w:r>
          </w:p>
        </w:tc>
        <w:tc>
          <w:tcPr>
            <w:tcW w:w="11453" w:type="dxa"/>
          </w:tcPr>
          <w:p w:rsidR="006B629C" w:rsidRDefault="00F17728">
            <w: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596" w:type="dxa"/>
          </w:tcPr>
          <w:p w:rsidR="006B629C" w:rsidRDefault="00F17728">
            <w:r>
              <w:t>28.02.2018</w:t>
            </w:r>
          </w:p>
        </w:tc>
      </w:tr>
      <w:tr w:rsidR="006B629C" w:rsidTr="000E665F">
        <w:tc>
          <w:tcPr>
            <w:tcW w:w="407" w:type="dxa"/>
          </w:tcPr>
          <w:p w:rsidR="006B629C" w:rsidRDefault="00F17728">
            <w:r>
              <w:t>4392.</w:t>
            </w:r>
          </w:p>
        </w:tc>
        <w:tc>
          <w:tcPr>
            <w:tcW w:w="11453" w:type="dxa"/>
          </w:tcPr>
          <w:p w:rsidR="006B629C" w:rsidRDefault="00F17728">
            <w: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596" w:type="dxa"/>
          </w:tcPr>
          <w:p w:rsidR="006B629C" w:rsidRDefault="00F17728">
            <w:r>
              <w:t>28.02.2018</w:t>
            </w:r>
          </w:p>
        </w:tc>
      </w:tr>
      <w:tr w:rsidR="006B629C" w:rsidTr="000E665F">
        <w:tc>
          <w:tcPr>
            <w:tcW w:w="407" w:type="dxa"/>
          </w:tcPr>
          <w:p w:rsidR="006B629C" w:rsidRDefault="00F17728">
            <w:r>
              <w:lastRenderedPageBreak/>
              <w:t>4393.</w:t>
            </w:r>
          </w:p>
        </w:tc>
        <w:tc>
          <w:tcPr>
            <w:tcW w:w="11453" w:type="dxa"/>
          </w:tcPr>
          <w:p w:rsidR="006B629C" w:rsidRDefault="00F17728">
            <w: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596" w:type="dxa"/>
          </w:tcPr>
          <w:p w:rsidR="006B629C" w:rsidRDefault="00F17728">
            <w:r>
              <w:t>28.02.2018</w:t>
            </w:r>
          </w:p>
        </w:tc>
      </w:tr>
      <w:tr w:rsidR="006B629C" w:rsidTr="000E665F">
        <w:tc>
          <w:tcPr>
            <w:tcW w:w="407" w:type="dxa"/>
          </w:tcPr>
          <w:p w:rsidR="006B629C" w:rsidRDefault="00F17728">
            <w:r>
              <w:t>4394.</w:t>
            </w:r>
          </w:p>
        </w:tc>
        <w:tc>
          <w:tcPr>
            <w:tcW w:w="11453" w:type="dxa"/>
          </w:tcPr>
          <w:p w:rsidR="006B629C" w:rsidRDefault="00F17728">
            <w: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596" w:type="dxa"/>
          </w:tcPr>
          <w:p w:rsidR="006B629C" w:rsidRDefault="00F17728">
            <w:r>
              <w:t>28.02.2018</w:t>
            </w:r>
          </w:p>
        </w:tc>
      </w:tr>
      <w:tr w:rsidR="006B629C" w:rsidTr="000E665F">
        <w:tc>
          <w:tcPr>
            <w:tcW w:w="407" w:type="dxa"/>
          </w:tcPr>
          <w:p w:rsidR="006B629C" w:rsidRDefault="00F17728">
            <w:r>
              <w:t>4395.</w:t>
            </w:r>
          </w:p>
        </w:tc>
        <w:tc>
          <w:tcPr>
            <w:tcW w:w="11453" w:type="dxa"/>
          </w:tcPr>
          <w:p w:rsidR="006B629C" w:rsidRDefault="00F17728">
            <w: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596" w:type="dxa"/>
          </w:tcPr>
          <w:p w:rsidR="006B629C" w:rsidRDefault="00F17728">
            <w:r>
              <w:t>28.02.2018</w:t>
            </w:r>
          </w:p>
        </w:tc>
      </w:tr>
      <w:tr w:rsidR="006B629C" w:rsidTr="000E665F">
        <w:tc>
          <w:tcPr>
            <w:tcW w:w="407" w:type="dxa"/>
          </w:tcPr>
          <w:p w:rsidR="006B629C" w:rsidRDefault="00F17728">
            <w:r>
              <w:t>4396.</w:t>
            </w:r>
          </w:p>
        </w:tc>
        <w:tc>
          <w:tcPr>
            <w:tcW w:w="11453" w:type="dxa"/>
          </w:tcPr>
          <w:p w:rsidR="006B629C" w:rsidRDefault="00F17728">
            <w:r>
              <w:t xml:space="preserve">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w:t>
            </w:r>
            <w:r>
              <w:lastRenderedPageBreak/>
              <w:t>15.12.2017);</w:t>
            </w:r>
          </w:p>
        </w:tc>
        <w:tc>
          <w:tcPr>
            <w:tcW w:w="596" w:type="dxa"/>
          </w:tcPr>
          <w:p w:rsidR="006B629C" w:rsidRDefault="00F17728">
            <w:r>
              <w:lastRenderedPageBreak/>
              <w:t>28.02.2018</w:t>
            </w:r>
          </w:p>
        </w:tc>
      </w:tr>
      <w:tr w:rsidR="006B629C" w:rsidTr="000E665F">
        <w:tc>
          <w:tcPr>
            <w:tcW w:w="407" w:type="dxa"/>
          </w:tcPr>
          <w:p w:rsidR="006B629C" w:rsidRDefault="00F17728">
            <w:r>
              <w:lastRenderedPageBreak/>
              <w:t>4397.</w:t>
            </w:r>
          </w:p>
        </w:tc>
        <w:tc>
          <w:tcPr>
            <w:tcW w:w="11453" w:type="dxa"/>
          </w:tcPr>
          <w:p w:rsidR="006B629C" w:rsidRDefault="00F17728">
            <w: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596" w:type="dxa"/>
          </w:tcPr>
          <w:p w:rsidR="006B629C" w:rsidRDefault="00F17728">
            <w:r>
              <w:t>28.02.2018</w:t>
            </w:r>
          </w:p>
        </w:tc>
      </w:tr>
      <w:tr w:rsidR="006B629C" w:rsidTr="000E665F">
        <w:tc>
          <w:tcPr>
            <w:tcW w:w="407" w:type="dxa"/>
          </w:tcPr>
          <w:p w:rsidR="006B629C" w:rsidRDefault="00F17728">
            <w:r>
              <w:t>4398.</w:t>
            </w:r>
          </w:p>
        </w:tc>
        <w:tc>
          <w:tcPr>
            <w:tcW w:w="11453" w:type="dxa"/>
          </w:tcPr>
          <w:p w:rsidR="006B629C" w:rsidRDefault="00F17728">
            <w: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596" w:type="dxa"/>
          </w:tcPr>
          <w:p w:rsidR="006B629C" w:rsidRDefault="00F17728">
            <w:r>
              <w:t>28.02.2018</w:t>
            </w:r>
          </w:p>
        </w:tc>
      </w:tr>
      <w:tr w:rsidR="006B629C" w:rsidTr="000E665F">
        <w:tc>
          <w:tcPr>
            <w:tcW w:w="407" w:type="dxa"/>
          </w:tcPr>
          <w:p w:rsidR="006B629C" w:rsidRDefault="00F17728">
            <w:r>
              <w:t>4399.</w:t>
            </w:r>
          </w:p>
        </w:tc>
        <w:tc>
          <w:tcPr>
            <w:tcW w:w="11453" w:type="dxa"/>
          </w:tcPr>
          <w:p w:rsidR="006B629C" w:rsidRDefault="00F17728">
            <w: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596" w:type="dxa"/>
          </w:tcPr>
          <w:p w:rsidR="006B629C" w:rsidRDefault="00F17728">
            <w:r>
              <w:t>28.02.2018</w:t>
            </w:r>
          </w:p>
        </w:tc>
      </w:tr>
      <w:tr w:rsidR="006B629C" w:rsidTr="000E665F">
        <w:tc>
          <w:tcPr>
            <w:tcW w:w="407" w:type="dxa"/>
          </w:tcPr>
          <w:p w:rsidR="006B629C" w:rsidRDefault="00F17728">
            <w:r>
              <w:lastRenderedPageBreak/>
              <w:t>4400.</w:t>
            </w:r>
          </w:p>
        </w:tc>
        <w:tc>
          <w:tcPr>
            <w:tcW w:w="11453" w:type="dxa"/>
          </w:tcPr>
          <w:p w:rsidR="006B629C" w:rsidRDefault="00F17728">
            <w: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596" w:type="dxa"/>
          </w:tcPr>
          <w:p w:rsidR="006B629C" w:rsidRDefault="00F17728">
            <w:r>
              <w:t>28.02.2018</w:t>
            </w:r>
          </w:p>
        </w:tc>
      </w:tr>
      <w:tr w:rsidR="006B629C" w:rsidTr="000E665F">
        <w:tc>
          <w:tcPr>
            <w:tcW w:w="407" w:type="dxa"/>
          </w:tcPr>
          <w:p w:rsidR="006B629C" w:rsidRDefault="00F17728">
            <w:r>
              <w:t>4401.</w:t>
            </w:r>
          </w:p>
        </w:tc>
        <w:tc>
          <w:tcPr>
            <w:tcW w:w="11453" w:type="dxa"/>
          </w:tcPr>
          <w:p w:rsidR="006B629C" w:rsidRDefault="00F17728">
            <w:r>
              <w:t xml:space="preserve">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w:t>
            </w:r>
            <w:r>
              <w:lastRenderedPageBreak/>
              <w:t>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596" w:type="dxa"/>
          </w:tcPr>
          <w:p w:rsidR="006B629C" w:rsidRDefault="00F17728">
            <w:r>
              <w:lastRenderedPageBreak/>
              <w:t>28.02.2018</w:t>
            </w:r>
          </w:p>
        </w:tc>
      </w:tr>
      <w:tr w:rsidR="006B629C" w:rsidTr="000E665F">
        <w:tc>
          <w:tcPr>
            <w:tcW w:w="407" w:type="dxa"/>
          </w:tcPr>
          <w:p w:rsidR="006B629C" w:rsidRDefault="00F17728">
            <w:r>
              <w:lastRenderedPageBreak/>
              <w:t>4402.</w:t>
            </w:r>
          </w:p>
        </w:tc>
        <w:tc>
          <w:tcPr>
            <w:tcW w:w="11453" w:type="dxa"/>
          </w:tcPr>
          <w:p w:rsidR="006B629C" w:rsidRDefault="00F17728">
            <w: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596" w:type="dxa"/>
          </w:tcPr>
          <w:p w:rsidR="006B629C" w:rsidRDefault="00F17728">
            <w:r>
              <w:t>28.02.2018</w:t>
            </w:r>
          </w:p>
        </w:tc>
      </w:tr>
      <w:tr w:rsidR="006B629C" w:rsidTr="000E665F">
        <w:tc>
          <w:tcPr>
            <w:tcW w:w="407" w:type="dxa"/>
          </w:tcPr>
          <w:p w:rsidR="006B629C" w:rsidRDefault="00F17728">
            <w:r>
              <w:t>4403.</w:t>
            </w:r>
          </w:p>
        </w:tc>
        <w:tc>
          <w:tcPr>
            <w:tcW w:w="11453" w:type="dxa"/>
          </w:tcPr>
          <w:p w:rsidR="006B629C" w:rsidRDefault="00F17728">
            <w: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w:t>
            </w:r>
            <w:r>
              <w:lastRenderedPageBreak/>
              <w:t>63661266_166816310%2Fclub 63661266 %2Fp1_-63661266 _-2, https://vk.com/videosl15294931?z=video5379633_167665487%2Fpl_ 115294931_ -2 (решение Железнодорожного районного суда г. Ульяновска от 11.05.2017);</w:t>
            </w:r>
          </w:p>
        </w:tc>
        <w:tc>
          <w:tcPr>
            <w:tcW w:w="596" w:type="dxa"/>
          </w:tcPr>
          <w:p w:rsidR="006B629C" w:rsidRDefault="00F17728">
            <w:r>
              <w:lastRenderedPageBreak/>
              <w:t>28.02.2018</w:t>
            </w:r>
          </w:p>
        </w:tc>
      </w:tr>
      <w:tr w:rsidR="006B629C" w:rsidTr="000E665F">
        <w:tc>
          <w:tcPr>
            <w:tcW w:w="407" w:type="dxa"/>
          </w:tcPr>
          <w:p w:rsidR="006B629C" w:rsidRDefault="00F17728">
            <w:r>
              <w:lastRenderedPageBreak/>
              <w:t>4404.</w:t>
            </w:r>
          </w:p>
        </w:tc>
        <w:tc>
          <w:tcPr>
            <w:tcW w:w="11453" w:type="dxa"/>
          </w:tcPr>
          <w:p w:rsidR="006B629C" w:rsidRDefault="00F17728">
            <w: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596" w:type="dxa"/>
          </w:tcPr>
          <w:p w:rsidR="006B629C" w:rsidRDefault="00F17728">
            <w:r>
              <w:t>28.02.2018</w:t>
            </w:r>
          </w:p>
        </w:tc>
      </w:tr>
      <w:tr w:rsidR="006B629C" w:rsidTr="000E665F">
        <w:tc>
          <w:tcPr>
            <w:tcW w:w="407" w:type="dxa"/>
          </w:tcPr>
          <w:p w:rsidR="006B629C" w:rsidRDefault="00F17728">
            <w:r>
              <w:t>4405.</w:t>
            </w:r>
          </w:p>
        </w:tc>
        <w:tc>
          <w:tcPr>
            <w:tcW w:w="11453" w:type="dxa"/>
          </w:tcPr>
          <w:p w:rsidR="006B629C" w:rsidRDefault="00F17728">
            <w: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596" w:type="dxa"/>
          </w:tcPr>
          <w:p w:rsidR="006B629C" w:rsidRDefault="00F17728">
            <w:r>
              <w:t>28.02.2018</w:t>
            </w:r>
          </w:p>
        </w:tc>
      </w:tr>
      <w:tr w:rsidR="006B629C" w:rsidTr="000E665F">
        <w:tc>
          <w:tcPr>
            <w:tcW w:w="407" w:type="dxa"/>
          </w:tcPr>
          <w:p w:rsidR="006B629C" w:rsidRDefault="00F17728">
            <w:r>
              <w:t>4406.</w:t>
            </w:r>
          </w:p>
        </w:tc>
        <w:tc>
          <w:tcPr>
            <w:tcW w:w="11453" w:type="dxa"/>
          </w:tcPr>
          <w:p w:rsidR="006B629C" w:rsidRDefault="00F17728">
            <w: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596" w:type="dxa"/>
          </w:tcPr>
          <w:p w:rsidR="006B629C" w:rsidRDefault="00F17728">
            <w:r>
              <w:t>28.02.2018</w:t>
            </w:r>
          </w:p>
        </w:tc>
      </w:tr>
      <w:tr w:rsidR="006B629C" w:rsidTr="000E665F">
        <w:tc>
          <w:tcPr>
            <w:tcW w:w="407" w:type="dxa"/>
          </w:tcPr>
          <w:p w:rsidR="006B629C" w:rsidRDefault="00F17728">
            <w:r>
              <w:lastRenderedPageBreak/>
              <w:t>4407.</w:t>
            </w:r>
          </w:p>
        </w:tc>
        <w:tc>
          <w:tcPr>
            <w:tcW w:w="11453" w:type="dxa"/>
          </w:tcPr>
          <w:p w:rsidR="006B629C" w:rsidRDefault="00F17728">
            <w: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596" w:type="dxa"/>
          </w:tcPr>
          <w:p w:rsidR="006B629C" w:rsidRDefault="00F17728">
            <w:r>
              <w:t>28.02.2018</w:t>
            </w:r>
          </w:p>
        </w:tc>
      </w:tr>
      <w:tr w:rsidR="006B629C" w:rsidTr="000E665F">
        <w:tc>
          <w:tcPr>
            <w:tcW w:w="407" w:type="dxa"/>
          </w:tcPr>
          <w:p w:rsidR="006B629C" w:rsidRDefault="00F17728">
            <w:r>
              <w:t>4408.</w:t>
            </w:r>
          </w:p>
        </w:tc>
        <w:tc>
          <w:tcPr>
            <w:tcW w:w="11453" w:type="dxa"/>
          </w:tcPr>
          <w:p w:rsidR="006B629C" w:rsidRDefault="00F17728">
            <w: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596" w:type="dxa"/>
          </w:tcPr>
          <w:p w:rsidR="006B629C" w:rsidRDefault="00F17728">
            <w:r>
              <w:t>28.02.2018</w:t>
            </w:r>
          </w:p>
        </w:tc>
      </w:tr>
      <w:tr w:rsidR="006B629C" w:rsidTr="000E665F">
        <w:tc>
          <w:tcPr>
            <w:tcW w:w="407" w:type="dxa"/>
          </w:tcPr>
          <w:p w:rsidR="006B629C" w:rsidRDefault="00F17728">
            <w:r>
              <w:t>4409.</w:t>
            </w:r>
          </w:p>
        </w:tc>
        <w:tc>
          <w:tcPr>
            <w:tcW w:w="11453" w:type="dxa"/>
          </w:tcPr>
          <w:p w:rsidR="006B629C" w:rsidRDefault="00F17728">
            <w: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596" w:type="dxa"/>
          </w:tcPr>
          <w:p w:rsidR="006B629C" w:rsidRDefault="00F17728">
            <w:r>
              <w:t>28.02.2018</w:t>
            </w:r>
          </w:p>
        </w:tc>
      </w:tr>
      <w:tr w:rsidR="006B629C" w:rsidTr="000E665F">
        <w:tc>
          <w:tcPr>
            <w:tcW w:w="407" w:type="dxa"/>
          </w:tcPr>
          <w:p w:rsidR="006B629C" w:rsidRDefault="00F17728">
            <w:r>
              <w:t>4410.</w:t>
            </w:r>
          </w:p>
        </w:tc>
        <w:tc>
          <w:tcPr>
            <w:tcW w:w="11453" w:type="dxa"/>
          </w:tcPr>
          <w:p w:rsidR="006B629C" w:rsidRDefault="00F17728">
            <w: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596" w:type="dxa"/>
          </w:tcPr>
          <w:p w:rsidR="006B629C" w:rsidRDefault="00F17728">
            <w:r>
              <w:t>20.03.2018</w:t>
            </w:r>
          </w:p>
        </w:tc>
      </w:tr>
      <w:tr w:rsidR="006B629C" w:rsidTr="000E665F">
        <w:tc>
          <w:tcPr>
            <w:tcW w:w="407" w:type="dxa"/>
          </w:tcPr>
          <w:p w:rsidR="006B629C" w:rsidRDefault="00F17728">
            <w:r>
              <w:t>4411.</w:t>
            </w:r>
          </w:p>
        </w:tc>
        <w:tc>
          <w:tcPr>
            <w:tcW w:w="11453" w:type="dxa"/>
          </w:tcPr>
          <w:p w:rsidR="006B629C" w:rsidRDefault="00F17728">
            <w:r>
              <w:t xml:space="preserve">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w:t>
            </w:r>
            <w:r>
              <w:lastRenderedPageBreak/>
              <w:t>https://vk.com/audios143411610?q=%D1%81%D0%BA%D0%B8%D0%BD%D1% 8B%20%D1%81%D0%BB%D0%B0%D0%B2%D0%B0%20%D1%80%D0%BE%D1%81%D1%81%D0%B8%D0%B8 (решение Шадринского районного суда Курганской области от 25.12.2017);</w:t>
            </w:r>
          </w:p>
        </w:tc>
        <w:tc>
          <w:tcPr>
            <w:tcW w:w="596" w:type="dxa"/>
          </w:tcPr>
          <w:p w:rsidR="006B629C" w:rsidRDefault="00F17728">
            <w:r>
              <w:lastRenderedPageBreak/>
              <w:t>20.03.2018</w:t>
            </w:r>
          </w:p>
        </w:tc>
      </w:tr>
      <w:tr w:rsidR="006B629C" w:rsidTr="000E665F">
        <w:tc>
          <w:tcPr>
            <w:tcW w:w="407" w:type="dxa"/>
          </w:tcPr>
          <w:p w:rsidR="006B629C" w:rsidRDefault="00F17728">
            <w:r>
              <w:lastRenderedPageBreak/>
              <w:t>4412.</w:t>
            </w:r>
          </w:p>
        </w:tc>
        <w:tc>
          <w:tcPr>
            <w:tcW w:w="11453" w:type="dxa"/>
          </w:tcPr>
          <w:p w:rsidR="006B629C" w:rsidRDefault="00F17728">
            <w: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596" w:type="dxa"/>
          </w:tcPr>
          <w:p w:rsidR="006B629C" w:rsidRDefault="00F17728">
            <w:r>
              <w:t>20.03.2018</w:t>
            </w:r>
          </w:p>
        </w:tc>
      </w:tr>
      <w:tr w:rsidR="006B629C" w:rsidTr="000E665F">
        <w:tc>
          <w:tcPr>
            <w:tcW w:w="407" w:type="dxa"/>
          </w:tcPr>
          <w:p w:rsidR="006B629C" w:rsidRDefault="00F17728">
            <w:r>
              <w:t>4413.</w:t>
            </w:r>
          </w:p>
        </w:tc>
        <w:tc>
          <w:tcPr>
            <w:tcW w:w="11453" w:type="dxa"/>
          </w:tcPr>
          <w:p w:rsidR="006B629C" w:rsidRDefault="00F17728">
            <w: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596" w:type="dxa"/>
          </w:tcPr>
          <w:p w:rsidR="006B629C" w:rsidRDefault="00F17728">
            <w:r>
              <w:t>20.03.2018</w:t>
            </w:r>
          </w:p>
        </w:tc>
      </w:tr>
      <w:tr w:rsidR="006B629C" w:rsidTr="000E665F">
        <w:tc>
          <w:tcPr>
            <w:tcW w:w="407" w:type="dxa"/>
          </w:tcPr>
          <w:p w:rsidR="006B629C" w:rsidRDefault="00F17728">
            <w:r>
              <w:t>4414.</w:t>
            </w:r>
          </w:p>
        </w:tc>
        <w:tc>
          <w:tcPr>
            <w:tcW w:w="11453" w:type="dxa"/>
          </w:tcPr>
          <w:p w:rsidR="006B629C" w:rsidRDefault="00F17728">
            <w: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596" w:type="dxa"/>
          </w:tcPr>
          <w:p w:rsidR="006B629C" w:rsidRDefault="00F17728">
            <w:r>
              <w:t>20.03.2018</w:t>
            </w:r>
          </w:p>
        </w:tc>
      </w:tr>
      <w:tr w:rsidR="006B629C" w:rsidTr="000E665F">
        <w:tc>
          <w:tcPr>
            <w:tcW w:w="407" w:type="dxa"/>
          </w:tcPr>
          <w:p w:rsidR="006B629C" w:rsidRDefault="00F17728">
            <w:r>
              <w:t>4</w:t>
            </w:r>
            <w:r>
              <w:lastRenderedPageBreak/>
              <w:t>415.</w:t>
            </w:r>
          </w:p>
        </w:tc>
        <w:tc>
          <w:tcPr>
            <w:tcW w:w="11453" w:type="dxa"/>
          </w:tcPr>
          <w:p w:rsidR="006B629C" w:rsidRDefault="00F17728">
            <w:r>
              <w:lastRenderedPageBreak/>
              <w:t xml:space="preserve">Аудиофайл «Dagaz – Белая Семья.mp3», продолжительностью 4 мин. 48 сек. и размером 11,0 мб. (11 538 432 </w:t>
            </w:r>
            <w:r>
              <w:lastRenderedPageBreak/>
              <w:t>байта) (решение Долгопрудненского городского суда Московской области от 20.06.2017);</w:t>
            </w:r>
          </w:p>
        </w:tc>
        <w:tc>
          <w:tcPr>
            <w:tcW w:w="596" w:type="dxa"/>
          </w:tcPr>
          <w:p w:rsidR="006B629C" w:rsidRDefault="00F17728">
            <w:r>
              <w:lastRenderedPageBreak/>
              <w:t>28.</w:t>
            </w:r>
            <w:r>
              <w:lastRenderedPageBreak/>
              <w:t>03.2018</w:t>
            </w:r>
          </w:p>
        </w:tc>
      </w:tr>
      <w:tr w:rsidR="006B629C" w:rsidTr="000E665F">
        <w:tc>
          <w:tcPr>
            <w:tcW w:w="407" w:type="dxa"/>
          </w:tcPr>
          <w:p w:rsidR="006B629C" w:rsidRDefault="00F17728">
            <w:r>
              <w:lastRenderedPageBreak/>
              <w:t>4416.</w:t>
            </w:r>
          </w:p>
        </w:tc>
        <w:tc>
          <w:tcPr>
            <w:tcW w:w="11453" w:type="dxa"/>
          </w:tcPr>
          <w:p w:rsidR="006B629C" w:rsidRDefault="00F17728">
            <w: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596" w:type="dxa"/>
          </w:tcPr>
          <w:p w:rsidR="006B629C" w:rsidRDefault="00F17728">
            <w:r>
              <w:t>28.03.2018</w:t>
            </w:r>
          </w:p>
        </w:tc>
      </w:tr>
      <w:tr w:rsidR="006B629C" w:rsidTr="000E665F">
        <w:tc>
          <w:tcPr>
            <w:tcW w:w="407" w:type="dxa"/>
          </w:tcPr>
          <w:p w:rsidR="006B629C" w:rsidRDefault="00F17728">
            <w:r>
              <w:t>4417.</w:t>
            </w:r>
          </w:p>
        </w:tc>
        <w:tc>
          <w:tcPr>
            <w:tcW w:w="11453" w:type="dxa"/>
          </w:tcPr>
          <w:p w:rsidR="006B629C" w:rsidRDefault="00F17728">
            <w: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596" w:type="dxa"/>
          </w:tcPr>
          <w:p w:rsidR="006B629C" w:rsidRDefault="00F17728">
            <w:r>
              <w:t>28.03.2018</w:t>
            </w:r>
          </w:p>
        </w:tc>
      </w:tr>
      <w:tr w:rsidR="006B629C" w:rsidTr="000E665F">
        <w:tc>
          <w:tcPr>
            <w:tcW w:w="407" w:type="dxa"/>
          </w:tcPr>
          <w:p w:rsidR="006B629C" w:rsidRDefault="00F17728">
            <w:r>
              <w:t>4418.</w:t>
            </w:r>
          </w:p>
        </w:tc>
        <w:tc>
          <w:tcPr>
            <w:tcW w:w="11453" w:type="dxa"/>
          </w:tcPr>
          <w:p w:rsidR="006B629C" w:rsidRDefault="00F17728">
            <w: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596" w:type="dxa"/>
          </w:tcPr>
          <w:p w:rsidR="006B629C" w:rsidRDefault="00F17728">
            <w:r>
              <w:t>12.04.2018</w:t>
            </w:r>
          </w:p>
        </w:tc>
      </w:tr>
      <w:tr w:rsidR="006B629C" w:rsidTr="000E665F">
        <w:tc>
          <w:tcPr>
            <w:tcW w:w="407" w:type="dxa"/>
          </w:tcPr>
          <w:p w:rsidR="006B629C" w:rsidRDefault="00F17728">
            <w:r>
              <w:t>44</w:t>
            </w:r>
            <w:r>
              <w:lastRenderedPageBreak/>
              <w:t>19.</w:t>
            </w:r>
          </w:p>
        </w:tc>
        <w:tc>
          <w:tcPr>
            <w:tcW w:w="11453" w:type="dxa"/>
          </w:tcPr>
          <w:p w:rsidR="006B629C" w:rsidRDefault="00F17728">
            <w:r>
              <w:lastRenderedPageBreak/>
              <w:t xml:space="preserve">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w:t>
            </w:r>
            <w:r>
              <w:lastRenderedPageBreak/>
              <w:t>(решение Тейковского районного суда Ивановской области от 26.02.2018);</w:t>
            </w:r>
          </w:p>
        </w:tc>
        <w:tc>
          <w:tcPr>
            <w:tcW w:w="596" w:type="dxa"/>
          </w:tcPr>
          <w:p w:rsidR="006B629C" w:rsidRDefault="00F17728">
            <w:r>
              <w:lastRenderedPageBreak/>
              <w:t>27.04.</w:t>
            </w:r>
            <w:r>
              <w:lastRenderedPageBreak/>
              <w:t>2018</w:t>
            </w:r>
          </w:p>
        </w:tc>
      </w:tr>
      <w:tr w:rsidR="006B629C" w:rsidTr="000E665F">
        <w:tc>
          <w:tcPr>
            <w:tcW w:w="407" w:type="dxa"/>
          </w:tcPr>
          <w:p w:rsidR="006B629C" w:rsidRDefault="00F17728">
            <w:r>
              <w:lastRenderedPageBreak/>
              <w:t>4420.</w:t>
            </w:r>
          </w:p>
        </w:tc>
        <w:tc>
          <w:tcPr>
            <w:tcW w:w="11453" w:type="dxa"/>
          </w:tcPr>
          <w:p w:rsidR="006B629C" w:rsidRDefault="00F17728">
            <w: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596" w:type="dxa"/>
          </w:tcPr>
          <w:p w:rsidR="006B629C" w:rsidRDefault="00F17728">
            <w:r>
              <w:t>27.04.2018</w:t>
            </w:r>
          </w:p>
        </w:tc>
      </w:tr>
      <w:tr w:rsidR="006B629C" w:rsidTr="000E665F">
        <w:tc>
          <w:tcPr>
            <w:tcW w:w="407" w:type="dxa"/>
          </w:tcPr>
          <w:p w:rsidR="006B629C" w:rsidRDefault="00F17728">
            <w:r>
              <w:t>4421.</w:t>
            </w:r>
          </w:p>
        </w:tc>
        <w:tc>
          <w:tcPr>
            <w:tcW w:w="11453" w:type="dxa"/>
          </w:tcPr>
          <w:p w:rsidR="006B629C" w:rsidRDefault="00F17728">
            <w: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596" w:type="dxa"/>
          </w:tcPr>
          <w:p w:rsidR="006B629C" w:rsidRDefault="00F17728">
            <w:r>
              <w:t>27.04.2018</w:t>
            </w:r>
          </w:p>
        </w:tc>
      </w:tr>
      <w:tr w:rsidR="006B629C" w:rsidTr="000E665F">
        <w:tc>
          <w:tcPr>
            <w:tcW w:w="407" w:type="dxa"/>
          </w:tcPr>
          <w:p w:rsidR="006B629C" w:rsidRDefault="00F17728">
            <w:r>
              <w:t>4422.</w:t>
            </w:r>
          </w:p>
        </w:tc>
        <w:tc>
          <w:tcPr>
            <w:tcW w:w="11453" w:type="dxa"/>
          </w:tcPr>
          <w:p w:rsidR="006B629C" w:rsidRDefault="00F17728">
            <w: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596" w:type="dxa"/>
          </w:tcPr>
          <w:p w:rsidR="006B629C" w:rsidRDefault="00F17728">
            <w:r>
              <w:t>27.04.2018</w:t>
            </w:r>
          </w:p>
        </w:tc>
      </w:tr>
      <w:tr w:rsidR="006B629C" w:rsidTr="000E665F">
        <w:tc>
          <w:tcPr>
            <w:tcW w:w="407" w:type="dxa"/>
          </w:tcPr>
          <w:p w:rsidR="006B629C" w:rsidRDefault="00F17728">
            <w:r>
              <w:t>4423.</w:t>
            </w:r>
          </w:p>
        </w:tc>
        <w:tc>
          <w:tcPr>
            <w:tcW w:w="11453" w:type="dxa"/>
          </w:tcPr>
          <w:p w:rsidR="006B629C" w:rsidRDefault="00F17728">
            <w: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596" w:type="dxa"/>
          </w:tcPr>
          <w:p w:rsidR="006B629C" w:rsidRDefault="00F17728">
            <w:r>
              <w:t>27.04.2018</w:t>
            </w:r>
          </w:p>
        </w:tc>
      </w:tr>
      <w:tr w:rsidR="006B629C" w:rsidTr="000E665F">
        <w:tc>
          <w:tcPr>
            <w:tcW w:w="407" w:type="dxa"/>
          </w:tcPr>
          <w:p w:rsidR="006B629C" w:rsidRDefault="00F17728">
            <w:r>
              <w:t>4424.</w:t>
            </w:r>
          </w:p>
        </w:tc>
        <w:tc>
          <w:tcPr>
            <w:tcW w:w="11453" w:type="dxa"/>
          </w:tcPr>
          <w:p w:rsidR="006B629C" w:rsidRDefault="00F17728">
            <w:r>
              <w:t>Книга автора Н. Лебедя «УПА» издательства «Возрождение» гор. Дрогобыч 1993 года (решение Судакского городского суда Республики Крым от 06.03.2018);</w:t>
            </w:r>
          </w:p>
        </w:tc>
        <w:tc>
          <w:tcPr>
            <w:tcW w:w="596" w:type="dxa"/>
          </w:tcPr>
          <w:p w:rsidR="006B629C" w:rsidRDefault="00F17728">
            <w:r>
              <w:t>11.05.2018</w:t>
            </w:r>
          </w:p>
        </w:tc>
      </w:tr>
      <w:tr w:rsidR="006B629C" w:rsidTr="000E665F">
        <w:tc>
          <w:tcPr>
            <w:tcW w:w="407" w:type="dxa"/>
          </w:tcPr>
          <w:p w:rsidR="006B629C" w:rsidRDefault="00F17728">
            <w:r>
              <w:lastRenderedPageBreak/>
              <w:t>4425.</w:t>
            </w:r>
          </w:p>
        </w:tc>
        <w:tc>
          <w:tcPr>
            <w:tcW w:w="11453" w:type="dxa"/>
          </w:tcPr>
          <w:p w:rsidR="006B629C" w:rsidRDefault="00F17728">
            <w: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596" w:type="dxa"/>
          </w:tcPr>
          <w:p w:rsidR="006B629C" w:rsidRDefault="00F17728">
            <w:r>
              <w:t>11.05.2018</w:t>
            </w:r>
          </w:p>
        </w:tc>
      </w:tr>
      <w:tr w:rsidR="006B629C" w:rsidTr="000E665F">
        <w:tc>
          <w:tcPr>
            <w:tcW w:w="407" w:type="dxa"/>
          </w:tcPr>
          <w:p w:rsidR="006B629C" w:rsidRDefault="00F17728">
            <w:r>
              <w:t>4426.</w:t>
            </w:r>
          </w:p>
        </w:tc>
        <w:tc>
          <w:tcPr>
            <w:tcW w:w="11453" w:type="dxa"/>
          </w:tcPr>
          <w:p w:rsidR="006B629C" w:rsidRDefault="00F17728">
            <w: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596" w:type="dxa"/>
          </w:tcPr>
          <w:p w:rsidR="006B629C" w:rsidRDefault="00F17728">
            <w:r>
              <w:t>11.05.2018</w:t>
            </w:r>
          </w:p>
        </w:tc>
      </w:tr>
      <w:tr w:rsidR="006B629C" w:rsidTr="000E665F">
        <w:tc>
          <w:tcPr>
            <w:tcW w:w="407" w:type="dxa"/>
          </w:tcPr>
          <w:p w:rsidR="006B629C" w:rsidRDefault="00F17728">
            <w:r>
              <w:t>4427.</w:t>
            </w:r>
          </w:p>
        </w:tc>
        <w:tc>
          <w:tcPr>
            <w:tcW w:w="11453" w:type="dxa"/>
          </w:tcPr>
          <w:p w:rsidR="006B629C" w:rsidRDefault="00F17728">
            <w: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596" w:type="dxa"/>
          </w:tcPr>
          <w:p w:rsidR="006B629C" w:rsidRDefault="00F17728">
            <w:r>
              <w:t>11.05.2018</w:t>
            </w:r>
          </w:p>
        </w:tc>
      </w:tr>
      <w:tr w:rsidR="006B629C" w:rsidTr="000E665F">
        <w:tc>
          <w:tcPr>
            <w:tcW w:w="407" w:type="dxa"/>
          </w:tcPr>
          <w:p w:rsidR="006B629C" w:rsidRDefault="00F17728">
            <w:r>
              <w:t>4428.</w:t>
            </w:r>
          </w:p>
        </w:tc>
        <w:tc>
          <w:tcPr>
            <w:tcW w:w="11453" w:type="dxa"/>
          </w:tcPr>
          <w:p w:rsidR="006B629C" w:rsidRDefault="00F17728">
            <w: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596" w:type="dxa"/>
          </w:tcPr>
          <w:p w:rsidR="006B629C" w:rsidRDefault="00F17728">
            <w:r>
              <w:t>11.05.2018</w:t>
            </w:r>
          </w:p>
        </w:tc>
      </w:tr>
      <w:tr w:rsidR="006B629C" w:rsidTr="000E665F">
        <w:tc>
          <w:tcPr>
            <w:tcW w:w="407" w:type="dxa"/>
          </w:tcPr>
          <w:p w:rsidR="006B629C" w:rsidRDefault="00F17728">
            <w:r>
              <w:lastRenderedPageBreak/>
              <w:t>4429.</w:t>
            </w:r>
          </w:p>
        </w:tc>
        <w:tc>
          <w:tcPr>
            <w:tcW w:w="11453" w:type="dxa"/>
          </w:tcPr>
          <w:p w:rsidR="006B629C" w:rsidRDefault="00F17728">
            <w: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596" w:type="dxa"/>
          </w:tcPr>
          <w:p w:rsidR="006B629C" w:rsidRDefault="00F17728">
            <w:r>
              <w:t>24.05.2018</w:t>
            </w:r>
          </w:p>
        </w:tc>
      </w:tr>
      <w:tr w:rsidR="006B629C" w:rsidTr="000E665F">
        <w:tc>
          <w:tcPr>
            <w:tcW w:w="407" w:type="dxa"/>
          </w:tcPr>
          <w:p w:rsidR="006B629C" w:rsidRDefault="00F17728">
            <w:r>
              <w:t>4430.</w:t>
            </w:r>
          </w:p>
        </w:tc>
        <w:tc>
          <w:tcPr>
            <w:tcW w:w="11453" w:type="dxa"/>
          </w:tcPr>
          <w:p w:rsidR="006B629C" w:rsidRDefault="00F17728">
            <w: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596" w:type="dxa"/>
          </w:tcPr>
          <w:p w:rsidR="006B629C" w:rsidRDefault="00F17728">
            <w:r>
              <w:t>24.05.2018</w:t>
            </w:r>
          </w:p>
        </w:tc>
      </w:tr>
      <w:tr w:rsidR="006B629C" w:rsidTr="000E665F">
        <w:tc>
          <w:tcPr>
            <w:tcW w:w="407" w:type="dxa"/>
          </w:tcPr>
          <w:p w:rsidR="006B629C" w:rsidRDefault="00F17728">
            <w:r>
              <w:t>4431.</w:t>
            </w:r>
          </w:p>
        </w:tc>
        <w:tc>
          <w:tcPr>
            <w:tcW w:w="11453" w:type="dxa"/>
          </w:tcPr>
          <w:p w:rsidR="006B629C" w:rsidRDefault="00F17728">
            <w: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596" w:type="dxa"/>
          </w:tcPr>
          <w:p w:rsidR="006B629C" w:rsidRDefault="00F17728">
            <w:r>
              <w:t>24.05.2018</w:t>
            </w:r>
          </w:p>
        </w:tc>
      </w:tr>
      <w:tr w:rsidR="006B629C" w:rsidTr="000E665F">
        <w:tc>
          <w:tcPr>
            <w:tcW w:w="407" w:type="dxa"/>
          </w:tcPr>
          <w:p w:rsidR="006B629C" w:rsidRDefault="00F17728">
            <w:r>
              <w:t>4432.</w:t>
            </w:r>
          </w:p>
        </w:tc>
        <w:tc>
          <w:tcPr>
            <w:tcW w:w="11453" w:type="dxa"/>
          </w:tcPr>
          <w:p w:rsidR="006B629C" w:rsidRDefault="00F17728">
            <w: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596" w:type="dxa"/>
          </w:tcPr>
          <w:p w:rsidR="006B629C" w:rsidRDefault="00F17728">
            <w:r>
              <w:t>24.05.2018</w:t>
            </w:r>
          </w:p>
        </w:tc>
      </w:tr>
      <w:tr w:rsidR="006B629C" w:rsidTr="000E665F">
        <w:tc>
          <w:tcPr>
            <w:tcW w:w="407" w:type="dxa"/>
          </w:tcPr>
          <w:p w:rsidR="006B629C" w:rsidRDefault="00F17728">
            <w:r>
              <w:t>4433.</w:t>
            </w:r>
          </w:p>
        </w:tc>
        <w:tc>
          <w:tcPr>
            <w:tcW w:w="11453" w:type="dxa"/>
          </w:tcPr>
          <w:p w:rsidR="006B629C" w:rsidRDefault="00F17728">
            <w: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596" w:type="dxa"/>
          </w:tcPr>
          <w:p w:rsidR="006B629C" w:rsidRDefault="00F17728">
            <w:r>
              <w:t>24.05.2018</w:t>
            </w:r>
          </w:p>
        </w:tc>
      </w:tr>
      <w:tr w:rsidR="006B629C" w:rsidTr="000E665F">
        <w:tc>
          <w:tcPr>
            <w:tcW w:w="407" w:type="dxa"/>
          </w:tcPr>
          <w:p w:rsidR="006B629C" w:rsidRDefault="00F17728">
            <w:r>
              <w:t>443</w:t>
            </w:r>
            <w:r>
              <w:lastRenderedPageBreak/>
              <w:t>4.</w:t>
            </w:r>
          </w:p>
        </w:tc>
        <w:tc>
          <w:tcPr>
            <w:tcW w:w="11453" w:type="dxa"/>
          </w:tcPr>
          <w:p w:rsidR="006B629C" w:rsidRDefault="00F17728">
            <w:r>
              <w:lastRenderedPageBreak/>
              <w:t xml:space="preserve">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w:t>
            </w:r>
            <w:r>
              <w:lastRenderedPageBreak/>
              <w:t>суда г. Перми от 05.03.2018);</w:t>
            </w:r>
          </w:p>
        </w:tc>
        <w:tc>
          <w:tcPr>
            <w:tcW w:w="596" w:type="dxa"/>
          </w:tcPr>
          <w:p w:rsidR="006B629C" w:rsidRDefault="00F17728">
            <w:r>
              <w:lastRenderedPageBreak/>
              <w:t>24.05.201</w:t>
            </w:r>
            <w:r>
              <w:lastRenderedPageBreak/>
              <w:t>8</w:t>
            </w:r>
          </w:p>
        </w:tc>
      </w:tr>
      <w:tr w:rsidR="006B629C" w:rsidTr="000E665F">
        <w:tc>
          <w:tcPr>
            <w:tcW w:w="407" w:type="dxa"/>
          </w:tcPr>
          <w:p w:rsidR="006B629C" w:rsidRDefault="00F17728">
            <w:r>
              <w:lastRenderedPageBreak/>
              <w:t>4435.</w:t>
            </w:r>
          </w:p>
        </w:tc>
        <w:tc>
          <w:tcPr>
            <w:tcW w:w="11453" w:type="dxa"/>
          </w:tcPr>
          <w:p w:rsidR="006B629C" w:rsidRDefault="00F17728">
            <w: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596" w:type="dxa"/>
          </w:tcPr>
          <w:p w:rsidR="006B629C" w:rsidRDefault="00F17728">
            <w:r>
              <w:t>24.05.2018</w:t>
            </w:r>
          </w:p>
        </w:tc>
      </w:tr>
      <w:tr w:rsidR="006B629C" w:rsidTr="000E665F">
        <w:tc>
          <w:tcPr>
            <w:tcW w:w="407" w:type="dxa"/>
          </w:tcPr>
          <w:p w:rsidR="006B629C" w:rsidRDefault="00F17728">
            <w:r>
              <w:t>4436.</w:t>
            </w:r>
          </w:p>
        </w:tc>
        <w:tc>
          <w:tcPr>
            <w:tcW w:w="11453" w:type="dxa"/>
          </w:tcPr>
          <w:p w:rsidR="006B629C" w:rsidRDefault="00F17728">
            <w: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596" w:type="dxa"/>
          </w:tcPr>
          <w:p w:rsidR="006B629C" w:rsidRDefault="00F17728">
            <w:r>
              <w:t>24.05.2018</w:t>
            </w:r>
          </w:p>
        </w:tc>
      </w:tr>
      <w:tr w:rsidR="006B629C" w:rsidTr="000E665F">
        <w:tc>
          <w:tcPr>
            <w:tcW w:w="407" w:type="dxa"/>
          </w:tcPr>
          <w:p w:rsidR="006B629C" w:rsidRDefault="00F17728">
            <w:r>
              <w:t>4437.</w:t>
            </w:r>
          </w:p>
        </w:tc>
        <w:tc>
          <w:tcPr>
            <w:tcW w:w="11453" w:type="dxa"/>
          </w:tcPr>
          <w:p w:rsidR="006B629C" w:rsidRDefault="00F17728">
            <w: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596" w:type="dxa"/>
          </w:tcPr>
          <w:p w:rsidR="006B629C" w:rsidRDefault="00F17728">
            <w:r>
              <w:t>24.05.2018</w:t>
            </w:r>
          </w:p>
        </w:tc>
      </w:tr>
      <w:tr w:rsidR="006B629C" w:rsidTr="000E665F">
        <w:tc>
          <w:tcPr>
            <w:tcW w:w="407" w:type="dxa"/>
          </w:tcPr>
          <w:p w:rsidR="006B629C" w:rsidRDefault="00F17728">
            <w:r>
              <w:t>4438.</w:t>
            </w:r>
          </w:p>
        </w:tc>
        <w:tc>
          <w:tcPr>
            <w:tcW w:w="11453" w:type="dxa"/>
          </w:tcPr>
          <w:p w:rsidR="006B629C" w:rsidRDefault="00F17728">
            <w: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596" w:type="dxa"/>
          </w:tcPr>
          <w:p w:rsidR="006B629C" w:rsidRDefault="00F17728">
            <w:r>
              <w:t>24.05.2018</w:t>
            </w:r>
          </w:p>
        </w:tc>
      </w:tr>
      <w:tr w:rsidR="006B629C" w:rsidTr="000E665F">
        <w:tc>
          <w:tcPr>
            <w:tcW w:w="407" w:type="dxa"/>
          </w:tcPr>
          <w:p w:rsidR="006B629C" w:rsidRDefault="00F17728">
            <w:r>
              <w:t>4439.</w:t>
            </w:r>
          </w:p>
        </w:tc>
        <w:tc>
          <w:tcPr>
            <w:tcW w:w="11453" w:type="dxa"/>
          </w:tcPr>
          <w:p w:rsidR="006B629C" w:rsidRDefault="00F17728">
            <w: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596" w:type="dxa"/>
          </w:tcPr>
          <w:p w:rsidR="006B629C" w:rsidRDefault="00F17728">
            <w:r>
              <w:t>24.05.2018</w:t>
            </w:r>
          </w:p>
        </w:tc>
      </w:tr>
      <w:tr w:rsidR="006B629C" w:rsidTr="000E665F">
        <w:tc>
          <w:tcPr>
            <w:tcW w:w="407" w:type="dxa"/>
          </w:tcPr>
          <w:p w:rsidR="006B629C" w:rsidRDefault="00F17728">
            <w:r>
              <w:lastRenderedPageBreak/>
              <w:t>4440.</w:t>
            </w:r>
          </w:p>
        </w:tc>
        <w:tc>
          <w:tcPr>
            <w:tcW w:w="11453" w:type="dxa"/>
          </w:tcPr>
          <w:p w:rsidR="006B629C" w:rsidRDefault="00F17728">
            <w: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596" w:type="dxa"/>
          </w:tcPr>
          <w:p w:rsidR="006B629C" w:rsidRDefault="00F17728">
            <w:r>
              <w:t>24.05.2018</w:t>
            </w:r>
          </w:p>
        </w:tc>
      </w:tr>
      <w:tr w:rsidR="006B629C" w:rsidTr="000E665F">
        <w:tc>
          <w:tcPr>
            <w:tcW w:w="407" w:type="dxa"/>
          </w:tcPr>
          <w:p w:rsidR="006B629C" w:rsidRDefault="00F17728">
            <w:r>
              <w:t>4441.</w:t>
            </w:r>
          </w:p>
        </w:tc>
        <w:tc>
          <w:tcPr>
            <w:tcW w:w="11453" w:type="dxa"/>
          </w:tcPr>
          <w:p w:rsidR="006B629C" w:rsidRDefault="00F17728">
            <w: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596" w:type="dxa"/>
          </w:tcPr>
          <w:p w:rsidR="006B629C" w:rsidRDefault="00F17728">
            <w:r>
              <w:t>24.05.2018</w:t>
            </w:r>
          </w:p>
        </w:tc>
      </w:tr>
      <w:tr w:rsidR="006B629C" w:rsidTr="000E665F">
        <w:tc>
          <w:tcPr>
            <w:tcW w:w="407" w:type="dxa"/>
          </w:tcPr>
          <w:p w:rsidR="006B629C" w:rsidRDefault="00F17728">
            <w:r>
              <w:t>4442.</w:t>
            </w:r>
          </w:p>
        </w:tc>
        <w:tc>
          <w:tcPr>
            <w:tcW w:w="11453" w:type="dxa"/>
          </w:tcPr>
          <w:p w:rsidR="006B629C" w:rsidRDefault="00F17728">
            <w: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596" w:type="dxa"/>
          </w:tcPr>
          <w:p w:rsidR="006B629C" w:rsidRDefault="00F17728">
            <w:r>
              <w:t>24.05.2018</w:t>
            </w:r>
          </w:p>
        </w:tc>
      </w:tr>
      <w:tr w:rsidR="006B629C" w:rsidTr="000E665F">
        <w:tc>
          <w:tcPr>
            <w:tcW w:w="407" w:type="dxa"/>
          </w:tcPr>
          <w:p w:rsidR="006B629C" w:rsidRDefault="00F17728">
            <w:r>
              <w:t>4443.</w:t>
            </w:r>
          </w:p>
        </w:tc>
        <w:tc>
          <w:tcPr>
            <w:tcW w:w="11453" w:type="dxa"/>
          </w:tcPr>
          <w:p w:rsidR="006B629C" w:rsidRDefault="00F17728">
            <w: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596" w:type="dxa"/>
          </w:tcPr>
          <w:p w:rsidR="006B629C" w:rsidRDefault="00F17728">
            <w:r>
              <w:t>24.05.2018</w:t>
            </w:r>
          </w:p>
        </w:tc>
      </w:tr>
      <w:tr w:rsidR="006B629C" w:rsidTr="000E665F">
        <w:tc>
          <w:tcPr>
            <w:tcW w:w="407" w:type="dxa"/>
          </w:tcPr>
          <w:p w:rsidR="006B629C" w:rsidRDefault="00F17728">
            <w:r>
              <w:lastRenderedPageBreak/>
              <w:t>4444.</w:t>
            </w:r>
          </w:p>
        </w:tc>
        <w:tc>
          <w:tcPr>
            <w:tcW w:w="11453" w:type="dxa"/>
          </w:tcPr>
          <w:p w:rsidR="006B629C" w:rsidRDefault="00F17728">
            <w: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596" w:type="dxa"/>
          </w:tcPr>
          <w:p w:rsidR="006B629C" w:rsidRDefault="00F17728">
            <w:r>
              <w:t>24.05.2018</w:t>
            </w:r>
          </w:p>
        </w:tc>
      </w:tr>
      <w:tr w:rsidR="006B629C" w:rsidTr="000E665F">
        <w:tc>
          <w:tcPr>
            <w:tcW w:w="407" w:type="dxa"/>
          </w:tcPr>
          <w:p w:rsidR="006B629C" w:rsidRDefault="00F17728">
            <w:r>
              <w:t>4445.</w:t>
            </w:r>
          </w:p>
        </w:tc>
        <w:tc>
          <w:tcPr>
            <w:tcW w:w="11453" w:type="dxa"/>
          </w:tcPr>
          <w:p w:rsidR="006B629C" w:rsidRDefault="00F17728">
            <w: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596" w:type="dxa"/>
          </w:tcPr>
          <w:p w:rsidR="006B629C" w:rsidRDefault="00F17728">
            <w:r>
              <w:t>24.05.2018</w:t>
            </w:r>
          </w:p>
        </w:tc>
      </w:tr>
      <w:tr w:rsidR="006B629C" w:rsidTr="000E665F">
        <w:tc>
          <w:tcPr>
            <w:tcW w:w="407" w:type="dxa"/>
          </w:tcPr>
          <w:p w:rsidR="006B629C" w:rsidRDefault="00F17728">
            <w:r>
              <w:t>4446.</w:t>
            </w:r>
          </w:p>
        </w:tc>
        <w:tc>
          <w:tcPr>
            <w:tcW w:w="11453" w:type="dxa"/>
          </w:tcPr>
          <w:p w:rsidR="006B629C" w:rsidRDefault="00F17728">
            <w: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596" w:type="dxa"/>
          </w:tcPr>
          <w:p w:rsidR="006B629C" w:rsidRDefault="00F17728">
            <w:r>
              <w:t>24.05.2018</w:t>
            </w:r>
          </w:p>
        </w:tc>
      </w:tr>
      <w:tr w:rsidR="006B629C" w:rsidTr="000E665F">
        <w:tc>
          <w:tcPr>
            <w:tcW w:w="407" w:type="dxa"/>
          </w:tcPr>
          <w:p w:rsidR="006B629C" w:rsidRDefault="00F17728">
            <w:r>
              <w:t>444</w:t>
            </w:r>
            <w:r>
              <w:lastRenderedPageBreak/>
              <w:t>7.</w:t>
            </w:r>
          </w:p>
        </w:tc>
        <w:tc>
          <w:tcPr>
            <w:tcW w:w="11453" w:type="dxa"/>
          </w:tcPr>
          <w:p w:rsidR="006B629C" w:rsidRDefault="00F17728">
            <w:r>
              <w:lastRenderedPageBreak/>
              <w:t xml:space="preserve">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w:t>
            </w:r>
            <w:r>
              <w:lastRenderedPageBreak/>
              <w:t>определение об исправлении описки Новочеркасского городского суда Ростовской области от 28.12.2017);</w:t>
            </w:r>
          </w:p>
        </w:tc>
        <w:tc>
          <w:tcPr>
            <w:tcW w:w="596" w:type="dxa"/>
          </w:tcPr>
          <w:p w:rsidR="006B629C" w:rsidRDefault="00F17728">
            <w:r>
              <w:lastRenderedPageBreak/>
              <w:t>24.05.201</w:t>
            </w:r>
            <w:r>
              <w:lastRenderedPageBreak/>
              <w:t>8</w:t>
            </w:r>
          </w:p>
        </w:tc>
      </w:tr>
      <w:tr w:rsidR="006B629C" w:rsidTr="000E665F">
        <w:tc>
          <w:tcPr>
            <w:tcW w:w="407" w:type="dxa"/>
          </w:tcPr>
          <w:p w:rsidR="006B629C" w:rsidRDefault="00F17728">
            <w:r>
              <w:lastRenderedPageBreak/>
              <w:t>4448.</w:t>
            </w:r>
          </w:p>
        </w:tc>
        <w:tc>
          <w:tcPr>
            <w:tcW w:w="11453" w:type="dxa"/>
          </w:tcPr>
          <w:p w:rsidR="006B629C" w:rsidRDefault="00F17728">
            <w: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596" w:type="dxa"/>
          </w:tcPr>
          <w:p w:rsidR="006B629C" w:rsidRDefault="00F17728">
            <w:r>
              <w:t>24.05.2018</w:t>
            </w:r>
          </w:p>
        </w:tc>
      </w:tr>
      <w:tr w:rsidR="006B629C" w:rsidTr="000E665F">
        <w:tc>
          <w:tcPr>
            <w:tcW w:w="407" w:type="dxa"/>
          </w:tcPr>
          <w:p w:rsidR="006B629C" w:rsidRDefault="00F17728">
            <w:r>
              <w:t>4449.</w:t>
            </w:r>
          </w:p>
        </w:tc>
        <w:tc>
          <w:tcPr>
            <w:tcW w:w="11453" w:type="dxa"/>
          </w:tcPr>
          <w:p w:rsidR="006B629C" w:rsidRDefault="00F17728">
            <w: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596" w:type="dxa"/>
          </w:tcPr>
          <w:p w:rsidR="006B629C" w:rsidRDefault="00F17728">
            <w:r>
              <w:t>24.05.2018</w:t>
            </w:r>
          </w:p>
        </w:tc>
      </w:tr>
      <w:tr w:rsidR="006B629C" w:rsidTr="000E665F">
        <w:tc>
          <w:tcPr>
            <w:tcW w:w="407" w:type="dxa"/>
          </w:tcPr>
          <w:p w:rsidR="006B629C" w:rsidRDefault="00F17728">
            <w:r>
              <w:t>4450.</w:t>
            </w:r>
          </w:p>
        </w:tc>
        <w:tc>
          <w:tcPr>
            <w:tcW w:w="11453" w:type="dxa"/>
          </w:tcPr>
          <w:p w:rsidR="006B629C" w:rsidRDefault="00F17728">
            <w: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596" w:type="dxa"/>
          </w:tcPr>
          <w:p w:rsidR="006B629C" w:rsidRDefault="00F17728">
            <w:r>
              <w:t>24.05.2018</w:t>
            </w:r>
          </w:p>
        </w:tc>
      </w:tr>
      <w:tr w:rsidR="006B629C" w:rsidTr="000E665F">
        <w:tc>
          <w:tcPr>
            <w:tcW w:w="407" w:type="dxa"/>
          </w:tcPr>
          <w:p w:rsidR="006B629C" w:rsidRDefault="00F17728">
            <w:r>
              <w:t>4451.</w:t>
            </w:r>
          </w:p>
        </w:tc>
        <w:tc>
          <w:tcPr>
            <w:tcW w:w="11453" w:type="dxa"/>
          </w:tcPr>
          <w:p w:rsidR="006B629C" w:rsidRDefault="00F17728">
            <w: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596" w:type="dxa"/>
          </w:tcPr>
          <w:p w:rsidR="006B629C" w:rsidRDefault="00F17728">
            <w:r>
              <w:t>13.06.2018</w:t>
            </w:r>
          </w:p>
        </w:tc>
      </w:tr>
      <w:tr w:rsidR="006B629C" w:rsidTr="000E665F">
        <w:tc>
          <w:tcPr>
            <w:tcW w:w="407" w:type="dxa"/>
          </w:tcPr>
          <w:p w:rsidR="006B629C" w:rsidRDefault="00F17728">
            <w:r>
              <w:t>4</w:t>
            </w:r>
            <w:r>
              <w:lastRenderedPageBreak/>
              <w:t>452.</w:t>
            </w:r>
          </w:p>
        </w:tc>
        <w:tc>
          <w:tcPr>
            <w:tcW w:w="11453" w:type="dxa"/>
          </w:tcPr>
          <w:p w:rsidR="006B629C" w:rsidRDefault="00F17728">
            <w:r>
              <w:lastRenderedPageBreak/>
              <w:t xml:space="preserve">Видеоролик «Тигран Парсегян. Пякин вылизывает дорогу на гей-курорты в Тур.mр4» (начинается текстом </w:t>
            </w:r>
            <w:r>
              <w:lastRenderedPageBreak/>
              <w:t>«Гость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596" w:type="dxa"/>
          </w:tcPr>
          <w:p w:rsidR="006B629C" w:rsidRDefault="00F17728">
            <w:r>
              <w:lastRenderedPageBreak/>
              <w:t>13.</w:t>
            </w:r>
            <w:r>
              <w:lastRenderedPageBreak/>
              <w:t>06.2018</w:t>
            </w:r>
          </w:p>
        </w:tc>
      </w:tr>
      <w:tr w:rsidR="006B629C" w:rsidTr="000E665F">
        <w:tc>
          <w:tcPr>
            <w:tcW w:w="407" w:type="dxa"/>
          </w:tcPr>
          <w:p w:rsidR="006B629C" w:rsidRDefault="00F17728">
            <w:r>
              <w:lastRenderedPageBreak/>
              <w:t>4453.</w:t>
            </w:r>
          </w:p>
        </w:tc>
        <w:tc>
          <w:tcPr>
            <w:tcW w:w="11453" w:type="dxa"/>
          </w:tcPr>
          <w:p w:rsidR="006B629C" w:rsidRDefault="00F17728">
            <w: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596" w:type="dxa"/>
          </w:tcPr>
          <w:p w:rsidR="006B629C" w:rsidRDefault="00F17728">
            <w:r>
              <w:t>13.06.2018</w:t>
            </w:r>
          </w:p>
        </w:tc>
      </w:tr>
      <w:tr w:rsidR="006B629C" w:rsidTr="000E665F">
        <w:tc>
          <w:tcPr>
            <w:tcW w:w="407" w:type="dxa"/>
          </w:tcPr>
          <w:p w:rsidR="006B629C" w:rsidRDefault="00F17728">
            <w:r>
              <w:t>4454.</w:t>
            </w:r>
          </w:p>
        </w:tc>
        <w:tc>
          <w:tcPr>
            <w:tcW w:w="11453" w:type="dxa"/>
          </w:tcPr>
          <w:p w:rsidR="006B629C" w:rsidRDefault="00F17728">
            <w: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596" w:type="dxa"/>
          </w:tcPr>
          <w:p w:rsidR="006B629C" w:rsidRDefault="00F17728">
            <w:r>
              <w:t>13.06.2018</w:t>
            </w:r>
          </w:p>
        </w:tc>
      </w:tr>
      <w:tr w:rsidR="006B629C" w:rsidTr="000E665F">
        <w:tc>
          <w:tcPr>
            <w:tcW w:w="407" w:type="dxa"/>
          </w:tcPr>
          <w:p w:rsidR="006B629C" w:rsidRDefault="00F17728">
            <w:r>
              <w:t>4455.</w:t>
            </w:r>
          </w:p>
        </w:tc>
        <w:tc>
          <w:tcPr>
            <w:tcW w:w="11453" w:type="dxa"/>
          </w:tcPr>
          <w:p w:rsidR="006B629C" w:rsidRDefault="00F17728">
            <w: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596" w:type="dxa"/>
          </w:tcPr>
          <w:p w:rsidR="006B629C" w:rsidRDefault="00F17728">
            <w:r>
              <w:t>13.06.2018</w:t>
            </w:r>
          </w:p>
        </w:tc>
      </w:tr>
      <w:tr w:rsidR="006B629C" w:rsidTr="000E665F">
        <w:tc>
          <w:tcPr>
            <w:tcW w:w="407" w:type="dxa"/>
          </w:tcPr>
          <w:p w:rsidR="006B629C" w:rsidRDefault="00F17728">
            <w:r>
              <w:lastRenderedPageBreak/>
              <w:t>4456.</w:t>
            </w:r>
          </w:p>
        </w:tc>
        <w:tc>
          <w:tcPr>
            <w:tcW w:w="11453" w:type="dxa"/>
          </w:tcPr>
          <w:p w:rsidR="006B629C" w:rsidRDefault="00F17728">
            <w: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596" w:type="dxa"/>
          </w:tcPr>
          <w:p w:rsidR="006B629C" w:rsidRDefault="00F17728">
            <w:r>
              <w:t>13.06.2018</w:t>
            </w:r>
          </w:p>
        </w:tc>
      </w:tr>
      <w:tr w:rsidR="006B629C" w:rsidTr="000E665F">
        <w:tc>
          <w:tcPr>
            <w:tcW w:w="407" w:type="dxa"/>
          </w:tcPr>
          <w:p w:rsidR="006B629C" w:rsidRDefault="00F17728">
            <w:r>
              <w:t>4457.</w:t>
            </w:r>
          </w:p>
        </w:tc>
        <w:tc>
          <w:tcPr>
            <w:tcW w:w="11453" w:type="dxa"/>
          </w:tcPr>
          <w:p w:rsidR="006B629C" w:rsidRDefault="00F17728">
            <w:r>
              <w:t>Размещенные в сети «Интернет» на электронных ресурсах, расположенных по адресам: https://cloud.mail.ru/public/357S/NEbN32R8E, http://stomfaq.ru/vera-i-dejstvie-dlya-gitleryugend/index.html, https://poiskru.ru/s167 44t4.html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определения Вологодского городского суда Вологодской области от 19.06.2018 и от 04.12.2018).</w:t>
            </w:r>
          </w:p>
        </w:tc>
        <w:tc>
          <w:tcPr>
            <w:tcW w:w="596" w:type="dxa"/>
          </w:tcPr>
          <w:p w:rsidR="006B629C" w:rsidRDefault="00F17728">
            <w:r>
              <w:t>13.06.2018</w:t>
            </w:r>
          </w:p>
        </w:tc>
      </w:tr>
      <w:tr w:rsidR="006B629C" w:rsidTr="000E665F">
        <w:tc>
          <w:tcPr>
            <w:tcW w:w="407" w:type="dxa"/>
          </w:tcPr>
          <w:p w:rsidR="006B629C" w:rsidRDefault="00F17728">
            <w:r>
              <w:t>4458.</w:t>
            </w:r>
          </w:p>
        </w:tc>
        <w:tc>
          <w:tcPr>
            <w:tcW w:w="11453" w:type="dxa"/>
          </w:tcPr>
          <w:p w:rsidR="006B629C" w:rsidRDefault="00F17728">
            <w: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596" w:type="dxa"/>
          </w:tcPr>
          <w:p w:rsidR="006B629C" w:rsidRDefault="00F17728">
            <w:r>
              <w:t>13.06.2018</w:t>
            </w:r>
          </w:p>
        </w:tc>
      </w:tr>
      <w:tr w:rsidR="006B629C" w:rsidTr="000E665F">
        <w:tc>
          <w:tcPr>
            <w:tcW w:w="407" w:type="dxa"/>
          </w:tcPr>
          <w:p w:rsidR="006B629C" w:rsidRDefault="00F17728">
            <w:r>
              <w:t>4</w:t>
            </w:r>
            <w:r>
              <w:lastRenderedPageBreak/>
              <w:t>459.</w:t>
            </w:r>
          </w:p>
        </w:tc>
        <w:tc>
          <w:tcPr>
            <w:tcW w:w="11453" w:type="dxa"/>
          </w:tcPr>
          <w:p w:rsidR="006B629C" w:rsidRDefault="00F17728">
            <w:r>
              <w:lastRenderedPageBreak/>
              <w:t xml:space="preserve">Музыкальная композиция исполнителя «Dagaz» под названием «Национал-социалист», начинающаяся словами </w:t>
            </w:r>
            <w:r>
              <w:lastRenderedPageBreak/>
              <w:t>«...На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596" w:type="dxa"/>
          </w:tcPr>
          <w:p w:rsidR="006B629C" w:rsidRDefault="00F17728">
            <w:r>
              <w:lastRenderedPageBreak/>
              <w:t>13.</w:t>
            </w:r>
            <w:r>
              <w:lastRenderedPageBreak/>
              <w:t>06.2018</w:t>
            </w:r>
          </w:p>
        </w:tc>
      </w:tr>
      <w:tr w:rsidR="006B629C" w:rsidTr="000E665F">
        <w:tc>
          <w:tcPr>
            <w:tcW w:w="407" w:type="dxa"/>
          </w:tcPr>
          <w:p w:rsidR="006B629C" w:rsidRDefault="00F17728">
            <w:r>
              <w:lastRenderedPageBreak/>
              <w:t>4460.</w:t>
            </w:r>
          </w:p>
        </w:tc>
        <w:tc>
          <w:tcPr>
            <w:tcW w:w="11453" w:type="dxa"/>
          </w:tcPr>
          <w:p w:rsidR="006B629C" w:rsidRDefault="00F17728">
            <w: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596" w:type="dxa"/>
          </w:tcPr>
          <w:p w:rsidR="006B629C" w:rsidRDefault="00F17728">
            <w:r>
              <w:t>13.06.2018</w:t>
            </w:r>
          </w:p>
        </w:tc>
      </w:tr>
      <w:tr w:rsidR="006B629C" w:rsidTr="000E665F">
        <w:tc>
          <w:tcPr>
            <w:tcW w:w="407" w:type="dxa"/>
          </w:tcPr>
          <w:p w:rsidR="006B629C" w:rsidRDefault="00F17728">
            <w:r>
              <w:t>4461.</w:t>
            </w:r>
          </w:p>
        </w:tc>
        <w:tc>
          <w:tcPr>
            <w:tcW w:w="11453" w:type="dxa"/>
          </w:tcPr>
          <w:p w:rsidR="006B629C" w:rsidRDefault="00F17728">
            <w: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596" w:type="dxa"/>
          </w:tcPr>
          <w:p w:rsidR="006B629C" w:rsidRDefault="00F17728">
            <w:r>
              <w:t>13.06.2018</w:t>
            </w:r>
          </w:p>
        </w:tc>
      </w:tr>
      <w:tr w:rsidR="006B629C" w:rsidTr="000E665F">
        <w:tc>
          <w:tcPr>
            <w:tcW w:w="407" w:type="dxa"/>
          </w:tcPr>
          <w:p w:rsidR="006B629C" w:rsidRDefault="00F17728">
            <w:r>
              <w:t>4462.</w:t>
            </w:r>
          </w:p>
        </w:tc>
        <w:tc>
          <w:tcPr>
            <w:tcW w:w="11453" w:type="dxa"/>
          </w:tcPr>
          <w:p w:rsidR="006B629C" w:rsidRDefault="00F17728">
            <w: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596" w:type="dxa"/>
          </w:tcPr>
          <w:p w:rsidR="006B629C" w:rsidRDefault="00F17728">
            <w:r>
              <w:t>25.06.2018</w:t>
            </w:r>
          </w:p>
        </w:tc>
      </w:tr>
      <w:tr w:rsidR="006B629C" w:rsidTr="000E665F">
        <w:tc>
          <w:tcPr>
            <w:tcW w:w="407" w:type="dxa"/>
          </w:tcPr>
          <w:p w:rsidR="006B629C" w:rsidRDefault="00F17728">
            <w:r>
              <w:t>4463.</w:t>
            </w:r>
          </w:p>
        </w:tc>
        <w:tc>
          <w:tcPr>
            <w:tcW w:w="11453" w:type="dxa"/>
          </w:tcPr>
          <w:p w:rsidR="006B629C" w:rsidRDefault="00F17728">
            <w: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596" w:type="dxa"/>
          </w:tcPr>
          <w:p w:rsidR="006B629C" w:rsidRDefault="00F17728">
            <w:r>
              <w:t>25.06.2018</w:t>
            </w:r>
          </w:p>
        </w:tc>
      </w:tr>
      <w:tr w:rsidR="006B629C" w:rsidTr="000E665F">
        <w:tc>
          <w:tcPr>
            <w:tcW w:w="407" w:type="dxa"/>
          </w:tcPr>
          <w:p w:rsidR="006B629C" w:rsidRDefault="00F17728">
            <w:r>
              <w:t>446</w:t>
            </w:r>
            <w:r>
              <w:lastRenderedPageBreak/>
              <w:t>4.</w:t>
            </w:r>
          </w:p>
        </w:tc>
        <w:tc>
          <w:tcPr>
            <w:tcW w:w="11453" w:type="dxa"/>
          </w:tcPr>
          <w:p w:rsidR="006B629C" w:rsidRDefault="00F17728">
            <w:r>
              <w:lastRenderedPageBreak/>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w:t>
            </w:r>
            <w:r>
              <w:lastRenderedPageBreak/>
              <w:t>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596" w:type="dxa"/>
          </w:tcPr>
          <w:p w:rsidR="006B629C" w:rsidRDefault="00F17728">
            <w:r>
              <w:lastRenderedPageBreak/>
              <w:t>25.06.201</w:t>
            </w:r>
            <w:r>
              <w:lastRenderedPageBreak/>
              <w:t>8</w:t>
            </w:r>
          </w:p>
        </w:tc>
      </w:tr>
      <w:tr w:rsidR="006B629C" w:rsidTr="000E665F">
        <w:tc>
          <w:tcPr>
            <w:tcW w:w="407" w:type="dxa"/>
          </w:tcPr>
          <w:p w:rsidR="006B629C" w:rsidRDefault="00F17728">
            <w:r>
              <w:lastRenderedPageBreak/>
              <w:t>4465.</w:t>
            </w:r>
          </w:p>
        </w:tc>
        <w:tc>
          <w:tcPr>
            <w:tcW w:w="11453" w:type="dxa"/>
          </w:tcPr>
          <w:p w:rsidR="006B629C" w:rsidRDefault="00F17728">
            <w: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596" w:type="dxa"/>
          </w:tcPr>
          <w:p w:rsidR="006B629C" w:rsidRDefault="00F17728">
            <w:r>
              <w:t>04.07.2018</w:t>
            </w:r>
          </w:p>
        </w:tc>
      </w:tr>
      <w:tr w:rsidR="006B629C" w:rsidTr="000E665F">
        <w:tc>
          <w:tcPr>
            <w:tcW w:w="407" w:type="dxa"/>
          </w:tcPr>
          <w:p w:rsidR="006B629C" w:rsidRDefault="00F17728">
            <w:r>
              <w:t>4466.</w:t>
            </w:r>
          </w:p>
        </w:tc>
        <w:tc>
          <w:tcPr>
            <w:tcW w:w="11453" w:type="dxa"/>
          </w:tcPr>
          <w:p w:rsidR="006B629C" w:rsidRDefault="00F17728">
            <w: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596" w:type="dxa"/>
          </w:tcPr>
          <w:p w:rsidR="006B629C" w:rsidRDefault="00F17728">
            <w:r>
              <w:t>04.07.2018</w:t>
            </w:r>
          </w:p>
        </w:tc>
      </w:tr>
      <w:tr w:rsidR="006B629C" w:rsidTr="000E665F">
        <w:tc>
          <w:tcPr>
            <w:tcW w:w="407" w:type="dxa"/>
          </w:tcPr>
          <w:p w:rsidR="006B629C" w:rsidRDefault="00F17728">
            <w:r>
              <w:t>4467.</w:t>
            </w:r>
          </w:p>
        </w:tc>
        <w:tc>
          <w:tcPr>
            <w:tcW w:w="11453" w:type="dxa"/>
          </w:tcPr>
          <w:p w:rsidR="006B629C" w:rsidRDefault="00F17728">
            <w: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596" w:type="dxa"/>
          </w:tcPr>
          <w:p w:rsidR="006B629C" w:rsidRDefault="00F17728">
            <w:r>
              <w:t>04.07.2018</w:t>
            </w:r>
          </w:p>
        </w:tc>
      </w:tr>
      <w:tr w:rsidR="006B629C" w:rsidTr="000E665F">
        <w:tc>
          <w:tcPr>
            <w:tcW w:w="407" w:type="dxa"/>
          </w:tcPr>
          <w:p w:rsidR="006B629C" w:rsidRDefault="00F17728">
            <w:r>
              <w:t>4468.</w:t>
            </w:r>
          </w:p>
        </w:tc>
        <w:tc>
          <w:tcPr>
            <w:tcW w:w="11453" w:type="dxa"/>
          </w:tcPr>
          <w:p w:rsidR="006B629C" w:rsidRDefault="00F17728">
            <w: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596" w:type="dxa"/>
          </w:tcPr>
          <w:p w:rsidR="006B629C" w:rsidRDefault="00F17728">
            <w:r>
              <w:t>04.07.2018</w:t>
            </w:r>
          </w:p>
        </w:tc>
      </w:tr>
      <w:tr w:rsidR="006B629C" w:rsidTr="000E665F">
        <w:tc>
          <w:tcPr>
            <w:tcW w:w="407" w:type="dxa"/>
          </w:tcPr>
          <w:p w:rsidR="006B629C" w:rsidRDefault="00F17728">
            <w:r>
              <w:t>4</w:t>
            </w:r>
            <w:r>
              <w:lastRenderedPageBreak/>
              <w:t>469.</w:t>
            </w:r>
          </w:p>
        </w:tc>
        <w:tc>
          <w:tcPr>
            <w:tcW w:w="11453" w:type="dxa"/>
          </w:tcPr>
          <w:p w:rsidR="006B629C" w:rsidRDefault="00F17728">
            <w:r>
              <w:lastRenderedPageBreak/>
              <w:t xml:space="preserve">Брошюра «Библия и ее главная тема © 2009 Watch Tower Bible and Tract Society of Pennsylvania, 32 страницы, </w:t>
            </w:r>
            <w:r>
              <w:lastRenderedPageBreak/>
              <w:t>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596" w:type="dxa"/>
          </w:tcPr>
          <w:p w:rsidR="006B629C" w:rsidRDefault="00F17728">
            <w:r>
              <w:lastRenderedPageBreak/>
              <w:t>05.</w:t>
            </w:r>
            <w:r>
              <w:lastRenderedPageBreak/>
              <w:t>07.2018</w:t>
            </w:r>
          </w:p>
        </w:tc>
      </w:tr>
      <w:tr w:rsidR="006B629C" w:rsidTr="000E665F">
        <w:tc>
          <w:tcPr>
            <w:tcW w:w="407" w:type="dxa"/>
          </w:tcPr>
          <w:p w:rsidR="006B629C" w:rsidRDefault="00F17728">
            <w:r>
              <w:lastRenderedPageBreak/>
              <w:t>4470.</w:t>
            </w:r>
          </w:p>
        </w:tc>
        <w:tc>
          <w:tcPr>
            <w:tcW w:w="11453" w:type="dxa"/>
          </w:tcPr>
          <w:p w:rsidR="006B629C" w:rsidRDefault="00F17728">
            <w: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596" w:type="dxa"/>
          </w:tcPr>
          <w:p w:rsidR="006B629C" w:rsidRDefault="00F17728">
            <w:r>
              <w:t>05.07.2018</w:t>
            </w:r>
          </w:p>
        </w:tc>
      </w:tr>
      <w:tr w:rsidR="006B629C" w:rsidTr="000E665F">
        <w:tc>
          <w:tcPr>
            <w:tcW w:w="407" w:type="dxa"/>
          </w:tcPr>
          <w:p w:rsidR="006B629C" w:rsidRDefault="00F17728">
            <w:r>
              <w:t>4471.</w:t>
            </w:r>
          </w:p>
        </w:tc>
        <w:tc>
          <w:tcPr>
            <w:tcW w:w="11453" w:type="dxa"/>
          </w:tcPr>
          <w:p w:rsidR="006B629C" w:rsidRDefault="00F17728">
            <w: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596" w:type="dxa"/>
          </w:tcPr>
          <w:p w:rsidR="006B629C" w:rsidRDefault="00F17728">
            <w:r>
              <w:t>05.07.2018</w:t>
            </w:r>
          </w:p>
        </w:tc>
      </w:tr>
      <w:tr w:rsidR="006B629C" w:rsidTr="000E665F">
        <w:tc>
          <w:tcPr>
            <w:tcW w:w="407" w:type="dxa"/>
          </w:tcPr>
          <w:p w:rsidR="006B629C" w:rsidRDefault="00F17728">
            <w:r>
              <w:t>4472.</w:t>
            </w:r>
          </w:p>
        </w:tc>
        <w:tc>
          <w:tcPr>
            <w:tcW w:w="11453" w:type="dxa"/>
          </w:tcPr>
          <w:p w:rsidR="006B629C" w:rsidRDefault="00F17728">
            <w: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596" w:type="dxa"/>
          </w:tcPr>
          <w:p w:rsidR="006B629C" w:rsidRDefault="00F17728">
            <w:r>
              <w:t>05.07.2018</w:t>
            </w:r>
          </w:p>
        </w:tc>
      </w:tr>
      <w:tr w:rsidR="006B629C" w:rsidTr="000E665F">
        <w:tc>
          <w:tcPr>
            <w:tcW w:w="407" w:type="dxa"/>
          </w:tcPr>
          <w:p w:rsidR="006B629C" w:rsidRDefault="00F17728">
            <w:r>
              <w:t>4473.</w:t>
            </w:r>
          </w:p>
        </w:tc>
        <w:tc>
          <w:tcPr>
            <w:tcW w:w="11453" w:type="dxa"/>
          </w:tcPr>
          <w:p w:rsidR="006B629C" w:rsidRDefault="00F17728">
            <w: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596" w:type="dxa"/>
          </w:tcPr>
          <w:p w:rsidR="006B629C" w:rsidRDefault="00F17728">
            <w:r>
              <w:t>05.07.2018</w:t>
            </w:r>
          </w:p>
        </w:tc>
      </w:tr>
      <w:tr w:rsidR="006B629C" w:rsidTr="000E665F">
        <w:tc>
          <w:tcPr>
            <w:tcW w:w="407" w:type="dxa"/>
          </w:tcPr>
          <w:p w:rsidR="006B629C" w:rsidRDefault="00F17728">
            <w:r>
              <w:t>4474.</w:t>
            </w:r>
          </w:p>
        </w:tc>
        <w:tc>
          <w:tcPr>
            <w:tcW w:w="11453" w:type="dxa"/>
          </w:tcPr>
          <w:p w:rsidR="006B629C" w:rsidRDefault="00F17728">
            <w: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596" w:type="dxa"/>
          </w:tcPr>
          <w:p w:rsidR="006B629C" w:rsidRDefault="00F17728">
            <w:r>
              <w:t>05.07.2018</w:t>
            </w:r>
          </w:p>
        </w:tc>
      </w:tr>
      <w:tr w:rsidR="006B629C" w:rsidTr="000E665F">
        <w:tc>
          <w:tcPr>
            <w:tcW w:w="407" w:type="dxa"/>
          </w:tcPr>
          <w:p w:rsidR="006B629C" w:rsidRDefault="00F17728">
            <w:r>
              <w:lastRenderedPageBreak/>
              <w:t>4475.</w:t>
            </w:r>
          </w:p>
        </w:tc>
        <w:tc>
          <w:tcPr>
            <w:tcW w:w="11453" w:type="dxa"/>
          </w:tcPr>
          <w:p w:rsidR="006B629C" w:rsidRDefault="00F17728">
            <w: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596" w:type="dxa"/>
          </w:tcPr>
          <w:p w:rsidR="006B629C" w:rsidRDefault="00F17728">
            <w:r>
              <w:t>05.07.2018</w:t>
            </w:r>
          </w:p>
        </w:tc>
      </w:tr>
      <w:tr w:rsidR="006B629C" w:rsidTr="000E665F">
        <w:tc>
          <w:tcPr>
            <w:tcW w:w="407" w:type="dxa"/>
          </w:tcPr>
          <w:p w:rsidR="006B629C" w:rsidRDefault="00F17728">
            <w:r>
              <w:t>4476.</w:t>
            </w:r>
          </w:p>
        </w:tc>
        <w:tc>
          <w:tcPr>
            <w:tcW w:w="11453" w:type="dxa"/>
          </w:tcPr>
          <w:p w:rsidR="006B629C" w:rsidRDefault="00F17728">
            <w: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596" w:type="dxa"/>
          </w:tcPr>
          <w:p w:rsidR="006B629C" w:rsidRDefault="00F17728">
            <w:r>
              <w:t>05.07.2018</w:t>
            </w:r>
          </w:p>
        </w:tc>
      </w:tr>
      <w:tr w:rsidR="006B629C" w:rsidTr="000E665F">
        <w:tc>
          <w:tcPr>
            <w:tcW w:w="407" w:type="dxa"/>
          </w:tcPr>
          <w:p w:rsidR="006B629C" w:rsidRDefault="00F17728">
            <w:r>
              <w:t>4477.</w:t>
            </w:r>
          </w:p>
        </w:tc>
        <w:tc>
          <w:tcPr>
            <w:tcW w:w="11453" w:type="dxa"/>
          </w:tcPr>
          <w:p w:rsidR="006B629C" w:rsidRDefault="00F17728">
            <w: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596" w:type="dxa"/>
          </w:tcPr>
          <w:p w:rsidR="006B629C" w:rsidRDefault="00F17728">
            <w:r>
              <w:t>05.07.2018</w:t>
            </w:r>
          </w:p>
        </w:tc>
      </w:tr>
      <w:tr w:rsidR="006B629C" w:rsidTr="000E665F">
        <w:tc>
          <w:tcPr>
            <w:tcW w:w="407" w:type="dxa"/>
          </w:tcPr>
          <w:p w:rsidR="006B629C" w:rsidRDefault="00F17728">
            <w:r>
              <w:t>4478.</w:t>
            </w:r>
          </w:p>
        </w:tc>
        <w:tc>
          <w:tcPr>
            <w:tcW w:w="11453" w:type="dxa"/>
          </w:tcPr>
          <w:p w:rsidR="006B629C" w:rsidRDefault="00F17728">
            <w: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596" w:type="dxa"/>
          </w:tcPr>
          <w:p w:rsidR="006B629C" w:rsidRDefault="00F17728">
            <w:r>
              <w:t>05.07.2018</w:t>
            </w:r>
          </w:p>
        </w:tc>
      </w:tr>
      <w:tr w:rsidR="006B629C" w:rsidTr="000E665F">
        <w:tc>
          <w:tcPr>
            <w:tcW w:w="407" w:type="dxa"/>
          </w:tcPr>
          <w:p w:rsidR="006B629C" w:rsidRDefault="00F17728">
            <w:r>
              <w:t>4479.</w:t>
            </w:r>
          </w:p>
        </w:tc>
        <w:tc>
          <w:tcPr>
            <w:tcW w:w="11453" w:type="dxa"/>
          </w:tcPr>
          <w:p w:rsidR="006B629C" w:rsidRDefault="00F17728">
            <w: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596" w:type="dxa"/>
          </w:tcPr>
          <w:p w:rsidR="006B629C" w:rsidRDefault="00F17728">
            <w:r>
              <w:t>05.07.2018</w:t>
            </w:r>
          </w:p>
        </w:tc>
      </w:tr>
      <w:tr w:rsidR="006B629C" w:rsidTr="000E665F">
        <w:tc>
          <w:tcPr>
            <w:tcW w:w="407" w:type="dxa"/>
          </w:tcPr>
          <w:p w:rsidR="006B629C" w:rsidRDefault="00F17728">
            <w:r>
              <w:t>448</w:t>
            </w:r>
            <w:r>
              <w:lastRenderedPageBreak/>
              <w:t>0.</w:t>
            </w:r>
          </w:p>
        </w:tc>
        <w:tc>
          <w:tcPr>
            <w:tcW w:w="11453" w:type="dxa"/>
          </w:tcPr>
          <w:p w:rsidR="006B629C" w:rsidRDefault="00F17728">
            <w:r>
              <w:lastRenderedPageBreak/>
              <w:t xml:space="preserve">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w:t>
            </w:r>
            <w:r>
              <w:lastRenderedPageBreak/>
              <w:t>определение судебной коллегии по гражданским делам Московского областного суда от 17.01.2018);</w:t>
            </w:r>
          </w:p>
        </w:tc>
        <w:tc>
          <w:tcPr>
            <w:tcW w:w="596" w:type="dxa"/>
          </w:tcPr>
          <w:p w:rsidR="006B629C" w:rsidRDefault="00F17728">
            <w:r>
              <w:lastRenderedPageBreak/>
              <w:t>05.07.201</w:t>
            </w:r>
            <w:r>
              <w:lastRenderedPageBreak/>
              <w:t>8</w:t>
            </w:r>
          </w:p>
        </w:tc>
      </w:tr>
      <w:tr w:rsidR="006B629C" w:rsidTr="000E665F">
        <w:tc>
          <w:tcPr>
            <w:tcW w:w="407" w:type="dxa"/>
          </w:tcPr>
          <w:p w:rsidR="006B629C" w:rsidRDefault="00F17728">
            <w:r>
              <w:lastRenderedPageBreak/>
              <w:t>4481.</w:t>
            </w:r>
          </w:p>
        </w:tc>
        <w:tc>
          <w:tcPr>
            <w:tcW w:w="11453" w:type="dxa"/>
          </w:tcPr>
          <w:p w:rsidR="006B629C" w:rsidRDefault="00F17728">
            <w: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596" w:type="dxa"/>
          </w:tcPr>
          <w:p w:rsidR="006B629C" w:rsidRDefault="00F17728">
            <w:r>
              <w:t>05.07.2018</w:t>
            </w:r>
          </w:p>
        </w:tc>
      </w:tr>
      <w:tr w:rsidR="006B629C" w:rsidTr="000E665F">
        <w:tc>
          <w:tcPr>
            <w:tcW w:w="407" w:type="dxa"/>
          </w:tcPr>
          <w:p w:rsidR="006B629C" w:rsidRDefault="00F17728">
            <w:r>
              <w:t>4482.</w:t>
            </w:r>
          </w:p>
        </w:tc>
        <w:tc>
          <w:tcPr>
            <w:tcW w:w="11453" w:type="dxa"/>
          </w:tcPr>
          <w:p w:rsidR="006B629C" w:rsidRDefault="00F17728">
            <w: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596" w:type="dxa"/>
          </w:tcPr>
          <w:p w:rsidR="006B629C" w:rsidRDefault="00F17728">
            <w:r>
              <w:t>05.07.2018</w:t>
            </w:r>
          </w:p>
        </w:tc>
      </w:tr>
      <w:tr w:rsidR="006B629C" w:rsidTr="000E665F">
        <w:tc>
          <w:tcPr>
            <w:tcW w:w="407" w:type="dxa"/>
          </w:tcPr>
          <w:p w:rsidR="006B629C" w:rsidRDefault="00F17728">
            <w:r>
              <w:t>4483.</w:t>
            </w:r>
          </w:p>
        </w:tc>
        <w:tc>
          <w:tcPr>
            <w:tcW w:w="11453" w:type="dxa"/>
          </w:tcPr>
          <w:p w:rsidR="006B629C" w:rsidRDefault="00F17728">
            <w: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596" w:type="dxa"/>
          </w:tcPr>
          <w:p w:rsidR="006B629C" w:rsidRDefault="00F17728">
            <w:r>
              <w:t>05.07.2018</w:t>
            </w:r>
          </w:p>
        </w:tc>
      </w:tr>
      <w:tr w:rsidR="006B629C" w:rsidTr="000E665F">
        <w:tc>
          <w:tcPr>
            <w:tcW w:w="407" w:type="dxa"/>
          </w:tcPr>
          <w:p w:rsidR="006B629C" w:rsidRDefault="00F17728">
            <w:r>
              <w:t>4484.</w:t>
            </w:r>
          </w:p>
        </w:tc>
        <w:tc>
          <w:tcPr>
            <w:tcW w:w="11453" w:type="dxa"/>
          </w:tcPr>
          <w:p w:rsidR="006B629C" w:rsidRDefault="00F17728">
            <w: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596" w:type="dxa"/>
          </w:tcPr>
          <w:p w:rsidR="006B629C" w:rsidRDefault="00F17728">
            <w:r>
              <w:t>05.07.2018</w:t>
            </w:r>
          </w:p>
        </w:tc>
      </w:tr>
      <w:tr w:rsidR="006B629C" w:rsidTr="000E665F">
        <w:tc>
          <w:tcPr>
            <w:tcW w:w="407" w:type="dxa"/>
          </w:tcPr>
          <w:p w:rsidR="006B629C" w:rsidRDefault="00F17728">
            <w:r>
              <w:t>4485.</w:t>
            </w:r>
          </w:p>
        </w:tc>
        <w:tc>
          <w:tcPr>
            <w:tcW w:w="11453" w:type="dxa"/>
          </w:tcPr>
          <w:p w:rsidR="006B629C" w:rsidRDefault="00F17728">
            <w:r>
              <w:t xml:space="preserve">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w:t>
            </w:r>
            <w:r>
              <w:lastRenderedPageBreak/>
              <w:t>Ленинградской области от 17.08.2017);</w:t>
            </w:r>
          </w:p>
        </w:tc>
        <w:tc>
          <w:tcPr>
            <w:tcW w:w="596" w:type="dxa"/>
          </w:tcPr>
          <w:p w:rsidR="006B629C" w:rsidRDefault="00F17728">
            <w:r>
              <w:lastRenderedPageBreak/>
              <w:t>05.07.2018</w:t>
            </w:r>
          </w:p>
        </w:tc>
      </w:tr>
      <w:tr w:rsidR="006B629C" w:rsidTr="000E665F">
        <w:tc>
          <w:tcPr>
            <w:tcW w:w="407" w:type="dxa"/>
          </w:tcPr>
          <w:p w:rsidR="006B629C" w:rsidRDefault="00F17728">
            <w:r>
              <w:lastRenderedPageBreak/>
              <w:t>4486.</w:t>
            </w:r>
          </w:p>
        </w:tc>
        <w:tc>
          <w:tcPr>
            <w:tcW w:w="11453" w:type="dxa"/>
          </w:tcPr>
          <w:p w:rsidR="006B629C" w:rsidRDefault="00F17728">
            <w: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596" w:type="dxa"/>
          </w:tcPr>
          <w:p w:rsidR="006B629C" w:rsidRDefault="00F17728">
            <w:r>
              <w:t>05.07.2018</w:t>
            </w:r>
          </w:p>
        </w:tc>
      </w:tr>
      <w:tr w:rsidR="006B629C" w:rsidTr="000E665F">
        <w:tc>
          <w:tcPr>
            <w:tcW w:w="407" w:type="dxa"/>
          </w:tcPr>
          <w:p w:rsidR="006B629C" w:rsidRDefault="00F17728">
            <w:r>
              <w:t>4487.</w:t>
            </w:r>
          </w:p>
        </w:tc>
        <w:tc>
          <w:tcPr>
            <w:tcW w:w="11453" w:type="dxa"/>
          </w:tcPr>
          <w:p w:rsidR="006B629C" w:rsidRDefault="00F17728">
            <w:r>
              <w:t>Брошюры на 16 страницах печатного текста на русском языке и с рисунками с маркировками «Как улучшить здоровье. 5 простых правил» / 2015 WATCH TOWER BIBLE AND TRACT SOCIETY OF PENNSYLVANIA Ways to Improve Your Health / 2015 Wachtturm Bible-und Traktat-Gesellschaft der Zeugen Jehovas, e.V., Selters/Taunus Золотые правила здоровья/ Издание: март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596" w:type="dxa"/>
          </w:tcPr>
          <w:p w:rsidR="006B629C" w:rsidRDefault="00F17728">
            <w:r>
              <w:t>05.07.2018</w:t>
            </w:r>
          </w:p>
        </w:tc>
      </w:tr>
      <w:tr w:rsidR="006B629C" w:rsidTr="000E665F">
        <w:tc>
          <w:tcPr>
            <w:tcW w:w="407" w:type="dxa"/>
          </w:tcPr>
          <w:p w:rsidR="006B629C" w:rsidRDefault="00F17728">
            <w:r>
              <w:t>4488.</w:t>
            </w:r>
          </w:p>
        </w:tc>
        <w:tc>
          <w:tcPr>
            <w:tcW w:w="11453" w:type="dxa"/>
          </w:tcPr>
          <w:p w:rsidR="006B629C" w:rsidRDefault="00F17728">
            <w:r>
              <w:t xml:space="preserve">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w:t>
            </w:r>
            <w:r>
              <w:lastRenderedPageBreak/>
              <w:t>суда Ленинградской области от 17.08.2017);</w:t>
            </w:r>
          </w:p>
        </w:tc>
        <w:tc>
          <w:tcPr>
            <w:tcW w:w="596" w:type="dxa"/>
          </w:tcPr>
          <w:p w:rsidR="006B629C" w:rsidRDefault="00F17728">
            <w:r>
              <w:lastRenderedPageBreak/>
              <w:t>05.07.2018</w:t>
            </w:r>
          </w:p>
        </w:tc>
      </w:tr>
      <w:tr w:rsidR="006B629C" w:rsidTr="000E665F">
        <w:tc>
          <w:tcPr>
            <w:tcW w:w="407" w:type="dxa"/>
          </w:tcPr>
          <w:p w:rsidR="006B629C" w:rsidRDefault="00F17728">
            <w:r>
              <w:lastRenderedPageBreak/>
              <w:t>4489.</w:t>
            </w:r>
          </w:p>
        </w:tc>
        <w:tc>
          <w:tcPr>
            <w:tcW w:w="11453" w:type="dxa"/>
          </w:tcPr>
          <w:p w:rsidR="006B629C" w:rsidRDefault="00F17728">
            <w: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596" w:type="dxa"/>
          </w:tcPr>
          <w:p w:rsidR="006B629C" w:rsidRDefault="00F17728">
            <w:r>
              <w:t>05.07.2018</w:t>
            </w:r>
          </w:p>
        </w:tc>
      </w:tr>
      <w:tr w:rsidR="006B629C" w:rsidTr="000E665F">
        <w:tc>
          <w:tcPr>
            <w:tcW w:w="407" w:type="dxa"/>
          </w:tcPr>
          <w:p w:rsidR="006B629C" w:rsidRDefault="00F17728">
            <w:r>
              <w:t>4490.</w:t>
            </w:r>
          </w:p>
        </w:tc>
        <w:tc>
          <w:tcPr>
            <w:tcW w:w="11453" w:type="dxa"/>
          </w:tcPr>
          <w:p w:rsidR="006B629C" w:rsidRDefault="00F17728">
            <w: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596" w:type="dxa"/>
          </w:tcPr>
          <w:p w:rsidR="006B629C" w:rsidRDefault="00F17728">
            <w:r>
              <w:t>07.08.2018</w:t>
            </w:r>
          </w:p>
        </w:tc>
      </w:tr>
      <w:tr w:rsidR="006B629C" w:rsidTr="000E665F">
        <w:tc>
          <w:tcPr>
            <w:tcW w:w="407" w:type="dxa"/>
          </w:tcPr>
          <w:p w:rsidR="006B629C" w:rsidRDefault="00F17728">
            <w:r>
              <w:t>4491.</w:t>
            </w:r>
          </w:p>
        </w:tc>
        <w:tc>
          <w:tcPr>
            <w:tcW w:w="11453" w:type="dxa"/>
          </w:tcPr>
          <w:p w:rsidR="006B629C" w:rsidRDefault="00F17728">
            <w: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596" w:type="dxa"/>
          </w:tcPr>
          <w:p w:rsidR="006B629C" w:rsidRDefault="00F17728">
            <w:r>
              <w:t>07.08.2018</w:t>
            </w:r>
          </w:p>
        </w:tc>
      </w:tr>
      <w:tr w:rsidR="006B629C" w:rsidTr="000E665F">
        <w:tc>
          <w:tcPr>
            <w:tcW w:w="407" w:type="dxa"/>
          </w:tcPr>
          <w:p w:rsidR="006B629C" w:rsidRDefault="00F17728">
            <w:r>
              <w:t>4492.</w:t>
            </w:r>
          </w:p>
        </w:tc>
        <w:tc>
          <w:tcPr>
            <w:tcW w:w="11453" w:type="dxa"/>
          </w:tcPr>
          <w:p w:rsidR="006B629C" w:rsidRDefault="00F17728">
            <w: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596" w:type="dxa"/>
          </w:tcPr>
          <w:p w:rsidR="006B629C" w:rsidRDefault="00F17728">
            <w:r>
              <w:t>07.08.2018</w:t>
            </w:r>
          </w:p>
        </w:tc>
      </w:tr>
      <w:tr w:rsidR="006B629C" w:rsidTr="000E665F">
        <w:tc>
          <w:tcPr>
            <w:tcW w:w="407" w:type="dxa"/>
          </w:tcPr>
          <w:p w:rsidR="006B629C" w:rsidRDefault="00F17728">
            <w:r>
              <w:t>449</w:t>
            </w:r>
            <w:r>
              <w:lastRenderedPageBreak/>
              <w:t>3.</w:t>
            </w:r>
          </w:p>
        </w:tc>
        <w:tc>
          <w:tcPr>
            <w:tcW w:w="11453" w:type="dxa"/>
          </w:tcPr>
          <w:p w:rsidR="006B629C" w:rsidRDefault="00F17728">
            <w:r>
              <w:lastRenderedPageBreak/>
              <w:t xml:space="preserve">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w:t>
            </w:r>
            <w:r>
              <w:lastRenderedPageBreak/>
              <w:t>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596" w:type="dxa"/>
          </w:tcPr>
          <w:p w:rsidR="006B629C" w:rsidRDefault="00F17728">
            <w:r>
              <w:lastRenderedPageBreak/>
              <w:t>07.08.201</w:t>
            </w:r>
            <w:r>
              <w:lastRenderedPageBreak/>
              <w:t>8</w:t>
            </w:r>
          </w:p>
        </w:tc>
      </w:tr>
      <w:tr w:rsidR="006B629C" w:rsidTr="000E665F">
        <w:tc>
          <w:tcPr>
            <w:tcW w:w="407" w:type="dxa"/>
          </w:tcPr>
          <w:p w:rsidR="006B629C" w:rsidRDefault="00F17728">
            <w:r>
              <w:lastRenderedPageBreak/>
              <w:t>4494.</w:t>
            </w:r>
          </w:p>
        </w:tc>
        <w:tc>
          <w:tcPr>
            <w:tcW w:w="11453" w:type="dxa"/>
          </w:tcPr>
          <w:p w:rsidR="006B629C" w:rsidRDefault="00F17728">
            <w: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596" w:type="dxa"/>
          </w:tcPr>
          <w:p w:rsidR="006B629C" w:rsidRDefault="00F17728">
            <w:r>
              <w:t>07.08.2018</w:t>
            </w:r>
          </w:p>
        </w:tc>
      </w:tr>
      <w:tr w:rsidR="006B629C" w:rsidTr="000E665F">
        <w:tc>
          <w:tcPr>
            <w:tcW w:w="407" w:type="dxa"/>
          </w:tcPr>
          <w:p w:rsidR="006B629C" w:rsidRDefault="00F17728">
            <w:r>
              <w:t>4495.</w:t>
            </w:r>
          </w:p>
        </w:tc>
        <w:tc>
          <w:tcPr>
            <w:tcW w:w="11453" w:type="dxa"/>
          </w:tcPr>
          <w:p w:rsidR="006B629C" w:rsidRDefault="00F17728">
            <w: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596" w:type="dxa"/>
          </w:tcPr>
          <w:p w:rsidR="006B629C" w:rsidRDefault="00F17728">
            <w:r>
              <w:t>07.08.2018</w:t>
            </w:r>
          </w:p>
        </w:tc>
      </w:tr>
      <w:tr w:rsidR="006B629C" w:rsidTr="000E665F">
        <w:tc>
          <w:tcPr>
            <w:tcW w:w="407" w:type="dxa"/>
          </w:tcPr>
          <w:p w:rsidR="006B629C" w:rsidRDefault="00F17728">
            <w:r>
              <w:t>4496.</w:t>
            </w:r>
          </w:p>
        </w:tc>
        <w:tc>
          <w:tcPr>
            <w:tcW w:w="11453" w:type="dxa"/>
          </w:tcPr>
          <w:p w:rsidR="006B629C" w:rsidRDefault="00F17728">
            <w: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596" w:type="dxa"/>
          </w:tcPr>
          <w:p w:rsidR="006B629C" w:rsidRDefault="00F17728">
            <w:r>
              <w:t>07.08.2018</w:t>
            </w:r>
          </w:p>
        </w:tc>
      </w:tr>
      <w:tr w:rsidR="006B629C" w:rsidTr="000E665F">
        <w:tc>
          <w:tcPr>
            <w:tcW w:w="407" w:type="dxa"/>
          </w:tcPr>
          <w:p w:rsidR="006B629C" w:rsidRDefault="00F17728">
            <w:r>
              <w:t>4497.</w:t>
            </w:r>
          </w:p>
        </w:tc>
        <w:tc>
          <w:tcPr>
            <w:tcW w:w="11453" w:type="dxa"/>
          </w:tcPr>
          <w:p w:rsidR="006B629C" w:rsidRDefault="00F17728">
            <w: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596" w:type="dxa"/>
          </w:tcPr>
          <w:p w:rsidR="006B629C" w:rsidRDefault="00F17728">
            <w:r>
              <w:t>07.08.2018</w:t>
            </w:r>
          </w:p>
        </w:tc>
      </w:tr>
      <w:tr w:rsidR="006B629C" w:rsidTr="000E665F">
        <w:tc>
          <w:tcPr>
            <w:tcW w:w="407" w:type="dxa"/>
          </w:tcPr>
          <w:p w:rsidR="006B629C" w:rsidRDefault="00F17728">
            <w:r>
              <w:t>4498.</w:t>
            </w:r>
          </w:p>
        </w:tc>
        <w:tc>
          <w:tcPr>
            <w:tcW w:w="11453" w:type="dxa"/>
          </w:tcPr>
          <w:p w:rsidR="006B629C" w:rsidRDefault="00F17728">
            <w:r>
              <w:t xml:space="preserve">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w:t>
            </w:r>
            <w:r>
              <w:lastRenderedPageBreak/>
              <w:t>(строки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596" w:type="dxa"/>
          </w:tcPr>
          <w:p w:rsidR="006B629C" w:rsidRDefault="00F17728">
            <w:r>
              <w:lastRenderedPageBreak/>
              <w:t>07.08.2018</w:t>
            </w:r>
          </w:p>
        </w:tc>
      </w:tr>
      <w:tr w:rsidR="006B629C" w:rsidTr="000E665F">
        <w:tc>
          <w:tcPr>
            <w:tcW w:w="407" w:type="dxa"/>
          </w:tcPr>
          <w:p w:rsidR="006B629C" w:rsidRDefault="00F17728">
            <w:r>
              <w:lastRenderedPageBreak/>
              <w:t>4499.</w:t>
            </w:r>
          </w:p>
        </w:tc>
        <w:tc>
          <w:tcPr>
            <w:tcW w:w="11453" w:type="dxa"/>
          </w:tcPr>
          <w:p w:rsidR="006B629C" w:rsidRDefault="00F17728">
            <w:r>
              <w:t xml:space="preserve">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w:t>
            </w:r>
            <w:r>
              <w:lastRenderedPageBreak/>
              <w:t>(строка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596" w:type="dxa"/>
          </w:tcPr>
          <w:p w:rsidR="006B629C" w:rsidRDefault="00F17728">
            <w:r>
              <w:lastRenderedPageBreak/>
              <w:t>07.08.2018</w:t>
            </w:r>
          </w:p>
        </w:tc>
      </w:tr>
      <w:tr w:rsidR="006B629C" w:rsidTr="000E665F">
        <w:tc>
          <w:tcPr>
            <w:tcW w:w="407" w:type="dxa"/>
          </w:tcPr>
          <w:p w:rsidR="006B629C" w:rsidRDefault="00F17728">
            <w:r>
              <w:lastRenderedPageBreak/>
              <w:t>4500.</w:t>
            </w:r>
          </w:p>
        </w:tc>
        <w:tc>
          <w:tcPr>
            <w:tcW w:w="11453" w:type="dxa"/>
          </w:tcPr>
          <w:p w:rsidR="006B629C" w:rsidRDefault="00F17728">
            <w: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596" w:type="dxa"/>
          </w:tcPr>
          <w:p w:rsidR="006B629C" w:rsidRDefault="00F17728">
            <w:r>
              <w:t>07.08.2018</w:t>
            </w:r>
          </w:p>
        </w:tc>
      </w:tr>
      <w:tr w:rsidR="006B629C" w:rsidTr="000E665F">
        <w:tc>
          <w:tcPr>
            <w:tcW w:w="407" w:type="dxa"/>
          </w:tcPr>
          <w:p w:rsidR="006B629C" w:rsidRDefault="00F17728">
            <w:r>
              <w:t>4501.</w:t>
            </w:r>
          </w:p>
        </w:tc>
        <w:tc>
          <w:tcPr>
            <w:tcW w:w="11453" w:type="dxa"/>
          </w:tcPr>
          <w:p w:rsidR="006B629C" w:rsidRDefault="00F17728">
            <w:r>
              <w:t xml:space="preserve">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w:t>
            </w:r>
            <w:r>
              <w:lastRenderedPageBreak/>
              <w:t>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596" w:type="dxa"/>
          </w:tcPr>
          <w:p w:rsidR="006B629C" w:rsidRDefault="00F17728">
            <w:r>
              <w:lastRenderedPageBreak/>
              <w:t>07.08.2018</w:t>
            </w:r>
          </w:p>
        </w:tc>
      </w:tr>
      <w:tr w:rsidR="006B629C" w:rsidTr="000E665F">
        <w:tc>
          <w:tcPr>
            <w:tcW w:w="407" w:type="dxa"/>
          </w:tcPr>
          <w:p w:rsidR="006B629C" w:rsidRDefault="00F17728">
            <w:r>
              <w:lastRenderedPageBreak/>
              <w:t>4502.</w:t>
            </w:r>
          </w:p>
        </w:tc>
        <w:tc>
          <w:tcPr>
            <w:tcW w:w="11453" w:type="dxa"/>
          </w:tcPr>
          <w:p w:rsidR="006B629C" w:rsidRDefault="00F17728">
            <w: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596" w:type="dxa"/>
          </w:tcPr>
          <w:p w:rsidR="006B629C" w:rsidRDefault="00F17728">
            <w:r>
              <w:t>31.08.2018</w:t>
            </w:r>
          </w:p>
        </w:tc>
      </w:tr>
      <w:tr w:rsidR="006B629C" w:rsidTr="000E665F">
        <w:tc>
          <w:tcPr>
            <w:tcW w:w="407" w:type="dxa"/>
          </w:tcPr>
          <w:p w:rsidR="006B629C" w:rsidRDefault="00F17728">
            <w:r>
              <w:t>4503.</w:t>
            </w:r>
          </w:p>
        </w:tc>
        <w:tc>
          <w:tcPr>
            <w:tcW w:w="11453" w:type="dxa"/>
          </w:tcPr>
          <w:p w:rsidR="006B629C" w:rsidRDefault="00F17728">
            <w: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596" w:type="dxa"/>
          </w:tcPr>
          <w:p w:rsidR="006B629C" w:rsidRDefault="00F17728">
            <w:r>
              <w:t>31.08.2018</w:t>
            </w:r>
          </w:p>
        </w:tc>
      </w:tr>
      <w:tr w:rsidR="006B629C" w:rsidTr="000E665F">
        <w:tc>
          <w:tcPr>
            <w:tcW w:w="407" w:type="dxa"/>
          </w:tcPr>
          <w:p w:rsidR="006B629C" w:rsidRDefault="00F17728">
            <w:r>
              <w:t>4504.</w:t>
            </w:r>
          </w:p>
        </w:tc>
        <w:tc>
          <w:tcPr>
            <w:tcW w:w="11453" w:type="dxa"/>
          </w:tcPr>
          <w:p w:rsidR="006B629C" w:rsidRDefault="00F17728">
            <w: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596" w:type="dxa"/>
          </w:tcPr>
          <w:p w:rsidR="006B629C" w:rsidRDefault="00F17728">
            <w:r>
              <w:t>11.09.2018</w:t>
            </w:r>
          </w:p>
        </w:tc>
      </w:tr>
      <w:tr w:rsidR="006B629C" w:rsidTr="000E665F">
        <w:tc>
          <w:tcPr>
            <w:tcW w:w="407" w:type="dxa"/>
          </w:tcPr>
          <w:p w:rsidR="006B629C" w:rsidRDefault="00F17728">
            <w:r>
              <w:t>4505.</w:t>
            </w:r>
          </w:p>
        </w:tc>
        <w:tc>
          <w:tcPr>
            <w:tcW w:w="11453" w:type="dxa"/>
          </w:tcPr>
          <w:p w:rsidR="006B629C" w:rsidRDefault="00F17728">
            <w: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596" w:type="dxa"/>
          </w:tcPr>
          <w:p w:rsidR="006B629C" w:rsidRDefault="00F17728">
            <w:r>
              <w:t>11.09.2018</w:t>
            </w:r>
          </w:p>
        </w:tc>
      </w:tr>
      <w:tr w:rsidR="006B629C" w:rsidTr="000E665F">
        <w:tc>
          <w:tcPr>
            <w:tcW w:w="407" w:type="dxa"/>
          </w:tcPr>
          <w:p w:rsidR="006B629C" w:rsidRDefault="00F17728">
            <w:r>
              <w:t>45</w:t>
            </w:r>
            <w:r>
              <w:lastRenderedPageBreak/>
              <w:t>06.</w:t>
            </w:r>
          </w:p>
        </w:tc>
        <w:tc>
          <w:tcPr>
            <w:tcW w:w="11453" w:type="dxa"/>
          </w:tcPr>
          <w:p w:rsidR="006B629C" w:rsidRDefault="00F17728">
            <w:r>
              <w:lastRenderedPageBreak/>
              <w:t xml:space="preserve">Печатные материалы «Другой Череповец» (решение Череповецкого городского суда Вологодской области от </w:t>
            </w:r>
            <w:r>
              <w:lastRenderedPageBreak/>
              <w:t>01.10.2009);</w:t>
            </w:r>
          </w:p>
        </w:tc>
        <w:tc>
          <w:tcPr>
            <w:tcW w:w="596" w:type="dxa"/>
          </w:tcPr>
          <w:p w:rsidR="006B629C" w:rsidRDefault="00F17728">
            <w:r>
              <w:lastRenderedPageBreak/>
              <w:t>11.09.</w:t>
            </w:r>
            <w:r>
              <w:lastRenderedPageBreak/>
              <w:t>2018</w:t>
            </w:r>
          </w:p>
        </w:tc>
      </w:tr>
      <w:tr w:rsidR="006B629C" w:rsidTr="000E665F">
        <w:tc>
          <w:tcPr>
            <w:tcW w:w="407" w:type="dxa"/>
          </w:tcPr>
          <w:p w:rsidR="006B629C" w:rsidRDefault="00F17728">
            <w:r>
              <w:lastRenderedPageBreak/>
              <w:t>4507.</w:t>
            </w:r>
          </w:p>
        </w:tc>
        <w:tc>
          <w:tcPr>
            <w:tcW w:w="11453" w:type="dxa"/>
          </w:tcPr>
          <w:p w:rsidR="006B629C" w:rsidRDefault="00F17728">
            <w: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596" w:type="dxa"/>
          </w:tcPr>
          <w:p w:rsidR="006B629C" w:rsidRDefault="00F17728">
            <w:r>
              <w:t>11.09.2018</w:t>
            </w:r>
          </w:p>
        </w:tc>
      </w:tr>
      <w:tr w:rsidR="006B629C" w:rsidTr="000E665F">
        <w:tc>
          <w:tcPr>
            <w:tcW w:w="407" w:type="dxa"/>
          </w:tcPr>
          <w:p w:rsidR="006B629C" w:rsidRDefault="00F17728">
            <w:r>
              <w:t>4508.</w:t>
            </w:r>
          </w:p>
        </w:tc>
        <w:tc>
          <w:tcPr>
            <w:tcW w:w="11453" w:type="dxa"/>
          </w:tcPr>
          <w:p w:rsidR="006B629C" w:rsidRDefault="00F17728">
            <w: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 ему (над ним) п… Kill you generation next , next!!! Убей тинейджера! », размещенное в открытом доступе в сети интернет (решение Железнодорожного районного суда г. Красноярска от 09.07.2018)</w:t>
            </w:r>
          </w:p>
        </w:tc>
        <w:tc>
          <w:tcPr>
            <w:tcW w:w="596" w:type="dxa"/>
          </w:tcPr>
          <w:p w:rsidR="006B629C" w:rsidRDefault="00F17728">
            <w:r>
              <w:t>21.09.2018</w:t>
            </w:r>
          </w:p>
        </w:tc>
      </w:tr>
      <w:tr w:rsidR="006B629C" w:rsidTr="000E665F">
        <w:tc>
          <w:tcPr>
            <w:tcW w:w="407" w:type="dxa"/>
          </w:tcPr>
          <w:p w:rsidR="006B629C" w:rsidRDefault="00F17728">
            <w:r>
              <w:t>4509.</w:t>
            </w:r>
          </w:p>
        </w:tc>
        <w:tc>
          <w:tcPr>
            <w:tcW w:w="11453" w:type="dxa"/>
          </w:tcPr>
          <w:p w:rsidR="006B629C" w:rsidRDefault="00F17728">
            <w: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596" w:type="dxa"/>
          </w:tcPr>
          <w:p w:rsidR="006B629C" w:rsidRDefault="00F17728">
            <w:r>
              <w:t>21.09.2018</w:t>
            </w:r>
          </w:p>
        </w:tc>
      </w:tr>
      <w:tr w:rsidR="006B629C" w:rsidTr="000E665F">
        <w:tc>
          <w:tcPr>
            <w:tcW w:w="407" w:type="dxa"/>
          </w:tcPr>
          <w:p w:rsidR="006B629C" w:rsidRDefault="00F17728">
            <w:r>
              <w:t>4510.</w:t>
            </w:r>
          </w:p>
        </w:tc>
        <w:tc>
          <w:tcPr>
            <w:tcW w:w="11453" w:type="dxa"/>
          </w:tcPr>
          <w:p w:rsidR="006B629C" w:rsidRDefault="00F17728">
            <w: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596" w:type="dxa"/>
          </w:tcPr>
          <w:p w:rsidR="006B629C" w:rsidRDefault="00F17728">
            <w:r>
              <w:t>21.09.2018</w:t>
            </w:r>
          </w:p>
        </w:tc>
      </w:tr>
      <w:tr w:rsidR="006B629C" w:rsidTr="000E665F">
        <w:tc>
          <w:tcPr>
            <w:tcW w:w="407" w:type="dxa"/>
          </w:tcPr>
          <w:p w:rsidR="006B629C" w:rsidRDefault="00F17728">
            <w:r>
              <w:t>451</w:t>
            </w:r>
            <w:r>
              <w:lastRenderedPageBreak/>
              <w:t>1.</w:t>
            </w:r>
          </w:p>
        </w:tc>
        <w:tc>
          <w:tcPr>
            <w:tcW w:w="11453" w:type="dxa"/>
          </w:tcPr>
          <w:p w:rsidR="006B629C" w:rsidRDefault="00F17728">
            <w:r>
              <w:lastRenderedPageBreak/>
              <w:t xml:space="preserve">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w:t>
            </w:r>
            <w:r>
              <w:lastRenderedPageBreak/>
              <w:t>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596" w:type="dxa"/>
          </w:tcPr>
          <w:p w:rsidR="006B629C" w:rsidRDefault="00F17728">
            <w:r>
              <w:lastRenderedPageBreak/>
              <w:t>05.10.201</w:t>
            </w:r>
            <w:r>
              <w:lastRenderedPageBreak/>
              <w:t>8</w:t>
            </w:r>
          </w:p>
        </w:tc>
      </w:tr>
      <w:tr w:rsidR="006B629C" w:rsidTr="000E665F">
        <w:tc>
          <w:tcPr>
            <w:tcW w:w="407" w:type="dxa"/>
          </w:tcPr>
          <w:p w:rsidR="006B629C" w:rsidRDefault="00F17728">
            <w:r>
              <w:lastRenderedPageBreak/>
              <w:t>4512.</w:t>
            </w:r>
          </w:p>
        </w:tc>
        <w:tc>
          <w:tcPr>
            <w:tcW w:w="11453" w:type="dxa"/>
          </w:tcPr>
          <w:p w:rsidR="006B629C" w:rsidRDefault="00F17728">
            <w: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596" w:type="dxa"/>
          </w:tcPr>
          <w:p w:rsidR="006B629C" w:rsidRDefault="00F17728">
            <w:r>
              <w:t>05.10.2018</w:t>
            </w:r>
          </w:p>
        </w:tc>
      </w:tr>
      <w:tr w:rsidR="006B629C" w:rsidTr="000E665F">
        <w:tc>
          <w:tcPr>
            <w:tcW w:w="407" w:type="dxa"/>
          </w:tcPr>
          <w:p w:rsidR="006B629C" w:rsidRDefault="00F17728">
            <w:r>
              <w:t>4513.</w:t>
            </w:r>
          </w:p>
        </w:tc>
        <w:tc>
          <w:tcPr>
            <w:tcW w:w="11453" w:type="dxa"/>
          </w:tcPr>
          <w:p w:rsidR="006B629C" w:rsidRDefault="00F17728">
            <w: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596" w:type="dxa"/>
          </w:tcPr>
          <w:p w:rsidR="006B629C" w:rsidRDefault="00F17728">
            <w:r>
              <w:t>11.10.2018</w:t>
            </w:r>
          </w:p>
        </w:tc>
      </w:tr>
      <w:tr w:rsidR="006B629C" w:rsidTr="000E665F">
        <w:tc>
          <w:tcPr>
            <w:tcW w:w="407" w:type="dxa"/>
          </w:tcPr>
          <w:p w:rsidR="006B629C" w:rsidRDefault="00F17728">
            <w:r>
              <w:t>4514.</w:t>
            </w:r>
          </w:p>
        </w:tc>
        <w:tc>
          <w:tcPr>
            <w:tcW w:w="11453" w:type="dxa"/>
          </w:tcPr>
          <w:p w:rsidR="006B629C" w:rsidRDefault="00F17728">
            <w: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596" w:type="dxa"/>
          </w:tcPr>
          <w:p w:rsidR="006B629C" w:rsidRDefault="00F17728">
            <w:r>
              <w:t>11.10.2018</w:t>
            </w:r>
          </w:p>
        </w:tc>
      </w:tr>
      <w:tr w:rsidR="006B629C" w:rsidTr="000E665F">
        <w:tc>
          <w:tcPr>
            <w:tcW w:w="407" w:type="dxa"/>
          </w:tcPr>
          <w:p w:rsidR="006B629C" w:rsidRDefault="00F17728">
            <w:r>
              <w:t>4515.</w:t>
            </w:r>
          </w:p>
        </w:tc>
        <w:tc>
          <w:tcPr>
            <w:tcW w:w="11453" w:type="dxa"/>
          </w:tcPr>
          <w:p w:rsidR="006B629C" w:rsidRDefault="00F17728">
            <w: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596" w:type="dxa"/>
          </w:tcPr>
          <w:p w:rsidR="006B629C" w:rsidRDefault="00F17728">
            <w:r>
              <w:t>18.10.2018</w:t>
            </w:r>
          </w:p>
        </w:tc>
      </w:tr>
      <w:tr w:rsidR="006B629C" w:rsidTr="000E665F">
        <w:tc>
          <w:tcPr>
            <w:tcW w:w="407" w:type="dxa"/>
          </w:tcPr>
          <w:p w:rsidR="006B629C" w:rsidRDefault="00F17728">
            <w:r>
              <w:t>45</w:t>
            </w:r>
            <w:r>
              <w:lastRenderedPageBreak/>
              <w:t>16.</w:t>
            </w:r>
          </w:p>
        </w:tc>
        <w:tc>
          <w:tcPr>
            <w:tcW w:w="11453" w:type="dxa"/>
          </w:tcPr>
          <w:p w:rsidR="006B629C" w:rsidRDefault="00F17728">
            <w:r>
              <w:lastRenderedPageBreak/>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w:t>
            </w:r>
            <w:r>
              <w:lastRenderedPageBreak/>
              <w:t>рас есть истинная 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 1.http:\\www.ruskolan.com/rasa/_gen9.htm 2.http:\\www.velesova-sloboda.info/antrop/snegov-russkie-s-tochki-zreniya-rassy.html 3.http:\\www.forum.dpni.org/showthread.php?t=7304 4.http:\\www.pandia.ru/text/78/248/24490/php 5.http:\\www.uchebana5.ru/cont/1130870/html 6.http:\\www.pdf.knigi-x.ru/21biologiya/407003-1-artem-snegov-biologicheskaya-istoriya-cheovecheskih-ras-est-isinnaya-osnovnaya-istoriya.php 7.http:\\www.yablor.ru/blogers/russkie-s-tochki-rassi/244606 8.http:\\www.docplayer.ru/27523962-russkie-s-zreniya-rassy.html (решение Салехардского городского суда Ямало-Ненецкого автономного округа от 24.07.2018);</w:t>
            </w:r>
          </w:p>
        </w:tc>
        <w:tc>
          <w:tcPr>
            <w:tcW w:w="596" w:type="dxa"/>
          </w:tcPr>
          <w:p w:rsidR="006B629C" w:rsidRDefault="00F17728">
            <w:r>
              <w:lastRenderedPageBreak/>
              <w:t>18.10.</w:t>
            </w:r>
            <w:r>
              <w:lastRenderedPageBreak/>
              <w:t>2018</w:t>
            </w:r>
          </w:p>
        </w:tc>
      </w:tr>
      <w:tr w:rsidR="006B629C" w:rsidTr="000E665F">
        <w:tc>
          <w:tcPr>
            <w:tcW w:w="407" w:type="dxa"/>
          </w:tcPr>
          <w:p w:rsidR="006B629C" w:rsidRDefault="00F17728">
            <w:r>
              <w:lastRenderedPageBreak/>
              <w:t>4517.</w:t>
            </w:r>
          </w:p>
        </w:tc>
        <w:tc>
          <w:tcPr>
            <w:tcW w:w="11453" w:type="dxa"/>
          </w:tcPr>
          <w:p w:rsidR="006B629C" w:rsidRDefault="00F17728">
            <w: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596" w:type="dxa"/>
          </w:tcPr>
          <w:p w:rsidR="006B629C" w:rsidRDefault="00F17728">
            <w:r>
              <w:t>18.10.2018</w:t>
            </w:r>
          </w:p>
        </w:tc>
      </w:tr>
      <w:tr w:rsidR="006B629C" w:rsidTr="000E665F">
        <w:tc>
          <w:tcPr>
            <w:tcW w:w="407" w:type="dxa"/>
          </w:tcPr>
          <w:p w:rsidR="006B629C" w:rsidRDefault="00F17728">
            <w:r>
              <w:t>4518.</w:t>
            </w:r>
          </w:p>
        </w:tc>
        <w:tc>
          <w:tcPr>
            <w:tcW w:w="11453" w:type="dxa"/>
          </w:tcPr>
          <w:p w:rsidR="006B629C" w:rsidRDefault="00F17728">
            <w: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p>
        </w:tc>
        <w:tc>
          <w:tcPr>
            <w:tcW w:w="596" w:type="dxa"/>
          </w:tcPr>
          <w:p w:rsidR="006B629C" w:rsidRDefault="00F17728">
            <w:r>
              <w:t>18.10.2018</w:t>
            </w:r>
          </w:p>
        </w:tc>
      </w:tr>
      <w:tr w:rsidR="006B629C" w:rsidTr="000E665F">
        <w:tc>
          <w:tcPr>
            <w:tcW w:w="407" w:type="dxa"/>
          </w:tcPr>
          <w:p w:rsidR="006B629C" w:rsidRDefault="00F17728">
            <w:r>
              <w:t>45</w:t>
            </w:r>
            <w:r>
              <w:lastRenderedPageBreak/>
              <w:t>19.</w:t>
            </w:r>
          </w:p>
        </w:tc>
        <w:tc>
          <w:tcPr>
            <w:tcW w:w="11453" w:type="dxa"/>
          </w:tcPr>
          <w:p w:rsidR="006B629C" w:rsidRDefault="00F17728">
            <w:r>
              <w:lastRenderedPageBreak/>
              <w:t xml:space="preserve">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w:t>
            </w:r>
            <w:r>
              <w:lastRenderedPageBreak/>
              <w:t>автономного округа – Югры от 25.11.2014);</w:t>
            </w:r>
          </w:p>
        </w:tc>
        <w:tc>
          <w:tcPr>
            <w:tcW w:w="596" w:type="dxa"/>
          </w:tcPr>
          <w:p w:rsidR="006B629C" w:rsidRDefault="00F17728">
            <w:r>
              <w:lastRenderedPageBreak/>
              <w:t>30.10.</w:t>
            </w:r>
            <w:r>
              <w:lastRenderedPageBreak/>
              <w:t>2018</w:t>
            </w:r>
          </w:p>
        </w:tc>
      </w:tr>
      <w:tr w:rsidR="006B629C" w:rsidTr="000E665F">
        <w:tc>
          <w:tcPr>
            <w:tcW w:w="407" w:type="dxa"/>
          </w:tcPr>
          <w:p w:rsidR="006B629C" w:rsidRDefault="00F17728">
            <w:r>
              <w:lastRenderedPageBreak/>
              <w:t>4520.</w:t>
            </w:r>
          </w:p>
        </w:tc>
        <w:tc>
          <w:tcPr>
            <w:tcW w:w="11453" w:type="dxa"/>
          </w:tcPr>
          <w:p w:rsidR="006B629C" w:rsidRDefault="00F17728">
            <w: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596" w:type="dxa"/>
          </w:tcPr>
          <w:p w:rsidR="006B629C" w:rsidRDefault="00F17728">
            <w:r>
              <w:t>30.10.2018</w:t>
            </w:r>
          </w:p>
        </w:tc>
      </w:tr>
      <w:tr w:rsidR="006B629C" w:rsidTr="000E665F">
        <w:tc>
          <w:tcPr>
            <w:tcW w:w="407" w:type="dxa"/>
          </w:tcPr>
          <w:p w:rsidR="006B629C" w:rsidRDefault="00F17728">
            <w:r>
              <w:t>4521.</w:t>
            </w:r>
          </w:p>
        </w:tc>
        <w:tc>
          <w:tcPr>
            <w:tcW w:w="11453" w:type="dxa"/>
          </w:tcPr>
          <w:p w:rsidR="006B629C" w:rsidRDefault="00F17728">
            <w:r>
              <w:t>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596" w:type="dxa"/>
          </w:tcPr>
          <w:p w:rsidR="006B629C" w:rsidRDefault="00F17728">
            <w:r>
              <w:t>30.10.2018</w:t>
            </w:r>
          </w:p>
        </w:tc>
      </w:tr>
      <w:tr w:rsidR="006B629C" w:rsidTr="000E665F">
        <w:tc>
          <w:tcPr>
            <w:tcW w:w="407" w:type="dxa"/>
          </w:tcPr>
          <w:p w:rsidR="006B629C" w:rsidRDefault="00F17728">
            <w:r>
              <w:t>4522.</w:t>
            </w:r>
          </w:p>
        </w:tc>
        <w:tc>
          <w:tcPr>
            <w:tcW w:w="11453" w:type="dxa"/>
          </w:tcPr>
          <w:p w:rsidR="006B629C" w:rsidRDefault="00F17728">
            <w:r>
              <w:t>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596" w:type="dxa"/>
          </w:tcPr>
          <w:p w:rsidR="006B629C" w:rsidRDefault="00F17728">
            <w:r>
              <w:t>30.10.2018</w:t>
            </w:r>
          </w:p>
        </w:tc>
      </w:tr>
      <w:tr w:rsidR="006B629C" w:rsidTr="000E665F">
        <w:tc>
          <w:tcPr>
            <w:tcW w:w="407" w:type="dxa"/>
          </w:tcPr>
          <w:p w:rsidR="006B629C" w:rsidRDefault="00F17728">
            <w:r>
              <w:t>4523.</w:t>
            </w:r>
          </w:p>
        </w:tc>
        <w:tc>
          <w:tcPr>
            <w:tcW w:w="11453" w:type="dxa"/>
          </w:tcPr>
          <w:p w:rsidR="006B629C" w:rsidRDefault="00F17728">
            <w:r>
              <w:t>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596" w:type="dxa"/>
          </w:tcPr>
          <w:p w:rsidR="006B629C" w:rsidRDefault="00F17728">
            <w:r>
              <w:t>30.10.2018</w:t>
            </w:r>
          </w:p>
        </w:tc>
      </w:tr>
      <w:tr w:rsidR="006B629C" w:rsidTr="000E665F">
        <w:tc>
          <w:tcPr>
            <w:tcW w:w="407" w:type="dxa"/>
          </w:tcPr>
          <w:p w:rsidR="006B629C" w:rsidRDefault="00F17728">
            <w:r>
              <w:t>4524.</w:t>
            </w:r>
          </w:p>
        </w:tc>
        <w:tc>
          <w:tcPr>
            <w:tcW w:w="11453" w:type="dxa"/>
          </w:tcPr>
          <w:p w:rsidR="006B629C" w:rsidRDefault="00F17728">
            <w:r>
              <w:t>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596" w:type="dxa"/>
          </w:tcPr>
          <w:p w:rsidR="006B629C" w:rsidRDefault="00F17728">
            <w:r>
              <w:t>30.10.2018</w:t>
            </w:r>
          </w:p>
        </w:tc>
      </w:tr>
      <w:tr w:rsidR="006B629C" w:rsidTr="000E665F">
        <w:tc>
          <w:tcPr>
            <w:tcW w:w="407" w:type="dxa"/>
          </w:tcPr>
          <w:p w:rsidR="006B629C" w:rsidRDefault="00F17728">
            <w:r>
              <w:lastRenderedPageBreak/>
              <w:t>4525.</w:t>
            </w:r>
          </w:p>
        </w:tc>
        <w:tc>
          <w:tcPr>
            <w:tcW w:w="11453" w:type="dxa"/>
          </w:tcPr>
          <w:p w:rsidR="006B629C" w:rsidRDefault="00F17728">
            <w:r>
              <w:t>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596" w:type="dxa"/>
          </w:tcPr>
          <w:p w:rsidR="006B629C" w:rsidRDefault="00F17728">
            <w:r>
              <w:t>30.10.2018</w:t>
            </w:r>
          </w:p>
        </w:tc>
      </w:tr>
      <w:tr w:rsidR="006B629C" w:rsidTr="000E665F">
        <w:tc>
          <w:tcPr>
            <w:tcW w:w="407" w:type="dxa"/>
          </w:tcPr>
          <w:p w:rsidR="006B629C" w:rsidRDefault="00F17728">
            <w:r>
              <w:t>4526.</w:t>
            </w:r>
          </w:p>
        </w:tc>
        <w:tc>
          <w:tcPr>
            <w:tcW w:w="11453" w:type="dxa"/>
          </w:tcPr>
          <w:p w:rsidR="006B629C" w:rsidRDefault="00F17728">
            <w:r>
              <w:t>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596" w:type="dxa"/>
          </w:tcPr>
          <w:p w:rsidR="006B629C" w:rsidRDefault="00F17728">
            <w:r>
              <w:t>30.10.2018</w:t>
            </w:r>
          </w:p>
        </w:tc>
      </w:tr>
      <w:tr w:rsidR="006B629C" w:rsidTr="000E665F">
        <w:tc>
          <w:tcPr>
            <w:tcW w:w="407" w:type="dxa"/>
          </w:tcPr>
          <w:p w:rsidR="006B629C" w:rsidRDefault="00F17728">
            <w:r>
              <w:t>4527.</w:t>
            </w:r>
          </w:p>
        </w:tc>
        <w:tc>
          <w:tcPr>
            <w:tcW w:w="11453" w:type="dxa"/>
          </w:tcPr>
          <w:p w:rsidR="006B629C" w:rsidRDefault="00F17728">
            <w:r>
              <w:t>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596" w:type="dxa"/>
          </w:tcPr>
          <w:p w:rsidR="006B629C" w:rsidRDefault="00F17728">
            <w:r>
              <w:t>30.10.2018</w:t>
            </w:r>
          </w:p>
        </w:tc>
      </w:tr>
      <w:tr w:rsidR="006B629C" w:rsidTr="000E665F">
        <w:tc>
          <w:tcPr>
            <w:tcW w:w="407" w:type="dxa"/>
          </w:tcPr>
          <w:p w:rsidR="006B629C" w:rsidRDefault="00F17728">
            <w:r>
              <w:t>4528.</w:t>
            </w:r>
          </w:p>
        </w:tc>
        <w:tc>
          <w:tcPr>
            <w:tcW w:w="11453" w:type="dxa"/>
          </w:tcPr>
          <w:p w:rsidR="006B629C" w:rsidRDefault="00F17728">
            <w:r>
              <w:t>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p>
        </w:tc>
        <w:tc>
          <w:tcPr>
            <w:tcW w:w="596" w:type="dxa"/>
          </w:tcPr>
          <w:p w:rsidR="006B629C" w:rsidRDefault="00F17728">
            <w:r>
              <w:t>30.10.2018</w:t>
            </w:r>
          </w:p>
        </w:tc>
      </w:tr>
      <w:tr w:rsidR="006B629C" w:rsidTr="000E665F">
        <w:tc>
          <w:tcPr>
            <w:tcW w:w="407" w:type="dxa"/>
          </w:tcPr>
          <w:p w:rsidR="006B629C" w:rsidRDefault="00F17728">
            <w:r>
              <w:t>4529.</w:t>
            </w:r>
          </w:p>
        </w:tc>
        <w:tc>
          <w:tcPr>
            <w:tcW w:w="11453" w:type="dxa"/>
          </w:tcPr>
          <w:p w:rsidR="006B629C" w:rsidRDefault="00F17728">
            <w:r>
              <w:t>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p>
        </w:tc>
        <w:tc>
          <w:tcPr>
            <w:tcW w:w="596" w:type="dxa"/>
          </w:tcPr>
          <w:p w:rsidR="006B629C" w:rsidRDefault="00F17728">
            <w:r>
              <w:t>30.10.2018</w:t>
            </w:r>
          </w:p>
        </w:tc>
      </w:tr>
      <w:tr w:rsidR="006B629C" w:rsidTr="000E665F">
        <w:tc>
          <w:tcPr>
            <w:tcW w:w="407" w:type="dxa"/>
          </w:tcPr>
          <w:p w:rsidR="006B629C" w:rsidRDefault="00F17728">
            <w:r>
              <w:t>453</w:t>
            </w:r>
            <w:r>
              <w:lastRenderedPageBreak/>
              <w:t>0.</w:t>
            </w:r>
          </w:p>
        </w:tc>
        <w:tc>
          <w:tcPr>
            <w:tcW w:w="11453" w:type="dxa"/>
          </w:tcPr>
          <w:p w:rsidR="006B629C" w:rsidRDefault="00F17728">
            <w:r>
              <w:lastRenderedPageBreak/>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w:t>
            </w:r>
            <w:r>
              <w:lastRenderedPageBreak/>
              <w:t>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w:t>
            </w:r>
          </w:p>
        </w:tc>
        <w:tc>
          <w:tcPr>
            <w:tcW w:w="596" w:type="dxa"/>
          </w:tcPr>
          <w:p w:rsidR="006B629C" w:rsidRDefault="00F17728">
            <w:r>
              <w:lastRenderedPageBreak/>
              <w:t>31.10.201</w:t>
            </w:r>
            <w:r>
              <w:lastRenderedPageBreak/>
              <w:t>8</w:t>
            </w:r>
          </w:p>
        </w:tc>
      </w:tr>
      <w:tr w:rsidR="006B629C" w:rsidTr="000E665F">
        <w:tc>
          <w:tcPr>
            <w:tcW w:w="407" w:type="dxa"/>
          </w:tcPr>
          <w:p w:rsidR="006B629C" w:rsidRDefault="00F17728">
            <w:r>
              <w:lastRenderedPageBreak/>
              <w:t>4531.</w:t>
            </w:r>
          </w:p>
        </w:tc>
        <w:tc>
          <w:tcPr>
            <w:tcW w:w="11453" w:type="dxa"/>
          </w:tcPr>
          <w:p w:rsidR="006B629C" w:rsidRDefault="00F17728">
            <w:r>
              <w:t>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w:t>
            </w:r>
          </w:p>
        </w:tc>
        <w:tc>
          <w:tcPr>
            <w:tcW w:w="596" w:type="dxa"/>
          </w:tcPr>
          <w:p w:rsidR="006B629C" w:rsidRDefault="00F17728">
            <w:r>
              <w:t>31.10.2018</w:t>
            </w:r>
          </w:p>
        </w:tc>
      </w:tr>
      <w:tr w:rsidR="006B629C" w:rsidTr="000E665F">
        <w:tc>
          <w:tcPr>
            <w:tcW w:w="407" w:type="dxa"/>
          </w:tcPr>
          <w:p w:rsidR="006B629C" w:rsidRDefault="00F17728">
            <w:r>
              <w:t>4532.</w:t>
            </w:r>
          </w:p>
        </w:tc>
        <w:tc>
          <w:tcPr>
            <w:tcW w:w="11453" w:type="dxa"/>
          </w:tcPr>
          <w:p w:rsidR="006B629C" w:rsidRDefault="00F17728">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w="596" w:type="dxa"/>
          </w:tcPr>
          <w:p w:rsidR="006B629C" w:rsidRDefault="00F17728">
            <w:r>
              <w:t>31.10.2018</w:t>
            </w:r>
          </w:p>
        </w:tc>
      </w:tr>
      <w:tr w:rsidR="006B629C" w:rsidTr="000E665F">
        <w:tc>
          <w:tcPr>
            <w:tcW w:w="407" w:type="dxa"/>
          </w:tcPr>
          <w:p w:rsidR="006B629C" w:rsidRDefault="00F17728">
            <w:r>
              <w:t>4533.</w:t>
            </w:r>
          </w:p>
        </w:tc>
        <w:tc>
          <w:tcPr>
            <w:tcW w:w="11453" w:type="dxa"/>
          </w:tcPr>
          <w:p w:rsidR="006B629C" w:rsidRDefault="00F17728">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w:t>
            </w:r>
            <w:r>
              <w:lastRenderedPageBreak/>
              <w:t>%D0%BE%D1%80%D0%BE%D0%B2%D0%B8%D0%BA%D0%BE%D0%B2&amp;z=video-136607837_456239022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w="596" w:type="dxa"/>
          </w:tcPr>
          <w:p w:rsidR="006B629C" w:rsidRDefault="00F17728">
            <w:r>
              <w:lastRenderedPageBreak/>
              <w:t>31.10.2018</w:t>
            </w:r>
          </w:p>
        </w:tc>
      </w:tr>
      <w:tr w:rsidR="006B629C" w:rsidTr="000E665F">
        <w:tc>
          <w:tcPr>
            <w:tcW w:w="407" w:type="dxa"/>
          </w:tcPr>
          <w:p w:rsidR="006B629C" w:rsidRDefault="00F17728">
            <w:r>
              <w:lastRenderedPageBreak/>
              <w:t>4534.</w:t>
            </w:r>
          </w:p>
        </w:tc>
        <w:tc>
          <w:tcPr>
            <w:tcW w:w="11453" w:type="dxa"/>
          </w:tcPr>
          <w:p w:rsidR="006B629C" w:rsidRDefault="00F17728">
            <w:r>
              <w:t>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w="596" w:type="dxa"/>
          </w:tcPr>
          <w:p w:rsidR="006B629C" w:rsidRDefault="00F17728">
            <w:r>
              <w:t>31.10.2018</w:t>
            </w:r>
          </w:p>
        </w:tc>
      </w:tr>
      <w:tr w:rsidR="006B629C" w:rsidTr="000E665F">
        <w:tc>
          <w:tcPr>
            <w:tcW w:w="407" w:type="dxa"/>
          </w:tcPr>
          <w:p w:rsidR="006B629C" w:rsidRDefault="00F17728">
            <w:r>
              <w:t>4535.</w:t>
            </w:r>
          </w:p>
        </w:tc>
        <w:tc>
          <w:tcPr>
            <w:tcW w:w="11453" w:type="dxa"/>
          </w:tcPr>
          <w:p w:rsidR="006B629C" w:rsidRDefault="00F17728">
            <w:r>
              <w:t>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w="596" w:type="dxa"/>
          </w:tcPr>
          <w:p w:rsidR="006B629C" w:rsidRDefault="00F17728">
            <w:r>
              <w:t>31.10.2018</w:t>
            </w:r>
          </w:p>
        </w:tc>
      </w:tr>
      <w:tr w:rsidR="006B629C" w:rsidTr="000E665F">
        <w:tc>
          <w:tcPr>
            <w:tcW w:w="407" w:type="dxa"/>
          </w:tcPr>
          <w:p w:rsidR="006B629C" w:rsidRDefault="00F17728">
            <w:r>
              <w:t>4</w:t>
            </w:r>
            <w:r>
              <w:lastRenderedPageBreak/>
              <w:t>536.</w:t>
            </w:r>
          </w:p>
        </w:tc>
        <w:tc>
          <w:tcPr>
            <w:tcW w:w="11453" w:type="dxa"/>
          </w:tcPr>
          <w:p w:rsidR="006B629C" w:rsidRDefault="00F17728">
            <w:r>
              <w:lastRenderedPageBreak/>
              <w:t xml:space="preserve">Статья (публикация) под названием «Взгляд Национал-социалиста на 9 мая», текст которой начинается </w:t>
            </w:r>
            <w:r>
              <w:lastRenderedPageBreak/>
              <w:t>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w="596" w:type="dxa"/>
          </w:tcPr>
          <w:p w:rsidR="006B629C" w:rsidRDefault="00F17728">
            <w:r>
              <w:lastRenderedPageBreak/>
              <w:t>31.</w:t>
            </w:r>
            <w:r>
              <w:lastRenderedPageBreak/>
              <w:t>10.2018</w:t>
            </w:r>
          </w:p>
        </w:tc>
      </w:tr>
      <w:tr w:rsidR="006B629C" w:rsidTr="000E665F">
        <w:tc>
          <w:tcPr>
            <w:tcW w:w="407" w:type="dxa"/>
          </w:tcPr>
          <w:p w:rsidR="006B629C" w:rsidRDefault="00F17728">
            <w:r>
              <w:lastRenderedPageBreak/>
              <w:t>4537.</w:t>
            </w:r>
          </w:p>
        </w:tc>
        <w:tc>
          <w:tcPr>
            <w:tcW w:w="11453" w:type="dxa"/>
          </w:tcPr>
          <w:p w:rsidR="006B629C" w:rsidRDefault="00F17728">
            <w:r>
              <w:t>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w="596" w:type="dxa"/>
          </w:tcPr>
          <w:p w:rsidR="006B629C" w:rsidRDefault="00F17728">
            <w:r>
              <w:t>31.10.2018</w:t>
            </w:r>
          </w:p>
        </w:tc>
      </w:tr>
      <w:tr w:rsidR="006B629C" w:rsidTr="000E665F">
        <w:tc>
          <w:tcPr>
            <w:tcW w:w="407" w:type="dxa"/>
          </w:tcPr>
          <w:p w:rsidR="006B629C" w:rsidRDefault="00F17728">
            <w:r>
              <w:t>4538.</w:t>
            </w:r>
          </w:p>
        </w:tc>
        <w:tc>
          <w:tcPr>
            <w:tcW w:w="11453" w:type="dxa"/>
          </w:tcPr>
          <w:p w:rsidR="006B629C" w:rsidRDefault="00F17728">
            <w:r>
              <w:t>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596" w:type="dxa"/>
          </w:tcPr>
          <w:p w:rsidR="006B629C" w:rsidRDefault="00F17728">
            <w:r>
              <w:t>02.11.2018</w:t>
            </w:r>
          </w:p>
        </w:tc>
      </w:tr>
      <w:tr w:rsidR="006B629C" w:rsidTr="000E665F">
        <w:tc>
          <w:tcPr>
            <w:tcW w:w="407" w:type="dxa"/>
          </w:tcPr>
          <w:p w:rsidR="006B629C" w:rsidRDefault="00F17728">
            <w:r>
              <w:t>4539.</w:t>
            </w:r>
          </w:p>
        </w:tc>
        <w:tc>
          <w:tcPr>
            <w:tcW w:w="11453" w:type="dxa"/>
          </w:tcPr>
          <w:p w:rsidR="006B629C" w:rsidRDefault="00F17728">
            <w:r>
              <w:t>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w:t>
            </w:r>
          </w:p>
        </w:tc>
        <w:tc>
          <w:tcPr>
            <w:tcW w:w="596" w:type="dxa"/>
          </w:tcPr>
          <w:p w:rsidR="006B629C" w:rsidRDefault="00F17728">
            <w:r>
              <w:t>02.11.2018</w:t>
            </w:r>
          </w:p>
        </w:tc>
      </w:tr>
      <w:tr w:rsidR="006B629C" w:rsidTr="000E665F">
        <w:tc>
          <w:tcPr>
            <w:tcW w:w="407" w:type="dxa"/>
          </w:tcPr>
          <w:p w:rsidR="006B629C" w:rsidRDefault="00F17728">
            <w:r>
              <w:t>45</w:t>
            </w:r>
            <w:r>
              <w:lastRenderedPageBreak/>
              <w:t>40.</w:t>
            </w:r>
          </w:p>
        </w:tc>
        <w:tc>
          <w:tcPr>
            <w:tcW w:w="11453" w:type="dxa"/>
          </w:tcPr>
          <w:p w:rsidR="006B629C" w:rsidRDefault="00F17728">
            <w:r>
              <w:lastRenderedPageBreak/>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w:t>
            </w:r>
            <w:r>
              <w:lastRenderedPageBreak/>
              <w:t>http://www.kavkazcenter.com/mss/content/201 1/10/15/85887/ukraina- -ukraintsv- torzhestvenno-otprazdnovali-godovschinu-sozdaniva-upa-uspeshno-gromivshei- russkikh-okkupantov.shtml (решение Никулинского районного суда города Москвы от 19.04.2016);</w:t>
            </w:r>
          </w:p>
        </w:tc>
        <w:tc>
          <w:tcPr>
            <w:tcW w:w="596" w:type="dxa"/>
          </w:tcPr>
          <w:p w:rsidR="006B629C" w:rsidRDefault="00F17728">
            <w:r>
              <w:lastRenderedPageBreak/>
              <w:t>02.11.</w:t>
            </w:r>
            <w:r>
              <w:lastRenderedPageBreak/>
              <w:t>2018</w:t>
            </w:r>
          </w:p>
        </w:tc>
      </w:tr>
      <w:tr w:rsidR="006B629C" w:rsidTr="000E665F">
        <w:tc>
          <w:tcPr>
            <w:tcW w:w="407" w:type="dxa"/>
          </w:tcPr>
          <w:p w:rsidR="006B629C" w:rsidRDefault="00F17728">
            <w:r>
              <w:lastRenderedPageBreak/>
              <w:t>4541.</w:t>
            </w:r>
          </w:p>
        </w:tc>
        <w:tc>
          <w:tcPr>
            <w:tcW w:w="11453" w:type="dxa"/>
          </w:tcPr>
          <w:p w:rsidR="006B629C" w:rsidRDefault="00F17728">
            <w:r>
              <w:t>Исключён</w:t>
            </w:r>
          </w:p>
        </w:tc>
        <w:tc>
          <w:tcPr>
            <w:tcW w:w="596" w:type="dxa"/>
          </w:tcPr>
          <w:p w:rsidR="006B629C" w:rsidRDefault="00F17728">
            <w:r>
              <w:t>02.11.2018</w:t>
            </w:r>
          </w:p>
        </w:tc>
      </w:tr>
      <w:tr w:rsidR="006B629C" w:rsidTr="000E665F">
        <w:tc>
          <w:tcPr>
            <w:tcW w:w="407" w:type="dxa"/>
          </w:tcPr>
          <w:p w:rsidR="006B629C" w:rsidRDefault="00F17728">
            <w:r>
              <w:t>4542.</w:t>
            </w:r>
          </w:p>
        </w:tc>
        <w:tc>
          <w:tcPr>
            <w:tcW w:w="11453" w:type="dxa"/>
          </w:tcPr>
          <w:p w:rsidR="006B629C" w:rsidRDefault="00F17728">
            <w:r>
              <w:t>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596" w:type="dxa"/>
          </w:tcPr>
          <w:p w:rsidR="006B629C" w:rsidRDefault="00F17728">
            <w:r>
              <w:t>02.11.2018</w:t>
            </w:r>
          </w:p>
        </w:tc>
      </w:tr>
      <w:tr w:rsidR="006B629C" w:rsidTr="000E665F">
        <w:tc>
          <w:tcPr>
            <w:tcW w:w="407" w:type="dxa"/>
          </w:tcPr>
          <w:p w:rsidR="006B629C" w:rsidRDefault="00F17728">
            <w:r>
              <w:t>4543.</w:t>
            </w:r>
          </w:p>
        </w:tc>
        <w:tc>
          <w:tcPr>
            <w:tcW w:w="11453" w:type="dxa"/>
          </w:tcPr>
          <w:p w:rsidR="006B629C" w:rsidRDefault="00F17728">
            <w:r>
              <w:t>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w:t>
            </w:r>
          </w:p>
        </w:tc>
        <w:tc>
          <w:tcPr>
            <w:tcW w:w="596" w:type="dxa"/>
          </w:tcPr>
          <w:p w:rsidR="006B629C" w:rsidRDefault="00F17728">
            <w:r>
              <w:t>02.11.2018</w:t>
            </w:r>
          </w:p>
        </w:tc>
      </w:tr>
      <w:tr w:rsidR="006B629C" w:rsidTr="000E665F">
        <w:tc>
          <w:tcPr>
            <w:tcW w:w="407" w:type="dxa"/>
          </w:tcPr>
          <w:p w:rsidR="006B629C" w:rsidRDefault="00F17728">
            <w:r>
              <w:t>4544.</w:t>
            </w:r>
          </w:p>
        </w:tc>
        <w:tc>
          <w:tcPr>
            <w:tcW w:w="11453" w:type="dxa"/>
          </w:tcPr>
          <w:p w:rsidR="006B629C" w:rsidRDefault="00F17728">
            <w:r>
              <w:t>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596" w:type="dxa"/>
          </w:tcPr>
          <w:p w:rsidR="006B629C" w:rsidRDefault="00F17728">
            <w:r>
              <w:t>02.11.2018</w:t>
            </w:r>
          </w:p>
        </w:tc>
      </w:tr>
      <w:tr w:rsidR="006B629C" w:rsidTr="000E665F">
        <w:tc>
          <w:tcPr>
            <w:tcW w:w="407" w:type="dxa"/>
          </w:tcPr>
          <w:p w:rsidR="006B629C" w:rsidRDefault="00F17728">
            <w:r>
              <w:t>454</w:t>
            </w:r>
            <w:r>
              <w:lastRenderedPageBreak/>
              <w:t>5.</w:t>
            </w:r>
          </w:p>
        </w:tc>
        <w:tc>
          <w:tcPr>
            <w:tcW w:w="11453" w:type="dxa"/>
          </w:tcPr>
          <w:p w:rsidR="006B629C" w:rsidRDefault="00F17728">
            <w:r>
              <w:lastRenderedPageBreak/>
              <w:t>Статья Крюкова С.В. «Русизм – праздник зла», размещенная в сети Интернет (решение Засвияжского районного суда г. Ульяновска от 18.10.2010);</w:t>
            </w:r>
          </w:p>
        </w:tc>
        <w:tc>
          <w:tcPr>
            <w:tcW w:w="596" w:type="dxa"/>
          </w:tcPr>
          <w:p w:rsidR="006B629C" w:rsidRDefault="00F17728">
            <w:r>
              <w:t>02.11.201</w:t>
            </w:r>
            <w:r>
              <w:lastRenderedPageBreak/>
              <w:t>8</w:t>
            </w:r>
          </w:p>
        </w:tc>
      </w:tr>
      <w:tr w:rsidR="006B629C" w:rsidTr="000E665F">
        <w:tc>
          <w:tcPr>
            <w:tcW w:w="407" w:type="dxa"/>
          </w:tcPr>
          <w:p w:rsidR="006B629C" w:rsidRDefault="00F17728">
            <w:r>
              <w:lastRenderedPageBreak/>
              <w:t>4546.</w:t>
            </w:r>
          </w:p>
        </w:tc>
        <w:tc>
          <w:tcPr>
            <w:tcW w:w="11453" w:type="dxa"/>
          </w:tcPr>
          <w:p w:rsidR="006B629C" w:rsidRDefault="00F17728">
            <w:r>
              <w:t>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w:t>
            </w:r>
          </w:p>
        </w:tc>
        <w:tc>
          <w:tcPr>
            <w:tcW w:w="596" w:type="dxa"/>
          </w:tcPr>
          <w:p w:rsidR="006B629C" w:rsidRDefault="00F17728">
            <w:r>
              <w:t>02.11.2018</w:t>
            </w:r>
          </w:p>
        </w:tc>
      </w:tr>
      <w:tr w:rsidR="006B629C" w:rsidTr="000E665F">
        <w:tc>
          <w:tcPr>
            <w:tcW w:w="407" w:type="dxa"/>
          </w:tcPr>
          <w:p w:rsidR="006B629C" w:rsidRDefault="00F17728">
            <w:r>
              <w:t>4547.</w:t>
            </w:r>
          </w:p>
        </w:tc>
        <w:tc>
          <w:tcPr>
            <w:tcW w:w="11453" w:type="dxa"/>
          </w:tcPr>
          <w:p w:rsidR="006B629C" w:rsidRDefault="00F17728">
            <w:r>
              <w:t>Статья Крюкова С.В. «Голоса совести в океане лжи», размещенная в сети Интернет (решение Засвияжского районного суда г. Ульяновска от 18.10.2010);</w:t>
            </w:r>
          </w:p>
        </w:tc>
        <w:tc>
          <w:tcPr>
            <w:tcW w:w="596" w:type="dxa"/>
          </w:tcPr>
          <w:p w:rsidR="006B629C" w:rsidRDefault="00F17728">
            <w:r>
              <w:t>02.11.2018</w:t>
            </w:r>
          </w:p>
        </w:tc>
      </w:tr>
      <w:tr w:rsidR="006B629C" w:rsidTr="000E665F">
        <w:tc>
          <w:tcPr>
            <w:tcW w:w="407" w:type="dxa"/>
          </w:tcPr>
          <w:p w:rsidR="006B629C" w:rsidRDefault="00F17728">
            <w:r>
              <w:t>4548.</w:t>
            </w:r>
          </w:p>
        </w:tc>
        <w:tc>
          <w:tcPr>
            <w:tcW w:w="11453" w:type="dxa"/>
          </w:tcPr>
          <w:p w:rsidR="006B629C" w:rsidRDefault="00F17728">
            <w:r>
              <w:t>Статья Крюкова С.В. «Униженные обречены», размещенная в сети Интернет (решение Засвияжского районного суда г. Ульяновска от 18.10.2010);</w:t>
            </w:r>
          </w:p>
        </w:tc>
        <w:tc>
          <w:tcPr>
            <w:tcW w:w="596" w:type="dxa"/>
          </w:tcPr>
          <w:p w:rsidR="006B629C" w:rsidRDefault="00F17728">
            <w:r>
              <w:t>02.11.2018</w:t>
            </w:r>
          </w:p>
        </w:tc>
      </w:tr>
      <w:tr w:rsidR="006B629C" w:rsidTr="000E665F">
        <w:tc>
          <w:tcPr>
            <w:tcW w:w="407" w:type="dxa"/>
          </w:tcPr>
          <w:p w:rsidR="006B629C" w:rsidRDefault="00F17728">
            <w:r>
              <w:t>4549.</w:t>
            </w:r>
          </w:p>
        </w:tc>
        <w:tc>
          <w:tcPr>
            <w:tcW w:w="11453" w:type="dxa"/>
          </w:tcPr>
          <w:p w:rsidR="006B629C" w:rsidRDefault="00F17728">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w:t>
            </w:r>
          </w:p>
        </w:tc>
        <w:tc>
          <w:tcPr>
            <w:tcW w:w="596" w:type="dxa"/>
          </w:tcPr>
          <w:p w:rsidR="006B629C" w:rsidRDefault="00F17728">
            <w:r>
              <w:t>02.11.2018</w:t>
            </w:r>
          </w:p>
        </w:tc>
      </w:tr>
      <w:tr w:rsidR="006B629C" w:rsidTr="000E665F">
        <w:tc>
          <w:tcPr>
            <w:tcW w:w="407" w:type="dxa"/>
          </w:tcPr>
          <w:p w:rsidR="006B629C" w:rsidRDefault="00F17728">
            <w:r>
              <w:t>4550.</w:t>
            </w:r>
          </w:p>
        </w:tc>
        <w:tc>
          <w:tcPr>
            <w:tcW w:w="11453" w:type="dxa"/>
          </w:tcPr>
          <w:p w:rsidR="006B629C" w:rsidRDefault="00F17728">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w:t>
            </w:r>
          </w:p>
        </w:tc>
        <w:tc>
          <w:tcPr>
            <w:tcW w:w="596" w:type="dxa"/>
          </w:tcPr>
          <w:p w:rsidR="006B629C" w:rsidRDefault="00F17728">
            <w:r>
              <w:t>02.11.2018</w:t>
            </w:r>
          </w:p>
        </w:tc>
      </w:tr>
      <w:tr w:rsidR="006B629C" w:rsidTr="000E665F">
        <w:tc>
          <w:tcPr>
            <w:tcW w:w="407" w:type="dxa"/>
          </w:tcPr>
          <w:p w:rsidR="006B629C" w:rsidRDefault="00F17728">
            <w:r>
              <w:lastRenderedPageBreak/>
              <w:t>4551.</w:t>
            </w:r>
          </w:p>
        </w:tc>
        <w:tc>
          <w:tcPr>
            <w:tcW w:w="11453" w:type="dxa"/>
          </w:tcPr>
          <w:p w:rsidR="006B629C" w:rsidRDefault="00F17728">
            <w:r>
              <w:t>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w:t>
            </w:r>
          </w:p>
        </w:tc>
        <w:tc>
          <w:tcPr>
            <w:tcW w:w="596" w:type="dxa"/>
          </w:tcPr>
          <w:p w:rsidR="006B629C" w:rsidRDefault="00F17728">
            <w:r>
              <w:t>02.11.2018</w:t>
            </w:r>
          </w:p>
        </w:tc>
      </w:tr>
      <w:tr w:rsidR="006B629C" w:rsidTr="000E665F">
        <w:tc>
          <w:tcPr>
            <w:tcW w:w="407" w:type="dxa"/>
          </w:tcPr>
          <w:p w:rsidR="006B629C" w:rsidRDefault="00F17728">
            <w:r>
              <w:t>4552.</w:t>
            </w:r>
          </w:p>
        </w:tc>
        <w:tc>
          <w:tcPr>
            <w:tcW w:w="11453" w:type="dxa"/>
          </w:tcPr>
          <w:p w:rsidR="006B629C" w:rsidRDefault="00F17728">
            <w:r>
              <w:t>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w:t>
            </w:r>
          </w:p>
        </w:tc>
        <w:tc>
          <w:tcPr>
            <w:tcW w:w="596" w:type="dxa"/>
          </w:tcPr>
          <w:p w:rsidR="006B629C" w:rsidRDefault="00F17728">
            <w:r>
              <w:t>02.11.2018</w:t>
            </w:r>
          </w:p>
        </w:tc>
      </w:tr>
      <w:tr w:rsidR="006B629C" w:rsidTr="000E665F">
        <w:tc>
          <w:tcPr>
            <w:tcW w:w="407" w:type="dxa"/>
          </w:tcPr>
          <w:p w:rsidR="006B629C" w:rsidRDefault="00F17728">
            <w:r>
              <w:t>4553.</w:t>
            </w:r>
          </w:p>
        </w:tc>
        <w:tc>
          <w:tcPr>
            <w:tcW w:w="11453" w:type="dxa"/>
          </w:tcPr>
          <w:p w:rsidR="006B629C" w:rsidRDefault="00F17728">
            <w:r>
              <w:t>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w:t>
            </w:r>
          </w:p>
        </w:tc>
        <w:tc>
          <w:tcPr>
            <w:tcW w:w="596" w:type="dxa"/>
          </w:tcPr>
          <w:p w:rsidR="006B629C" w:rsidRDefault="00F17728">
            <w:r>
              <w:t>02.11.2018</w:t>
            </w:r>
          </w:p>
        </w:tc>
      </w:tr>
      <w:tr w:rsidR="006B629C" w:rsidTr="000E665F">
        <w:tc>
          <w:tcPr>
            <w:tcW w:w="407" w:type="dxa"/>
          </w:tcPr>
          <w:p w:rsidR="006B629C" w:rsidRDefault="00F17728">
            <w:r>
              <w:t>4554.</w:t>
            </w:r>
          </w:p>
        </w:tc>
        <w:tc>
          <w:tcPr>
            <w:tcW w:w="11453" w:type="dxa"/>
          </w:tcPr>
          <w:p w:rsidR="006B629C" w:rsidRDefault="00F17728">
            <w:r>
              <w:t>Интернет ресурс http://www.nsdrn.org., размещенный в информационно-коммуникационной сети Интернет (решение Кировского районного суда г. Ярославля от 07.02.2014);</w:t>
            </w:r>
          </w:p>
        </w:tc>
        <w:tc>
          <w:tcPr>
            <w:tcW w:w="596" w:type="dxa"/>
          </w:tcPr>
          <w:p w:rsidR="006B629C" w:rsidRDefault="00F17728">
            <w:r>
              <w:t>02.11.2018</w:t>
            </w:r>
          </w:p>
        </w:tc>
      </w:tr>
      <w:tr w:rsidR="006B629C" w:rsidTr="000E665F">
        <w:tc>
          <w:tcPr>
            <w:tcW w:w="407" w:type="dxa"/>
          </w:tcPr>
          <w:p w:rsidR="006B629C" w:rsidRDefault="00F17728">
            <w:r>
              <w:t>45</w:t>
            </w:r>
            <w:r>
              <w:lastRenderedPageBreak/>
              <w:t>55.</w:t>
            </w:r>
          </w:p>
        </w:tc>
        <w:tc>
          <w:tcPr>
            <w:tcW w:w="11453" w:type="dxa"/>
          </w:tcPr>
          <w:p w:rsidR="006B629C" w:rsidRDefault="00F17728">
            <w:r>
              <w:lastRenderedPageBreak/>
              <w:t>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w:t>
            </w:r>
          </w:p>
        </w:tc>
        <w:tc>
          <w:tcPr>
            <w:tcW w:w="596" w:type="dxa"/>
          </w:tcPr>
          <w:p w:rsidR="006B629C" w:rsidRDefault="00F17728">
            <w:r>
              <w:t>02.11.</w:t>
            </w:r>
            <w:r>
              <w:lastRenderedPageBreak/>
              <w:t>2018</w:t>
            </w:r>
          </w:p>
        </w:tc>
      </w:tr>
      <w:tr w:rsidR="006B629C" w:rsidTr="000E665F">
        <w:tc>
          <w:tcPr>
            <w:tcW w:w="407" w:type="dxa"/>
          </w:tcPr>
          <w:p w:rsidR="006B629C" w:rsidRDefault="00F17728">
            <w:r>
              <w:lastRenderedPageBreak/>
              <w:t>4556.</w:t>
            </w:r>
          </w:p>
        </w:tc>
        <w:tc>
          <w:tcPr>
            <w:tcW w:w="11453" w:type="dxa"/>
          </w:tcPr>
          <w:p w:rsidR="006B629C" w:rsidRDefault="00F17728">
            <w:r>
              <w:t>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w:t>
            </w:r>
          </w:p>
        </w:tc>
        <w:tc>
          <w:tcPr>
            <w:tcW w:w="596" w:type="dxa"/>
          </w:tcPr>
          <w:p w:rsidR="006B629C" w:rsidRDefault="00F17728">
            <w:r>
              <w:t>02.11.2018</w:t>
            </w:r>
          </w:p>
        </w:tc>
      </w:tr>
      <w:tr w:rsidR="006B629C" w:rsidTr="000E665F">
        <w:tc>
          <w:tcPr>
            <w:tcW w:w="407" w:type="dxa"/>
          </w:tcPr>
          <w:p w:rsidR="006B629C" w:rsidRDefault="00F17728">
            <w:r>
              <w:t>4557.</w:t>
            </w:r>
          </w:p>
        </w:tc>
        <w:tc>
          <w:tcPr>
            <w:tcW w:w="11453" w:type="dxa"/>
          </w:tcPr>
          <w:p w:rsidR="006B629C" w:rsidRDefault="00F17728">
            <w:r>
              <w:t>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w:t>
            </w:r>
          </w:p>
        </w:tc>
        <w:tc>
          <w:tcPr>
            <w:tcW w:w="596" w:type="dxa"/>
          </w:tcPr>
          <w:p w:rsidR="006B629C" w:rsidRDefault="00F17728">
            <w:r>
              <w:t>02.11.2018</w:t>
            </w:r>
          </w:p>
        </w:tc>
      </w:tr>
      <w:tr w:rsidR="006B629C" w:rsidTr="000E665F">
        <w:tc>
          <w:tcPr>
            <w:tcW w:w="407" w:type="dxa"/>
          </w:tcPr>
          <w:p w:rsidR="006B629C" w:rsidRDefault="00F17728">
            <w:r>
              <w:t>4558.</w:t>
            </w:r>
          </w:p>
        </w:tc>
        <w:tc>
          <w:tcPr>
            <w:tcW w:w="11453" w:type="dxa"/>
          </w:tcPr>
          <w:p w:rsidR="006B629C" w:rsidRDefault="00F17728">
            <w:r>
              <w:t>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w:t>
            </w:r>
          </w:p>
        </w:tc>
        <w:tc>
          <w:tcPr>
            <w:tcW w:w="596" w:type="dxa"/>
          </w:tcPr>
          <w:p w:rsidR="006B629C" w:rsidRDefault="00F17728">
            <w:r>
              <w:t>02.11.2018</w:t>
            </w:r>
          </w:p>
        </w:tc>
      </w:tr>
      <w:tr w:rsidR="006B629C" w:rsidTr="000E665F">
        <w:tc>
          <w:tcPr>
            <w:tcW w:w="407" w:type="dxa"/>
          </w:tcPr>
          <w:p w:rsidR="006B629C" w:rsidRDefault="00F17728">
            <w:r>
              <w:t>4559.</w:t>
            </w:r>
          </w:p>
        </w:tc>
        <w:tc>
          <w:tcPr>
            <w:tcW w:w="11453" w:type="dxa"/>
          </w:tcPr>
          <w:p w:rsidR="006B629C" w:rsidRDefault="00F17728">
            <w:r>
              <w:t>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w:t>
            </w:r>
          </w:p>
        </w:tc>
        <w:tc>
          <w:tcPr>
            <w:tcW w:w="596" w:type="dxa"/>
          </w:tcPr>
          <w:p w:rsidR="006B629C" w:rsidRDefault="00F17728">
            <w:r>
              <w:t>02.11.2018</w:t>
            </w:r>
          </w:p>
        </w:tc>
      </w:tr>
      <w:tr w:rsidR="006B629C" w:rsidTr="000E665F">
        <w:tc>
          <w:tcPr>
            <w:tcW w:w="407" w:type="dxa"/>
          </w:tcPr>
          <w:p w:rsidR="006B629C" w:rsidRDefault="00F17728">
            <w:r>
              <w:t>4560.</w:t>
            </w:r>
          </w:p>
        </w:tc>
        <w:tc>
          <w:tcPr>
            <w:tcW w:w="11453" w:type="dxa"/>
          </w:tcPr>
          <w:p w:rsidR="006B629C" w:rsidRDefault="00F17728">
            <w:r>
              <w:t>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w:t>
            </w:r>
          </w:p>
        </w:tc>
        <w:tc>
          <w:tcPr>
            <w:tcW w:w="596" w:type="dxa"/>
          </w:tcPr>
          <w:p w:rsidR="006B629C" w:rsidRDefault="00F17728">
            <w:r>
              <w:t>02.11.2018</w:t>
            </w:r>
          </w:p>
        </w:tc>
      </w:tr>
      <w:tr w:rsidR="006B629C" w:rsidTr="000E665F">
        <w:tc>
          <w:tcPr>
            <w:tcW w:w="407" w:type="dxa"/>
          </w:tcPr>
          <w:p w:rsidR="006B629C" w:rsidRDefault="00F17728">
            <w:r>
              <w:lastRenderedPageBreak/>
              <w:t>4561.</w:t>
            </w:r>
          </w:p>
        </w:tc>
        <w:tc>
          <w:tcPr>
            <w:tcW w:w="11453" w:type="dxa"/>
          </w:tcPr>
          <w:p w:rsidR="006B629C" w:rsidRDefault="00F17728">
            <w:r>
              <w:t>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w:t>
            </w:r>
          </w:p>
        </w:tc>
        <w:tc>
          <w:tcPr>
            <w:tcW w:w="596" w:type="dxa"/>
          </w:tcPr>
          <w:p w:rsidR="006B629C" w:rsidRDefault="00F17728">
            <w:r>
              <w:t>02.11.2018</w:t>
            </w:r>
          </w:p>
        </w:tc>
      </w:tr>
      <w:tr w:rsidR="006B629C" w:rsidTr="000E665F">
        <w:tc>
          <w:tcPr>
            <w:tcW w:w="407" w:type="dxa"/>
          </w:tcPr>
          <w:p w:rsidR="006B629C" w:rsidRDefault="00F17728">
            <w:r>
              <w:t>4562.</w:t>
            </w:r>
          </w:p>
        </w:tc>
        <w:tc>
          <w:tcPr>
            <w:tcW w:w="11453" w:type="dxa"/>
          </w:tcPr>
          <w:p w:rsidR="006B629C" w:rsidRDefault="00F17728">
            <w:r>
              <w:t>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w:t>
            </w:r>
          </w:p>
        </w:tc>
        <w:tc>
          <w:tcPr>
            <w:tcW w:w="596" w:type="dxa"/>
          </w:tcPr>
          <w:p w:rsidR="006B629C" w:rsidRDefault="00F17728">
            <w:r>
              <w:t>02.11.2018</w:t>
            </w:r>
          </w:p>
        </w:tc>
      </w:tr>
      <w:tr w:rsidR="006B629C" w:rsidTr="000E665F">
        <w:tc>
          <w:tcPr>
            <w:tcW w:w="407" w:type="dxa"/>
          </w:tcPr>
          <w:p w:rsidR="006B629C" w:rsidRDefault="00F17728">
            <w:r>
              <w:t>4563.</w:t>
            </w:r>
          </w:p>
        </w:tc>
        <w:tc>
          <w:tcPr>
            <w:tcW w:w="11453" w:type="dxa"/>
          </w:tcPr>
          <w:p w:rsidR="006B629C" w:rsidRDefault="00F17728">
            <w:r>
              <w:t>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w:t>
            </w:r>
          </w:p>
        </w:tc>
        <w:tc>
          <w:tcPr>
            <w:tcW w:w="596" w:type="dxa"/>
          </w:tcPr>
          <w:p w:rsidR="006B629C" w:rsidRDefault="00F17728">
            <w:r>
              <w:t>02.11.2018</w:t>
            </w:r>
          </w:p>
        </w:tc>
      </w:tr>
      <w:tr w:rsidR="006B629C" w:rsidTr="000E665F">
        <w:tc>
          <w:tcPr>
            <w:tcW w:w="407" w:type="dxa"/>
          </w:tcPr>
          <w:p w:rsidR="006B629C" w:rsidRDefault="00F17728">
            <w:r>
              <w:t>4564.</w:t>
            </w:r>
          </w:p>
        </w:tc>
        <w:tc>
          <w:tcPr>
            <w:tcW w:w="11453" w:type="dxa"/>
          </w:tcPr>
          <w:p w:rsidR="006B629C" w:rsidRDefault="00F17728">
            <w:r>
              <w:t>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w:t>
            </w:r>
          </w:p>
        </w:tc>
        <w:tc>
          <w:tcPr>
            <w:tcW w:w="596" w:type="dxa"/>
          </w:tcPr>
          <w:p w:rsidR="006B629C" w:rsidRDefault="00F17728">
            <w:r>
              <w:t>02.11.2018</w:t>
            </w:r>
          </w:p>
        </w:tc>
      </w:tr>
      <w:tr w:rsidR="006B629C" w:rsidTr="000E665F">
        <w:tc>
          <w:tcPr>
            <w:tcW w:w="407" w:type="dxa"/>
          </w:tcPr>
          <w:p w:rsidR="006B629C" w:rsidRDefault="00F17728">
            <w:r>
              <w:t>45</w:t>
            </w:r>
            <w:r>
              <w:lastRenderedPageBreak/>
              <w:t>65.</w:t>
            </w:r>
          </w:p>
        </w:tc>
        <w:tc>
          <w:tcPr>
            <w:tcW w:w="11453" w:type="dxa"/>
          </w:tcPr>
          <w:p w:rsidR="006B629C" w:rsidRDefault="00F17728">
            <w:r>
              <w:lastRenderedPageBreak/>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w:t>
            </w:r>
            <w:r>
              <w:lastRenderedPageBreak/>
              <w:t>19.04.2016);</w:t>
            </w:r>
          </w:p>
        </w:tc>
        <w:tc>
          <w:tcPr>
            <w:tcW w:w="596" w:type="dxa"/>
          </w:tcPr>
          <w:p w:rsidR="006B629C" w:rsidRDefault="00F17728">
            <w:r>
              <w:lastRenderedPageBreak/>
              <w:t>02.11.</w:t>
            </w:r>
            <w:r>
              <w:lastRenderedPageBreak/>
              <w:t>2018</w:t>
            </w:r>
          </w:p>
        </w:tc>
      </w:tr>
      <w:tr w:rsidR="006B629C" w:rsidTr="000E665F">
        <w:tc>
          <w:tcPr>
            <w:tcW w:w="407" w:type="dxa"/>
          </w:tcPr>
          <w:p w:rsidR="006B629C" w:rsidRDefault="00F17728">
            <w:r>
              <w:lastRenderedPageBreak/>
              <w:t>4566.</w:t>
            </w:r>
          </w:p>
        </w:tc>
        <w:tc>
          <w:tcPr>
            <w:tcW w:w="11453" w:type="dxa"/>
          </w:tcPr>
          <w:p w:rsidR="006B629C" w:rsidRDefault="00F17728">
            <w:r>
              <w:t>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w:t>
            </w:r>
          </w:p>
        </w:tc>
        <w:tc>
          <w:tcPr>
            <w:tcW w:w="596" w:type="dxa"/>
          </w:tcPr>
          <w:p w:rsidR="006B629C" w:rsidRDefault="00F17728">
            <w:r>
              <w:t>02.11.2018</w:t>
            </w:r>
          </w:p>
        </w:tc>
      </w:tr>
      <w:tr w:rsidR="006B629C" w:rsidTr="000E665F">
        <w:tc>
          <w:tcPr>
            <w:tcW w:w="407" w:type="dxa"/>
          </w:tcPr>
          <w:p w:rsidR="006B629C" w:rsidRDefault="00F17728">
            <w:r>
              <w:t>4567.</w:t>
            </w:r>
          </w:p>
        </w:tc>
        <w:tc>
          <w:tcPr>
            <w:tcW w:w="11453" w:type="dxa"/>
          </w:tcPr>
          <w:p w:rsidR="006B629C" w:rsidRDefault="00F17728">
            <w:r>
              <w:t>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w:t>
            </w:r>
          </w:p>
        </w:tc>
        <w:tc>
          <w:tcPr>
            <w:tcW w:w="596" w:type="dxa"/>
          </w:tcPr>
          <w:p w:rsidR="006B629C" w:rsidRDefault="00F17728">
            <w:r>
              <w:t>02.11.2018</w:t>
            </w:r>
          </w:p>
        </w:tc>
      </w:tr>
      <w:tr w:rsidR="006B629C" w:rsidTr="000E665F">
        <w:tc>
          <w:tcPr>
            <w:tcW w:w="407" w:type="dxa"/>
          </w:tcPr>
          <w:p w:rsidR="006B629C" w:rsidRDefault="00F17728">
            <w:r>
              <w:t>4568.</w:t>
            </w:r>
          </w:p>
        </w:tc>
        <w:tc>
          <w:tcPr>
            <w:tcW w:w="11453" w:type="dxa"/>
          </w:tcPr>
          <w:p w:rsidR="006B629C" w:rsidRDefault="00F17728">
            <w:r>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w:t>
            </w:r>
          </w:p>
        </w:tc>
        <w:tc>
          <w:tcPr>
            <w:tcW w:w="596" w:type="dxa"/>
          </w:tcPr>
          <w:p w:rsidR="006B629C" w:rsidRDefault="00F17728">
            <w:r>
              <w:t>02.11.2018</w:t>
            </w:r>
          </w:p>
        </w:tc>
      </w:tr>
      <w:tr w:rsidR="006B629C" w:rsidTr="000E665F">
        <w:tc>
          <w:tcPr>
            <w:tcW w:w="407" w:type="dxa"/>
          </w:tcPr>
          <w:p w:rsidR="006B629C" w:rsidRDefault="00F17728">
            <w:r>
              <w:t>4569.</w:t>
            </w:r>
          </w:p>
        </w:tc>
        <w:tc>
          <w:tcPr>
            <w:tcW w:w="11453" w:type="dxa"/>
          </w:tcPr>
          <w:p w:rsidR="006B629C" w:rsidRDefault="00F17728">
            <w:r>
              <w:t>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w:t>
            </w:r>
          </w:p>
        </w:tc>
        <w:tc>
          <w:tcPr>
            <w:tcW w:w="596" w:type="dxa"/>
          </w:tcPr>
          <w:p w:rsidR="006B629C" w:rsidRDefault="00F17728">
            <w:r>
              <w:t>02.11.2018</w:t>
            </w:r>
          </w:p>
        </w:tc>
      </w:tr>
      <w:tr w:rsidR="006B629C" w:rsidTr="000E665F">
        <w:tc>
          <w:tcPr>
            <w:tcW w:w="407" w:type="dxa"/>
          </w:tcPr>
          <w:p w:rsidR="006B629C" w:rsidRDefault="00F17728">
            <w:r>
              <w:t>457</w:t>
            </w:r>
            <w:r>
              <w:lastRenderedPageBreak/>
              <w:t>0.</w:t>
            </w:r>
          </w:p>
        </w:tc>
        <w:tc>
          <w:tcPr>
            <w:tcW w:w="11453" w:type="dxa"/>
          </w:tcPr>
          <w:p w:rsidR="006B629C" w:rsidRDefault="00F17728">
            <w:r>
              <w:lastRenderedPageBreak/>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w:t>
            </w:r>
            <w:r>
              <w:lastRenderedPageBreak/>
              <w:t>Камышинского городского суда Волгоградской области от 28.08.2018);</w:t>
            </w:r>
          </w:p>
        </w:tc>
        <w:tc>
          <w:tcPr>
            <w:tcW w:w="596" w:type="dxa"/>
          </w:tcPr>
          <w:p w:rsidR="006B629C" w:rsidRDefault="00F17728">
            <w:r>
              <w:lastRenderedPageBreak/>
              <w:t>02.11.201</w:t>
            </w:r>
            <w:r>
              <w:lastRenderedPageBreak/>
              <w:t>8</w:t>
            </w:r>
          </w:p>
        </w:tc>
      </w:tr>
      <w:tr w:rsidR="006B629C" w:rsidTr="000E665F">
        <w:tc>
          <w:tcPr>
            <w:tcW w:w="407" w:type="dxa"/>
          </w:tcPr>
          <w:p w:rsidR="006B629C" w:rsidRDefault="00F17728">
            <w:r>
              <w:lastRenderedPageBreak/>
              <w:t>4571.</w:t>
            </w:r>
          </w:p>
        </w:tc>
        <w:tc>
          <w:tcPr>
            <w:tcW w:w="11453" w:type="dxa"/>
          </w:tcPr>
          <w:p w:rsidR="006B629C" w:rsidRDefault="00F17728">
            <w:r>
              <w:t>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w:t>
            </w:r>
          </w:p>
        </w:tc>
        <w:tc>
          <w:tcPr>
            <w:tcW w:w="596" w:type="dxa"/>
          </w:tcPr>
          <w:p w:rsidR="006B629C" w:rsidRDefault="00F17728">
            <w:r>
              <w:t>02.11.2018</w:t>
            </w:r>
          </w:p>
        </w:tc>
      </w:tr>
      <w:tr w:rsidR="006B629C" w:rsidTr="000E665F">
        <w:tc>
          <w:tcPr>
            <w:tcW w:w="407" w:type="dxa"/>
          </w:tcPr>
          <w:p w:rsidR="006B629C" w:rsidRDefault="00F17728">
            <w:r>
              <w:t>4572.</w:t>
            </w:r>
          </w:p>
        </w:tc>
        <w:tc>
          <w:tcPr>
            <w:tcW w:w="11453" w:type="dxa"/>
          </w:tcPr>
          <w:p w:rsidR="006B629C" w:rsidRDefault="00F17728">
            <w:r>
              <w:t>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w:t>
            </w:r>
          </w:p>
        </w:tc>
        <w:tc>
          <w:tcPr>
            <w:tcW w:w="596" w:type="dxa"/>
          </w:tcPr>
          <w:p w:rsidR="006B629C" w:rsidRDefault="00F17728">
            <w:r>
              <w:t>02.11.2018</w:t>
            </w:r>
          </w:p>
        </w:tc>
      </w:tr>
      <w:tr w:rsidR="006B629C" w:rsidTr="000E665F">
        <w:tc>
          <w:tcPr>
            <w:tcW w:w="407" w:type="dxa"/>
          </w:tcPr>
          <w:p w:rsidR="006B629C" w:rsidRDefault="00F17728">
            <w:r>
              <w:t>4573.</w:t>
            </w:r>
          </w:p>
        </w:tc>
        <w:tc>
          <w:tcPr>
            <w:tcW w:w="11453" w:type="dxa"/>
          </w:tcPr>
          <w:p w:rsidR="006B629C" w:rsidRDefault="00F17728">
            <w: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596" w:type="dxa"/>
          </w:tcPr>
          <w:p w:rsidR="006B629C" w:rsidRDefault="00F17728">
            <w:r>
              <w:t>07.11.2018</w:t>
            </w:r>
          </w:p>
        </w:tc>
      </w:tr>
      <w:tr w:rsidR="006B629C" w:rsidTr="000E665F">
        <w:tc>
          <w:tcPr>
            <w:tcW w:w="407" w:type="dxa"/>
          </w:tcPr>
          <w:p w:rsidR="006B629C" w:rsidRDefault="00F17728">
            <w:r>
              <w:t>4574.</w:t>
            </w:r>
          </w:p>
        </w:tc>
        <w:tc>
          <w:tcPr>
            <w:tcW w:w="11453" w:type="dxa"/>
          </w:tcPr>
          <w:p w:rsidR="006B629C" w:rsidRDefault="00F17728">
            <w:r>
              <w:t>Газета «Майдан № 1 (3/13) январь 2009 года (решение Кировского районного суда г. Уфы Республики Башкортостан от 20.07.2010);</w:t>
            </w:r>
          </w:p>
        </w:tc>
        <w:tc>
          <w:tcPr>
            <w:tcW w:w="596" w:type="dxa"/>
          </w:tcPr>
          <w:p w:rsidR="006B629C" w:rsidRDefault="00F17728">
            <w:r>
              <w:t>07.11.2018</w:t>
            </w:r>
          </w:p>
        </w:tc>
      </w:tr>
      <w:tr w:rsidR="006B629C" w:rsidTr="000E665F">
        <w:tc>
          <w:tcPr>
            <w:tcW w:w="407" w:type="dxa"/>
          </w:tcPr>
          <w:p w:rsidR="006B629C" w:rsidRDefault="00F17728">
            <w:r>
              <w:t>4575.</w:t>
            </w:r>
          </w:p>
        </w:tc>
        <w:tc>
          <w:tcPr>
            <w:tcW w:w="11453" w:type="dxa"/>
          </w:tcPr>
          <w:p w:rsidR="006B629C" w:rsidRDefault="00F17728">
            <w: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596" w:type="dxa"/>
          </w:tcPr>
          <w:p w:rsidR="006B629C" w:rsidRDefault="00F17728">
            <w:r>
              <w:t>07.11.2018</w:t>
            </w:r>
          </w:p>
        </w:tc>
      </w:tr>
      <w:tr w:rsidR="006B629C" w:rsidTr="000E665F">
        <w:tc>
          <w:tcPr>
            <w:tcW w:w="407" w:type="dxa"/>
          </w:tcPr>
          <w:p w:rsidR="006B629C" w:rsidRDefault="00F17728">
            <w:r>
              <w:lastRenderedPageBreak/>
              <w:t>4576.</w:t>
            </w:r>
          </w:p>
        </w:tc>
        <w:tc>
          <w:tcPr>
            <w:tcW w:w="11453" w:type="dxa"/>
          </w:tcPr>
          <w:p w:rsidR="006B629C" w:rsidRDefault="00F17728">
            <w: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596" w:type="dxa"/>
          </w:tcPr>
          <w:p w:rsidR="006B629C" w:rsidRDefault="00F17728">
            <w:r>
              <w:t>07.11.2018</w:t>
            </w:r>
          </w:p>
        </w:tc>
      </w:tr>
      <w:tr w:rsidR="006B629C" w:rsidTr="000E665F">
        <w:tc>
          <w:tcPr>
            <w:tcW w:w="407" w:type="dxa"/>
          </w:tcPr>
          <w:p w:rsidR="006B629C" w:rsidRDefault="00F17728">
            <w:r>
              <w:t>4577.</w:t>
            </w:r>
          </w:p>
        </w:tc>
        <w:tc>
          <w:tcPr>
            <w:tcW w:w="11453" w:type="dxa"/>
          </w:tcPr>
          <w:p w:rsidR="006B629C" w:rsidRDefault="00F17728">
            <w:r>
              <w:t>«Программа Русского национального движения» (решение Правобережного районного суда г. Магнитогорска Челябинской области от 25.08.2010);</w:t>
            </w:r>
          </w:p>
        </w:tc>
        <w:tc>
          <w:tcPr>
            <w:tcW w:w="596" w:type="dxa"/>
          </w:tcPr>
          <w:p w:rsidR="006B629C" w:rsidRDefault="00F17728">
            <w:r>
              <w:t>07.11.2018</w:t>
            </w:r>
          </w:p>
        </w:tc>
      </w:tr>
      <w:tr w:rsidR="006B629C" w:rsidTr="000E665F">
        <w:tc>
          <w:tcPr>
            <w:tcW w:w="407" w:type="dxa"/>
          </w:tcPr>
          <w:p w:rsidR="006B629C" w:rsidRDefault="00F17728">
            <w:r>
              <w:t>4578.</w:t>
            </w:r>
          </w:p>
        </w:tc>
        <w:tc>
          <w:tcPr>
            <w:tcW w:w="11453" w:type="dxa"/>
          </w:tcPr>
          <w:p w:rsidR="006B629C" w:rsidRDefault="00F17728">
            <w: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596" w:type="dxa"/>
          </w:tcPr>
          <w:p w:rsidR="006B629C" w:rsidRDefault="00F17728">
            <w:r>
              <w:t>08.11.2018</w:t>
            </w:r>
          </w:p>
        </w:tc>
      </w:tr>
      <w:tr w:rsidR="006B629C" w:rsidTr="000E665F">
        <w:tc>
          <w:tcPr>
            <w:tcW w:w="407" w:type="dxa"/>
          </w:tcPr>
          <w:p w:rsidR="006B629C" w:rsidRDefault="00F17728">
            <w:r>
              <w:t>4579.</w:t>
            </w:r>
          </w:p>
        </w:tc>
        <w:tc>
          <w:tcPr>
            <w:tcW w:w="11453" w:type="dxa"/>
          </w:tcPr>
          <w:p w:rsidR="006B629C" w:rsidRDefault="00F17728">
            <w: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596" w:type="dxa"/>
          </w:tcPr>
          <w:p w:rsidR="006B629C" w:rsidRDefault="00F17728">
            <w:r>
              <w:t>07.11.2018</w:t>
            </w:r>
          </w:p>
        </w:tc>
      </w:tr>
      <w:tr w:rsidR="006B629C" w:rsidTr="000E665F">
        <w:tc>
          <w:tcPr>
            <w:tcW w:w="407" w:type="dxa"/>
          </w:tcPr>
          <w:p w:rsidR="006B629C" w:rsidRDefault="00F17728">
            <w:r>
              <w:t>4580.</w:t>
            </w:r>
          </w:p>
        </w:tc>
        <w:tc>
          <w:tcPr>
            <w:tcW w:w="11453" w:type="dxa"/>
          </w:tcPr>
          <w:p w:rsidR="006B629C" w:rsidRDefault="00F17728">
            <w: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 http://vk.com/id41903093; http://www.youtube.com/watch?v=9Jy7U5QqVis; https://myzuka.fm/Album/779171/Criminal-State-Motivi-Neugasaushei-Nenavisti-2011; http://domino-music.ru/?mp3=Criminal+State; http://musicalka.me/?mp3=Criminal+State, продолжительностью не менее 2 минут 23 секунд (решение Нижегородского районного суда г. Нижнего Новгорода от 26.03.2018);</w:t>
            </w:r>
          </w:p>
        </w:tc>
        <w:tc>
          <w:tcPr>
            <w:tcW w:w="596" w:type="dxa"/>
          </w:tcPr>
          <w:p w:rsidR="006B629C" w:rsidRDefault="00F17728">
            <w:r>
              <w:t>08.11.2018</w:t>
            </w:r>
          </w:p>
        </w:tc>
      </w:tr>
      <w:tr w:rsidR="006B629C" w:rsidTr="000E665F">
        <w:tc>
          <w:tcPr>
            <w:tcW w:w="407" w:type="dxa"/>
          </w:tcPr>
          <w:p w:rsidR="006B629C" w:rsidRDefault="00F17728">
            <w:r>
              <w:lastRenderedPageBreak/>
              <w:t>4581.</w:t>
            </w:r>
          </w:p>
        </w:tc>
        <w:tc>
          <w:tcPr>
            <w:tcW w:w="11453" w:type="dxa"/>
          </w:tcPr>
          <w:p w:rsidR="006B629C" w:rsidRDefault="00F17728">
            <w: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596" w:type="dxa"/>
          </w:tcPr>
          <w:p w:rsidR="006B629C" w:rsidRDefault="00F17728">
            <w:r>
              <w:t>07.11.2018</w:t>
            </w:r>
          </w:p>
        </w:tc>
      </w:tr>
      <w:tr w:rsidR="006B629C" w:rsidTr="000E665F">
        <w:tc>
          <w:tcPr>
            <w:tcW w:w="407" w:type="dxa"/>
          </w:tcPr>
          <w:p w:rsidR="006B629C" w:rsidRDefault="00F17728">
            <w:r>
              <w:t>4582.</w:t>
            </w:r>
          </w:p>
        </w:tc>
        <w:tc>
          <w:tcPr>
            <w:tcW w:w="11453" w:type="dxa"/>
          </w:tcPr>
          <w:p w:rsidR="006B629C" w:rsidRDefault="00F17728">
            <w: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tc>
        <w:tc>
          <w:tcPr>
            <w:tcW w:w="596" w:type="dxa"/>
          </w:tcPr>
          <w:p w:rsidR="006B629C" w:rsidRDefault="00F17728">
            <w:r>
              <w:t>07.11.2018</w:t>
            </w:r>
          </w:p>
        </w:tc>
      </w:tr>
      <w:tr w:rsidR="006B629C" w:rsidTr="000E665F">
        <w:tc>
          <w:tcPr>
            <w:tcW w:w="407" w:type="dxa"/>
          </w:tcPr>
          <w:p w:rsidR="006B629C" w:rsidRDefault="00F17728">
            <w:r>
              <w:t>4583.</w:t>
            </w:r>
          </w:p>
        </w:tc>
        <w:tc>
          <w:tcPr>
            <w:tcW w:w="11453" w:type="dxa"/>
          </w:tcPr>
          <w:p w:rsidR="006B629C" w:rsidRDefault="00F17728">
            <w: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596" w:type="dxa"/>
          </w:tcPr>
          <w:p w:rsidR="006B629C" w:rsidRDefault="00F17728">
            <w:r>
              <w:t>07.11.2018</w:t>
            </w:r>
          </w:p>
        </w:tc>
      </w:tr>
      <w:tr w:rsidR="006B629C" w:rsidTr="000E665F">
        <w:tc>
          <w:tcPr>
            <w:tcW w:w="407" w:type="dxa"/>
          </w:tcPr>
          <w:p w:rsidR="006B629C" w:rsidRDefault="00F17728">
            <w:r>
              <w:t>4584.</w:t>
            </w:r>
          </w:p>
        </w:tc>
        <w:tc>
          <w:tcPr>
            <w:tcW w:w="11453" w:type="dxa"/>
          </w:tcPr>
          <w:p w:rsidR="006B629C" w:rsidRDefault="00F17728">
            <w: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596" w:type="dxa"/>
          </w:tcPr>
          <w:p w:rsidR="006B629C" w:rsidRDefault="00F17728">
            <w:r>
              <w:t>07.11.2018</w:t>
            </w:r>
          </w:p>
        </w:tc>
      </w:tr>
      <w:tr w:rsidR="006B629C" w:rsidTr="000E665F">
        <w:tc>
          <w:tcPr>
            <w:tcW w:w="407" w:type="dxa"/>
          </w:tcPr>
          <w:p w:rsidR="006B629C" w:rsidRDefault="00F17728">
            <w:r>
              <w:t>4585.</w:t>
            </w:r>
          </w:p>
        </w:tc>
        <w:tc>
          <w:tcPr>
            <w:tcW w:w="11453" w:type="dxa"/>
          </w:tcPr>
          <w:p w:rsidR="006B629C" w:rsidRDefault="00F17728">
            <w: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596" w:type="dxa"/>
          </w:tcPr>
          <w:p w:rsidR="006B629C" w:rsidRDefault="00F17728">
            <w:r>
              <w:t>07.11.2018</w:t>
            </w:r>
          </w:p>
        </w:tc>
      </w:tr>
      <w:tr w:rsidR="006B629C" w:rsidTr="000E665F">
        <w:tc>
          <w:tcPr>
            <w:tcW w:w="407" w:type="dxa"/>
          </w:tcPr>
          <w:p w:rsidR="006B629C" w:rsidRDefault="00F17728">
            <w:r>
              <w:t>458</w:t>
            </w:r>
            <w:r>
              <w:lastRenderedPageBreak/>
              <w:t>6.</w:t>
            </w:r>
          </w:p>
        </w:tc>
        <w:tc>
          <w:tcPr>
            <w:tcW w:w="11453" w:type="dxa"/>
          </w:tcPr>
          <w:p w:rsidR="006B629C" w:rsidRDefault="00F17728">
            <w:r>
              <w:lastRenderedPageBreak/>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https://xmusik.me/s/53068459-DOROGIE_ROSSIYANE_-_Pro_ZHida/; http://mp3-</w:t>
            </w:r>
            <w:r>
              <w:lastRenderedPageBreak/>
              <w:t>pesnja.com/song/%DQ%B4%D0%BE%Dlo/o80%D0%BE%D0%B3% D0%B8%D0%B5+%D1%80%D0%BE%D1%81%D1%81%D0%B8%D1%8F%D0% BD%D0%B5+%D0%BF%D1%80%D0%BE+%D0%B6%D0%B8%D0%B4%D0%B0; https://petamusic.ru/?string=%C4%EE%F0%EE%E3%E8%E5%20%D0%EE%F 1%F1%E8%FF%ED%E5; http://poiskm.net/show/%D0%B4%D0%BE%D1%80%D0%BE%D0%B3%D0%В8%D0%B5-%D1%80%D0%BE%D1%81%D1%81%D0%B8%D1%8F%D0%BD%D0 %B5; https://my-hit.me/%D0%B4%D0%BE%Dl%80%D0%BE%D0%B3%DQ%B8% D0%B5-%D1%80%D0%BE%D1%81%D1%81%D0%B8%D1%8F%D0%BD%D0% B5; http://mp3vega.com/?string=%D0%94%D0%BE%D1%80%D0%BE%D0%B3% D0%B8%D0%B5+%D0%A0%D0%BE%D1%81%D1%81%D0%B8%D1%8F%D0% BD%D0%B5; http://www.vk.com/id145159256; http://www.vk.com/id133046581; http://www.vk.com/valirum (решение Октябрьского районного суда г. Архангельска от 27.06.2017);</w:t>
            </w:r>
          </w:p>
        </w:tc>
        <w:tc>
          <w:tcPr>
            <w:tcW w:w="596" w:type="dxa"/>
          </w:tcPr>
          <w:p w:rsidR="006B629C" w:rsidRDefault="00F17728">
            <w:r>
              <w:lastRenderedPageBreak/>
              <w:t>09.11.201</w:t>
            </w:r>
            <w:r>
              <w:lastRenderedPageBreak/>
              <w:t>8</w:t>
            </w:r>
          </w:p>
        </w:tc>
      </w:tr>
      <w:tr w:rsidR="006B629C" w:rsidTr="000E665F">
        <w:tc>
          <w:tcPr>
            <w:tcW w:w="407" w:type="dxa"/>
          </w:tcPr>
          <w:p w:rsidR="006B629C" w:rsidRDefault="00F17728">
            <w:r>
              <w:lastRenderedPageBreak/>
              <w:t>4587.</w:t>
            </w:r>
          </w:p>
        </w:tc>
        <w:tc>
          <w:tcPr>
            <w:tcW w:w="11453" w:type="dxa"/>
          </w:tcPr>
          <w:p w:rsidR="006B629C" w:rsidRDefault="00F17728">
            <w: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596" w:type="dxa"/>
          </w:tcPr>
          <w:p w:rsidR="006B629C" w:rsidRDefault="006B629C"/>
        </w:tc>
      </w:tr>
      <w:tr w:rsidR="006B629C" w:rsidTr="000E665F">
        <w:tc>
          <w:tcPr>
            <w:tcW w:w="407" w:type="dxa"/>
          </w:tcPr>
          <w:p w:rsidR="006B629C" w:rsidRDefault="00F17728">
            <w:r>
              <w:t>4588.</w:t>
            </w:r>
          </w:p>
        </w:tc>
        <w:tc>
          <w:tcPr>
            <w:tcW w:w="11453" w:type="dxa"/>
          </w:tcPr>
          <w:p w:rsidR="006B629C" w:rsidRDefault="00F17728">
            <w: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596" w:type="dxa"/>
          </w:tcPr>
          <w:p w:rsidR="006B629C" w:rsidRDefault="00F17728">
            <w:r>
              <w:t>09.11.2018</w:t>
            </w:r>
          </w:p>
        </w:tc>
      </w:tr>
      <w:tr w:rsidR="006B629C" w:rsidTr="000E665F">
        <w:tc>
          <w:tcPr>
            <w:tcW w:w="407" w:type="dxa"/>
          </w:tcPr>
          <w:p w:rsidR="006B629C" w:rsidRDefault="00F17728">
            <w:r>
              <w:t>4589.</w:t>
            </w:r>
          </w:p>
        </w:tc>
        <w:tc>
          <w:tcPr>
            <w:tcW w:w="11453" w:type="dxa"/>
          </w:tcPr>
          <w:p w:rsidR="006B629C" w:rsidRDefault="00F17728">
            <w: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596" w:type="dxa"/>
          </w:tcPr>
          <w:p w:rsidR="006B629C" w:rsidRDefault="00F17728">
            <w:r>
              <w:t>09.11.2018</w:t>
            </w:r>
          </w:p>
        </w:tc>
      </w:tr>
      <w:tr w:rsidR="006B629C" w:rsidTr="000E665F">
        <w:tc>
          <w:tcPr>
            <w:tcW w:w="407" w:type="dxa"/>
          </w:tcPr>
          <w:p w:rsidR="006B629C" w:rsidRDefault="00F17728">
            <w:r>
              <w:t>4</w:t>
            </w:r>
            <w:r>
              <w:lastRenderedPageBreak/>
              <w:t>590.</w:t>
            </w:r>
          </w:p>
        </w:tc>
        <w:tc>
          <w:tcPr>
            <w:tcW w:w="11453" w:type="dxa"/>
          </w:tcPr>
          <w:p w:rsidR="006B629C" w:rsidRDefault="00F17728">
            <w:r>
              <w:lastRenderedPageBreak/>
              <w:t xml:space="preserve">Видеоролик, продолжительностью 0 минут 27 секунд с заглавием «Чурки: «мы приехали в Москву порядок </w:t>
            </w:r>
            <w:r>
              <w:lastRenderedPageBreak/>
              <w:t>наводить» (решение Валдайского районного суда Новгородской области от 18.02.2015);</w:t>
            </w:r>
          </w:p>
        </w:tc>
        <w:tc>
          <w:tcPr>
            <w:tcW w:w="596" w:type="dxa"/>
          </w:tcPr>
          <w:p w:rsidR="006B629C" w:rsidRDefault="00F17728">
            <w:r>
              <w:lastRenderedPageBreak/>
              <w:t>09.</w:t>
            </w:r>
            <w:r>
              <w:lastRenderedPageBreak/>
              <w:t>11.2018</w:t>
            </w:r>
          </w:p>
        </w:tc>
      </w:tr>
      <w:tr w:rsidR="006B629C" w:rsidTr="000E665F">
        <w:tc>
          <w:tcPr>
            <w:tcW w:w="407" w:type="dxa"/>
          </w:tcPr>
          <w:p w:rsidR="006B629C" w:rsidRDefault="00F17728">
            <w:r>
              <w:lastRenderedPageBreak/>
              <w:t>4591.</w:t>
            </w:r>
          </w:p>
        </w:tc>
        <w:tc>
          <w:tcPr>
            <w:tcW w:w="11453" w:type="dxa"/>
          </w:tcPr>
          <w:p w:rsidR="006B629C" w:rsidRDefault="00F17728">
            <w: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596" w:type="dxa"/>
          </w:tcPr>
          <w:p w:rsidR="006B629C" w:rsidRDefault="00F17728">
            <w:r>
              <w:t>09.11.2018</w:t>
            </w:r>
          </w:p>
        </w:tc>
      </w:tr>
      <w:tr w:rsidR="006B629C" w:rsidTr="000E665F">
        <w:tc>
          <w:tcPr>
            <w:tcW w:w="407" w:type="dxa"/>
          </w:tcPr>
          <w:p w:rsidR="006B629C" w:rsidRDefault="00F17728">
            <w:r>
              <w:t>4592.</w:t>
            </w:r>
          </w:p>
        </w:tc>
        <w:tc>
          <w:tcPr>
            <w:tcW w:w="11453" w:type="dxa"/>
          </w:tcPr>
          <w:p w:rsidR="006B629C" w:rsidRDefault="00F17728">
            <w:r>
              <w:t>Страница сайта http://www.vk.com/gulshatka_m4 (решение Калининского районного суда г. Тюмени от 11.04.2016);</w:t>
            </w:r>
          </w:p>
        </w:tc>
        <w:tc>
          <w:tcPr>
            <w:tcW w:w="596" w:type="dxa"/>
          </w:tcPr>
          <w:p w:rsidR="006B629C" w:rsidRDefault="00F17728">
            <w:r>
              <w:t>09.11.2018</w:t>
            </w:r>
          </w:p>
        </w:tc>
      </w:tr>
      <w:tr w:rsidR="006B629C" w:rsidTr="000E665F">
        <w:tc>
          <w:tcPr>
            <w:tcW w:w="407" w:type="dxa"/>
          </w:tcPr>
          <w:p w:rsidR="006B629C" w:rsidRDefault="00F17728">
            <w:r>
              <w:t>4593.</w:t>
            </w:r>
          </w:p>
        </w:tc>
        <w:tc>
          <w:tcPr>
            <w:tcW w:w="11453" w:type="dxa"/>
          </w:tcPr>
          <w:p w:rsidR="006B629C" w:rsidRDefault="00F17728">
            <w: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596" w:type="dxa"/>
          </w:tcPr>
          <w:p w:rsidR="006B629C" w:rsidRDefault="00F17728">
            <w:r>
              <w:t>09.11.2018</w:t>
            </w:r>
          </w:p>
        </w:tc>
      </w:tr>
      <w:tr w:rsidR="006B629C" w:rsidTr="000E665F">
        <w:tc>
          <w:tcPr>
            <w:tcW w:w="407" w:type="dxa"/>
          </w:tcPr>
          <w:p w:rsidR="006B629C" w:rsidRDefault="00F17728">
            <w:r>
              <w:t>4594.</w:t>
            </w:r>
          </w:p>
        </w:tc>
        <w:tc>
          <w:tcPr>
            <w:tcW w:w="11453" w:type="dxa"/>
          </w:tcPr>
          <w:p w:rsidR="006B629C" w:rsidRDefault="00F17728">
            <w: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596" w:type="dxa"/>
          </w:tcPr>
          <w:p w:rsidR="006B629C" w:rsidRDefault="00F17728">
            <w:r>
              <w:t>09.11.2018</w:t>
            </w:r>
          </w:p>
        </w:tc>
      </w:tr>
      <w:tr w:rsidR="006B629C" w:rsidTr="000E665F">
        <w:tc>
          <w:tcPr>
            <w:tcW w:w="407" w:type="dxa"/>
          </w:tcPr>
          <w:p w:rsidR="006B629C" w:rsidRDefault="00F17728">
            <w:r>
              <w:t>4595.</w:t>
            </w:r>
          </w:p>
        </w:tc>
        <w:tc>
          <w:tcPr>
            <w:tcW w:w="11453" w:type="dxa"/>
          </w:tcPr>
          <w:p w:rsidR="006B629C" w:rsidRDefault="00F17728">
            <w:r>
              <w:t>Исключен;</w:t>
            </w:r>
          </w:p>
        </w:tc>
        <w:tc>
          <w:tcPr>
            <w:tcW w:w="596" w:type="dxa"/>
          </w:tcPr>
          <w:p w:rsidR="006B629C" w:rsidRDefault="00F17728">
            <w:r>
              <w:t>16.11.2018</w:t>
            </w:r>
          </w:p>
        </w:tc>
      </w:tr>
      <w:tr w:rsidR="006B629C" w:rsidTr="000E665F">
        <w:tc>
          <w:tcPr>
            <w:tcW w:w="407" w:type="dxa"/>
          </w:tcPr>
          <w:p w:rsidR="006B629C" w:rsidRDefault="00F17728">
            <w:r>
              <w:lastRenderedPageBreak/>
              <w:t>4596.</w:t>
            </w:r>
          </w:p>
        </w:tc>
        <w:tc>
          <w:tcPr>
            <w:tcW w:w="11453" w:type="dxa"/>
          </w:tcPr>
          <w:p w:rsidR="006B629C" w:rsidRDefault="00F17728">
            <w:r>
              <w:t>Исключен;</w:t>
            </w:r>
          </w:p>
        </w:tc>
        <w:tc>
          <w:tcPr>
            <w:tcW w:w="596" w:type="dxa"/>
          </w:tcPr>
          <w:p w:rsidR="006B629C" w:rsidRDefault="00F17728">
            <w:r>
              <w:t>16.11.2018</w:t>
            </w:r>
          </w:p>
        </w:tc>
      </w:tr>
      <w:tr w:rsidR="006B629C" w:rsidTr="000E665F">
        <w:tc>
          <w:tcPr>
            <w:tcW w:w="407" w:type="dxa"/>
          </w:tcPr>
          <w:p w:rsidR="006B629C" w:rsidRDefault="00F17728">
            <w:r>
              <w:t>4597.</w:t>
            </w:r>
          </w:p>
        </w:tc>
        <w:tc>
          <w:tcPr>
            <w:tcW w:w="11453" w:type="dxa"/>
          </w:tcPr>
          <w:p w:rsidR="006B629C" w:rsidRDefault="00F17728">
            <w:r>
              <w:t>Исключен;</w:t>
            </w:r>
          </w:p>
        </w:tc>
        <w:tc>
          <w:tcPr>
            <w:tcW w:w="596" w:type="dxa"/>
          </w:tcPr>
          <w:p w:rsidR="006B629C" w:rsidRDefault="00F17728">
            <w:r>
              <w:t>16.11.2018</w:t>
            </w:r>
          </w:p>
        </w:tc>
      </w:tr>
      <w:tr w:rsidR="006B629C" w:rsidTr="000E665F">
        <w:tc>
          <w:tcPr>
            <w:tcW w:w="407" w:type="dxa"/>
          </w:tcPr>
          <w:p w:rsidR="006B629C" w:rsidRDefault="00F17728">
            <w:r>
              <w:t>4598.</w:t>
            </w:r>
          </w:p>
        </w:tc>
        <w:tc>
          <w:tcPr>
            <w:tcW w:w="11453" w:type="dxa"/>
          </w:tcPr>
          <w:p w:rsidR="006B629C" w:rsidRDefault="00F17728">
            <w: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596" w:type="dxa"/>
          </w:tcPr>
          <w:p w:rsidR="006B629C" w:rsidRDefault="00F17728">
            <w:r>
              <w:t>16.11.2018</w:t>
            </w:r>
          </w:p>
        </w:tc>
      </w:tr>
      <w:tr w:rsidR="006B629C" w:rsidTr="000E665F">
        <w:tc>
          <w:tcPr>
            <w:tcW w:w="407" w:type="dxa"/>
          </w:tcPr>
          <w:p w:rsidR="006B629C" w:rsidRDefault="00F17728">
            <w:r>
              <w:t>4599.</w:t>
            </w:r>
          </w:p>
        </w:tc>
        <w:tc>
          <w:tcPr>
            <w:tcW w:w="11453" w:type="dxa"/>
          </w:tcPr>
          <w:p w:rsidR="006B629C" w:rsidRDefault="00F17728">
            <w:r>
              <w:t>Брошюра «Аль-Ваъй» №229, изъятая в ходе обыска по месту жительства Файзуллина Ф.Р. (решение Советского районного суда г. Казани от 10.09.2010);</w:t>
            </w:r>
          </w:p>
        </w:tc>
        <w:tc>
          <w:tcPr>
            <w:tcW w:w="596" w:type="dxa"/>
          </w:tcPr>
          <w:p w:rsidR="006B629C" w:rsidRDefault="006B629C"/>
        </w:tc>
      </w:tr>
      <w:tr w:rsidR="006B629C" w:rsidTr="000E665F">
        <w:tc>
          <w:tcPr>
            <w:tcW w:w="407" w:type="dxa"/>
          </w:tcPr>
          <w:p w:rsidR="006B629C" w:rsidRDefault="00F17728">
            <w:r>
              <w:t>4600.</w:t>
            </w:r>
          </w:p>
        </w:tc>
        <w:tc>
          <w:tcPr>
            <w:tcW w:w="11453" w:type="dxa"/>
          </w:tcPr>
          <w:p w:rsidR="006B629C" w:rsidRDefault="00F17728">
            <w: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596" w:type="dxa"/>
          </w:tcPr>
          <w:p w:rsidR="006B629C" w:rsidRDefault="00F17728">
            <w:r>
              <w:t>16.11.2018</w:t>
            </w:r>
          </w:p>
        </w:tc>
      </w:tr>
      <w:tr w:rsidR="006B629C" w:rsidTr="000E665F">
        <w:tc>
          <w:tcPr>
            <w:tcW w:w="407" w:type="dxa"/>
          </w:tcPr>
          <w:p w:rsidR="006B629C" w:rsidRDefault="00F17728">
            <w:r>
              <w:t>460</w:t>
            </w:r>
            <w:r>
              <w:lastRenderedPageBreak/>
              <w:t>1.</w:t>
            </w:r>
          </w:p>
        </w:tc>
        <w:tc>
          <w:tcPr>
            <w:tcW w:w="11453" w:type="dxa"/>
          </w:tcPr>
          <w:p w:rsidR="006B629C" w:rsidRDefault="00F17728">
            <w:r>
              <w:lastRenderedPageBreak/>
              <w:t>Листовка «Вопросы-ответы», изъятая в ходе обыска по месту жительства Файзуллина Ф.Р. (решение Советского районного суда г. Казани от 10.09.2010);</w:t>
            </w:r>
          </w:p>
        </w:tc>
        <w:tc>
          <w:tcPr>
            <w:tcW w:w="596" w:type="dxa"/>
          </w:tcPr>
          <w:p w:rsidR="006B629C" w:rsidRDefault="00F17728">
            <w:r>
              <w:t>16.11.201</w:t>
            </w:r>
            <w:r>
              <w:lastRenderedPageBreak/>
              <w:t>8</w:t>
            </w:r>
          </w:p>
        </w:tc>
      </w:tr>
      <w:tr w:rsidR="006B629C" w:rsidTr="000E665F">
        <w:tc>
          <w:tcPr>
            <w:tcW w:w="407" w:type="dxa"/>
          </w:tcPr>
          <w:p w:rsidR="006B629C" w:rsidRDefault="00F17728">
            <w:r>
              <w:lastRenderedPageBreak/>
              <w:t>4602.</w:t>
            </w:r>
          </w:p>
        </w:tc>
        <w:tc>
          <w:tcPr>
            <w:tcW w:w="11453" w:type="dxa"/>
          </w:tcPr>
          <w:p w:rsidR="006B629C" w:rsidRDefault="00F17728">
            <w: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596" w:type="dxa"/>
          </w:tcPr>
          <w:p w:rsidR="006B629C" w:rsidRDefault="00F17728">
            <w:r>
              <w:t>16.11.2018</w:t>
            </w:r>
          </w:p>
        </w:tc>
      </w:tr>
      <w:tr w:rsidR="006B629C" w:rsidTr="000E665F">
        <w:tc>
          <w:tcPr>
            <w:tcW w:w="407" w:type="dxa"/>
          </w:tcPr>
          <w:p w:rsidR="006B629C" w:rsidRDefault="00F17728">
            <w:r>
              <w:t>4603.</w:t>
            </w:r>
          </w:p>
        </w:tc>
        <w:tc>
          <w:tcPr>
            <w:tcW w:w="11453" w:type="dxa"/>
          </w:tcPr>
          <w:p w:rsidR="006B629C" w:rsidRDefault="00F17728">
            <w:r>
              <w:t>Газета «Вести славян юга России» № 1 (206) за февраль 2010 года (решение Крымского районного суда Краснодарского края от 25.06.2015);</w:t>
            </w:r>
          </w:p>
        </w:tc>
        <w:tc>
          <w:tcPr>
            <w:tcW w:w="596" w:type="dxa"/>
          </w:tcPr>
          <w:p w:rsidR="006B629C" w:rsidRDefault="00F17728">
            <w:r>
              <w:t>16.11.2018</w:t>
            </w:r>
          </w:p>
        </w:tc>
      </w:tr>
      <w:tr w:rsidR="006B629C" w:rsidTr="000E665F">
        <w:tc>
          <w:tcPr>
            <w:tcW w:w="407" w:type="dxa"/>
          </w:tcPr>
          <w:p w:rsidR="006B629C" w:rsidRDefault="00F17728">
            <w:r>
              <w:t>4604.</w:t>
            </w:r>
          </w:p>
        </w:tc>
        <w:tc>
          <w:tcPr>
            <w:tcW w:w="11453" w:type="dxa"/>
          </w:tcPr>
          <w:p w:rsidR="006B629C" w:rsidRDefault="00F17728">
            <w: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tc>
        <w:tc>
          <w:tcPr>
            <w:tcW w:w="596" w:type="dxa"/>
          </w:tcPr>
          <w:p w:rsidR="006B629C" w:rsidRDefault="00F17728">
            <w:r>
              <w:t>16.11.2018</w:t>
            </w:r>
          </w:p>
        </w:tc>
      </w:tr>
      <w:tr w:rsidR="006B629C" w:rsidTr="000E665F">
        <w:tc>
          <w:tcPr>
            <w:tcW w:w="407" w:type="dxa"/>
          </w:tcPr>
          <w:p w:rsidR="006B629C" w:rsidRDefault="00F17728">
            <w:r>
              <w:t>4605.</w:t>
            </w:r>
          </w:p>
        </w:tc>
        <w:tc>
          <w:tcPr>
            <w:tcW w:w="11453" w:type="dxa"/>
          </w:tcPr>
          <w:p w:rsidR="006B629C" w:rsidRDefault="00F17728">
            <w: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596" w:type="dxa"/>
          </w:tcPr>
          <w:p w:rsidR="006B629C" w:rsidRDefault="00F17728">
            <w:r>
              <w:t>16.11.2018</w:t>
            </w:r>
          </w:p>
        </w:tc>
      </w:tr>
      <w:tr w:rsidR="006B629C" w:rsidTr="000E665F">
        <w:tc>
          <w:tcPr>
            <w:tcW w:w="407" w:type="dxa"/>
          </w:tcPr>
          <w:p w:rsidR="006B629C" w:rsidRDefault="00F17728">
            <w:r>
              <w:t>4606.</w:t>
            </w:r>
          </w:p>
        </w:tc>
        <w:tc>
          <w:tcPr>
            <w:tcW w:w="11453" w:type="dxa"/>
          </w:tcPr>
          <w:p w:rsidR="006B629C" w:rsidRDefault="00F17728">
            <w: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596" w:type="dxa"/>
          </w:tcPr>
          <w:p w:rsidR="006B629C" w:rsidRDefault="00F17728">
            <w:r>
              <w:t>16.11.2018</w:t>
            </w:r>
          </w:p>
        </w:tc>
      </w:tr>
      <w:tr w:rsidR="006B629C" w:rsidTr="000E665F">
        <w:tc>
          <w:tcPr>
            <w:tcW w:w="407" w:type="dxa"/>
          </w:tcPr>
          <w:p w:rsidR="006B629C" w:rsidRDefault="00F17728">
            <w:r>
              <w:t>4</w:t>
            </w:r>
            <w:r>
              <w:lastRenderedPageBreak/>
              <w:t>607.</w:t>
            </w:r>
          </w:p>
        </w:tc>
        <w:tc>
          <w:tcPr>
            <w:tcW w:w="11453" w:type="dxa"/>
          </w:tcPr>
          <w:p w:rsidR="006B629C" w:rsidRDefault="00F17728">
            <w:r>
              <w:lastRenderedPageBreak/>
              <w:t xml:space="preserve">Текстовые и видеоматериалы «Положения Джихада» в 4 частях: части 1, начинающейся словами «Скажи - это </w:t>
            </w:r>
            <w:r>
              <w:lastRenderedPageBreak/>
              <w:t>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http: //ok.ru/video/958858747; http://mediaislam.tv.googlepages.com/index5.htm, http://mediaislam.tv.googlepages.com/index3.htm, http://mediaislam.tv.googlepages. com/ahkamul-djihad-l.3.htm, http://mediaislam.tv.goodlepages.com/ahkamul-djihad_ 1.4.htm, https://vk.com/videos69214061?z=video69214061_155453985%2Fpl_6921406 1_-2, https://vk.com/videos69214061?z=videо69214061_155453775%2Fpl_69214061_ -2, 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596" w:type="dxa"/>
          </w:tcPr>
          <w:p w:rsidR="006B629C" w:rsidRDefault="00F17728">
            <w:r>
              <w:lastRenderedPageBreak/>
              <w:t>16.</w:t>
            </w:r>
            <w:r>
              <w:lastRenderedPageBreak/>
              <w:t>11.2018</w:t>
            </w:r>
          </w:p>
        </w:tc>
      </w:tr>
      <w:tr w:rsidR="006B629C" w:rsidTr="000E665F">
        <w:tc>
          <w:tcPr>
            <w:tcW w:w="407" w:type="dxa"/>
          </w:tcPr>
          <w:p w:rsidR="006B629C" w:rsidRDefault="00F17728">
            <w:r>
              <w:lastRenderedPageBreak/>
              <w:t>4608.</w:t>
            </w:r>
          </w:p>
        </w:tc>
        <w:tc>
          <w:tcPr>
            <w:tcW w:w="11453" w:type="dxa"/>
          </w:tcPr>
          <w:p w:rsidR="006B629C" w:rsidRDefault="00F17728">
            <w: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w:t>
            </w:r>
            <w:r>
              <w:lastRenderedPageBreak/>
              <w:t>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596" w:type="dxa"/>
          </w:tcPr>
          <w:p w:rsidR="006B629C" w:rsidRDefault="00F17728">
            <w:r>
              <w:lastRenderedPageBreak/>
              <w:t>16.11.2018</w:t>
            </w:r>
          </w:p>
        </w:tc>
      </w:tr>
      <w:tr w:rsidR="006B629C" w:rsidTr="000E665F">
        <w:tc>
          <w:tcPr>
            <w:tcW w:w="407" w:type="dxa"/>
          </w:tcPr>
          <w:p w:rsidR="006B629C" w:rsidRDefault="00F17728">
            <w:r>
              <w:lastRenderedPageBreak/>
              <w:t>4609.</w:t>
            </w:r>
          </w:p>
        </w:tc>
        <w:tc>
          <w:tcPr>
            <w:tcW w:w="11453" w:type="dxa"/>
          </w:tcPr>
          <w:p w:rsidR="006B629C" w:rsidRDefault="00F17728">
            <w: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 https://www.youtube.com/watch?v=e894oDK_fXI (ссылка для прослушивания аудиозаписи); https://shami.biz/song/%D0%A5%D0%BE%D1%80%D0%A1%D0%A1+%D0%97%D0%В5%D0%ВС%D0%ВВ%D1%8F+%D0%90%D0%BC%D1%83%D1%80%D1%81%D0%BA%D0%B0%D1%8F.audio (ссылка для прослушивания и скачивания аудиозаписи); http://naitimp3.ru/search/?query=%D0%A5%D0%BE%D1%80%D0%A1%D0%A1%20%D0%97%D0%B5%D0%BC%D0%BB%D1%8F%20%D0%90%D0%BC%D1%83%D1%80%D1%81%D0%BA%D0%B0%D1%8F (ссылка для прослушивания и скачивания аудиозаписи); 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w="596" w:type="dxa"/>
          </w:tcPr>
          <w:p w:rsidR="006B629C" w:rsidRDefault="00F17728">
            <w:r>
              <w:t>16.11.2018</w:t>
            </w:r>
          </w:p>
        </w:tc>
      </w:tr>
      <w:tr w:rsidR="006B629C" w:rsidTr="000E665F">
        <w:tc>
          <w:tcPr>
            <w:tcW w:w="407" w:type="dxa"/>
          </w:tcPr>
          <w:p w:rsidR="006B629C" w:rsidRDefault="00F17728">
            <w:r>
              <w:t>461</w:t>
            </w:r>
            <w:r>
              <w:lastRenderedPageBreak/>
              <w:t>0.</w:t>
            </w:r>
          </w:p>
        </w:tc>
        <w:tc>
          <w:tcPr>
            <w:tcW w:w="11453" w:type="dxa"/>
          </w:tcPr>
          <w:p w:rsidR="006B629C" w:rsidRDefault="00F17728">
            <w:r>
              <w:lastRenderedPageBreak/>
              <w:t xml:space="preserve">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w:t>
            </w:r>
            <w:r>
              <w:lastRenderedPageBreak/>
              <w:t>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596" w:type="dxa"/>
          </w:tcPr>
          <w:p w:rsidR="006B629C" w:rsidRDefault="00F17728">
            <w:r>
              <w:lastRenderedPageBreak/>
              <w:t>16.11.201</w:t>
            </w:r>
            <w:r>
              <w:lastRenderedPageBreak/>
              <w:t>8</w:t>
            </w:r>
          </w:p>
        </w:tc>
      </w:tr>
      <w:tr w:rsidR="006B629C" w:rsidTr="000E665F">
        <w:tc>
          <w:tcPr>
            <w:tcW w:w="407" w:type="dxa"/>
          </w:tcPr>
          <w:p w:rsidR="006B629C" w:rsidRDefault="00F17728">
            <w:r>
              <w:lastRenderedPageBreak/>
              <w:t>4611.</w:t>
            </w:r>
          </w:p>
        </w:tc>
        <w:tc>
          <w:tcPr>
            <w:tcW w:w="11453" w:type="dxa"/>
          </w:tcPr>
          <w:p w:rsidR="006B629C" w:rsidRDefault="00F17728">
            <w:r>
              <w:t>Интернет – ресурс « Уфагубъ» http://www.ufagub.com (решение Кировского районного суда г. Уфы Республики Башкортостан от 01.09.2010);</w:t>
            </w:r>
          </w:p>
        </w:tc>
        <w:tc>
          <w:tcPr>
            <w:tcW w:w="596" w:type="dxa"/>
          </w:tcPr>
          <w:p w:rsidR="006B629C" w:rsidRDefault="00F17728">
            <w:r>
              <w:t>16.11.2018</w:t>
            </w:r>
          </w:p>
        </w:tc>
      </w:tr>
      <w:tr w:rsidR="006B629C" w:rsidTr="000E665F">
        <w:tc>
          <w:tcPr>
            <w:tcW w:w="407" w:type="dxa"/>
          </w:tcPr>
          <w:p w:rsidR="006B629C" w:rsidRDefault="00F17728">
            <w:r>
              <w:t>4612.</w:t>
            </w:r>
          </w:p>
        </w:tc>
        <w:tc>
          <w:tcPr>
            <w:tcW w:w="11453" w:type="dxa"/>
          </w:tcPr>
          <w:p w:rsidR="006B629C" w:rsidRDefault="00F17728">
            <w: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596" w:type="dxa"/>
          </w:tcPr>
          <w:p w:rsidR="006B629C" w:rsidRDefault="00F17728">
            <w:r>
              <w:t>16.11.2018</w:t>
            </w:r>
          </w:p>
        </w:tc>
      </w:tr>
      <w:tr w:rsidR="006B629C" w:rsidTr="000E665F">
        <w:tc>
          <w:tcPr>
            <w:tcW w:w="407" w:type="dxa"/>
          </w:tcPr>
          <w:p w:rsidR="006B629C" w:rsidRDefault="00F17728">
            <w:r>
              <w:t>4613.</w:t>
            </w:r>
          </w:p>
        </w:tc>
        <w:tc>
          <w:tcPr>
            <w:tcW w:w="11453" w:type="dxa"/>
          </w:tcPr>
          <w:p w:rsidR="006B629C" w:rsidRDefault="00F17728">
            <w: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596" w:type="dxa"/>
          </w:tcPr>
          <w:p w:rsidR="006B629C" w:rsidRDefault="00F17728">
            <w:r>
              <w:t>16.11.2018</w:t>
            </w:r>
          </w:p>
        </w:tc>
      </w:tr>
      <w:tr w:rsidR="006B629C" w:rsidTr="000E665F">
        <w:tc>
          <w:tcPr>
            <w:tcW w:w="407" w:type="dxa"/>
          </w:tcPr>
          <w:p w:rsidR="006B629C" w:rsidRDefault="00F17728">
            <w:r>
              <w:t>4614.</w:t>
            </w:r>
          </w:p>
        </w:tc>
        <w:tc>
          <w:tcPr>
            <w:tcW w:w="11453" w:type="dxa"/>
          </w:tcPr>
          <w:p w:rsidR="006B629C" w:rsidRDefault="00F17728">
            <w: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596" w:type="dxa"/>
          </w:tcPr>
          <w:p w:rsidR="006B629C" w:rsidRDefault="00F17728">
            <w:r>
              <w:t>16.11.2018</w:t>
            </w:r>
          </w:p>
        </w:tc>
      </w:tr>
      <w:tr w:rsidR="006B629C" w:rsidTr="000E665F">
        <w:tc>
          <w:tcPr>
            <w:tcW w:w="407" w:type="dxa"/>
          </w:tcPr>
          <w:p w:rsidR="006B629C" w:rsidRDefault="00F17728">
            <w:r>
              <w:t>4</w:t>
            </w:r>
            <w:r>
              <w:lastRenderedPageBreak/>
              <w:t>615.</w:t>
            </w:r>
          </w:p>
        </w:tc>
        <w:tc>
          <w:tcPr>
            <w:tcW w:w="11453" w:type="dxa"/>
          </w:tcPr>
          <w:p w:rsidR="006B629C" w:rsidRDefault="00F17728">
            <w:r>
              <w:lastRenderedPageBreak/>
              <w:t xml:space="preserve">Информационный материал, расположенный в сети «Интернет» по адресу: http://fanat1k.ru/blog-35674.php </w:t>
            </w:r>
            <w:r>
              <w:lastRenderedPageBreak/>
              <w:t>(решение Первомайского районного суда г. Краснодара от 21.05.2015);</w:t>
            </w:r>
          </w:p>
        </w:tc>
        <w:tc>
          <w:tcPr>
            <w:tcW w:w="596" w:type="dxa"/>
          </w:tcPr>
          <w:p w:rsidR="006B629C" w:rsidRDefault="00F17728">
            <w:r>
              <w:lastRenderedPageBreak/>
              <w:t>23.</w:t>
            </w:r>
            <w:r>
              <w:lastRenderedPageBreak/>
              <w:t>11.2018</w:t>
            </w:r>
          </w:p>
        </w:tc>
      </w:tr>
      <w:tr w:rsidR="006B629C" w:rsidTr="000E665F">
        <w:tc>
          <w:tcPr>
            <w:tcW w:w="407" w:type="dxa"/>
          </w:tcPr>
          <w:p w:rsidR="006B629C" w:rsidRDefault="00F17728">
            <w:r>
              <w:lastRenderedPageBreak/>
              <w:t>4616.</w:t>
            </w:r>
          </w:p>
        </w:tc>
        <w:tc>
          <w:tcPr>
            <w:tcW w:w="11453" w:type="dxa"/>
          </w:tcPr>
          <w:p w:rsidR="006B629C" w:rsidRDefault="00F17728">
            <w: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596" w:type="dxa"/>
          </w:tcPr>
          <w:p w:rsidR="006B629C" w:rsidRDefault="00F17728">
            <w:r>
              <w:t>27.11.2018</w:t>
            </w:r>
          </w:p>
        </w:tc>
      </w:tr>
      <w:tr w:rsidR="006B629C" w:rsidTr="000E665F">
        <w:tc>
          <w:tcPr>
            <w:tcW w:w="407" w:type="dxa"/>
          </w:tcPr>
          <w:p w:rsidR="006B629C" w:rsidRDefault="00F17728">
            <w:r>
              <w:t>4617.</w:t>
            </w:r>
          </w:p>
        </w:tc>
        <w:tc>
          <w:tcPr>
            <w:tcW w:w="11453" w:type="dxa"/>
          </w:tcPr>
          <w:p w:rsidR="006B629C" w:rsidRDefault="00F17728">
            <w: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596" w:type="dxa"/>
          </w:tcPr>
          <w:p w:rsidR="006B629C" w:rsidRDefault="00F17728">
            <w:r>
              <w:t>27.11.2018</w:t>
            </w:r>
          </w:p>
        </w:tc>
      </w:tr>
      <w:tr w:rsidR="006B629C" w:rsidTr="000E665F">
        <w:tc>
          <w:tcPr>
            <w:tcW w:w="407" w:type="dxa"/>
          </w:tcPr>
          <w:p w:rsidR="006B629C" w:rsidRDefault="00F17728">
            <w:r>
              <w:t>4618.</w:t>
            </w:r>
          </w:p>
        </w:tc>
        <w:tc>
          <w:tcPr>
            <w:tcW w:w="11453" w:type="dxa"/>
          </w:tcPr>
          <w:p w:rsidR="006B629C" w:rsidRDefault="00F17728">
            <w: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596" w:type="dxa"/>
          </w:tcPr>
          <w:p w:rsidR="006B629C" w:rsidRDefault="00F17728">
            <w:r>
              <w:t>27.11.2018</w:t>
            </w:r>
          </w:p>
        </w:tc>
      </w:tr>
      <w:tr w:rsidR="006B629C" w:rsidTr="000E665F">
        <w:tc>
          <w:tcPr>
            <w:tcW w:w="407" w:type="dxa"/>
          </w:tcPr>
          <w:p w:rsidR="006B629C" w:rsidRDefault="00F17728">
            <w:r>
              <w:t>4619.</w:t>
            </w:r>
          </w:p>
        </w:tc>
        <w:tc>
          <w:tcPr>
            <w:tcW w:w="11453" w:type="dxa"/>
          </w:tcPr>
          <w:p w:rsidR="006B629C" w:rsidRDefault="00F17728">
            <w: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596" w:type="dxa"/>
          </w:tcPr>
          <w:p w:rsidR="006B629C" w:rsidRDefault="00F17728">
            <w:r>
              <w:t>27.11.2018</w:t>
            </w:r>
          </w:p>
        </w:tc>
      </w:tr>
      <w:tr w:rsidR="006B629C" w:rsidTr="000E665F">
        <w:tc>
          <w:tcPr>
            <w:tcW w:w="407" w:type="dxa"/>
          </w:tcPr>
          <w:p w:rsidR="006B629C" w:rsidRDefault="00F17728">
            <w:r>
              <w:t>4620.</w:t>
            </w:r>
          </w:p>
        </w:tc>
        <w:tc>
          <w:tcPr>
            <w:tcW w:w="11453" w:type="dxa"/>
          </w:tcPr>
          <w:p w:rsidR="006B629C" w:rsidRDefault="00F17728">
            <w: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596" w:type="dxa"/>
          </w:tcPr>
          <w:p w:rsidR="006B629C" w:rsidRDefault="00F17728">
            <w:r>
              <w:t>27.11.2018</w:t>
            </w:r>
          </w:p>
        </w:tc>
      </w:tr>
      <w:tr w:rsidR="006B629C" w:rsidTr="000E665F">
        <w:tc>
          <w:tcPr>
            <w:tcW w:w="407" w:type="dxa"/>
          </w:tcPr>
          <w:p w:rsidR="006B629C" w:rsidRDefault="00F17728">
            <w:r>
              <w:lastRenderedPageBreak/>
              <w:t>4621.</w:t>
            </w:r>
          </w:p>
        </w:tc>
        <w:tc>
          <w:tcPr>
            <w:tcW w:w="11453" w:type="dxa"/>
          </w:tcPr>
          <w:p w:rsidR="006B629C" w:rsidRDefault="00F17728">
            <w: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w="596" w:type="dxa"/>
          </w:tcPr>
          <w:p w:rsidR="006B629C" w:rsidRDefault="00F17728">
            <w:r>
              <w:t>27.11.2018</w:t>
            </w:r>
          </w:p>
        </w:tc>
      </w:tr>
      <w:tr w:rsidR="006B629C" w:rsidTr="000E665F">
        <w:tc>
          <w:tcPr>
            <w:tcW w:w="407" w:type="dxa"/>
          </w:tcPr>
          <w:p w:rsidR="006B629C" w:rsidRDefault="00F17728">
            <w:r>
              <w:t>4622.</w:t>
            </w:r>
          </w:p>
        </w:tc>
        <w:tc>
          <w:tcPr>
            <w:tcW w:w="11453" w:type="dxa"/>
          </w:tcPr>
          <w:p w:rsidR="006B629C" w:rsidRDefault="00F17728">
            <w: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596" w:type="dxa"/>
          </w:tcPr>
          <w:p w:rsidR="006B629C" w:rsidRDefault="00F17728">
            <w:r>
              <w:t>27.11.2018</w:t>
            </w:r>
          </w:p>
        </w:tc>
      </w:tr>
      <w:tr w:rsidR="006B629C" w:rsidTr="000E665F">
        <w:tc>
          <w:tcPr>
            <w:tcW w:w="407" w:type="dxa"/>
          </w:tcPr>
          <w:p w:rsidR="006B629C" w:rsidRDefault="00F17728">
            <w:r>
              <w:t>4623.</w:t>
            </w:r>
          </w:p>
        </w:tc>
        <w:tc>
          <w:tcPr>
            <w:tcW w:w="11453" w:type="dxa"/>
          </w:tcPr>
          <w:p w:rsidR="006B629C" w:rsidRDefault="00F17728">
            <w: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596" w:type="dxa"/>
          </w:tcPr>
          <w:p w:rsidR="006B629C" w:rsidRDefault="00F17728">
            <w:r>
              <w:t>27.11.2018</w:t>
            </w:r>
          </w:p>
        </w:tc>
      </w:tr>
      <w:tr w:rsidR="006B629C" w:rsidTr="000E665F">
        <w:tc>
          <w:tcPr>
            <w:tcW w:w="407" w:type="dxa"/>
          </w:tcPr>
          <w:p w:rsidR="006B629C" w:rsidRDefault="00F17728">
            <w:r>
              <w:t>4624.</w:t>
            </w:r>
          </w:p>
        </w:tc>
        <w:tc>
          <w:tcPr>
            <w:tcW w:w="11453" w:type="dxa"/>
          </w:tcPr>
          <w:p w:rsidR="006B629C" w:rsidRDefault="00F17728">
            <w: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596" w:type="dxa"/>
          </w:tcPr>
          <w:p w:rsidR="006B629C" w:rsidRDefault="00F17728">
            <w:r>
              <w:t>27.11.2018</w:t>
            </w:r>
          </w:p>
        </w:tc>
      </w:tr>
      <w:tr w:rsidR="006B629C" w:rsidTr="000E665F">
        <w:tc>
          <w:tcPr>
            <w:tcW w:w="407" w:type="dxa"/>
          </w:tcPr>
          <w:p w:rsidR="006B629C" w:rsidRDefault="00F17728">
            <w:r>
              <w:t>4625.</w:t>
            </w:r>
          </w:p>
        </w:tc>
        <w:tc>
          <w:tcPr>
            <w:tcW w:w="11453" w:type="dxa"/>
          </w:tcPr>
          <w:p w:rsidR="006B629C" w:rsidRDefault="00F17728">
            <w:r>
              <w:t>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596" w:type="dxa"/>
          </w:tcPr>
          <w:p w:rsidR="006B629C" w:rsidRDefault="00F17728">
            <w:r>
              <w:t>27.11.2018</w:t>
            </w:r>
          </w:p>
        </w:tc>
      </w:tr>
      <w:tr w:rsidR="006B629C" w:rsidTr="000E665F">
        <w:tc>
          <w:tcPr>
            <w:tcW w:w="407" w:type="dxa"/>
          </w:tcPr>
          <w:p w:rsidR="006B629C" w:rsidRDefault="00F17728">
            <w:r>
              <w:t>462</w:t>
            </w:r>
            <w:r>
              <w:lastRenderedPageBreak/>
              <w:t>6.</w:t>
            </w:r>
          </w:p>
        </w:tc>
        <w:tc>
          <w:tcPr>
            <w:tcW w:w="11453" w:type="dxa"/>
          </w:tcPr>
          <w:p w:rsidR="006B629C" w:rsidRDefault="00F17728">
            <w:r>
              <w:lastRenderedPageBreak/>
              <w:t xml:space="preserve">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w:t>
            </w:r>
            <w:r>
              <w:lastRenderedPageBreak/>
              <w:t>(решение Ленинского районного суда г. Уфы Республики Башкортостан от 14.12.2015);</w:t>
            </w:r>
          </w:p>
        </w:tc>
        <w:tc>
          <w:tcPr>
            <w:tcW w:w="596" w:type="dxa"/>
          </w:tcPr>
          <w:p w:rsidR="006B629C" w:rsidRDefault="00F17728">
            <w:r>
              <w:lastRenderedPageBreak/>
              <w:t>27.11.201</w:t>
            </w:r>
            <w:r>
              <w:lastRenderedPageBreak/>
              <w:t>8</w:t>
            </w:r>
          </w:p>
        </w:tc>
      </w:tr>
      <w:tr w:rsidR="006B629C" w:rsidTr="000E665F">
        <w:tc>
          <w:tcPr>
            <w:tcW w:w="407" w:type="dxa"/>
          </w:tcPr>
          <w:p w:rsidR="006B629C" w:rsidRDefault="00F17728">
            <w:r>
              <w:lastRenderedPageBreak/>
              <w:t>4627.</w:t>
            </w:r>
          </w:p>
        </w:tc>
        <w:tc>
          <w:tcPr>
            <w:tcW w:w="11453" w:type="dxa"/>
          </w:tcPr>
          <w:p w:rsidR="006B629C" w:rsidRDefault="00F17728">
            <w:r>
              <w:t>Брошюра «Качества моджахеда», издательства Исламского института «Кавказ» (решение Вахитовского районного суда г. Казани от 05,03.2010);</w:t>
            </w:r>
          </w:p>
        </w:tc>
        <w:tc>
          <w:tcPr>
            <w:tcW w:w="596" w:type="dxa"/>
          </w:tcPr>
          <w:p w:rsidR="006B629C" w:rsidRDefault="00F17728">
            <w:r>
              <w:t>27.11.2018</w:t>
            </w:r>
          </w:p>
        </w:tc>
      </w:tr>
      <w:tr w:rsidR="006B629C" w:rsidTr="000E665F">
        <w:tc>
          <w:tcPr>
            <w:tcW w:w="407" w:type="dxa"/>
          </w:tcPr>
          <w:p w:rsidR="006B629C" w:rsidRDefault="00F17728">
            <w:r>
              <w:t>4628.</w:t>
            </w:r>
          </w:p>
        </w:tc>
        <w:tc>
          <w:tcPr>
            <w:tcW w:w="11453" w:type="dxa"/>
          </w:tcPr>
          <w:p w:rsidR="006B629C" w:rsidRDefault="00F17728">
            <w: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596" w:type="dxa"/>
          </w:tcPr>
          <w:p w:rsidR="006B629C" w:rsidRDefault="00F17728">
            <w:r>
              <w:t>27.11.2018</w:t>
            </w:r>
          </w:p>
        </w:tc>
      </w:tr>
      <w:tr w:rsidR="006B629C" w:rsidTr="000E665F">
        <w:tc>
          <w:tcPr>
            <w:tcW w:w="407" w:type="dxa"/>
          </w:tcPr>
          <w:p w:rsidR="006B629C" w:rsidRDefault="00F17728">
            <w:r>
              <w:t>4629.</w:t>
            </w:r>
          </w:p>
        </w:tc>
        <w:tc>
          <w:tcPr>
            <w:tcW w:w="11453" w:type="dxa"/>
          </w:tcPr>
          <w:p w:rsidR="006B629C" w:rsidRDefault="00F17728">
            <w:r>
              <w:t>Брошюра «Вехи на пути Аллаха», автор Сейид Кутб (решение Вахитовекого районного суда г. Казани от 05.03.2010);</w:t>
            </w:r>
          </w:p>
        </w:tc>
        <w:tc>
          <w:tcPr>
            <w:tcW w:w="596" w:type="dxa"/>
          </w:tcPr>
          <w:p w:rsidR="006B629C" w:rsidRDefault="00F17728">
            <w:r>
              <w:t>27.11.2018</w:t>
            </w:r>
          </w:p>
        </w:tc>
      </w:tr>
      <w:tr w:rsidR="006B629C" w:rsidTr="000E665F">
        <w:tc>
          <w:tcPr>
            <w:tcW w:w="407" w:type="dxa"/>
          </w:tcPr>
          <w:p w:rsidR="006B629C" w:rsidRDefault="00F17728">
            <w:r>
              <w:t>4630.</w:t>
            </w:r>
          </w:p>
        </w:tc>
        <w:tc>
          <w:tcPr>
            <w:tcW w:w="11453" w:type="dxa"/>
          </w:tcPr>
          <w:p w:rsidR="006B629C" w:rsidRDefault="00F17728">
            <w:r>
              <w:t>Брошюра «Мусульмане очнитесь!», автор Абдулвадул Шалаби (решение Вахитовекого районного суда г. Казани от 05.03.2010);</w:t>
            </w:r>
          </w:p>
        </w:tc>
        <w:tc>
          <w:tcPr>
            <w:tcW w:w="596" w:type="dxa"/>
          </w:tcPr>
          <w:p w:rsidR="006B629C" w:rsidRDefault="00F17728">
            <w:r>
              <w:t>27.11.2018</w:t>
            </w:r>
          </w:p>
        </w:tc>
      </w:tr>
      <w:tr w:rsidR="006B629C" w:rsidTr="000E665F">
        <w:tc>
          <w:tcPr>
            <w:tcW w:w="407" w:type="dxa"/>
          </w:tcPr>
          <w:p w:rsidR="006B629C" w:rsidRDefault="00F17728">
            <w:r>
              <w:t>4631.</w:t>
            </w:r>
          </w:p>
        </w:tc>
        <w:tc>
          <w:tcPr>
            <w:tcW w:w="11453" w:type="dxa"/>
          </w:tcPr>
          <w:p w:rsidR="006B629C" w:rsidRDefault="00F17728">
            <w: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596" w:type="dxa"/>
          </w:tcPr>
          <w:p w:rsidR="006B629C" w:rsidRDefault="00F17728">
            <w:r>
              <w:t>27.11.2018</w:t>
            </w:r>
          </w:p>
        </w:tc>
      </w:tr>
      <w:tr w:rsidR="006B629C" w:rsidTr="000E665F">
        <w:tc>
          <w:tcPr>
            <w:tcW w:w="407" w:type="dxa"/>
          </w:tcPr>
          <w:p w:rsidR="006B629C" w:rsidRDefault="00F17728">
            <w:r>
              <w:t>4</w:t>
            </w:r>
            <w:r>
              <w:lastRenderedPageBreak/>
              <w:t>632.</w:t>
            </w:r>
          </w:p>
        </w:tc>
        <w:tc>
          <w:tcPr>
            <w:tcW w:w="11453" w:type="dxa"/>
          </w:tcPr>
          <w:p w:rsidR="006B629C" w:rsidRDefault="00F17728">
            <w:r>
              <w:lastRenderedPageBreak/>
              <w:t xml:space="preserve">Листовка «Халифат не сопоставим с опредлением «свобода» и «демократический Ислам»!» (решение </w:t>
            </w:r>
            <w:r>
              <w:lastRenderedPageBreak/>
              <w:t>Вахитовекого районного суда г. Казани от 05.03.2010);</w:t>
            </w:r>
          </w:p>
        </w:tc>
        <w:tc>
          <w:tcPr>
            <w:tcW w:w="596" w:type="dxa"/>
          </w:tcPr>
          <w:p w:rsidR="006B629C" w:rsidRDefault="00F17728">
            <w:r>
              <w:lastRenderedPageBreak/>
              <w:t>27.</w:t>
            </w:r>
            <w:r>
              <w:lastRenderedPageBreak/>
              <w:t>11.2018</w:t>
            </w:r>
          </w:p>
        </w:tc>
      </w:tr>
      <w:tr w:rsidR="006B629C" w:rsidTr="000E665F">
        <w:tc>
          <w:tcPr>
            <w:tcW w:w="407" w:type="dxa"/>
          </w:tcPr>
          <w:p w:rsidR="006B629C" w:rsidRDefault="00F17728">
            <w:r>
              <w:lastRenderedPageBreak/>
              <w:t>4633.</w:t>
            </w:r>
          </w:p>
        </w:tc>
        <w:tc>
          <w:tcPr>
            <w:tcW w:w="11453" w:type="dxa"/>
          </w:tcPr>
          <w:p w:rsidR="006B629C" w:rsidRDefault="00F17728">
            <w: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596" w:type="dxa"/>
          </w:tcPr>
          <w:p w:rsidR="006B629C" w:rsidRDefault="00F17728">
            <w:r>
              <w:t>05.12.2018</w:t>
            </w:r>
          </w:p>
        </w:tc>
      </w:tr>
      <w:tr w:rsidR="006B629C" w:rsidTr="000E665F">
        <w:tc>
          <w:tcPr>
            <w:tcW w:w="407" w:type="dxa"/>
          </w:tcPr>
          <w:p w:rsidR="006B629C" w:rsidRDefault="00F17728">
            <w:r>
              <w:t>4634.</w:t>
            </w:r>
          </w:p>
        </w:tc>
        <w:tc>
          <w:tcPr>
            <w:tcW w:w="11453" w:type="dxa"/>
          </w:tcPr>
          <w:p w:rsidR="006B629C" w:rsidRDefault="00F17728">
            <w: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596" w:type="dxa"/>
          </w:tcPr>
          <w:p w:rsidR="006B629C" w:rsidRDefault="00F17728">
            <w:r>
              <w:t>05.12.2018</w:t>
            </w:r>
          </w:p>
        </w:tc>
      </w:tr>
      <w:tr w:rsidR="006B629C" w:rsidTr="000E665F">
        <w:tc>
          <w:tcPr>
            <w:tcW w:w="407" w:type="dxa"/>
          </w:tcPr>
          <w:p w:rsidR="006B629C" w:rsidRDefault="00F17728">
            <w:r>
              <w:t>4635.</w:t>
            </w:r>
          </w:p>
        </w:tc>
        <w:tc>
          <w:tcPr>
            <w:tcW w:w="11453" w:type="dxa"/>
          </w:tcPr>
          <w:p w:rsidR="006B629C" w:rsidRDefault="00F17728">
            <w: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596" w:type="dxa"/>
          </w:tcPr>
          <w:p w:rsidR="006B629C" w:rsidRDefault="00F17728">
            <w:r>
              <w:t>05.12.2018</w:t>
            </w:r>
          </w:p>
        </w:tc>
      </w:tr>
      <w:tr w:rsidR="006B629C" w:rsidTr="000E665F">
        <w:tc>
          <w:tcPr>
            <w:tcW w:w="407" w:type="dxa"/>
          </w:tcPr>
          <w:p w:rsidR="006B629C" w:rsidRDefault="00F17728">
            <w:r>
              <w:t>4636.</w:t>
            </w:r>
          </w:p>
        </w:tc>
        <w:tc>
          <w:tcPr>
            <w:tcW w:w="11453" w:type="dxa"/>
          </w:tcPr>
          <w:p w:rsidR="006B629C" w:rsidRDefault="00F17728">
            <w: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596" w:type="dxa"/>
          </w:tcPr>
          <w:p w:rsidR="006B629C" w:rsidRDefault="00F17728">
            <w:r>
              <w:t>05.12.2018</w:t>
            </w:r>
          </w:p>
        </w:tc>
      </w:tr>
      <w:tr w:rsidR="006B629C" w:rsidTr="000E665F">
        <w:tc>
          <w:tcPr>
            <w:tcW w:w="407" w:type="dxa"/>
          </w:tcPr>
          <w:p w:rsidR="006B629C" w:rsidRDefault="00F17728">
            <w:r>
              <w:t>4637.</w:t>
            </w:r>
          </w:p>
        </w:tc>
        <w:tc>
          <w:tcPr>
            <w:tcW w:w="11453" w:type="dxa"/>
          </w:tcPr>
          <w:p w:rsidR="006B629C" w:rsidRDefault="00F17728">
            <w: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596" w:type="dxa"/>
          </w:tcPr>
          <w:p w:rsidR="006B629C" w:rsidRDefault="00F17728">
            <w:r>
              <w:t>05.12.2018</w:t>
            </w:r>
          </w:p>
        </w:tc>
      </w:tr>
      <w:tr w:rsidR="006B629C" w:rsidTr="000E665F">
        <w:tc>
          <w:tcPr>
            <w:tcW w:w="407" w:type="dxa"/>
          </w:tcPr>
          <w:p w:rsidR="006B629C" w:rsidRDefault="00F17728">
            <w:r>
              <w:lastRenderedPageBreak/>
              <w:t>4638.</w:t>
            </w:r>
          </w:p>
        </w:tc>
        <w:tc>
          <w:tcPr>
            <w:tcW w:w="11453" w:type="dxa"/>
          </w:tcPr>
          <w:p w:rsidR="006B629C" w:rsidRDefault="00F17728">
            <w: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596" w:type="dxa"/>
          </w:tcPr>
          <w:p w:rsidR="006B629C" w:rsidRDefault="00F17728">
            <w:r>
              <w:t>05.12.2018</w:t>
            </w:r>
          </w:p>
        </w:tc>
      </w:tr>
      <w:tr w:rsidR="006B629C" w:rsidTr="000E665F">
        <w:tc>
          <w:tcPr>
            <w:tcW w:w="407" w:type="dxa"/>
          </w:tcPr>
          <w:p w:rsidR="006B629C" w:rsidRDefault="00F17728">
            <w:r>
              <w:t>4639.</w:t>
            </w:r>
          </w:p>
        </w:tc>
        <w:tc>
          <w:tcPr>
            <w:tcW w:w="11453" w:type="dxa"/>
          </w:tcPr>
          <w:p w:rsidR="006B629C" w:rsidRDefault="00F17728">
            <w: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596" w:type="dxa"/>
          </w:tcPr>
          <w:p w:rsidR="006B629C" w:rsidRDefault="00F17728">
            <w:r>
              <w:t>05.12.2018</w:t>
            </w:r>
          </w:p>
        </w:tc>
      </w:tr>
      <w:tr w:rsidR="006B629C" w:rsidTr="000E665F">
        <w:tc>
          <w:tcPr>
            <w:tcW w:w="407" w:type="dxa"/>
          </w:tcPr>
          <w:p w:rsidR="006B629C" w:rsidRDefault="00F17728">
            <w:r>
              <w:t>4640.</w:t>
            </w:r>
          </w:p>
        </w:tc>
        <w:tc>
          <w:tcPr>
            <w:tcW w:w="11453" w:type="dxa"/>
          </w:tcPr>
          <w:p w:rsidR="006B629C" w:rsidRDefault="00F17728">
            <w:r>
              <w:t>Брюшюра Абу Али Аль-Мисри «Мурджииты и их основы», 430, 2009, 18 с. (решение Артемовского городского суда Свердловской области от 30.06.2014);</w:t>
            </w:r>
          </w:p>
        </w:tc>
        <w:tc>
          <w:tcPr>
            <w:tcW w:w="596" w:type="dxa"/>
          </w:tcPr>
          <w:p w:rsidR="006B629C" w:rsidRDefault="00F17728">
            <w:r>
              <w:t>05.12.2018</w:t>
            </w:r>
          </w:p>
        </w:tc>
      </w:tr>
      <w:tr w:rsidR="006B629C" w:rsidTr="000E665F">
        <w:tc>
          <w:tcPr>
            <w:tcW w:w="407" w:type="dxa"/>
          </w:tcPr>
          <w:p w:rsidR="006B629C" w:rsidRDefault="00F17728">
            <w:r>
              <w:t>4641.</w:t>
            </w:r>
          </w:p>
        </w:tc>
        <w:tc>
          <w:tcPr>
            <w:tcW w:w="11453" w:type="dxa"/>
          </w:tcPr>
          <w:p w:rsidR="006B629C" w:rsidRDefault="00F17728">
            <w: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596" w:type="dxa"/>
          </w:tcPr>
          <w:p w:rsidR="006B629C" w:rsidRDefault="00F17728">
            <w:r>
              <w:t>05.12.2018</w:t>
            </w:r>
          </w:p>
        </w:tc>
      </w:tr>
      <w:tr w:rsidR="006B629C" w:rsidTr="000E665F">
        <w:tc>
          <w:tcPr>
            <w:tcW w:w="407" w:type="dxa"/>
          </w:tcPr>
          <w:p w:rsidR="006B629C" w:rsidRDefault="00F17728">
            <w:r>
              <w:t>4642.</w:t>
            </w:r>
          </w:p>
        </w:tc>
        <w:tc>
          <w:tcPr>
            <w:tcW w:w="11453" w:type="dxa"/>
          </w:tcPr>
          <w:p w:rsidR="006B629C" w:rsidRDefault="00F17728">
            <w: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596" w:type="dxa"/>
          </w:tcPr>
          <w:p w:rsidR="006B629C" w:rsidRDefault="00F17728">
            <w:r>
              <w:t>05.12.2018</w:t>
            </w:r>
          </w:p>
        </w:tc>
      </w:tr>
      <w:tr w:rsidR="006B629C" w:rsidTr="000E665F">
        <w:tc>
          <w:tcPr>
            <w:tcW w:w="407" w:type="dxa"/>
          </w:tcPr>
          <w:p w:rsidR="006B629C" w:rsidRDefault="00F17728">
            <w:r>
              <w:t>464</w:t>
            </w:r>
            <w:r>
              <w:lastRenderedPageBreak/>
              <w:t>3.</w:t>
            </w:r>
          </w:p>
        </w:tc>
        <w:tc>
          <w:tcPr>
            <w:tcW w:w="11453" w:type="dxa"/>
          </w:tcPr>
          <w:p w:rsidR="006B629C" w:rsidRDefault="00F17728">
            <w:r>
              <w:lastRenderedPageBreak/>
              <w:t>Книга Шейха М.С. Аль-Мунаджжид «Слабость веры». – Казань: 2008, 112 с. (решение Артемовского городского суда Свердловской области от 30.06.2014);</w:t>
            </w:r>
          </w:p>
        </w:tc>
        <w:tc>
          <w:tcPr>
            <w:tcW w:w="596" w:type="dxa"/>
          </w:tcPr>
          <w:p w:rsidR="006B629C" w:rsidRDefault="00F17728">
            <w:r>
              <w:t>05.12.201</w:t>
            </w:r>
            <w:r>
              <w:lastRenderedPageBreak/>
              <w:t>8</w:t>
            </w:r>
          </w:p>
        </w:tc>
      </w:tr>
      <w:tr w:rsidR="006B629C" w:rsidTr="000E665F">
        <w:tc>
          <w:tcPr>
            <w:tcW w:w="407" w:type="dxa"/>
          </w:tcPr>
          <w:p w:rsidR="006B629C" w:rsidRDefault="00F17728">
            <w:r>
              <w:lastRenderedPageBreak/>
              <w:t>4644.</w:t>
            </w:r>
          </w:p>
        </w:tc>
        <w:tc>
          <w:tcPr>
            <w:tcW w:w="11453" w:type="dxa"/>
          </w:tcPr>
          <w:p w:rsidR="006B629C" w:rsidRDefault="00F17728">
            <w: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596" w:type="dxa"/>
          </w:tcPr>
          <w:p w:rsidR="006B629C" w:rsidRDefault="00F17728">
            <w:r>
              <w:t>05.12.2018</w:t>
            </w:r>
          </w:p>
        </w:tc>
      </w:tr>
      <w:tr w:rsidR="006B629C" w:rsidTr="000E665F">
        <w:tc>
          <w:tcPr>
            <w:tcW w:w="407" w:type="dxa"/>
          </w:tcPr>
          <w:p w:rsidR="006B629C" w:rsidRDefault="00F17728">
            <w:r>
              <w:t>4645.</w:t>
            </w:r>
          </w:p>
        </w:tc>
        <w:tc>
          <w:tcPr>
            <w:tcW w:w="11453" w:type="dxa"/>
          </w:tcPr>
          <w:p w:rsidR="006B629C" w:rsidRDefault="00F17728">
            <w: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596" w:type="dxa"/>
          </w:tcPr>
          <w:p w:rsidR="006B629C" w:rsidRDefault="00F17728">
            <w:r>
              <w:t>05.12.2018</w:t>
            </w:r>
          </w:p>
        </w:tc>
      </w:tr>
      <w:tr w:rsidR="006B629C" w:rsidTr="000E665F">
        <w:tc>
          <w:tcPr>
            <w:tcW w:w="407" w:type="dxa"/>
          </w:tcPr>
          <w:p w:rsidR="006B629C" w:rsidRDefault="00F17728">
            <w:r>
              <w:t>4646.</w:t>
            </w:r>
          </w:p>
        </w:tc>
        <w:tc>
          <w:tcPr>
            <w:tcW w:w="11453" w:type="dxa"/>
          </w:tcPr>
          <w:p w:rsidR="006B629C" w:rsidRDefault="00F17728">
            <w: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596" w:type="dxa"/>
          </w:tcPr>
          <w:p w:rsidR="006B629C" w:rsidRDefault="00F17728">
            <w:r>
              <w:t>05.12.2018</w:t>
            </w:r>
          </w:p>
        </w:tc>
      </w:tr>
      <w:tr w:rsidR="006B629C" w:rsidTr="000E665F">
        <w:tc>
          <w:tcPr>
            <w:tcW w:w="407" w:type="dxa"/>
          </w:tcPr>
          <w:p w:rsidR="006B629C" w:rsidRDefault="00F17728">
            <w:r>
              <w:t>4647.</w:t>
            </w:r>
          </w:p>
        </w:tc>
        <w:tc>
          <w:tcPr>
            <w:tcW w:w="11453" w:type="dxa"/>
          </w:tcPr>
          <w:p w:rsidR="006B629C" w:rsidRDefault="00F17728">
            <w: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596" w:type="dxa"/>
          </w:tcPr>
          <w:p w:rsidR="006B629C" w:rsidRDefault="00F17728">
            <w:r>
              <w:t>05.12.2018</w:t>
            </w:r>
          </w:p>
        </w:tc>
      </w:tr>
      <w:tr w:rsidR="006B629C" w:rsidTr="000E665F">
        <w:tc>
          <w:tcPr>
            <w:tcW w:w="407" w:type="dxa"/>
          </w:tcPr>
          <w:p w:rsidR="006B629C" w:rsidRDefault="00F17728">
            <w:r>
              <w:t>4648.</w:t>
            </w:r>
          </w:p>
        </w:tc>
        <w:tc>
          <w:tcPr>
            <w:tcW w:w="11453" w:type="dxa"/>
          </w:tcPr>
          <w:p w:rsidR="006B629C" w:rsidRDefault="00F17728">
            <w: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596" w:type="dxa"/>
          </w:tcPr>
          <w:p w:rsidR="006B629C" w:rsidRDefault="00F17728">
            <w:r>
              <w:t>05.12.2018</w:t>
            </w:r>
          </w:p>
        </w:tc>
      </w:tr>
      <w:tr w:rsidR="006B629C" w:rsidTr="000E665F">
        <w:tc>
          <w:tcPr>
            <w:tcW w:w="407" w:type="dxa"/>
          </w:tcPr>
          <w:p w:rsidR="006B629C" w:rsidRDefault="00F17728">
            <w:r>
              <w:lastRenderedPageBreak/>
              <w:t>4649.</w:t>
            </w:r>
          </w:p>
        </w:tc>
        <w:tc>
          <w:tcPr>
            <w:tcW w:w="11453" w:type="dxa"/>
          </w:tcPr>
          <w:p w:rsidR="006B629C" w:rsidRDefault="00F17728">
            <w: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596" w:type="dxa"/>
          </w:tcPr>
          <w:p w:rsidR="006B629C" w:rsidRDefault="00F17728">
            <w:r>
              <w:t>05.12.2018</w:t>
            </w:r>
          </w:p>
        </w:tc>
      </w:tr>
      <w:tr w:rsidR="006B629C" w:rsidTr="000E665F">
        <w:tc>
          <w:tcPr>
            <w:tcW w:w="407" w:type="dxa"/>
          </w:tcPr>
          <w:p w:rsidR="006B629C" w:rsidRDefault="00F17728">
            <w:r>
              <w:t>4650.</w:t>
            </w:r>
          </w:p>
        </w:tc>
        <w:tc>
          <w:tcPr>
            <w:tcW w:w="11453" w:type="dxa"/>
          </w:tcPr>
          <w:p w:rsidR="006B629C" w:rsidRDefault="00F17728">
            <w: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596" w:type="dxa"/>
          </w:tcPr>
          <w:p w:rsidR="006B629C" w:rsidRDefault="00F17728">
            <w:r>
              <w:t>05.12.2018</w:t>
            </w:r>
          </w:p>
        </w:tc>
      </w:tr>
      <w:tr w:rsidR="006B629C" w:rsidTr="000E665F">
        <w:tc>
          <w:tcPr>
            <w:tcW w:w="407" w:type="dxa"/>
          </w:tcPr>
          <w:p w:rsidR="006B629C" w:rsidRDefault="00F17728">
            <w:r>
              <w:t>4651.</w:t>
            </w:r>
          </w:p>
        </w:tc>
        <w:tc>
          <w:tcPr>
            <w:tcW w:w="11453" w:type="dxa"/>
          </w:tcPr>
          <w:p w:rsidR="006B629C" w:rsidRDefault="00F17728">
            <w: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596" w:type="dxa"/>
          </w:tcPr>
          <w:p w:rsidR="006B629C" w:rsidRDefault="00F17728">
            <w:r>
              <w:t>05.12.2018</w:t>
            </w:r>
          </w:p>
        </w:tc>
      </w:tr>
      <w:tr w:rsidR="006B629C" w:rsidTr="000E665F">
        <w:tc>
          <w:tcPr>
            <w:tcW w:w="407" w:type="dxa"/>
          </w:tcPr>
          <w:p w:rsidR="006B629C" w:rsidRDefault="00F17728">
            <w:r>
              <w:t>4652.</w:t>
            </w:r>
          </w:p>
        </w:tc>
        <w:tc>
          <w:tcPr>
            <w:tcW w:w="11453" w:type="dxa"/>
          </w:tcPr>
          <w:p w:rsidR="006B629C" w:rsidRDefault="00F17728">
            <w: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w="596" w:type="dxa"/>
          </w:tcPr>
          <w:p w:rsidR="006B629C" w:rsidRDefault="00F17728">
            <w:r>
              <w:t>05.12.2018</w:t>
            </w:r>
          </w:p>
        </w:tc>
      </w:tr>
      <w:tr w:rsidR="006B629C" w:rsidTr="000E665F">
        <w:tc>
          <w:tcPr>
            <w:tcW w:w="407" w:type="dxa"/>
          </w:tcPr>
          <w:p w:rsidR="006B629C" w:rsidRDefault="00F17728">
            <w:r>
              <w:t>4653.</w:t>
            </w:r>
          </w:p>
        </w:tc>
        <w:tc>
          <w:tcPr>
            <w:tcW w:w="11453" w:type="dxa"/>
          </w:tcPr>
          <w:p w:rsidR="006B629C" w:rsidRDefault="00F17728">
            <w: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w:t>
            </w:r>
            <w:r>
              <w:lastRenderedPageBreak/>
              <w:t>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596" w:type="dxa"/>
          </w:tcPr>
          <w:p w:rsidR="006B629C" w:rsidRDefault="00F17728">
            <w:r>
              <w:lastRenderedPageBreak/>
              <w:t>05.12.2018</w:t>
            </w:r>
          </w:p>
        </w:tc>
      </w:tr>
      <w:tr w:rsidR="006B629C" w:rsidTr="000E665F">
        <w:tc>
          <w:tcPr>
            <w:tcW w:w="407" w:type="dxa"/>
          </w:tcPr>
          <w:p w:rsidR="006B629C" w:rsidRDefault="00F17728">
            <w:r>
              <w:lastRenderedPageBreak/>
              <w:t>4654.</w:t>
            </w:r>
          </w:p>
        </w:tc>
        <w:tc>
          <w:tcPr>
            <w:tcW w:w="11453" w:type="dxa"/>
          </w:tcPr>
          <w:p w:rsidR="006B629C" w:rsidRDefault="00F17728">
            <w: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596" w:type="dxa"/>
          </w:tcPr>
          <w:p w:rsidR="006B629C" w:rsidRDefault="00F17728">
            <w:r>
              <w:t>05.12.2018</w:t>
            </w:r>
          </w:p>
        </w:tc>
      </w:tr>
      <w:tr w:rsidR="006B629C" w:rsidTr="000E665F">
        <w:tc>
          <w:tcPr>
            <w:tcW w:w="407" w:type="dxa"/>
          </w:tcPr>
          <w:p w:rsidR="006B629C" w:rsidRDefault="00F17728">
            <w:r>
              <w:t>4655.</w:t>
            </w:r>
          </w:p>
        </w:tc>
        <w:tc>
          <w:tcPr>
            <w:tcW w:w="11453" w:type="dxa"/>
          </w:tcPr>
          <w:p w:rsidR="006B629C" w:rsidRDefault="00F17728">
            <w: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596" w:type="dxa"/>
          </w:tcPr>
          <w:p w:rsidR="006B629C" w:rsidRDefault="00F17728">
            <w:r>
              <w:t>05.12.2018</w:t>
            </w:r>
          </w:p>
        </w:tc>
      </w:tr>
      <w:tr w:rsidR="006B629C" w:rsidTr="000E665F">
        <w:tc>
          <w:tcPr>
            <w:tcW w:w="407" w:type="dxa"/>
          </w:tcPr>
          <w:p w:rsidR="006B629C" w:rsidRDefault="00F17728">
            <w:r>
              <w:t>46</w:t>
            </w:r>
            <w:r>
              <w:lastRenderedPageBreak/>
              <w:t>56.</w:t>
            </w:r>
          </w:p>
        </w:tc>
        <w:tc>
          <w:tcPr>
            <w:tcW w:w="11453" w:type="dxa"/>
          </w:tcPr>
          <w:p w:rsidR="006B629C" w:rsidRDefault="00F17728">
            <w:r>
              <w:lastRenderedPageBreak/>
              <w:t xml:space="preserve">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w:t>
            </w:r>
            <w:r>
              <w:lastRenderedPageBreak/>
              <w:t>(http://vk.com)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596" w:type="dxa"/>
          </w:tcPr>
          <w:p w:rsidR="006B629C" w:rsidRDefault="00F17728">
            <w:r>
              <w:lastRenderedPageBreak/>
              <w:t>05.12.</w:t>
            </w:r>
            <w:r>
              <w:lastRenderedPageBreak/>
              <w:t>2018</w:t>
            </w:r>
          </w:p>
        </w:tc>
      </w:tr>
      <w:tr w:rsidR="006B629C" w:rsidTr="000E665F">
        <w:tc>
          <w:tcPr>
            <w:tcW w:w="407" w:type="dxa"/>
          </w:tcPr>
          <w:p w:rsidR="006B629C" w:rsidRDefault="00F17728">
            <w:r>
              <w:lastRenderedPageBreak/>
              <w:t>4657.</w:t>
            </w:r>
          </w:p>
        </w:tc>
        <w:tc>
          <w:tcPr>
            <w:tcW w:w="11453" w:type="dxa"/>
          </w:tcPr>
          <w:p w:rsidR="006B629C" w:rsidRDefault="00F17728">
            <w: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596" w:type="dxa"/>
          </w:tcPr>
          <w:p w:rsidR="006B629C" w:rsidRDefault="00F17728">
            <w:r>
              <w:t>05.12.2018</w:t>
            </w:r>
          </w:p>
        </w:tc>
      </w:tr>
      <w:tr w:rsidR="006B629C" w:rsidTr="000E665F">
        <w:tc>
          <w:tcPr>
            <w:tcW w:w="407" w:type="dxa"/>
          </w:tcPr>
          <w:p w:rsidR="006B629C" w:rsidRDefault="00F17728">
            <w:r>
              <w:t>4658.</w:t>
            </w:r>
          </w:p>
        </w:tc>
        <w:tc>
          <w:tcPr>
            <w:tcW w:w="11453" w:type="dxa"/>
          </w:tcPr>
          <w:p w:rsidR="006B629C" w:rsidRDefault="00F17728">
            <w: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596" w:type="dxa"/>
          </w:tcPr>
          <w:p w:rsidR="006B629C" w:rsidRDefault="00F17728">
            <w:r>
              <w:t>05.12.2018</w:t>
            </w:r>
          </w:p>
        </w:tc>
      </w:tr>
      <w:tr w:rsidR="006B629C" w:rsidTr="000E665F">
        <w:tc>
          <w:tcPr>
            <w:tcW w:w="407" w:type="dxa"/>
          </w:tcPr>
          <w:p w:rsidR="006B629C" w:rsidRDefault="00F17728">
            <w:r>
              <w:t>4659.</w:t>
            </w:r>
          </w:p>
        </w:tc>
        <w:tc>
          <w:tcPr>
            <w:tcW w:w="11453" w:type="dxa"/>
          </w:tcPr>
          <w:p w:rsidR="006B629C" w:rsidRDefault="00F17728">
            <w: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596" w:type="dxa"/>
          </w:tcPr>
          <w:p w:rsidR="006B629C" w:rsidRDefault="00F17728">
            <w:r>
              <w:t>05.12.2018</w:t>
            </w:r>
          </w:p>
        </w:tc>
      </w:tr>
      <w:tr w:rsidR="006B629C" w:rsidTr="000E665F">
        <w:tc>
          <w:tcPr>
            <w:tcW w:w="407" w:type="dxa"/>
          </w:tcPr>
          <w:p w:rsidR="006B629C" w:rsidRDefault="00F17728">
            <w:r>
              <w:t>4660.</w:t>
            </w:r>
          </w:p>
        </w:tc>
        <w:tc>
          <w:tcPr>
            <w:tcW w:w="11453" w:type="dxa"/>
          </w:tcPr>
          <w:p w:rsidR="006B629C" w:rsidRDefault="00F17728">
            <w: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596" w:type="dxa"/>
          </w:tcPr>
          <w:p w:rsidR="006B629C" w:rsidRDefault="00F17728">
            <w:r>
              <w:t>05.12.2018</w:t>
            </w:r>
          </w:p>
        </w:tc>
      </w:tr>
      <w:tr w:rsidR="006B629C" w:rsidTr="000E665F">
        <w:tc>
          <w:tcPr>
            <w:tcW w:w="407" w:type="dxa"/>
          </w:tcPr>
          <w:p w:rsidR="006B629C" w:rsidRDefault="00F17728">
            <w:r>
              <w:t>4661.</w:t>
            </w:r>
          </w:p>
        </w:tc>
        <w:tc>
          <w:tcPr>
            <w:tcW w:w="11453" w:type="dxa"/>
          </w:tcPr>
          <w:p w:rsidR="006B629C" w:rsidRDefault="00F17728">
            <w: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596" w:type="dxa"/>
          </w:tcPr>
          <w:p w:rsidR="006B629C" w:rsidRDefault="00F17728">
            <w:r>
              <w:t>05.12.2018</w:t>
            </w:r>
          </w:p>
        </w:tc>
      </w:tr>
      <w:tr w:rsidR="006B629C" w:rsidTr="000E665F">
        <w:tc>
          <w:tcPr>
            <w:tcW w:w="407" w:type="dxa"/>
          </w:tcPr>
          <w:p w:rsidR="006B629C" w:rsidRDefault="00F17728">
            <w:r>
              <w:lastRenderedPageBreak/>
              <w:t>4662.</w:t>
            </w:r>
          </w:p>
        </w:tc>
        <w:tc>
          <w:tcPr>
            <w:tcW w:w="11453" w:type="dxa"/>
          </w:tcPr>
          <w:p w:rsidR="006B629C" w:rsidRDefault="00F17728">
            <w:r>
              <w:t>Печатная продукция Авторханов А.Г. Империя Кремля. – М.: ДИКА-М, 2001 – 478 С. (решение Мещанского районного суда города Москвы от 24.09.2015);</w:t>
            </w:r>
          </w:p>
        </w:tc>
        <w:tc>
          <w:tcPr>
            <w:tcW w:w="596" w:type="dxa"/>
          </w:tcPr>
          <w:p w:rsidR="006B629C" w:rsidRDefault="00F17728">
            <w:r>
              <w:t>05.12.2018</w:t>
            </w:r>
          </w:p>
        </w:tc>
      </w:tr>
      <w:tr w:rsidR="006B629C" w:rsidTr="000E665F">
        <w:tc>
          <w:tcPr>
            <w:tcW w:w="407" w:type="dxa"/>
          </w:tcPr>
          <w:p w:rsidR="006B629C" w:rsidRDefault="00F17728">
            <w:r>
              <w:t>4663.</w:t>
            </w:r>
          </w:p>
        </w:tc>
        <w:tc>
          <w:tcPr>
            <w:tcW w:w="11453" w:type="dxa"/>
          </w:tcPr>
          <w:p w:rsidR="006B629C" w:rsidRDefault="00F17728">
            <w: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596" w:type="dxa"/>
          </w:tcPr>
          <w:p w:rsidR="006B629C" w:rsidRDefault="00F17728">
            <w:r>
              <w:t>05.12.2018</w:t>
            </w:r>
          </w:p>
        </w:tc>
      </w:tr>
      <w:tr w:rsidR="006B629C" w:rsidTr="000E665F">
        <w:tc>
          <w:tcPr>
            <w:tcW w:w="407" w:type="dxa"/>
          </w:tcPr>
          <w:p w:rsidR="006B629C" w:rsidRDefault="00F17728">
            <w:r>
              <w:t>4664.</w:t>
            </w:r>
          </w:p>
        </w:tc>
        <w:tc>
          <w:tcPr>
            <w:tcW w:w="11453" w:type="dxa"/>
          </w:tcPr>
          <w:p w:rsidR="006B629C" w:rsidRDefault="00F17728">
            <w: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596" w:type="dxa"/>
          </w:tcPr>
          <w:p w:rsidR="006B629C" w:rsidRDefault="00F17728">
            <w:r>
              <w:t>05.12.2018</w:t>
            </w:r>
          </w:p>
        </w:tc>
      </w:tr>
      <w:tr w:rsidR="006B629C" w:rsidTr="000E665F">
        <w:tc>
          <w:tcPr>
            <w:tcW w:w="407" w:type="dxa"/>
          </w:tcPr>
          <w:p w:rsidR="006B629C" w:rsidRDefault="00F17728">
            <w:r>
              <w:t>4665.</w:t>
            </w:r>
          </w:p>
        </w:tc>
        <w:tc>
          <w:tcPr>
            <w:tcW w:w="11453" w:type="dxa"/>
          </w:tcPr>
          <w:p w:rsidR="006B629C" w:rsidRDefault="00F17728">
            <w: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596" w:type="dxa"/>
          </w:tcPr>
          <w:p w:rsidR="006B629C" w:rsidRDefault="00F17728">
            <w:r>
              <w:t>05.12.2018</w:t>
            </w:r>
          </w:p>
        </w:tc>
      </w:tr>
      <w:tr w:rsidR="006B629C" w:rsidTr="000E665F">
        <w:tc>
          <w:tcPr>
            <w:tcW w:w="407" w:type="dxa"/>
          </w:tcPr>
          <w:p w:rsidR="006B629C" w:rsidRDefault="00F17728">
            <w:r>
              <w:t>4666.</w:t>
            </w:r>
          </w:p>
        </w:tc>
        <w:tc>
          <w:tcPr>
            <w:tcW w:w="11453" w:type="dxa"/>
          </w:tcPr>
          <w:p w:rsidR="006B629C" w:rsidRDefault="00F17728">
            <w: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596" w:type="dxa"/>
          </w:tcPr>
          <w:p w:rsidR="006B629C" w:rsidRDefault="00F17728">
            <w:r>
              <w:t>05.12.2018</w:t>
            </w:r>
          </w:p>
        </w:tc>
      </w:tr>
      <w:tr w:rsidR="006B629C" w:rsidTr="000E665F">
        <w:tc>
          <w:tcPr>
            <w:tcW w:w="407" w:type="dxa"/>
          </w:tcPr>
          <w:p w:rsidR="006B629C" w:rsidRDefault="00F17728">
            <w:r>
              <w:t>46</w:t>
            </w:r>
            <w:r>
              <w:lastRenderedPageBreak/>
              <w:t>67.</w:t>
            </w:r>
          </w:p>
        </w:tc>
        <w:tc>
          <w:tcPr>
            <w:tcW w:w="11453" w:type="dxa"/>
          </w:tcPr>
          <w:p w:rsidR="006B629C" w:rsidRDefault="00F17728">
            <w:r>
              <w:lastRenderedPageBreak/>
              <w:t xml:space="preserve">Печатный материал, оформленный в виде брошюры под названием «Последняя битва» (решение </w:t>
            </w:r>
            <w:r>
              <w:lastRenderedPageBreak/>
              <w:t>Тагилстроевского районного суда г. Нижнего Тагила Свердловской области от 23.04.2014);</w:t>
            </w:r>
          </w:p>
        </w:tc>
        <w:tc>
          <w:tcPr>
            <w:tcW w:w="596" w:type="dxa"/>
          </w:tcPr>
          <w:p w:rsidR="006B629C" w:rsidRDefault="00F17728">
            <w:r>
              <w:lastRenderedPageBreak/>
              <w:t>05.12.</w:t>
            </w:r>
            <w:r>
              <w:lastRenderedPageBreak/>
              <w:t>2018</w:t>
            </w:r>
          </w:p>
        </w:tc>
      </w:tr>
      <w:tr w:rsidR="006B629C" w:rsidTr="000E665F">
        <w:tc>
          <w:tcPr>
            <w:tcW w:w="407" w:type="dxa"/>
          </w:tcPr>
          <w:p w:rsidR="006B629C" w:rsidRDefault="00F17728">
            <w:r>
              <w:lastRenderedPageBreak/>
              <w:t>4668.</w:t>
            </w:r>
          </w:p>
        </w:tc>
        <w:tc>
          <w:tcPr>
            <w:tcW w:w="11453" w:type="dxa"/>
          </w:tcPr>
          <w:p w:rsidR="006B629C" w:rsidRDefault="00F17728">
            <w: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596" w:type="dxa"/>
          </w:tcPr>
          <w:p w:rsidR="006B629C" w:rsidRDefault="00F17728">
            <w:r>
              <w:t>05.12.2018</w:t>
            </w:r>
          </w:p>
        </w:tc>
      </w:tr>
      <w:tr w:rsidR="006B629C" w:rsidTr="000E665F">
        <w:tc>
          <w:tcPr>
            <w:tcW w:w="407" w:type="dxa"/>
          </w:tcPr>
          <w:p w:rsidR="006B629C" w:rsidRDefault="00F17728">
            <w:r>
              <w:t>4669.</w:t>
            </w:r>
          </w:p>
        </w:tc>
        <w:tc>
          <w:tcPr>
            <w:tcW w:w="11453" w:type="dxa"/>
          </w:tcPr>
          <w:p w:rsidR="006B629C" w:rsidRDefault="00F17728">
            <w: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596" w:type="dxa"/>
          </w:tcPr>
          <w:p w:rsidR="006B629C" w:rsidRDefault="00F17728">
            <w:r>
              <w:t>05.12.2018</w:t>
            </w:r>
          </w:p>
        </w:tc>
      </w:tr>
      <w:tr w:rsidR="006B629C" w:rsidTr="000E665F">
        <w:tc>
          <w:tcPr>
            <w:tcW w:w="407" w:type="dxa"/>
          </w:tcPr>
          <w:p w:rsidR="006B629C" w:rsidRDefault="00F17728">
            <w:r>
              <w:t>4670.</w:t>
            </w:r>
          </w:p>
        </w:tc>
        <w:tc>
          <w:tcPr>
            <w:tcW w:w="11453" w:type="dxa"/>
          </w:tcPr>
          <w:p w:rsidR="006B629C" w:rsidRDefault="00F17728">
            <w: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596" w:type="dxa"/>
          </w:tcPr>
          <w:p w:rsidR="006B629C" w:rsidRDefault="00F17728">
            <w:r>
              <w:t>05.12.2018</w:t>
            </w:r>
          </w:p>
        </w:tc>
      </w:tr>
      <w:tr w:rsidR="006B629C" w:rsidTr="000E665F">
        <w:tc>
          <w:tcPr>
            <w:tcW w:w="407" w:type="dxa"/>
          </w:tcPr>
          <w:p w:rsidR="006B629C" w:rsidRDefault="00F17728">
            <w:r>
              <w:t>4671.</w:t>
            </w:r>
          </w:p>
        </w:tc>
        <w:tc>
          <w:tcPr>
            <w:tcW w:w="11453" w:type="dxa"/>
          </w:tcPr>
          <w:p w:rsidR="006B629C" w:rsidRDefault="00F17728">
            <w: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596" w:type="dxa"/>
          </w:tcPr>
          <w:p w:rsidR="006B629C" w:rsidRDefault="00F17728">
            <w:r>
              <w:t>05.12.2018</w:t>
            </w:r>
          </w:p>
        </w:tc>
      </w:tr>
      <w:tr w:rsidR="006B629C" w:rsidTr="000E665F">
        <w:tc>
          <w:tcPr>
            <w:tcW w:w="407" w:type="dxa"/>
          </w:tcPr>
          <w:p w:rsidR="006B629C" w:rsidRDefault="00F17728">
            <w:r>
              <w:t>4672.</w:t>
            </w:r>
          </w:p>
        </w:tc>
        <w:tc>
          <w:tcPr>
            <w:tcW w:w="11453" w:type="dxa"/>
          </w:tcPr>
          <w:p w:rsidR="006B629C" w:rsidRDefault="00F17728">
            <w: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596" w:type="dxa"/>
          </w:tcPr>
          <w:p w:rsidR="006B629C" w:rsidRDefault="00F17728">
            <w:r>
              <w:t>05.12.2018</w:t>
            </w:r>
          </w:p>
        </w:tc>
      </w:tr>
      <w:tr w:rsidR="006B629C" w:rsidTr="000E665F">
        <w:tc>
          <w:tcPr>
            <w:tcW w:w="407" w:type="dxa"/>
          </w:tcPr>
          <w:p w:rsidR="006B629C" w:rsidRDefault="00F17728">
            <w:r>
              <w:lastRenderedPageBreak/>
              <w:t>4673.</w:t>
            </w:r>
          </w:p>
        </w:tc>
        <w:tc>
          <w:tcPr>
            <w:tcW w:w="11453" w:type="dxa"/>
          </w:tcPr>
          <w:p w:rsidR="006B629C" w:rsidRDefault="00F17728">
            <w: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596" w:type="dxa"/>
          </w:tcPr>
          <w:p w:rsidR="006B629C" w:rsidRDefault="00F17728">
            <w:r>
              <w:t>05.12.2018</w:t>
            </w:r>
          </w:p>
        </w:tc>
      </w:tr>
      <w:tr w:rsidR="006B629C" w:rsidTr="000E665F">
        <w:tc>
          <w:tcPr>
            <w:tcW w:w="407" w:type="dxa"/>
          </w:tcPr>
          <w:p w:rsidR="006B629C" w:rsidRDefault="00F17728">
            <w:r>
              <w:t>4674.</w:t>
            </w:r>
          </w:p>
        </w:tc>
        <w:tc>
          <w:tcPr>
            <w:tcW w:w="11453" w:type="dxa"/>
          </w:tcPr>
          <w:p w:rsidR="006B629C" w:rsidRDefault="00F17728">
            <w: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596" w:type="dxa"/>
          </w:tcPr>
          <w:p w:rsidR="006B629C" w:rsidRDefault="00F17728">
            <w:r>
              <w:t>05.12.2018</w:t>
            </w:r>
          </w:p>
        </w:tc>
      </w:tr>
      <w:tr w:rsidR="006B629C" w:rsidTr="000E665F">
        <w:tc>
          <w:tcPr>
            <w:tcW w:w="407" w:type="dxa"/>
          </w:tcPr>
          <w:p w:rsidR="006B629C" w:rsidRDefault="00F17728">
            <w:r>
              <w:t>4675.</w:t>
            </w:r>
          </w:p>
        </w:tc>
        <w:tc>
          <w:tcPr>
            <w:tcW w:w="11453" w:type="dxa"/>
          </w:tcPr>
          <w:p w:rsidR="006B629C" w:rsidRDefault="00F17728">
            <w: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596" w:type="dxa"/>
          </w:tcPr>
          <w:p w:rsidR="006B629C" w:rsidRDefault="00F17728">
            <w:r>
              <w:t>05.12.2018</w:t>
            </w:r>
          </w:p>
        </w:tc>
      </w:tr>
      <w:tr w:rsidR="006B629C" w:rsidTr="000E665F">
        <w:tc>
          <w:tcPr>
            <w:tcW w:w="407" w:type="dxa"/>
          </w:tcPr>
          <w:p w:rsidR="006B629C" w:rsidRDefault="00F17728">
            <w:r>
              <w:t>4676.</w:t>
            </w:r>
          </w:p>
        </w:tc>
        <w:tc>
          <w:tcPr>
            <w:tcW w:w="11453" w:type="dxa"/>
          </w:tcPr>
          <w:p w:rsidR="006B629C" w:rsidRDefault="00F17728">
            <w: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596" w:type="dxa"/>
          </w:tcPr>
          <w:p w:rsidR="006B629C" w:rsidRDefault="00F17728">
            <w:r>
              <w:t>05.12.2018</w:t>
            </w:r>
          </w:p>
        </w:tc>
      </w:tr>
      <w:tr w:rsidR="006B629C" w:rsidTr="000E665F">
        <w:tc>
          <w:tcPr>
            <w:tcW w:w="407" w:type="dxa"/>
          </w:tcPr>
          <w:p w:rsidR="006B629C" w:rsidRDefault="00F17728">
            <w:r>
              <w:lastRenderedPageBreak/>
              <w:t>4677.</w:t>
            </w:r>
          </w:p>
        </w:tc>
        <w:tc>
          <w:tcPr>
            <w:tcW w:w="11453" w:type="dxa"/>
          </w:tcPr>
          <w:p w:rsidR="006B629C" w:rsidRDefault="00F17728">
            <w: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596" w:type="dxa"/>
          </w:tcPr>
          <w:p w:rsidR="006B629C" w:rsidRDefault="00F17728">
            <w:r>
              <w:t>05.12.2018</w:t>
            </w:r>
          </w:p>
        </w:tc>
      </w:tr>
      <w:tr w:rsidR="006B629C" w:rsidTr="000E665F">
        <w:tc>
          <w:tcPr>
            <w:tcW w:w="407" w:type="dxa"/>
          </w:tcPr>
          <w:p w:rsidR="006B629C" w:rsidRDefault="00F17728">
            <w:r>
              <w:t>4678.</w:t>
            </w:r>
          </w:p>
        </w:tc>
        <w:tc>
          <w:tcPr>
            <w:tcW w:w="11453" w:type="dxa"/>
          </w:tcPr>
          <w:p w:rsidR="006B629C" w:rsidRDefault="00F17728">
            <w:r>
              <w:t>Информационные материалы, размещенные в открытой группе под наименованием «Оккупай-Педофиляй!Белгород» (Интернет-адрес:http://vk.com/okkupay_belgorod) (решение Октябрьского районного суда города Белгорода от 29.01.2014);</w:t>
            </w:r>
          </w:p>
        </w:tc>
        <w:tc>
          <w:tcPr>
            <w:tcW w:w="596" w:type="dxa"/>
          </w:tcPr>
          <w:p w:rsidR="006B629C" w:rsidRDefault="00F17728">
            <w:r>
              <w:t>05.12.2018</w:t>
            </w:r>
          </w:p>
        </w:tc>
      </w:tr>
      <w:tr w:rsidR="006B629C" w:rsidTr="000E665F">
        <w:tc>
          <w:tcPr>
            <w:tcW w:w="407" w:type="dxa"/>
          </w:tcPr>
          <w:p w:rsidR="006B629C" w:rsidRDefault="00F17728">
            <w:r>
              <w:t>4679.</w:t>
            </w:r>
          </w:p>
        </w:tc>
        <w:tc>
          <w:tcPr>
            <w:tcW w:w="11453" w:type="dxa"/>
          </w:tcPr>
          <w:p w:rsidR="006B629C" w:rsidRDefault="00F17728">
            <w:r>
              <w:t>Листовка «Дни без Халифата, слишком затянулись…» (решение Кировского районного суда г. Казани от 27.10.2010);</w:t>
            </w:r>
          </w:p>
        </w:tc>
        <w:tc>
          <w:tcPr>
            <w:tcW w:w="596" w:type="dxa"/>
          </w:tcPr>
          <w:p w:rsidR="006B629C" w:rsidRDefault="00F17728">
            <w:r>
              <w:t>05.12.2018</w:t>
            </w:r>
          </w:p>
        </w:tc>
      </w:tr>
      <w:tr w:rsidR="006B629C" w:rsidTr="000E665F">
        <w:tc>
          <w:tcPr>
            <w:tcW w:w="407" w:type="dxa"/>
          </w:tcPr>
          <w:p w:rsidR="006B629C" w:rsidRDefault="00F17728">
            <w:r>
              <w:t>4680.</w:t>
            </w:r>
          </w:p>
        </w:tc>
        <w:tc>
          <w:tcPr>
            <w:tcW w:w="11453" w:type="dxa"/>
          </w:tcPr>
          <w:p w:rsidR="006B629C" w:rsidRDefault="00F17728">
            <w: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596" w:type="dxa"/>
          </w:tcPr>
          <w:p w:rsidR="006B629C" w:rsidRDefault="00F17728">
            <w:r>
              <w:t>05.12.2018</w:t>
            </w:r>
          </w:p>
        </w:tc>
      </w:tr>
      <w:tr w:rsidR="006B629C" w:rsidTr="000E665F">
        <w:tc>
          <w:tcPr>
            <w:tcW w:w="407" w:type="dxa"/>
          </w:tcPr>
          <w:p w:rsidR="006B629C" w:rsidRDefault="00F17728">
            <w:r>
              <w:t>4681.</w:t>
            </w:r>
          </w:p>
        </w:tc>
        <w:tc>
          <w:tcPr>
            <w:tcW w:w="11453" w:type="dxa"/>
          </w:tcPr>
          <w:p w:rsidR="006B629C" w:rsidRDefault="00F17728">
            <w: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596" w:type="dxa"/>
          </w:tcPr>
          <w:p w:rsidR="006B629C" w:rsidRDefault="00F17728">
            <w:r>
              <w:t>05.12.2018</w:t>
            </w:r>
          </w:p>
        </w:tc>
      </w:tr>
      <w:tr w:rsidR="006B629C" w:rsidTr="000E665F">
        <w:tc>
          <w:tcPr>
            <w:tcW w:w="407" w:type="dxa"/>
          </w:tcPr>
          <w:p w:rsidR="006B629C" w:rsidRDefault="00F17728">
            <w:r>
              <w:t>46</w:t>
            </w:r>
            <w:r>
              <w:lastRenderedPageBreak/>
              <w:t>82.</w:t>
            </w:r>
          </w:p>
        </w:tc>
        <w:tc>
          <w:tcPr>
            <w:tcW w:w="11453" w:type="dxa"/>
          </w:tcPr>
          <w:p w:rsidR="006B629C" w:rsidRDefault="00F17728">
            <w:r>
              <w:lastRenderedPageBreak/>
              <w:t xml:space="preserve">Листовка «Рискнул бы Папа римский опорочить Велики Ислам, если бы существовало исламское государство» </w:t>
            </w:r>
            <w:r>
              <w:lastRenderedPageBreak/>
              <w:t>– Праведный Халифат?» (решение Кировского районного суда г. Казани от 27.10.2010);</w:t>
            </w:r>
          </w:p>
        </w:tc>
        <w:tc>
          <w:tcPr>
            <w:tcW w:w="596" w:type="dxa"/>
          </w:tcPr>
          <w:p w:rsidR="006B629C" w:rsidRDefault="00F17728">
            <w:r>
              <w:lastRenderedPageBreak/>
              <w:t>05.12.</w:t>
            </w:r>
            <w:r>
              <w:lastRenderedPageBreak/>
              <w:t>2018</w:t>
            </w:r>
          </w:p>
        </w:tc>
      </w:tr>
      <w:tr w:rsidR="006B629C" w:rsidTr="000E665F">
        <w:tc>
          <w:tcPr>
            <w:tcW w:w="407" w:type="dxa"/>
          </w:tcPr>
          <w:p w:rsidR="006B629C" w:rsidRDefault="00F17728">
            <w:r>
              <w:lastRenderedPageBreak/>
              <w:t>4683.</w:t>
            </w:r>
          </w:p>
        </w:tc>
        <w:tc>
          <w:tcPr>
            <w:tcW w:w="11453" w:type="dxa"/>
          </w:tcPr>
          <w:p w:rsidR="006B629C" w:rsidRDefault="00F17728">
            <w: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w="596" w:type="dxa"/>
          </w:tcPr>
          <w:p w:rsidR="006B629C" w:rsidRDefault="00F17728">
            <w:r>
              <w:t>05.12.2018</w:t>
            </w:r>
          </w:p>
        </w:tc>
      </w:tr>
      <w:tr w:rsidR="006B629C" w:rsidTr="000E665F">
        <w:tc>
          <w:tcPr>
            <w:tcW w:w="407" w:type="dxa"/>
          </w:tcPr>
          <w:p w:rsidR="006B629C" w:rsidRDefault="00F17728">
            <w:r>
              <w:t>4684.</w:t>
            </w:r>
          </w:p>
        </w:tc>
        <w:tc>
          <w:tcPr>
            <w:tcW w:w="11453" w:type="dxa"/>
          </w:tcPr>
          <w:p w:rsidR="006B629C" w:rsidRDefault="00F17728">
            <w:r>
              <w:t>Листовка «Последнее собрание!!» министров иностранных дел арабских государств» (решение Кировского районного суда г. Казани от 27.10.2010);</w:t>
            </w:r>
          </w:p>
        </w:tc>
        <w:tc>
          <w:tcPr>
            <w:tcW w:w="596" w:type="dxa"/>
          </w:tcPr>
          <w:p w:rsidR="006B629C" w:rsidRDefault="00F17728">
            <w:r>
              <w:t>05.12.2018</w:t>
            </w:r>
          </w:p>
        </w:tc>
      </w:tr>
      <w:tr w:rsidR="006B629C" w:rsidTr="000E665F">
        <w:tc>
          <w:tcPr>
            <w:tcW w:w="407" w:type="dxa"/>
          </w:tcPr>
          <w:p w:rsidR="006B629C" w:rsidRDefault="00F17728">
            <w:r>
              <w:t>4685.</w:t>
            </w:r>
          </w:p>
        </w:tc>
        <w:tc>
          <w:tcPr>
            <w:tcW w:w="11453" w:type="dxa"/>
          </w:tcPr>
          <w:p w:rsidR="006B629C" w:rsidRDefault="00F17728">
            <w:r>
              <w:t>Листовка «Речь по случаю Рамадана» (решение Кировского районного суда г. Казани от 27.10.2010);</w:t>
            </w:r>
          </w:p>
        </w:tc>
        <w:tc>
          <w:tcPr>
            <w:tcW w:w="596" w:type="dxa"/>
          </w:tcPr>
          <w:p w:rsidR="006B629C" w:rsidRDefault="00F17728">
            <w:r>
              <w:t>05.12.2018</w:t>
            </w:r>
          </w:p>
        </w:tc>
      </w:tr>
      <w:tr w:rsidR="006B629C" w:rsidTr="000E665F">
        <w:tc>
          <w:tcPr>
            <w:tcW w:w="407" w:type="dxa"/>
          </w:tcPr>
          <w:p w:rsidR="006B629C" w:rsidRDefault="00F17728">
            <w:r>
              <w:t>4686.</w:t>
            </w:r>
          </w:p>
        </w:tc>
        <w:tc>
          <w:tcPr>
            <w:tcW w:w="11453" w:type="dxa"/>
          </w:tcPr>
          <w:p w:rsidR="006B629C" w:rsidRDefault="00F17728">
            <w: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596" w:type="dxa"/>
          </w:tcPr>
          <w:p w:rsidR="006B629C" w:rsidRDefault="00F17728">
            <w:r>
              <w:t>05.12.2018</w:t>
            </w:r>
          </w:p>
        </w:tc>
      </w:tr>
      <w:tr w:rsidR="006B629C" w:rsidTr="000E665F">
        <w:tc>
          <w:tcPr>
            <w:tcW w:w="407" w:type="dxa"/>
          </w:tcPr>
          <w:p w:rsidR="006B629C" w:rsidRDefault="00F17728">
            <w:r>
              <w:t>4687.</w:t>
            </w:r>
          </w:p>
        </w:tc>
        <w:tc>
          <w:tcPr>
            <w:tcW w:w="11453" w:type="dxa"/>
          </w:tcPr>
          <w:p w:rsidR="006B629C" w:rsidRDefault="00F17728">
            <w: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596" w:type="dxa"/>
          </w:tcPr>
          <w:p w:rsidR="006B629C" w:rsidRDefault="00F17728">
            <w:r>
              <w:t>05.12.2018</w:t>
            </w:r>
          </w:p>
        </w:tc>
      </w:tr>
      <w:tr w:rsidR="006B629C" w:rsidTr="000E665F">
        <w:tc>
          <w:tcPr>
            <w:tcW w:w="407" w:type="dxa"/>
          </w:tcPr>
          <w:p w:rsidR="006B629C" w:rsidRDefault="00F17728">
            <w:r>
              <w:lastRenderedPageBreak/>
              <w:t>4688.</w:t>
            </w:r>
          </w:p>
        </w:tc>
        <w:tc>
          <w:tcPr>
            <w:tcW w:w="11453" w:type="dxa"/>
          </w:tcPr>
          <w:p w:rsidR="006B629C" w:rsidRDefault="00F17728">
            <w: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596" w:type="dxa"/>
          </w:tcPr>
          <w:p w:rsidR="006B629C" w:rsidRDefault="00F17728">
            <w:r>
              <w:t>05.12.2018</w:t>
            </w:r>
          </w:p>
        </w:tc>
      </w:tr>
      <w:tr w:rsidR="006B629C" w:rsidTr="000E665F">
        <w:tc>
          <w:tcPr>
            <w:tcW w:w="407" w:type="dxa"/>
          </w:tcPr>
          <w:p w:rsidR="006B629C" w:rsidRDefault="00F17728">
            <w:r>
              <w:t>4689.</w:t>
            </w:r>
          </w:p>
        </w:tc>
        <w:tc>
          <w:tcPr>
            <w:tcW w:w="11453" w:type="dxa"/>
          </w:tcPr>
          <w:p w:rsidR="006B629C" w:rsidRDefault="00F17728">
            <w: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596" w:type="dxa"/>
          </w:tcPr>
          <w:p w:rsidR="006B629C" w:rsidRDefault="00F17728">
            <w:r>
              <w:t>05.12.2018</w:t>
            </w:r>
          </w:p>
        </w:tc>
      </w:tr>
      <w:tr w:rsidR="006B629C" w:rsidTr="000E665F">
        <w:tc>
          <w:tcPr>
            <w:tcW w:w="407" w:type="dxa"/>
          </w:tcPr>
          <w:p w:rsidR="006B629C" w:rsidRDefault="00F17728">
            <w:r>
              <w:t>4690.</w:t>
            </w:r>
          </w:p>
        </w:tc>
        <w:tc>
          <w:tcPr>
            <w:tcW w:w="11453" w:type="dxa"/>
          </w:tcPr>
          <w:p w:rsidR="006B629C" w:rsidRDefault="00F17728">
            <w:r>
              <w:t>Информационный материал – видеоролик под наименованием «Моджахеды Кабардино-Балкарии обращаются к ментам», размещенный по электронному адресу: http://www.youtube.com/watch?=bz3ZKazEpfl (решение Нальчикского городского суда Кабардино-Балкарской Республики от 09.04.2015);</w:t>
            </w:r>
          </w:p>
        </w:tc>
        <w:tc>
          <w:tcPr>
            <w:tcW w:w="596" w:type="dxa"/>
          </w:tcPr>
          <w:p w:rsidR="006B629C" w:rsidRDefault="00F17728">
            <w:r>
              <w:t>05.12.2018</w:t>
            </w:r>
          </w:p>
        </w:tc>
      </w:tr>
      <w:tr w:rsidR="006B629C" w:rsidTr="000E665F">
        <w:tc>
          <w:tcPr>
            <w:tcW w:w="407" w:type="dxa"/>
          </w:tcPr>
          <w:p w:rsidR="006B629C" w:rsidRDefault="00F17728">
            <w:r>
              <w:t>4691.</w:t>
            </w:r>
          </w:p>
        </w:tc>
        <w:tc>
          <w:tcPr>
            <w:tcW w:w="11453" w:type="dxa"/>
          </w:tcPr>
          <w:p w:rsidR="006B629C" w:rsidRDefault="00F17728">
            <w: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596" w:type="dxa"/>
          </w:tcPr>
          <w:p w:rsidR="006B629C" w:rsidRDefault="00F17728">
            <w:r>
              <w:t>05.12.2018</w:t>
            </w:r>
          </w:p>
        </w:tc>
      </w:tr>
      <w:tr w:rsidR="006B629C" w:rsidTr="000E665F">
        <w:tc>
          <w:tcPr>
            <w:tcW w:w="407" w:type="dxa"/>
          </w:tcPr>
          <w:p w:rsidR="006B629C" w:rsidRDefault="00F17728">
            <w:r>
              <w:t>4692.</w:t>
            </w:r>
          </w:p>
        </w:tc>
        <w:tc>
          <w:tcPr>
            <w:tcW w:w="11453" w:type="dxa"/>
          </w:tcPr>
          <w:p w:rsidR="006B629C" w:rsidRDefault="00F17728">
            <w: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596" w:type="dxa"/>
          </w:tcPr>
          <w:p w:rsidR="006B629C" w:rsidRDefault="00F17728">
            <w:r>
              <w:t>05.12.2018</w:t>
            </w:r>
          </w:p>
        </w:tc>
      </w:tr>
      <w:tr w:rsidR="006B629C" w:rsidTr="000E665F">
        <w:tc>
          <w:tcPr>
            <w:tcW w:w="407" w:type="dxa"/>
          </w:tcPr>
          <w:p w:rsidR="006B629C" w:rsidRDefault="00F17728">
            <w:r>
              <w:t>469</w:t>
            </w:r>
            <w:r>
              <w:lastRenderedPageBreak/>
              <w:t>3.</w:t>
            </w:r>
          </w:p>
        </w:tc>
        <w:tc>
          <w:tcPr>
            <w:tcW w:w="11453" w:type="dxa"/>
          </w:tcPr>
          <w:p w:rsidR="006B629C" w:rsidRDefault="00F17728">
            <w:r>
              <w:lastRenderedPageBreak/>
              <w:t xml:space="preserve">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w:t>
            </w:r>
            <w:r>
              <w:lastRenderedPageBreak/>
              <w:t>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596" w:type="dxa"/>
          </w:tcPr>
          <w:p w:rsidR="006B629C" w:rsidRDefault="00F17728">
            <w:r>
              <w:lastRenderedPageBreak/>
              <w:t>05.12.201</w:t>
            </w:r>
            <w:r>
              <w:lastRenderedPageBreak/>
              <w:t>8</w:t>
            </w:r>
          </w:p>
        </w:tc>
      </w:tr>
      <w:tr w:rsidR="006B629C" w:rsidTr="000E665F">
        <w:tc>
          <w:tcPr>
            <w:tcW w:w="407" w:type="dxa"/>
          </w:tcPr>
          <w:p w:rsidR="006B629C" w:rsidRDefault="00F17728">
            <w:r>
              <w:lastRenderedPageBreak/>
              <w:t>4694.</w:t>
            </w:r>
          </w:p>
        </w:tc>
        <w:tc>
          <w:tcPr>
            <w:tcW w:w="11453" w:type="dxa"/>
          </w:tcPr>
          <w:p w:rsidR="006B629C" w:rsidRDefault="00F17728">
            <w:r>
              <w:t>Информационный материал - видеозапись «Казнь христиан. Execution of Christian in Syria. June 21,2013», размещенный на Интернет-сайте по адресу: http://www.youtube.com/watch?v=nRUDG3rH924&amp;oref=http%3A%2F%2Fwww.youtube.com%2Fwatch%3Fv%3DnRUDG3rH924&amp;has_verified=l&amp;bpctr=1432122113 (решение Никулинского районного суда города Москвы от 27.07.2015);</w:t>
            </w:r>
          </w:p>
        </w:tc>
        <w:tc>
          <w:tcPr>
            <w:tcW w:w="596" w:type="dxa"/>
          </w:tcPr>
          <w:p w:rsidR="006B629C" w:rsidRDefault="00F17728">
            <w:r>
              <w:t>05.12.2018</w:t>
            </w:r>
          </w:p>
        </w:tc>
      </w:tr>
      <w:tr w:rsidR="006B629C" w:rsidTr="000E665F">
        <w:tc>
          <w:tcPr>
            <w:tcW w:w="407" w:type="dxa"/>
          </w:tcPr>
          <w:p w:rsidR="006B629C" w:rsidRDefault="00F17728">
            <w:r>
              <w:t>4695.</w:t>
            </w:r>
          </w:p>
        </w:tc>
        <w:tc>
          <w:tcPr>
            <w:tcW w:w="11453" w:type="dxa"/>
          </w:tcPr>
          <w:p w:rsidR="006B629C" w:rsidRDefault="00F17728">
            <w: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596" w:type="dxa"/>
          </w:tcPr>
          <w:p w:rsidR="006B629C" w:rsidRDefault="00F17728">
            <w:r>
              <w:t>05.12.2018</w:t>
            </w:r>
          </w:p>
        </w:tc>
      </w:tr>
      <w:tr w:rsidR="006B629C" w:rsidTr="000E665F">
        <w:tc>
          <w:tcPr>
            <w:tcW w:w="407" w:type="dxa"/>
          </w:tcPr>
          <w:p w:rsidR="006B629C" w:rsidRDefault="00F17728">
            <w:r>
              <w:t>4696.</w:t>
            </w:r>
          </w:p>
        </w:tc>
        <w:tc>
          <w:tcPr>
            <w:tcW w:w="11453" w:type="dxa"/>
          </w:tcPr>
          <w:p w:rsidR="006B629C" w:rsidRDefault="00F17728">
            <w: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596" w:type="dxa"/>
          </w:tcPr>
          <w:p w:rsidR="006B629C" w:rsidRDefault="00F17728">
            <w:r>
              <w:t>05.12.2018</w:t>
            </w:r>
          </w:p>
        </w:tc>
      </w:tr>
      <w:tr w:rsidR="006B629C" w:rsidTr="000E665F">
        <w:tc>
          <w:tcPr>
            <w:tcW w:w="407" w:type="dxa"/>
          </w:tcPr>
          <w:p w:rsidR="006B629C" w:rsidRDefault="00F17728">
            <w:r>
              <w:t>4697.</w:t>
            </w:r>
          </w:p>
        </w:tc>
        <w:tc>
          <w:tcPr>
            <w:tcW w:w="11453" w:type="dxa"/>
          </w:tcPr>
          <w:p w:rsidR="006B629C" w:rsidRDefault="00F17728">
            <w: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596" w:type="dxa"/>
          </w:tcPr>
          <w:p w:rsidR="006B629C" w:rsidRDefault="00F17728">
            <w:r>
              <w:t>05.12.2018</w:t>
            </w:r>
          </w:p>
        </w:tc>
      </w:tr>
      <w:tr w:rsidR="006B629C" w:rsidTr="000E665F">
        <w:tc>
          <w:tcPr>
            <w:tcW w:w="407" w:type="dxa"/>
          </w:tcPr>
          <w:p w:rsidR="006B629C" w:rsidRDefault="00F17728">
            <w:r>
              <w:lastRenderedPageBreak/>
              <w:t>4698.</w:t>
            </w:r>
          </w:p>
        </w:tc>
        <w:tc>
          <w:tcPr>
            <w:tcW w:w="11453" w:type="dxa"/>
          </w:tcPr>
          <w:p w:rsidR="006B629C" w:rsidRDefault="00F17728">
            <w: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596" w:type="dxa"/>
          </w:tcPr>
          <w:p w:rsidR="006B629C" w:rsidRDefault="00F17728">
            <w:r>
              <w:t>05.12.2018</w:t>
            </w:r>
          </w:p>
        </w:tc>
      </w:tr>
      <w:tr w:rsidR="006B629C" w:rsidTr="000E665F">
        <w:tc>
          <w:tcPr>
            <w:tcW w:w="407" w:type="dxa"/>
          </w:tcPr>
          <w:p w:rsidR="006B629C" w:rsidRDefault="00F17728">
            <w:r>
              <w:t>4699.</w:t>
            </w:r>
          </w:p>
        </w:tc>
        <w:tc>
          <w:tcPr>
            <w:tcW w:w="11453" w:type="dxa"/>
          </w:tcPr>
          <w:p w:rsidR="006B629C" w:rsidRDefault="00F17728">
            <w: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596" w:type="dxa"/>
          </w:tcPr>
          <w:p w:rsidR="006B629C" w:rsidRDefault="00F17728">
            <w:r>
              <w:t>05.12.2018</w:t>
            </w:r>
          </w:p>
        </w:tc>
      </w:tr>
      <w:tr w:rsidR="006B629C" w:rsidTr="000E665F">
        <w:tc>
          <w:tcPr>
            <w:tcW w:w="407" w:type="dxa"/>
          </w:tcPr>
          <w:p w:rsidR="006B629C" w:rsidRDefault="00F17728">
            <w:r>
              <w:t>4700.</w:t>
            </w:r>
          </w:p>
        </w:tc>
        <w:tc>
          <w:tcPr>
            <w:tcW w:w="11453" w:type="dxa"/>
          </w:tcPr>
          <w:p w:rsidR="006B629C" w:rsidRDefault="00F17728">
            <w: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596" w:type="dxa"/>
          </w:tcPr>
          <w:p w:rsidR="006B629C" w:rsidRDefault="00F17728">
            <w:r>
              <w:t>05.12.2018</w:t>
            </w:r>
          </w:p>
        </w:tc>
      </w:tr>
      <w:tr w:rsidR="006B629C" w:rsidTr="000E665F">
        <w:tc>
          <w:tcPr>
            <w:tcW w:w="407" w:type="dxa"/>
          </w:tcPr>
          <w:p w:rsidR="006B629C" w:rsidRDefault="00F17728">
            <w:r>
              <w:t>4701.</w:t>
            </w:r>
          </w:p>
        </w:tc>
        <w:tc>
          <w:tcPr>
            <w:tcW w:w="11453" w:type="dxa"/>
          </w:tcPr>
          <w:p w:rsidR="006B629C" w:rsidRDefault="00F17728">
            <w: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596" w:type="dxa"/>
          </w:tcPr>
          <w:p w:rsidR="006B629C" w:rsidRDefault="00F17728">
            <w:r>
              <w:t>05.12.2018</w:t>
            </w:r>
          </w:p>
        </w:tc>
      </w:tr>
      <w:tr w:rsidR="006B629C" w:rsidTr="000E665F">
        <w:tc>
          <w:tcPr>
            <w:tcW w:w="407" w:type="dxa"/>
          </w:tcPr>
          <w:p w:rsidR="006B629C" w:rsidRDefault="00F17728">
            <w:r>
              <w:t>4702.</w:t>
            </w:r>
          </w:p>
        </w:tc>
        <w:tc>
          <w:tcPr>
            <w:tcW w:w="11453" w:type="dxa"/>
          </w:tcPr>
          <w:p w:rsidR="006B629C" w:rsidRDefault="00F17728">
            <w: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596" w:type="dxa"/>
          </w:tcPr>
          <w:p w:rsidR="006B629C" w:rsidRDefault="00F17728">
            <w:r>
              <w:t>05.12.2018</w:t>
            </w:r>
          </w:p>
        </w:tc>
      </w:tr>
      <w:tr w:rsidR="006B629C" w:rsidTr="000E665F">
        <w:tc>
          <w:tcPr>
            <w:tcW w:w="407" w:type="dxa"/>
          </w:tcPr>
          <w:p w:rsidR="006B629C" w:rsidRDefault="00F17728">
            <w:r>
              <w:t>470</w:t>
            </w:r>
            <w:r>
              <w:lastRenderedPageBreak/>
              <w:t>3.</w:t>
            </w:r>
          </w:p>
        </w:tc>
        <w:tc>
          <w:tcPr>
            <w:tcW w:w="11453" w:type="dxa"/>
          </w:tcPr>
          <w:p w:rsidR="006B629C" w:rsidRDefault="00F17728">
            <w:r>
              <w:lastRenderedPageBreak/>
              <w:t xml:space="preserve">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w:t>
            </w:r>
            <w:r>
              <w:lastRenderedPageBreak/>
              <w:t>Диверсант» (решение Артемовского городского суда Свердловской области от 03.07.2013);</w:t>
            </w:r>
          </w:p>
        </w:tc>
        <w:tc>
          <w:tcPr>
            <w:tcW w:w="596" w:type="dxa"/>
          </w:tcPr>
          <w:p w:rsidR="006B629C" w:rsidRDefault="00F17728">
            <w:r>
              <w:lastRenderedPageBreak/>
              <w:t>05.12.201</w:t>
            </w:r>
            <w:r>
              <w:lastRenderedPageBreak/>
              <w:t>8</w:t>
            </w:r>
          </w:p>
        </w:tc>
      </w:tr>
      <w:tr w:rsidR="006B629C" w:rsidTr="000E665F">
        <w:tc>
          <w:tcPr>
            <w:tcW w:w="407" w:type="dxa"/>
          </w:tcPr>
          <w:p w:rsidR="006B629C" w:rsidRDefault="00F17728">
            <w:r>
              <w:lastRenderedPageBreak/>
              <w:t>4704.</w:t>
            </w:r>
          </w:p>
        </w:tc>
        <w:tc>
          <w:tcPr>
            <w:tcW w:w="11453" w:type="dxa"/>
          </w:tcPr>
          <w:p w:rsidR="006B629C" w:rsidRDefault="00F17728">
            <w: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596" w:type="dxa"/>
          </w:tcPr>
          <w:p w:rsidR="006B629C" w:rsidRDefault="00F17728">
            <w:r>
              <w:t>05.12.2018</w:t>
            </w:r>
          </w:p>
        </w:tc>
      </w:tr>
      <w:tr w:rsidR="006B629C" w:rsidTr="000E665F">
        <w:tc>
          <w:tcPr>
            <w:tcW w:w="407" w:type="dxa"/>
          </w:tcPr>
          <w:p w:rsidR="006B629C" w:rsidRDefault="00F17728">
            <w:r>
              <w:t>4705.</w:t>
            </w:r>
          </w:p>
        </w:tc>
        <w:tc>
          <w:tcPr>
            <w:tcW w:w="11453" w:type="dxa"/>
          </w:tcPr>
          <w:p w:rsidR="006B629C" w:rsidRDefault="00F17728">
            <w: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596" w:type="dxa"/>
          </w:tcPr>
          <w:p w:rsidR="006B629C" w:rsidRDefault="00F17728">
            <w:r>
              <w:t>05.12.2018</w:t>
            </w:r>
          </w:p>
        </w:tc>
      </w:tr>
      <w:tr w:rsidR="006B629C" w:rsidTr="000E665F">
        <w:tc>
          <w:tcPr>
            <w:tcW w:w="407" w:type="dxa"/>
          </w:tcPr>
          <w:p w:rsidR="006B629C" w:rsidRDefault="00F17728">
            <w:r>
              <w:t>4706.</w:t>
            </w:r>
          </w:p>
        </w:tc>
        <w:tc>
          <w:tcPr>
            <w:tcW w:w="11453" w:type="dxa"/>
          </w:tcPr>
          <w:p w:rsidR="006B629C" w:rsidRDefault="00F17728">
            <w:r>
              <w:t>Информационный материал - статья «Год, не прожитый напрасно» (решение Самарского районного суда г. Самары от 09.08.2011);</w:t>
            </w:r>
          </w:p>
        </w:tc>
        <w:tc>
          <w:tcPr>
            <w:tcW w:w="596" w:type="dxa"/>
          </w:tcPr>
          <w:p w:rsidR="006B629C" w:rsidRDefault="00F17728">
            <w:r>
              <w:t>05.12.2018</w:t>
            </w:r>
          </w:p>
        </w:tc>
      </w:tr>
      <w:tr w:rsidR="006B629C" w:rsidTr="000E665F">
        <w:tc>
          <w:tcPr>
            <w:tcW w:w="407" w:type="dxa"/>
          </w:tcPr>
          <w:p w:rsidR="006B629C" w:rsidRDefault="00F17728">
            <w:r>
              <w:t>4707.</w:t>
            </w:r>
          </w:p>
        </w:tc>
        <w:tc>
          <w:tcPr>
            <w:tcW w:w="11453" w:type="dxa"/>
          </w:tcPr>
          <w:p w:rsidR="006B629C" w:rsidRDefault="00F17728">
            <w:r>
              <w:t>Информационный материал - статья «Плата за прекраснодушие» (решение Самарского районного суда г. Самары от 09.08.2011);</w:t>
            </w:r>
          </w:p>
        </w:tc>
        <w:tc>
          <w:tcPr>
            <w:tcW w:w="596" w:type="dxa"/>
          </w:tcPr>
          <w:p w:rsidR="006B629C" w:rsidRDefault="00F17728">
            <w:r>
              <w:t>05.12.2018</w:t>
            </w:r>
          </w:p>
        </w:tc>
      </w:tr>
      <w:tr w:rsidR="006B629C" w:rsidTr="000E665F">
        <w:tc>
          <w:tcPr>
            <w:tcW w:w="407" w:type="dxa"/>
          </w:tcPr>
          <w:p w:rsidR="006B629C" w:rsidRDefault="00F17728">
            <w:r>
              <w:t>4708.</w:t>
            </w:r>
          </w:p>
        </w:tc>
        <w:tc>
          <w:tcPr>
            <w:tcW w:w="11453" w:type="dxa"/>
          </w:tcPr>
          <w:p w:rsidR="006B629C" w:rsidRDefault="00F17728">
            <w:r>
              <w:t>Информационный материал - статья «Никто не хотел умирать» (решение Самарского районного суда г. Самары от 09.08.2011);</w:t>
            </w:r>
          </w:p>
        </w:tc>
        <w:tc>
          <w:tcPr>
            <w:tcW w:w="596" w:type="dxa"/>
          </w:tcPr>
          <w:p w:rsidR="006B629C" w:rsidRDefault="00F17728">
            <w:r>
              <w:t>05.12.2018</w:t>
            </w:r>
          </w:p>
        </w:tc>
      </w:tr>
      <w:tr w:rsidR="006B629C" w:rsidTr="000E665F">
        <w:tc>
          <w:tcPr>
            <w:tcW w:w="407" w:type="dxa"/>
          </w:tcPr>
          <w:p w:rsidR="006B629C" w:rsidRDefault="00F17728">
            <w:r>
              <w:lastRenderedPageBreak/>
              <w:t>4709.</w:t>
            </w:r>
          </w:p>
        </w:tc>
        <w:tc>
          <w:tcPr>
            <w:tcW w:w="11453" w:type="dxa"/>
          </w:tcPr>
          <w:p w:rsidR="006B629C" w:rsidRDefault="00F17728">
            <w:r>
              <w:t>Информационный материал - статья «Ты ведь этого ждал» (решение Самарского районного суда г. Самары от 09.08.2011);</w:t>
            </w:r>
          </w:p>
        </w:tc>
        <w:tc>
          <w:tcPr>
            <w:tcW w:w="596" w:type="dxa"/>
          </w:tcPr>
          <w:p w:rsidR="006B629C" w:rsidRDefault="00F17728">
            <w:r>
              <w:t>05.12.2018</w:t>
            </w:r>
          </w:p>
        </w:tc>
      </w:tr>
      <w:tr w:rsidR="006B629C" w:rsidTr="000E665F">
        <w:tc>
          <w:tcPr>
            <w:tcW w:w="407" w:type="dxa"/>
          </w:tcPr>
          <w:p w:rsidR="006B629C" w:rsidRDefault="00F17728">
            <w:r>
              <w:t>4710.</w:t>
            </w:r>
          </w:p>
        </w:tc>
        <w:tc>
          <w:tcPr>
            <w:tcW w:w="11453" w:type="dxa"/>
          </w:tcPr>
          <w:p w:rsidR="006B629C" w:rsidRDefault="00F17728">
            <w:r>
              <w:t>Информационный материал - статья «Из-под глыб» (решение Самарского районного суда г. Самары от 09.08.2011);</w:t>
            </w:r>
          </w:p>
        </w:tc>
        <w:tc>
          <w:tcPr>
            <w:tcW w:w="596" w:type="dxa"/>
          </w:tcPr>
          <w:p w:rsidR="006B629C" w:rsidRDefault="00F17728">
            <w:r>
              <w:t>05.12.2018</w:t>
            </w:r>
          </w:p>
        </w:tc>
      </w:tr>
      <w:tr w:rsidR="006B629C" w:rsidTr="000E665F">
        <w:tc>
          <w:tcPr>
            <w:tcW w:w="407" w:type="dxa"/>
          </w:tcPr>
          <w:p w:rsidR="006B629C" w:rsidRDefault="00F17728">
            <w:r>
              <w:t>4711.</w:t>
            </w:r>
          </w:p>
        </w:tc>
        <w:tc>
          <w:tcPr>
            <w:tcW w:w="11453" w:type="dxa"/>
          </w:tcPr>
          <w:p w:rsidR="006B629C" w:rsidRDefault="00F17728">
            <w:r>
              <w:t>Информационный материал - статья «Коренной вопрос» (решение Самарского районного суда г. Самары от 09.08.2011);</w:t>
            </w:r>
          </w:p>
        </w:tc>
        <w:tc>
          <w:tcPr>
            <w:tcW w:w="596" w:type="dxa"/>
          </w:tcPr>
          <w:p w:rsidR="006B629C" w:rsidRDefault="00F17728">
            <w:r>
              <w:t>05.12.2018</w:t>
            </w:r>
          </w:p>
        </w:tc>
      </w:tr>
      <w:tr w:rsidR="006B629C" w:rsidTr="000E665F">
        <w:tc>
          <w:tcPr>
            <w:tcW w:w="407" w:type="dxa"/>
          </w:tcPr>
          <w:p w:rsidR="006B629C" w:rsidRDefault="00F17728">
            <w:r>
              <w:t>4712.</w:t>
            </w:r>
          </w:p>
        </w:tc>
        <w:tc>
          <w:tcPr>
            <w:tcW w:w="11453" w:type="dxa"/>
          </w:tcPr>
          <w:p w:rsidR="006B629C" w:rsidRDefault="00F17728">
            <w:r>
              <w:t>Информационный материал - статья «Нельзя быть такими настырными» (решение Самарского районного суда г. Самары от 09.08.2011);</w:t>
            </w:r>
          </w:p>
        </w:tc>
        <w:tc>
          <w:tcPr>
            <w:tcW w:w="596" w:type="dxa"/>
          </w:tcPr>
          <w:p w:rsidR="006B629C" w:rsidRDefault="00F17728">
            <w:r>
              <w:t>05.12.2018</w:t>
            </w:r>
          </w:p>
        </w:tc>
      </w:tr>
      <w:tr w:rsidR="006B629C" w:rsidTr="000E665F">
        <w:tc>
          <w:tcPr>
            <w:tcW w:w="407" w:type="dxa"/>
          </w:tcPr>
          <w:p w:rsidR="006B629C" w:rsidRDefault="00F17728">
            <w:r>
              <w:t>4713.</w:t>
            </w:r>
          </w:p>
        </w:tc>
        <w:tc>
          <w:tcPr>
            <w:tcW w:w="11453" w:type="dxa"/>
          </w:tcPr>
          <w:p w:rsidR="006B629C" w:rsidRDefault="00F17728">
            <w:r>
              <w:t>Информационный материал - статья «Путин должен уйти, но оранжевые прийти не должны» (решение Самарского районного суда г. Самары от 09.08.2011);</w:t>
            </w:r>
          </w:p>
        </w:tc>
        <w:tc>
          <w:tcPr>
            <w:tcW w:w="596" w:type="dxa"/>
          </w:tcPr>
          <w:p w:rsidR="006B629C" w:rsidRDefault="00F17728">
            <w:r>
              <w:t>05.12.2018</w:t>
            </w:r>
          </w:p>
        </w:tc>
      </w:tr>
      <w:tr w:rsidR="006B629C" w:rsidTr="000E665F">
        <w:tc>
          <w:tcPr>
            <w:tcW w:w="407" w:type="dxa"/>
          </w:tcPr>
          <w:p w:rsidR="006B629C" w:rsidRDefault="00F17728">
            <w:r>
              <w:t>471</w:t>
            </w:r>
            <w:r>
              <w:lastRenderedPageBreak/>
              <w:t>4.</w:t>
            </w:r>
          </w:p>
        </w:tc>
        <w:tc>
          <w:tcPr>
            <w:tcW w:w="11453" w:type="dxa"/>
          </w:tcPr>
          <w:p w:rsidR="006B629C" w:rsidRDefault="00F17728">
            <w:r>
              <w:lastRenderedPageBreak/>
              <w:t>Информационный материал - статья «Копая могилу другому…» (решение Самарского районного суда г. Самары от 09.08.2011);</w:t>
            </w:r>
          </w:p>
        </w:tc>
        <w:tc>
          <w:tcPr>
            <w:tcW w:w="596" w:type="dxa"/>
          </w:tcPr>
          <w:p w:rsidR="006B629C" w:rsidRDefault="00F17728">
            <w:r>
              <w:t>05.12.201</w:t>
            </w:r>
            <w:r>
              <w:lastRenderedPageBreak/>
              <w:t>8</w:t>
            </w:r>
          </w:p>
        </w:tc>
      </w:tr>
      <w:tr w:rsidR="006B629C" w:rsidTr="000E665F">
        <w:tc>
          <w:tcPr>
            <w:tcW w:w="407" w:type="dxa"/>
          </w:tcPr>
          <w:p w:rsidR="006B629C" w:rsidRDefault="00F17728">
            <w:r>
              <w:lastRenderedPageBreak/>
              <w:t>4715.</w:t>
            </w:r>
          </w:p>
        </w:tc>
        <w:tc>
          <w:tcPr>
            <w:tcW w:w="11453" w:type="dxa"/>
          </w:tcPr>
          <w:p w:rsidR="006B629C" w:rsidRDefault="00F17728">
            <w:r>
              <w:t>Информационный материал - статья «На следующий год - в кремле» (новогоднее…)» (решение Самарского районного суда г. Самары от 09.08.2011);</w:t>
            </w:r>
          </w:p>
        </w:tc>
        <w:tc>
          <w:tcPr>
            <w:tcW w:w="596" w:type="dxa"/>
          </w:tcPr>
          <w:p w:rsidR="006B629C" w:rsidRDefault="00F17728">
            <w:r>
              <w:t>05.12.2018</w:t>
            </w:r>
          </w:p>
        </w:tc>
      </w:tr>
      <w:tr w:rsidR="006B629C" w:rsidTr="000E665F">
        <w:tc>
          <w:tcPr>
            <w:tcW w:w="407" w:type="dxa"/>
          </w:tcPr>
          <w:p w:rsidR="006B629C" w:rsidRDefault="00F17728">
            <w:r>
              <w:t>4716.</w:t>
            </w:r>
          </w:p>
        </w:tc>
        <w:tc>
          <w:tcPr>
            <w:tcW w:w="11453" w:type="dxa"/>
          </w:tcPr>
          <w:p w:rsidR="006B629C" w:rsidRDefault="00F17728">
            <w:r>
              <w:t>Информационный материал - статья Что они ввели мне под кожу?» (решение Самарского районного суда г. Самары от 09.08.2011);</w:t>
            </w:r>
          </w:p>
        </w:tc>
        <w:tc>
          <w:tcPr>
            <w:tcW w:w="596" w:type="dxa"/>
          </w:tcPr>
          <w:p w:rsidR="006B629C" w:rsidRDefault="00F17728">
            <w:r>
              <w:t>05.12.2018</w:t>
            </w:r>
          </w:p>
        </w:tc>
      </w:tr>
      <w:tr w:rsidR="006B629C" w:rsidTr="000E665F">
        <w:tc>
          <w:tcPr>
            <w:tcW w:w="407" w:type="dxa"/>
          </w:tcPr>
          <w:p w:rsidR="006B629C" w:rsidRDefault="00F17728">
            <w:r>
              <w:t>4717.</w:t>
            </w:r>
          </w:p>
        </w:tc>
        <w:tc>
          <w:tcPr>
            <w:tcW w:w="11453" w:type="dxa"/>
          </w:tcPr>
          <w:p w:rsidR="006B629C" w:rsidRDefault="00F17728">
            <w:r>
              <w:t>Информационный материал - статья все было иначе…» (решение Самарского районного суда г. Самары от 09.08.2011);</w:t>
            </w:r>
          </w:p>
        </w:tc>
        <w:tc>
          <w:tcPr>
            <w:tcW w:w="596" w:type="dxa"/>
          </w:tcPr>
          <w:p w:rsidR="006B629C" w:rsidRDefault="00F17728">
            <w:r>
              <w:t>05.12.2018</w:t>
            </w:r>
          </w:p>
        </w:tc>
      </w:tr>
      <w:tr w:rsidR="006B629C" w:rsidTr="000E665F">
        <w:tc>
          <w:tcPr>
            <w:tcW w:w="407" w:type="dxa"/>
          </w:tcPr>
          <w:p w:rsidR="006B629C" w:rsidRDefault="00F17728">
            <w:r>
              <w:t>4718.</w:t>
            </w:r>
          </w:p>
        </w:tc>
        <w:tc>
          <w:tcPr>
            <w:tcW w:w="11453" w:type="dxa"/>
          </w:tcPr>
          <w:p w:rsidR="006B629C" w:rsidRDefault="00F17728">
            <w:r>
              <w:t>Информационный материал - статья «Биробиджанский выбор» (решение Самарского районного суда г. Самары от 09.08.2011);</w:t>
            </w:r>
          </w:p>
        </w:tc>
        <w:tc>
          <w:tcPr>
            <w:tcW w:w="596" w:type="dxa"/>
          </w:tcPr>
          <w:p w:rsidR="006B629C" w:rsidRDefault="00F17728">
            <w:r>
              <w:t>05.12.2018</w:t>
            </w:r>
          </w:p>
        </w:tc>
      </w:tr>
      <w:tr w:rsidR="006B629C" w:rsidTr="000E665F">
        <w:tc>
          <w:tcPr>
            <w:tcW w:w="407" w:type="dxa"/>
          </w:tcPr>
          <w:p w:rsidR="006B629C" w:rsidRDefault="00F17728">
            <w:r>
              <w:t>4719.</w:t>
            </w:r>
          </w:p>
        </w:tc>
        <w:tc>
          <w:tcPr>
            <w:tcW w:w="11453" w:type="dxa"/>
          </w:tcPr>
          <w:p w:rsidR="006B629C" w:rsidRDefault="00F17728">
            <w:r>
              <w:t>Информационный материал - статья «Утомление холокостом» (решение Самарского районного суда г. Самары от 09.08.2011);</w:t>
            </w:r>
          </w:p>
        </w:tc>
        <w:tc>
          <w:tcPr>
            <w:tcW w:w="596" w:type="dxa"/>
          </w:tcPr>
          <w:p w:rsidR="006B629C" w:rsidRDefault="00F17728">
            <w:r>
              <w:t>05.12.2018</w:t>
            </w:r>
          </w:p>
        </w:tc>
      </w:tr>
      <w:tr w:rsidR="006B629C" w:rsidTr="000E665F">
        <w:tc>
          <w:tcPr>
            <w:tcW w:w="407" w:type="dxa"/>
          </w:tcPr>
          <w:p w:rsidR="006B629C" w:rsidRDefault="00F17728">
            <w:r>
              <w:t>4</w:t>
            </w:r>
            <w:r>
              <w:lastRenderedPageBreak/>
              <w:t>720.</w:t>
            </w:r>
          </w:p>
        </w:tc>
        <w:tc>
          <w:tcPr>
            <w:tcW w:w="11453" w:type="dxa"/>
          </w:tcPr>
          <w:p w:rsidR="006B629C" w:rsidRDefault="00F17728">
            <w:r>
              <w:lastRenderedPageBreak/>
              <w:t xml:space="preserve">Информационный материал - статья «Без чести и славы изгои «Невидимого фронта» (решение Самарского </w:t>
            </w:r>
            <w:r>
              <w:lastRenderedPageBreak/>
              <w:t>районного суда г. Самары от 09.08.2011);</w:t>
            </w:r>
          </w:p>
        </w:tc>
        <w:tc>
          <w:tcPr>
            <w:tcW w:w="596" w:type="dxa"/>
          </w:tcPr>
          <w:p w:rsidR="006B629C" w:rsidRDefault="00F17728">
            <w:r>
              <w:lastRenderedPageBreak/>
              <w:t>05.</w:t>
            </w:r>
            <w:r>
              <w:lastRenderedPageBreak/>
              <w:t>12.2018</w:t>
            </w:r>
          </w:p>
        </w:tc>
      </w:tr>
      <w:tr w:rsidR="006B629C" w:rsidTr="000E665F">
        <w:tc>
          <w:tcPr>
            <w:tcW w:w="407" w:type="dxa"/>
          </w:tcPr>
          <w:p w:rsidR="006B629C" w:rsidRDefault="00F17728">
            <w:r>
              <w:lastRenderedPageBreak/>
              <w:t>4721.</w:t>
            </w:r>
          </w:p>
        </w:tc>
        <w:tc>
          <w:tcPr>
            <w:tcW w:w="11453" w:type="dxa"/>
          </w:tcPr>
          <w:p w:rsidR="006B629C" w:rsidRDefault="00F17728">
            <w:r>
              <w:t>Информационный материал - статья «Французский марш» (решение Самарского районного суда г. Самары от 09.08.2011);</w:t>
            </w:r>
          </w:p>
        </w:tc>
        <w:tc>
          <w:tcPr>
            <w:tcW w:w="596" w:type="dxa"/>
          </w:tcPr>
          <w:p w:rsidR="006B629C" w:rsidRDefault="00F17728">
            <w:r>
              <w:t>05.12.2018</w:t>
            </w:r>
          </w:p>
        </w:tc>
      </w:tr>
      <w:tr w:rsidR="006B629C" w:rsidTr="000E665F">
        <w:tc>
          <w:tcPr>
            <w:tcW w:w="407" w:type="dxa"/>
          </w:tcPr>
          <w:p w:rsidR="006B629C" w:rsidRDefault="00F17728">
            <w:r>
              <w:t>4722.</w:t>
            </w:r>
          </w:p>
        </w:tc>
        <w:tc>
          <w:tcPr>
            <w:tcW w:w="11453" w:type="dxa"/>
          </w:tcPr>
          <w:p w:rsidR="006B629C" w:rsidRDefault="00F17728">
            <w: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w="596" w:type="dxa"/>
          </w:tcPr>
          <w:p w:rsidR="006B629C" w:rsidRDefault="00F17728">
            <w:r>
              <w:t>05.12.2018</w:t>
            </w:r>
          </w:p>
        </w:tc>
      </w:tr>
      <w:tr w:rsidR="006B629C" w:rsidTr="000E665F">
        <w:tc>
          <w:tcPr>
            <w:tcW w:w="407" w:type="dxa"/>
          </w:tcPr>
          <w:p w:rsidR="006B629C" w:rsidRDefault="00F17728">
            <w:r>
              <w:t>4723.</w:t>
            </w:r>
          </w:p>
        </w:tc>
        <w:tc>
          <w:tcPr>
            <w:tcW w:w="11453" w:type="dxa"/>
          </w:tcPr>
          <w:p w:rsidR="006B629C" w:rsidRDefault="00F17728">
            <w: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596" w:type="dxa"/>
          </w:tcPr>
          <w:p w:rsidR="006B629C" w:rsidRDefault="00F17728">
            <w:r>
              <w:t>05.12.2018</w:t>
            </w:r>
          </w:p>
        </w:tc>
      </w:tr>
      <w:tr w:rsidR="006B629C" w:rsidTr="000E665F">
        <w:tc>
          <w:tcPr>
            <w:tcW w:w="407" w:type="dxa"/>
          </w:tcPr>
          <w:p w:rsidR="006B629C" w:rsidRDefault="00F17728">
            <w:r>
              <w:t>4724.</w:t>
            </w:r>
          </w:p>
        </w:tc>
        <w:tc>
          <w:tcPr>
            <w:tcW w:w="11453" w:type="dxa"/>
          </w:tcPr>
          <w:p w:rsidR="006B629C" w:rsidRDefault="00F17728">
            <w: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596" w:type="dxa"/>
          </w:tcPr>
          <w:p w:rsidR="006B629C" w:rsidRDefault="00F17728">
            <w:r>
              <w:t>05.12.2018</w:t>
            </w:r>
          </w:p>
        </w:tc>
      </w:tr>
      <w:tr w:rsidR="006B629C" w:rsidTr="000E665F">
        <w:tc>
          <w:tcPr>
            <w:tcW w:w="407" w:type="dxa"/>
          </w:tcPr>
          <w:p w:rsidR="006B629C" w:rsidRDefault="00F17728">
            <w:r>
              <w:t>4725.</w:t>
            </w:r>
          </w:p>
        </w:tc>
        <w:tc>
          <w:tcPr>
            <w:tcW w:w="11453" w:type="dxa"/>
          </w:tcPr>
          <w:p w:rsidR="006B629C" w:rsidRDefault="00F17728">
            <w: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596" w:type="dxa"/>
          </w:tcPr>
          <w:p w:rsidR="006B629C" w:rsidRDefault="00F17728">
            <w:r>
              <w:t>07.12.2018</w:t>
            </w:r>
          </w:p>
        </w:tc>
      </w:tr>
      <w:tr w:rsidR="006B629C" w:rsidTr="000E665F">
        <w:tc>
          <w:tcPr>
            <w:tcW w:w="407" w:type="dxa"/>
          </w:tcPr>
          <w:p w:rsidR="006B629C" w:rsidRDefault="00F17728">
            <w:r>
              <w:lastRenderedPageBreak/>
              <w:t>4726.</w:t>
            </w:r>
          </w:p>
        </w:tc>
        <w:tc>
          <w:tcPr>
            <w:tcW w:w="11453" w:type="dxa"/>
          </w:tcPr>
          <w:p w:rsidR="006B629C" w:rsidRDefault="00F17728">
            <w: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596" w:type="dxa"/>
          </w:tcPr>
          <w:p w:rsidR="006B629C" w:rsidRDefault="00F17728">
            <w:r>
              <w:t>07.12.2018</w:t>
            </w:r>
          </w:p>
        </w:tc>
      </w:tr>
      <w:tr w:rsidR="006B629C" w:rsidTr="000E665F">
        <w:tc>
          <w:tcPr>
            <w:tcW w:w="407" w:type="dxa"/>
          </w:tcPr>
          <w:p w:rsidR="006B629C" w:rsidRDefault="00F17728">
            <w:r>
              <w:t>4727.</w:t>
            </w:r>
          </w:p>
        </w:tc>
        <w:tc>
          <w:tcPr>
            <w:tcW w:w="11453" w:type="dxa"/>
          </w:tcPr>
          <w:p w:rsidR="006B629C" w:rsidRDefault="00F17728">
            <w: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596" w:type="dxa"/>
          </w:tcPr>
          <w:p w:rsidR="006B629C" w:rsidRDefault="00F17728">
            <w:r>
              <w:t>07.12.2018</w:t>
            </w:r>
          </w:p>
        </w:tc>
      </w:tr>
      <w:tr w:rsidR="006B629C" w:rsidTr="000E665F">
        <w:tc>
          <w:tcPr>
            <w:tcW w:w="407" w:type="dxa"/>
          </w:tcPr>
          <w:p w:rsidR="006B629C" w:rsidRDefault="00F17728">
            <w:r>
              <w:t>4728.</w:t>
            </w:r>
          </w:p>
        </w:tc>
        <w:tc>
          <w:tcPr>
            <w:tcW w:w="11453" w:type="dxa"/>
          </w:tcPr>
          <w:p w:rsidR="006B629C" w:rsidRDefault="00F17728">
            <w: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596" w:type="dxa"/>
          </w:tcPr>
          <w:p w:rsidR="006B629C" w:rsidRDefault="00F17728">
            <w:r>
              <w:t>07.12.2018</w:t>
            </w:r>
          </w:p>
        </w:tc>
      </w:tr>
      <w:tr w:rsidR="006B629C" w:rsidTr="000E665F">
        <w:tc>
          <w:tcPr>
            <w:tcW w:w="407" w:type="dxa"/>
          </w:tcPr>
          <w:p w:rsidR="006B629C" w:rsidRDefault="00F17728">
            <w:r>
              <w:t>4729.</w:t>
            </w:r>
          </w:p>
        </w:tc>
        <w:tc>
          <w:tcPr>
            <w:tcW w:w="11453" w:type="dxa"/>
          </w:tcPr>
          <w:p w:rsidR="006B629C" w:rsidRDefault="00F17728">
            <w: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596" w:type="dxa"/>
          </w:tcPr>
          <w:p w:rsidR="006B629C" w:rsidRDefault="00F17728">
            <w:r>
              <w:t>07.12.2018</w:t>
            </w:r>
          </w:p>
        </w:tc>
      </w:tr>
      <w:tr w:rsidR="006B629C" w:rsidTr="000E665F">
        <w:tc>
          <w:tcPr>
            <w:tcW w:w="407" w:type="dxa"/>
          </w:tcPr>
          <w:p w:rsidR="006B629C" w:rsidRDefault="00F17728">
            <w:r>
              <w:t>4730.</w:t>
            </w:r>
          </w:p>
        </w:tc>
        <w:tc>
          <w:tcPr>
            <w:tcW w:w="11453" w:type="dxa"/>
          </w:tcPr>
          <w:p w:rsidR="006B629C" w:rsidRDefault="00F17728">
            <w: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596" w:type="dxa"/>
          </w:tcPr>
          <w:p w:rsidR="006B629C" w:rsidRDefault="00F17728">
            <w:r>
              <w:t>07.12.2018</w:t>
            </w:r>
          </w:p>
        </w:tc>
      </w:tr>
      <w:tr w:rsidR="006B629C" w:rsidTr="000E665F">
        <w:tc>
          <w:tcPr>
            <w:tcW w:w="407" w:type="dxa"/>
          </w:tcPr>
          <w:p w:rsidR="006B629C" w:rsidRDefault="00F17728">
            <w:r>
              <w:t>473</w:t>
            </w:r>
            <w:r>
              <w:lastRenderedPageBreak/>
              <w:t>1.</w:t>
            </w:r>
          </w:p>
        </w:tc>
        <w:tc>
          <w:tcPr>
            <w:tcW w:w="11453" w:type="dxa"/>
          </w:tcPr>
          <w:p w:rsidR="006B629C" w:rsidRDefault="00F17728">
            <w:r>
              <w:lastRenderedPageBreak/>
              <w:t>Материалы интернет сайта www.poiskpravdy.com (решение Сургутского городского суда Ханты-Мансийского автономного округа – Югры от 26.01.2015);</w:t>
            </w:r>
          </w:p>
        </w:tc>
        <w:tc>
          <w:tcPr>
            <w:tcW w:w="596" w:type="dxa"/>
          </w:tcPr>
          <w:p w:rsidR="006B629C" w:rsidRDefault="00F17728">
            <w:r>
              <w:t>07.12.201</w:t>
            </w:r>
            <w:r>
              <w:lastRenderedPageBreak/>
              <w:t>8</w:t>
            </w:r>
          </w:p>
        </w:tc>
      </w:tr>
      <w:tr w:rsidR="006B629C" w:rsidTr="000E665F">
        <w:tc>
          <w:tcPr>
            <w:tcW w:w="407" w:type="dxa"/>
          </w:tcPr>
          <w:p w:rsidR="006B629C" w:rsidRDefault="00F17728">
            <w:r>
              <w:lastRenderedPageBreak/>
              <w:t>4732.</w:t>
            </w:r>
          </w:p>
        </w:tc>
        <w:tc>
          <w:tcPr>
            <w:tcW w:w="11453" w:type="dxa"/>
          </w:tcPr>
          <w:p w:rsidR="006B629C" w:rsidRDefault="00F17728">
            <w: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596" w:type="dxa"/>
          </w:tcPr>
          <w:p w:rsidR="006B629C" w:rsidRDefault="00F17728">
            <w:r>
              <w:t>07.12.2018</w:t>
            </w:r>
          </w:p>
        </w:tc>
      </w:tr>
      <w:tr w:rsidR="006B629C" w:rsidTr="000E665F">
        <w:tc>
          <w:tcPr>
            <w:tcW w:w="407" w:type="dxa"/>
          </w:tcPr>
          <w:p w:rsidR="006B629C" w:rsidRDefault="00F17728">
            <w:r>
              <w:t>4733.</w:t>
            </w:r>
          </w:p>
        </w:tc>
        <w:tc>
          <w:tcPr>
            <w:tcW w:w="11453" w:type="dxa"/>
          </w:tcPr>
          <w:p w:rsidR="006B629C" w:rsidRDefault="00F17728">
            <w: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596" w:type="dxa"/>
          </w:tcPr>
          <w:p w:rsidR="006B629C" w:rsidRDefault="00F17728">
            <w:r>
              <w:t>07.12.2018</w:t>
            </w:r>
          </w:p>
        </w:tc>
      </w:tr>
      <w:tr w:rsidR="006B629C" w:rsidTr="000E665F">
        <w:tc>
          <w:tcPr>
            <w:tcW w:w="407" w:type="dxa"/>
          </w:tcPr>
          <w:p w:rsidR="006B629C" w:rsidRDefault="00F17728">
            <w:r>
              <w:t>4734.</w:t>
            </w:r>
          </w:p>
        </w:tc>
        <w:tc>
          <w:tcPr>
            <w:tcW w:w="11453" w:type="dxa"/>
          </w:tcPr>
          <w:p w:rsidR="006B629C" w:rsidRDefault="00F17728">
            <w: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596" w:type="dxa"/>
          </w:tcPr>
          <w:p w:rsidR="006B629C" w:rsidRDefault="00F17728">
            <w:r>
              <w:t>07.12.2018</w:t>
            </w:r>
          </w:p>
        </w:tc>
      </w:tr>
      <w:tr w:rsidR="006B629C" w:rsidTr="000E665F">
        <w:tc>
          <w:tcPr>
            <w:tcW w:w="407" w:type="dxa"/>
          </w:tcPr>
          <w:p w:rsidR="006B629C" w:rsidRDefault="00F17728">
            <w:r>
              <w:t>4735.</w:t>
            </w:r>
          </w:p>
        </w:tc>
        <w:tc>
          <w:tcPr>
            <w:tcW w:w="11453" w:type="dxa"/>
          </w:tcPr>
          <w:p w:rsidR="006B629C" w:rsidRDefault="00F17728">
            <w: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596" w:type="dxa"/>
          </w:tcPr>
          <w:p w:rsidR="006B629C" w:rsidRDefault="00F17728">
            <w:r>
              <w:t>07.12.2018</w:t>
            </w:r>
          </w:p>
        </w:tc>
      </w:tr>
      <w:tr w:rsidR="006B629C" w:rsidTr="000E665F">
        <w:tc>
          <w:tcPr>
            <w:tcW w:w="407" w:type="dxa"/>
          </w:tcPr>
          <w:p w:rsidR="006B629C" w:rsidRDefault="00F17728">
            <w:r>
              <w:t>4736.</w:t>
            </w:r>
          </w:p>
        </w:tc>
        <w:tc>
          <w:tcPr>
            <w:tcW w:w="11453" w:type="dxa"/>
          </w:tcPr>
          <w:p w:rsidR="006B629C" w:rsidRDefault="00F17728">
            <w: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596" w:type="dxa"/>
          </w:tcPr>
          <w:p w:rsidR="006B629C" w:rsidRDefault="00F17728">
            <w:r>
              <w:t>07.12.2018</w:t>
            </w:r>
          </w:p>
        </w:tc>
      </w:tr>
      <w:tr w:rsidR="006B629C" w:rsidTr="000E665F">
        <w:tc>
          <w:tcPr>
            <w:tcW w:w="407" w:type="dxa"/>
          </w:tcPr>
          <w:p w:rsidR="006B629C" w:rsidRDefault="00F17728">
            <w:r>
              <w:t>4</w:t>
            </w:r>
            <w:r>
              <w:lastRenderedPageBreak/>
              <w:t>737.</w:t>
            </w:r>
          </w:p>
        </w:tc>
        <w:tc>
          <w:tcPr>
            <w:tcW w:w="11453" w:type="dxa"/>
          </w:tcPr>
          <w:p w:rsidR="006B629C" w:rsidRDefault="00F17728">
            <w:r>
              <w:lastRenderedPageBreak/>
              <w:t xml:space="preserve">Видеофайл «Дуа Шейха Мухаммада аль-Мухсиний), расположенный в сети Интернет на сайте «vkontakte.ru» на </w:t>
            </w:r>
            <w:r>
              <w:lastRenderedPageBreak/>
              <w:t>странице http://vk.com/id17075590 (решение Нижневартовского городского суда Ханты-Мансийского автономного округа – Югры от 09.08.2012);</w:t>
            </w:r>
          </w:p>
        </w:tc>
        <w:tc>
          <w:tcPr>
            <w:tcW w:w="596" w:type="dxa"/>
          </w:tcPr>
          <w:p w:rsidR="006B629C" w:rsidRDefault="00F17728">
            <w:r>
              <w:lastRenderedPageBreak/>
              <w:t>07.</w:t>
            </w:r>
            <w:r>
              <w:lastRenderedPageBreak/>
              <w:t>12.2018</w:t>
            </w:r>
          </w:p>
        </w:tc>
      </w:tr>
      <w:tr w:rsidR="006B629C" w:rsidTr="000E665F">
        <w:tc>
          <w:tcPr>
            <w:tcW w:w="407" w:type="dxa"/>
          </w:tcPr>
          <w:p w:rsidR="006B629C" w:rsidRDefault="00F17728">
            <w:r>
              <w:lastRenderedPageBreak/>
              <w:t>4738.</w:t>
            </w:r>
          </w:p>
        </w:tc>
        <w:tc>
          <w:tcPr>
            <w:tcW w:w="11453" w:type="dxa"/>
          </w:tcPr>
          <w:p w:rsidR="006B629C" w:rsidRDefault="00F17728">
            <w: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596" w:type="dxa"/>
          </w:tcPr>
          <w:p w:rsidR="006B629C" w:rsidRDefault="00F17728">
            <w:r>
              <w:t>07.12.2018</w:t>
            </w:r>
          </w:p>
        </w:tc>
      </w:tr>
      <w:tr w:rsidR="006B629C" w:rsidTr="000E665F">
        <w:tc>
          <w:tcPr>
            <w:tcW w:w="407" w:type="dxa"/>
          </w:tcPr>
          <w:p w:rsidR="006B629C" w:rsidRDefault="00F17728">
            <w:r>
              <w:t>4739.</w:t>
            </w:r>
          </w:p>
        </w:tc>
        <w:tc>
          <w:tcPr>
            <w:tcW w:w="11453" w:type="dxa"/>
          </w:tcPr>
          <w:p w:rsidR="006B629C" w:rsidRDefault="00F17728">
            <w: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596" w:type="dxa"/>
          </w:tcPr>
          <w:p w:rsidR="006B629C" w:rsidRDefault="00F17728">
            <w:r>
              <w:t>07.12.2018</w:t>
            </w:r>
          </w:p>
        </w:tc>
      </w:tr>
      <w:tr w:rsidR="006B629C" w:rsidTr="000E665F">
        <w:tc>
          <w:tcPr>
            <w:tcW w:w="407" w:type="dxa"/>
          </w:tcPr>
          <w:p w:rsidR="006B629C" w:rsidRDefault="00F17728">
            <w:r>
              <w:t>4740.</w:t>
            </w:r>
          </w:p>
        </w:tc>
        <w:tc>
          <w:tcPr>
            <w:tcW w:w="11453" w:type="dxa"/>
          </w:tcPr>
          <w:p w:rsidR="006B629C" w:rsidRDefault="00F17728">
            <w: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596" w:type="dxa"/>
          </w:tcPr>
          <w:p w:rsidR="006B629C" w:rsidRDefault="00F17728">
            <w:r>
              <w:t>07.12.2018</w:t>
            </w:r>
          </w:p>
        </w:tc>
      </w:tr>
      <w:tr w:rsidR="006B629C" w:rsidTr="000E665F">
        <w:tc>
          <w:tcPr>
            <w:tcW w:w="407" w:type="dxa"/>
          </w:tcPr>
          <w:p w:rsidR="006B629C" w:rsidRDefault="00F17728">
            <w:r>
              <w:t>4741.</w:t>
            </w:r>
          </w:p>
        </w:tc>
        <w:tc>
          <w:tcPr>
            <w:tcW w:w="11453" w:type="dxa"/>
          </w:tcPr>
          <w:p w:rsidR="006B629C" w:rsidRDefault="00F17728">
            <w: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596" w:type="dxa"/>
          </w:tcPr>
          <w:p w:rsidR="006B629C" w:rsidRDefault="00F17728">
            <w:r>
              <w:t>07.12.2018</w:t>
            </w:r>
          </w:p>
        </w:tc>
      </w:tr>
      <w:tr w:rsidR="006B629C" w:rsidTr="000E665F">
        <w:tc>
          <w:tcPr>
            <w:tcW w:w="407" w:type="dxa"/>
          </w:tcPr>
          <w:p w:rsidR="006B629C" w:rsidRDefault="00F17728">
            <w:r>
              <w:t>474</w:t>
            </w:r>
            <w:r>
              <w:lastRenderedPageBreak/>
              <w:t>2.</w:t>
            </w:r>
          </w:p>
        </w:tc>
        <w:tc>
          <w:tcPr>
            <w:tcW w:w="11453" w:type="dxa"/>
          </w:tcPr>
          <w:p w:rsidR="006B629C" w:rsidRDefault="00F17728">
            <w:r>
              <w:lastRenderedPageBreak/>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596" w:type="dxa"/>
          </w:tcPr>
          <w:p w:rsidR="006B629C" w:rsidRDefault="00F17728">
            <w:r>
              <w:t>07.12.201</w:t>
            </w:r>
            <w:r>
              <w:lastRenderedPageBreak/>
              <w:t>8</w:t>
            </w:r>
          </w:p>
        </w:tc>
      </w:tr>
      <w:tr w:rsidR="006B629C" w:rsidTr="000E665F">
        <w:tc>
          <w:tcPr>
            <w:tcW w:w="407" w:type="dxa"/>
          </w:tcPr>
          <w:p w:rsidR="006B629C" w:rsidRDefault="00F17728">
            <w:r>
              <w:lastRenderedPageBreak/>
              <w:t>4743.</w:t>
            </w:r>
          </w:p>
        </w:tc>
        <w:tc>
          <w:tcPr>
            <w:tcW w:w="11453" w:type="dxa"/>
          </w:tcPr>
          <w:p w:rsidR="006B629C" w:rsidRDefault="00F17728">
            <w:r>
              <w:t>Материал, размещенный для всеобщего обозрения в сети «Internet» 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596" w:type="dxa"/>
          </w:tcPr>
          <w:p w:rsidR="006B629C" w:rsidRDefault="00F17728">
            <w:r>
              <w:t>07.12.2018</w:t>
            </w:r>
          </w:p>
        </w:tc>
      </w:tr>
      <w:tr w:rsidR="006B629C" w:rsidTr="000E665F">
        <w:tc>
          <w:tcPr>
            <w:tcW w:w="407" w:type="dxa"/>
          </w:tcPr>
          <w:p w:rsidR="006B629C" w:rsidRDefault="00F17728">
            <w:r>
              <w:t>4744.</w:t>
            </w:r>
          </w:p>
        </w:tc>
        <w:tc>
          <w:tcPr>
            <w:tcW w:w="11453" w:type="dxa"/>
          </w:tcPr>
          <w:p w:rsidR="006B629C" w:rsidRDefault="00F17728">
            <w: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596" w:type="dxa"/>
          </w:tcPr>
          <w:p w:rsidR="006B629C" w:rsidRDefault="00F17728">
            <w:r>
              <w:t>07.12.2018</w:t>
            </w:r>
          </w:p>
        </w:tc>
      </w:tr>
      <w:tr w:rsidR="006B629C" w:rsidTr="000E665F">
        <w:tc>
          <w:tcPr>
            <w:tcW w:w="407" w:type="dxa"/>
          </w:tcPr>
          <w:p w:rsidR="006B629C" w:rsidRDefault="00F17728">
            <w:r>
              <w:t>4745.</w:t>
            </w:r>
          </w:p>
        </w:tc>
        <w:tc>
          <w:tcPr>
            <w:tcW w:w="11453" w:type="dxa"/>
          </w:tcPr>
          <w:p w:rsidR="006B629C" w:rsidRDefault="00F17728">
            <w: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596" w:type="dxa"/>
          </w:tcPr>
          <w:p w:rsidR="006B629C" w:rsidRDefault="00F17728">
            <w:r>
              <w:t>07.12.2018</w:t>
            </w:r>
          </w:p>
        </w:tc>
      </w:tr>
      <w:tr w:rsidR="006B629C" w:rsidTr="000E665F">
        <w:tc>
          <w:tcPr>
            <w:tcW w:w="407" w:type="dxa"/>
          </w:tcPr>
          <w:p w:rsidR="006B629C" w:rsidRDefault="00F17728">
            <w:r>
              <w:t>4746.</w:t>
            </w:r>
          </w:p>
        </w:tc>
        <w:tc>
          <w:tcPr>
            <w:tcW w:w="11453" w:type="dxa"/>
          </w:tcPr>
          <w:p w:rsidR="006B629C" w:rsidRDefault="00F17728">
            <w: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596" w:type="dxa"/>
          </w:tcPr>
          <w:p w:rsidR="006B629C" w:rsidRDefault="00F17728">
            <w:r>
              <w:t>07.12.2018</w:t>
            </w:r>
          </w:p>
        </w:tc>
      </w:tr>
      <w:tr w:rsidR="006B629C" w:rsidTr="000E665F">
        <w:tc>
          <w:tcPr>
            <w:tcW w:w="407" w:type="dxa"/>
          </w:tcPr>
          <w:p w:rsidR="006B629C" w:rsidRDefault="00F17728">
            <w:r>
              <w:t>4</w:t>
            </w:r>
            <w:r>
              <w:lastRenderedPageBreak/>
              <w:t>747.</w:t>
            </w:r>
          </w:p>
        </w:tc>
        <w:tc>
          <w:tcPr>
            <w:tcW w:w="11453" w:type="dxa"/>
          </w:tcPr>
          <w:p w:rsidR="006B629C" w:rsidRDefault="00F17728">
            <w:r>
              <w:lastRenderedPageBreak/>
              <w:t xml:space="preserve">Видео файл «Гнев мусульман Нижневартовска на невинность мусульман», размещенный в сети «Интернет» на </w:t>
            </w:r>
            <w:r>
              <w:lastRenderedPageBreak/>
              <w:t>сайте http://www.yotube.com (решение Нижневартовского городского суда Ханты-Мансийского автономного округа – Югры от 25.01.2013);</w:t>
            </w:r>
          </w:p>
        </w:tc>
        <w:tc>
          <w:tcPr>
            <w:tcW w:w="596" w:type="dxa"/>
          </w:tcPr>
          <w:p w:rsidR="006B629C" w:rsidRDefault="00F17728">
            <w:r>
              <w:lastRenderedPageBreak/>
              <w:t>07.</w:t>
            </w:r>
            <w:r>
              <w:lastRenderedPageBreak/>
              <w:t>12.2018</w:t>
            </w:r>
          </w:p>
        </w:tc>
      </w:tr>
      <w:tr w:rsidR="006B629C" w:rsidTr="000E665F">
        <w:tc>
          <w:tcPr>
            <w:tcW w:w="407" w:type="dxa"/>
          </w:tcPr>
          <w:p w:rsidR="006B629C" w:rsidRDefault="00F17728">
            <w:r>
              <w:lastRenderedPageBreak/>
              <w:t>4748.</w:t>
            </w:r>
          </w:p>
        </w:tc>
        <w:tc>
          <w:tcPr>
            <w:tcW w:w="11453" w:type="dxa"/>
          </w:tcPr>
          <w:p w:rsidR="006B629C" w:rsidRDefault="00F17728">
            <w: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596" w:type="dxa"/>
          </w:tcPr>
          <w:p w:rsidR="006B629C" w:rsidRDefault="00F17728">
            <w:r>
              <w:t>07.12.2018</w:t>
            </w:r>
          </w:p>
        </w:tc>
      </w:tr>
      <w:tr w:rsidR="006B629C" w:rsidTr="000E665F">
        <w:tc>
          <w:tcPr>
            <w:tcW w:w="407" w:type="dxa"/>
          </w:tcPr>
          <w:p w:rsidR="006B629C" w:rsidRDefault="00F17728">
            <w:r>
              <w:t>4749.</w:t>
            </w:r>
          </w:p>
        </w:tc>
        <w:tc>
          <w:tcPr>
            <w:tcW w:w="11453" w:type="dxa"/>
          </w:tcPr>
          <w:p w:rsidR="006B629C" w:rsidRDefault="00F17728">
            <w: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596" w:type="dxa"/>
          </w:tcPr>
          <w:p w:rsidR="006B629C" w:rsidRDefault="00F17728">
            <w:r>
              <w:t>14.12.2018</w:t>
            </w:r>
          </w:p>
        </w:tc>
      </w:tr>
      <w:tr w:rsidR="006B629C" w:rsidTr="000E665F">
        <w:tc>
          <w:tcPr>
            <w:tcW w:w="407" w:type="dxa"/>
          </w:tcPr>
          <w:p w:rsidR="006B629C" w:rsidRDefault="00F17728">
            <w:r>
              <w:t>4750.</w:t>
            </w:r>
          </w:p>
        </w:tc>
        <w:tc>
          <w:tcPr>
            <w:tcW w:w="11453" w:type="dxa"/>
          </w:tcPr>
          <w:p w:rsidR="006B629C" w:rsidRDefault="00F17728">
            <w: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596" w:type="dxa"/>
          </w:tcPr>
          <w:p w:rsidR="006B629C" w:rsidRDefault="00F17728">
            <w:r>
              <w:t>14.12.2018</w:t>
            </w:r>
          </w:p>
        </w:tc>
      </w:tr>
      <w:tr w:rsidR="006B629C" w:rsidTr="000E665F">
        <w:tc>
          <w:tcPr>
            <w:tcW w:w="407" w:type="dxa"/>
          </w:tcPr>
          <w:p w:rsidR="006B629C" w:rsidRDefault="00F17728">
            <w:r>
              <w:t>4751.</w:t>
            </w:r>
          </w:p>
        </w:tc>
        <w:tc>
          <w:tcPr>
            <w:tcW w:w="11453" w:type="dxa"/>
          </w:tcPr>
          <w:p w:rsidR="006B629C" w:rsidRDefault="00F17728">
            <w: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596" w:type="dxa"/>
          </w:tcPr>
          <w:p w:rsidR="006B629C" w:rsidRDefault="00F17728">
            <w:r>
              <w:t>14.12.2018</w:t>
            </w:r>
          </w:p>
        </w:tc>
      </w:tr>
      <w:tr w:rsidR="006B629C" w:rsidTr="000E665F">
        <w:tc>
          <w:tcPr>
            <w:tcW w:w="407" w:type="dxa"/>
          </w:tcPr>
          <w:p w:rsidR="006B629C" w:rsidRDefault="00F17728">
            <w:r>
              <w:t>4752.</w:t>
            </w:r>
          </w:p>
        </w:tc>
        <w:tc>
          <w:tcPr>
            <w:tcW w:w="11453" w:type="dxa"/>
          </w:tcPr>
          <w:p w:rsidR="006B629C" w:rsidRDefault="00F17728">
            <w: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w="596" w:type="dxa"/>
          </w:tcPr>
          <w:p w:rsidR="006B629C" w:rsidRDefault="00F17728">
            <w:r>
              <w:t>14.12.2018</w:t>
            </w:r>
          </w:p>
        </w:tc>
      </w:tr>
      <w:tr w:rsidR="006B629C" w:rsidTr="000E665F">
        <w:tc>
          <w:tcPr>
            <w:tcW w:w="407" w:type="dxa"/>
          </w:tcPr>
          <w:p w:rsidR="006B629C" w:rsidRDefault="00F17728">
            <w:r>
              <w:lastRenderedPageBreak/>
              <w:t>4753.</w:t>
            </w:r>
          </w:p>
        </w:tc>
        <w:tc>
          <w:tcPr>
            <w:tcW w:w="11453" w:type="dxa"/>
          </w:tcPr>
          <w:p w:rsidR="006B629C" w:rsidRDefault="00F17728">
            <w: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596" w:type="dxa"/>
          </w:tcPr>
          <w:p w:rsidR="006B629C" w:rsidRDefault="00F17728">
            <w:r>
              <w:t>14.12.2018</w:t>
            </w:r>
          </w:p>
        </w:tc>
      </w:tr>
      <w:tr w:rsidR="006B629C" w:rsidTr="000E665F">
        <w:tc>
          <w:tcPr>
            <w:tcW w:w="407" w:type="dxa"/>
          </w:tcPr>
          <w:p w:rsidR="006B629C" w:rsidRDefault="00F17728">
            <w:r>
              <w:t>4754.</w:t>
            </w:r>
          </w:p>
        </w:tc>
        <w:tc>
          <w:tcPr>
            <w:tcW w:w="11453" w:type="dxa"/>
          </w:tcPr>
          <w:p w:rsidR="006B629C" w:rsidRDefault="00F17728">
            <w: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596" w:type="dxa"/>
          </w:tcPr>
          <w:p w:rsidR="006B629C" w:rsidRDefault="00F17728">
            <w:r>
              <w:t>14.12.2018</w:t>
            </w:r>
          </w:p>
        </w:tc>
      </w:tr>
      <w:tr w:rsidR="006B629C" w:rsidTr="000E665F">
        <w:tc>
          <w:tcPr>
            <w:tcW w:w="407" w:type="dxa"/>
          </w:tcPr>
          <w:p w:rsidR="006B629C" w:rsidRDefault="00F17728">
            <w:r>
              <w:t>4755.</w:t>
            </w:r>
          </w:p>
        </w:tc>
        <w:tc>
          <w:tcPr>
            <w:tcW w:w="11453" w:type="dxa"/>
          </w:tcPr>
          <w:p w:rsidR="006B629C" w:rsidRDefault="00F17728">
            <w: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596" w:type="dxa"/>
          </w:tcPr>
          <w:p w:rsidR="006B629C" w:rsidRDefault="00F17728">
            <w:r>
              <w:t>14.12.2018</w:t>
            </w:r>
          </w:p>
        </w:tc>
      </w:tr>
      <w:tr w:rsidR="006B629C" w:rsidTr="000E665F">
        <w:tc>
          <w:tcPr>
            <w:tcW w:w="407" w:type="dxa"/>
          </w:tcPr>
          <w:p w:rsidR="006B629C" w:rsidRDefault="00F17728">
            <w:r>
              <w:t>4756.</w:t>
            </w:r>
          </w:p>
        </w:tc>
        <w:tc>
          <w:tcPr>
            <w:tcW w:w="11453" w:type="dxa"/>
          </w:tcPr>
          <w:p w:rsidR="006B629C" w:rsidRDefault="00F17728">
            <w: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596" w:type="dxa"/>
          </w:tcPr>
          <w:p w:rsidR="006B629C" w:rsidRDefault="00F17728">
            <w:r>
              <w:t>14.12.2018</w:t>
            </w:r>
          </w:p>
        </w:tc>
      </w:tr>
      <w:tr w:rsidR="006B629C" w:rsidTr="000E665F">
        <w:tc>
          <w:tcPr>
            <w:tcW w:w="407" w:type="dxa"/>
          </w:tcPr>
          <w:p w:rsidR="006B629C" w:rsidRDefault="00F17728">
            <w:r>
              <w:t>4757.</w:t>
            </w:r>
          </w:p>
        </w:tc>
        <w:tc>
          <w:tcPr>
            <w:tcW w:w="11453" w:type="dxa"/>
          </w:tcPr>
          <w:p w:rsidR="006B629C" w:rsidRDefault="00F17728">
            <w: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596" w:type="dxa"/>
          </w:tcPr>
          <w:p w:rsidR="006B629C" w:rsidRDefault="00F17728">
            <w:r>
              <w:t>14.12.2018</w:t>
            </w:r>
          </w:p>
        </w:tc>
      </w:tr>
      <w:tr w:rsidR="006B629C" w:rsidTr="000E665F">
        <w:tc>
          <w:tcPr>
            <w:tcW w:w="407" w:type="dxa"/>
          </w:tcPr>
          <w:p w:rsidR="006B629C" w:rsidRDefault="00F17728">
            <w:r>
              <w:t>4</w:t>
            </w:r>
            <w:r>
              <w:lastRenderedPageBreak/>
              <w:t>758.</w:t>
            </w:r>
          </w:p>
        </w:tc>
        <w:tc>
          <w:tcPr>
            <w:tcW w:w="11453" w:type="dxa"/>
          </w:tcPr>
          <w:p w:rsidR="006B629C" w:rsidRDefault="00F17728">
            <w:r>
              <w:lastRenderedPageBreak/>
              <w:t xml:space="preserve">Видео файл: «о джихаде», размещенный в сети Интернет на сайте «vkontakte.ru» по странице: </w:t>
            </w:r>
            <w:r>
              <w:lastRenderedPageBreak/>
              <w:t>http://vk.comid95249517 (решение Нижневартовского городского суда Ханты-Мансийского автономного округа – Югры от 24.09.2013);</w:t>
            </w:r>
          </w:p>
        </w:tc>
        <w:tc>
          <w:tcPr>
            <w:tcW w:w="596" w:type="dxa"/>
          </w:tcPr>
          <w:p w:rsidR="006B629C" w:rsidRDefault="00F17728">
            <w:r>
              <w:lastRenderedPageBreak/>
              <w:t>14.</w:t>
            </w:r>
            <w:r>
              <w:lastRenderedPageBreak/>
              <w:t>12.2018</w:t>
            </w:r>
          </w:p>
        </w:tc>
      </w:tr>
      <w:tr w:rsidR="006B629C" w:rsidTr="000E665F">
        <w:tc>
          <w:tcPr>
            <w:tcW w:w="407" w:type="dxa"/>
          </w:tcPr>
          <w:p w:rsidR="006B629C" w:rsidRDefault="00F17728">
            <w:r>
              <w:lastRenderedPageBreak/>
              <w:t>4759.</w:t>
            </w:r>
          </w:p>
        </w:tc>
        <w:tc>
          <w:tcPr>
            <w:tcW w:w="11453" w:type="dxa"/>
          </w:tcPr>
          <w:p w:rsidR="006B629C" w:rsidRDefault="00F17728">
            <w: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596" w:type="dxa"/>
          </w:tcPr>
          <w:p w:rsidR="006B629C" w:rsidRDefault="00F17728">
            <w:r>
              <w:t>14.12.2018</w:t>
            </w:r>
          </w:p>
        </w:tc>
      </w:tr>
      <w:tr w:rsidR="006B629C" w:rsidTr="000E665F">
        <w:tc>
          <w:tcPr>
            <w:tcW w:w="407" w:type="dxa"/>
          </w:tcPr>
          <w:p w:rsidR="006B629C" w:rsidRDefault="00F17728">
            <w:r>
              <w:t>4760.</w:t>
            </w:r>
          </w:p>
        </w:tc>
        <w:tc>
          <w:tcPr>
            <w:tcW w:w="11453" w:type="dxa"/>
          </w:tcPr>
          <w:p w:rsidR="006B629C" w:rsidRDefault="00F17728">
            <w: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596" w:type="dxa"/>
          </w:tcPr>
          <w:p w:rsidR="006B629C" w:rsidRDefault="00F17728">
            <w:r>
              <w:t>14.12.2018</w:t>
            </w:r>
          </w:p>
        </w:tc>
      </w:tr>
      <w:tr w:rsidR="006B629C" w:rsidTr="000E665F">
        <w:tc>
          <w:tcPr>
            <w:tcW w:w="407" w:type="dxa"/>
          </w:tcPr>
          <w:p w:rsidR="006B629C" w:rsidRDefault="00F17728">
            <w:r>
              <w:t>4761.</w:t>
            </w:r>
          </w:p>
        </w:tc>
        <w:tc>
          <w:tcPr>
            <w:tcW w:w="11453" w:type="dxa"/>
          </w:tcPr>
          <w:p w:rsidR="006B629C" w:rsidRDefault="00F17728">
            <w: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596" w:type="dxa"/>
          </w:tcPr>
          <w:p w:rsidR="006B629C" w:rsidRDefault="00F17728">
            <w:r>
              <w:t>14.12.2018</w:t>
            </w:r>
          </w:p>
        </w:tc>
      </w:tr>
      <w:tr w:rsidR="006B629C" w:rsidTr="000E665F">
        <w:tc>
          <w:tcPr>
            <w:tcW w:w="407" w:type="dxa"/>
          </w:tcPr>
          <w:p w:rsidR="006B629C" w:rsidRDefault="00F17728">
            <w:r>
              <w:t>4762.</w:t>
            </w:r>
          </w:p>
        </w:tc>
        <w:tc>
          <w:tcPr>
            <w:tcW w:w="11453" w:type="dxa"/>
          </w:tcPr>
          <w:p w:rsidR="006B629C" w:rsidRDefault="00F17728">
            <w: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596" w:type="dxa"/>
          </w:tcPr>
          <w:p w:rsidR="006B629C" w:rsidRDefault="00F17728">
            <w:r>
              <w:t>14.12.2018</w:t>
            </w:r>
          </w:p>
        </w:tc>
      </w:tr>
      <w:tr w:rsidR="006B629C" w:rsidTr="000E665F">
        <w:tc>
          <w:tcPr>
            <w:tcW w:w="407" w:type="dxa"/>
          </w:tcPr>
          <w:p w:rsidR="006B629C" w:rsidRDefault="00F17728">
            <w:r>
              <w:t>4763.</w:t>
            </w:r>
          </w:p>
        </w:tc>
        <w:tc>
          <w:tcPr>
            <w:tcW w:w="11453" w:type="dxa"/>
          </w:tcPr>
          <w:p w:rsidR="006B629C" w:rsidRDefault="00F17728">
            <w: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596" w:type="dxa"/>
          </w:tcPr>
          <w:p w:rsidR="006B629C" w:rsidRDefault="00F17728">
            <w:r>
              <w:t>14.12.2018</w:t>
            </w:r>
          </w:p>
        </w:tc>
      </w:tr>
      <w:tr w:rsidR="006B629C" w:rsidTr="000E665F">
        <w:tc>
          <w:tcPr>
            <w:tcW w:w="407" w:type="dxa"/>
          </w:tcPr>
          <w:p w:rsidR="006B629C" w:rsidRDefault="00F17728">
            <w:r>
              <w:lastRenderedPageBreak/>
              <w:t>4764.</w:t>
            </w:r>
          </w:p>
        </w:tc>
        <w:tc>
          <w:tcPr>
            <w:tcW w:w="11453" w:type="dxa"/>
          </w:tcPr>
          <w:p w:rsidR="006B629C" w:rsidRDefault="00F17728">
            <w: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596" w:type="dxa"/>
          </w:tcPr>
          <w:p w:rsidR="006B629C" w:rsidRDefault="00F17728">
            <w:r>
              <w:t>14.12.2018</w:t>
            </w:r>
          </w:p>
        </w:tc>
      </w:tr>
      <w:tr w:rsidR="006B629C" w:rsidTr="000E665F">
        <w:tc>
          <w:tcPr>
            <w:tcW w:w="407" w:type="dxa"/>
          </w:tcPr>
          <w:p w:rsidR="006B629C" w:rsidRDefault="00F17728">
            <w:r>
              <w:t>4765.</w:t>
            </w:r>
          </w:p>
        </w:tc>
        <w:tc>
          <w:tcPr>
            <w:tcW w:w="11453" w:type="dxa"/>
          </w:tcPr>
          <w:p w:rsidR="006B629C" w:rsidRDefault="00F17728">
            <w: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596" w:type="dxa"/>
          </w:tcPr>
          <w:p w:rsidR="006B629C" w:rsidRDefault="00F17728">
            <w:r>
              <w:t>14.12.2018</w:t>
            </w:r>
          </w:p>
        </w:tc>
      </w:tr>
      <w:tr w:rsidR="006B629C" w:rsidTr="000E665F">
        <w:tc>
          <w:tcPr>
            <w:tcW w:w="407" w:type="dxa"/>
          </w:tcPr>
          <w:p w:rsidR="006B629C" w:rsidRDefault="00F17728">
            <w:r>
              <w:t>4766.</w:t>
            </w:r>
          </w:p>
        </w:tc>
        <w:tc>
          <w:tcPr>
            <w:tcW w:w="11453" w:type="dxa"/>
          </w:tcPr>
          <w:p w:rsidR="006B629C" w:rsidRDefault="00F17728">
            <w:r>
              <w:t>Листовка от имени «Национально-Державной Партии России (НДПР)» (решение Курского районного суда Курской области от 13.03.2009);</w:t>
            </w:r>
          </w:p>
        </w:tc>
        <w:tc>
          <w:tcPr>
            <w:tcW w:w="596" w:type="dxa"/>
          </w:tcPr>
          <w:p w:rsidR="006B629C" w:rsidRDefault="00F17728">
            <w:r>
              <w:t>21.12.2018</w:t>
            </w:r>
          </w:p>
        </w:tc>
      </w:tr>
      <w:tr w:rsidR="006B629C" w:rsidTr="000E665F">
        <w:tc>
          <w:tcPr>
            <w:tcW w:w="407" w:type="dxa"/>
          </w:tcPr>
          <w:p w:rsidR="006B629C" w:rsidRDefault="00F17728">
            <w:r>
              <w:t>4767.</w:t>
            </w:r>
          </w:p>
        </w:tc>
        <w:tc>
          <w:tcPr>
            <w:tcW w:w="11453" w:type="dxa"/>
          </w:tcPr>
          <w:p w:rsidR="006B629C" w:rsidRDefault="00F17728">
            <w:r>
              <w:t>Страница, созданная неустановленными лицами по адресу: «ww.vd.ad» (решение Октябрьского районного суда г. Ростова-на-Дону от 26.10.2015);</w:t>
            </w:r>
          </w:p>
        </w:tc>
        <w:tc>
          <w:tcPr>
            <w:tcW w:w="596" w:type="dxa"/>
          </w:tcPr>
          <w:p w:rsidR="006B629C" w:rsidRDefault="00F17728">
            <w:r>
              <w:t>21.12.2018</w:t>
            </w:r>
          </w:p>
        </w:tc>
      </w:tr>
      <w:tr w:rsidR="006B629C" w:rsidTr="000E665F">
        <w:tc>
          <w:tcPr>
            <w:tcW w:w="407" w:type="dxa"/>
          </w:tcPr>
          <w:p w:rsidR="006B629C" w:rsidRDefault="00F17728">
            <w:r>
              <w:t>4768.</w:t>
            </w:r>
          </w:p>
        </w:tc>
        <w:tc>
          <w:tcPr>
            <w:tcW w:w="11453" w:type="dxa"/>
          </w:tcPr>
          <w:p w:rsidR="006B629C" w:rsidRDefault="00F17728">
            <w: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596" w:type="dxa"/>
          </w:tcPr>
          <w:p w:rsidR="006B629C" w:rsidRDefault="00F17728">
            <w:r>
              <w:t>21.12.2018</w:t>
            </w:r>
          </w:p>
        </w:tc>
      </w:tr>
      <w:tr w:rsidR="006B629C" w:rsidTr="000E665F">
        <w:tc>
          <w:tcPr>
            <w:tcW w:w="407" w:type="dxa"/>
          </w:tcPr>
          <w:p w:rsidR="006B629C" w:rsidRDefault="00F17728">
            <w:r>
              <w:t>476</w:t>
            </w:r>
            <w:r>
              <w:lastRenderedPageBreak/>
              <w:t>9.</w:t>
            </w:r>
          </w:p>
        </w:tc>
        <w:tc>
          <w:tcPr>
            <w:tcW w:w="11453" w:type="dxa"/>
          </w:tcPr>
          <w:p w:rsidR="006B629C" w:rsidRDefault="00F17728">
            <w:r>
              <w:lastRenderedPageBreak/>
              <w:t xml:space="preserve">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w:t>
            </w:r>
            <w:r>
              <w:lastRenderedPageBreak/>
              <w:t>словами «…мусора ублюдки» (решение Первореченского районного суда г. Владивостока от 27.09.2018);</w:t>
            </w:r>
          </w:p>
        </w:tc>
        <w:tc>
          <w:tcPr>
            <w:tcW w:w="596" w:type="dxa"/>
          </w:tcPr>
          <w:p w:rsidR="006B629C" w:rsidRDefault="00F17728">
            <w:r>
              <w:lastRenderedPageBreak/>
              <w:t>21.12.201</w:t>
            </w:r>
            <w:r>
              <w:lastRenderedPageBreak/>
              <w:t>8</w:t>
            </w:r>
          </w:p>
        </w:tc>
      </w:tr>
      <w:tr w:rsidR="006B629C" w:rsidTr="000E665F">
        <w:tc>
          <w:tcPr>
            <w:tcW w:w="407" w:type="dxa"/>
          </w:tcPr>
          <w:p w:rsidR="006B629C" w:rsidRDefault="00F17728">
            <w:r>
              <w:lastRenderedPageBreak/>
              <w:t>4770.</w:t>
            </w:r>
          </w:p>
        </w:tc>
        <w:tc>
          <w:tcPr>
            <w:tcW w:w="11453" w:type="dxa"/>
          </w:tcPr>
          <w:p w:rsidR="006B629C" w:rsidRDefault="00F17728">
            <w: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596" w:type="dxa"/>
          </w:tcPr>
          <w:p w:rsidR="006B629C" w:rsidRDefault="00F17728">
            <w:r>
              <w:t>21.12.2018</w:t>
            </w:r>
          </w:p>
        </w:tc>
      </w:tr>
      <w:tr w:rsidR="006B629C" w:rsidTr="000E665F">
        <w:tc>
          <w:tcPr>
            <w:tcW w:w="407" w:type="dxa"/>
          </w:tcPr>
          <w:p w:rsidR="006B629C" w:rsidRDefault="00F17728">
            <w:r>
              <w:t>4771.</w:t>
            </w:r>
          </w:p>
        </w:tc>
        <w:tc>
          <w:tcPr>
            <w:tcW w:w="11453" w:type="dxa"/>
          </w:tcPr>
          <w:p w:rsidR="006B629C" w:rsidRDefault="00F17728">
            <w: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596" w:type="dxa"/>
          </w:tcPr>
          <w:p w:rsidR="006B629C" w:rsidRDefault="00F17728">
            <w:r>
              <w:t>21.12.2018</w:t>
            </w:r>
          </w:p>
        </w:tc>
      </w:tr>
      <w:tr w:rsidR="006B629C" w:rsidTr="000E665F">
        <w:tc>
          <w:tcPr>
            <w:tcW w:w="407" w:type="dxa"/>
          </w:tcPr>
          <w:p w:rsidR="006B629C" w:rsidRDefault="00F17728">
            <w:r>
              <w:t>4772.</w:t>
            </w:r>
          </w:p>
        </w:tc>
        <w:tc>
          <w:tcPr>
            <w:tcW w:w="11453" w:type="dxa"/>
          </w:tcPr>
          <w:p w:rsidR="006B629C" w:rsidRDefault="00F17728">
            <w:r>
              <w:t xml:space="preserve">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w:t>
            </w:r>
            <w:r>
              <w:lastRenderedPageBreak/>
              <w:t>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w="596" w:type="dxa"/>
          </w:tcPr>
          <w:p w:rsidR="006B629C" w:rsidRDefault="00F17728">
            <w:r>
              <w:lastRenderedPageBreak/>
              <w:t>21.12.2018</w:t>
            </w:r>
          </w:p>
        </w:tc>
      </w:tr>
      <w:tr w:rsidR="006B629C" w:rsidTr="000E665F">
        <w:tc>
          <w:tcPr>
            <w:tcW w:w="407" w:type="dxa"/>
          </w:tcPr>
          <w:p w:rsidR="006B629C" w:rsidRDefault="00F17728">
            <w:r>
              <w:lastRenderedPageBreak/>
              <w:t>4773.</w:t>
            </w:r>
          </w:p>
        </w:tc>
        <w:tc>
          <w:tcPr>
            <w:tcW w:w="11453" w:type="dxa"/>
          </w:tcPr>
          <w:p w:rsidR="006B629C" w:rsidRDefault="00F17728">
            <w: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596" w:type="dxa"/>
          </w:tcPr>
          <w:p w:rsidR="006B629C" w:rsidRDefault="00F17728">
            <w:r>
              <w:t>21.12.2018</w:t>
            </w:r>
          </w:p>
        </w:tc>
      </w:tr>
      <w:tr w:rsidR="006B629C" w:rsidTr="000E665F">
        <w:tc>
          <w:tcPr>
            <w:tcW w:w="407" w:type="dxa"/>
          </w:tcPr>
          <w:p w:rsidR="006B629C" w:rsidRDefault="00F17728">
            <w:r>
              <w:t>4774.</w:t>
            </w:r>
          </w:p>
        </w:tc>
        <w:tc>
          <w:tcPr>
            <w:tcW w:w="11453" w:type="dxa"/>
          </w:tcPr>
          <w:p w:rsidR="006B629C" w:rsidRDefault="00F17728">
            <w:r>
              <w:t xml:space="preserve">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w:t>
            </w:r>
            <w:r>
              <w:lastRenderedPageBreak/>
              <w:t>Благовещенского городского суда Амурской области от 05.10.2018);</w:t>
            </w:r>
          </w:p>
        </w:tc>
        <w:tc>
          <w:tcPr>
            <w:tcW w:w="596" w:type="dxa"/>
          </w:tcPr>
          <w:p w:rsidR="006B629C" w:rsidRDefault="00F17728">
            <w:r>
              <w:lastRenderedPageBreak/>
              <w:t>21.12.2018</w:t>
            </w:r>
          </w:p>
        </w:tc>
      </w:tr>
      <w:tr w:rsidR="006B629C" w:rsidTr="000E665F">
        <w:tc>
          <w:tcPr>
            <w:tcW w:w="407" w:type="dxa"/>
          </w:tcPr>
          <w:p w:rsidR="006B629C" w:rsidRDefault="00F17728">
            <w:r>
              <w:lastRenderedPageBreak/>
              <w:t>4775.</w:t>
            </w:r>
          </w:p>
        </w:tc>
        <w:tc>
          <w:tcPr>
            <w:tcW w:w="11453" w:type="dxa"/>
          </w:tcPr>
          <w:p w:rsidR="006B629C" w:rsidRDefault="00F17728">
            <w: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596" w:type="dxa"/>
          </w:tcPr>
          <w:p w:rsidR="006B629C" w:rsidRDefault="00F17728">
            <w:r>
              <w:t>21.12.2018</w:t>
            </w:r>
          </w:p>
        </w:tc>
      </w:tr>
      <w:tr w:rsidR="006B629C" w:rsidTr="000E665F">
        <w:tc>
          <w:tcPr>
            <w:tcW w:w="407" w:type="dxa"/>
          </w:tcPr>
          <w:p w:rsidR="006B629C" w:rsidRDefault="00F17728">
            <w:r>
              <w:t>4776.</w:t>
            </w:r>
          </w:p>
        </w:tc>
        <w:tc>
          <w:tcPr>
            <w:tcW w:w="11453" w:type="dxa"/>
          </w:tcPr>
          <w:p w:rsidR="006B629C" w:rsidRDefault="00F17728">
            <w: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596" w:type="dxa"/>
          </w:tcPr>
          <w:p w:rsidR="006B629C" w:rsidRDefault="00F17728">
            <w:r>
              <w:t>21.12.2018</w:t>
            </w:r>
          </w:p>
        </w:tc>
      </w:tr>
      <w:tr w:rsidR="006B629C" w:rsidTr="000E665F">
        <w:tc>
          <w:tcPr>
            <w:tcW w:w="407" w:type="dxa"/>
          </w:tcPr>
          <w:p w:rsidR="006B629C" w:rsidRDefault="00F17728">
            <w:r>
              <w:t>4777.</w:t>
            </w:r>
          </w:p>
        </w:tc>
        <w:tc>
          <w:tcPr>
            <w:tcW w:w="11453" w:type="dxa"/>
          </w:tcPr>
          <w:p w:rsidR="006B629C" w:rsidRDefault="00F17728">
            <w: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596" w:type="dxa"/>
          </w:tcPr>
          <w:p w:rsidR="006B629C" w:rsidRDefault="00F17728">
            <w:r>
              <w:t>21.12.2018</w:t>
            </w:r>
          </w:p>
        </w:tc>
      </w:tr>
      <w:tr w:rsidR="006B629C" w:rsidTr="000E665F">
        <w:tc>
          <w:tcPr>
            <w:tcW w:w="407" w:type="dxa"/>
          </w:tcPr>
          <w:p w:rsidR="006B629C" w:rsidRDefault="00F17728">
            <w:r>
              <w:t>4778.</w:t>
            </w:r>
          </w:p>
        </w:tc>
        <w:tc>
          <w:tcPr>
            <w:tcW w:w="11453" w:type="dxa"/>
          </w:tcPr>
          <w:p w:rsidR="006B629C" w:rsidRDefault="00F17728">
            <w: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596" w:type="dxa"/>
          </w:tcPr>
          <w:p w:rsidR="006B629C" w:rsidRDefault="00F17728">
            <w:r>
              <w:t>21.12.2018</w:t>
            </w:r>
          </w:p>
        </w:tc>
      </w:tr>
      <w:tr w:rsidR="006B629C" w:rsidTr="000E665F">
        <w:tc>
          <w:tcPr>
            <w:tcW w:w="407" w:type="dxa"/>
          </w:tcPr>
          <w:p w:rsidR="006B629C" w:rsidRDefault="00F17728">
            <w:r>
              <w:t>4779.</w:t>
            </w:r>
          </w:p>
        </w:tc>
        <w:tc>
          <w:tcPr>
            <w:tcW w:w="11453" w:type="dxa"/>
          </w:tcPr>
          <w:p w:rsidR="006B629C" w:rsidRDefault="00F17728">
            <w:r>
              <w:t>Информационный материал (текст) «Тонкий мир» (решение Ломоносовского районного суда Ленинградской области от 18.05.2017);</w:t>
            </w:r>
          </w:p>
        </w:tc>
        <w:tc>
          <w:tcPr>
            <w:tcW w:w="596" w:type="dxa"/>
          </w:tcPr>
          <w:p w:rsidR="006B629C" w:rsidRDefault="00F17728">
            <w:r>
              <w:t>21.12.2018</w:t>
            </w:r>
          </w:p>
        </w:tc>
      </w:tr>
      <w:tr w:rsidR="006B629C" w:rsidTr="000E665F">
        <w:tc>
          <w:tcPr>
            <w:tcW w:w="407" w:type="dxa"/>
          </w:tcPr>
          <w:p w:rsidR="006B629C" w:rsidRDefault="00F17728">
            <w:r>
              <w:lastRenderedPageBreak/>
              <w:t>4780.</w:t>
            </w:r>
          </w:p>
        </w:tc>
        <w:tc>
          <w:tcPr>
            <w:tcW w:w="11453" w:type="dxa"/>
          </w:tcPr>
          <w:p w:rsidR="006B629C" w:rsidRDefault="00F17728">
            <w:r>
              <w:t>Информационный материал (текст) «Библейский обман-Начало» (решение Ломоносовского районного суда Ленинградской области от 18.05.2017);</w:t>
            </w:r>
          </w:p>
        </w:tc>
        <w:tc>
          <w:tcPr>
            <w:tcW w:w="596" w:type="dxa"/>
          </w:tcPr>
          <w:p w:rsidR="006B629C" w:rsidRDefault="00F17728">
            <w:r>
              <w:t>21.12.2018</w:t>
            </w:r>
          </w:p>
        </w:tc>
      </w:tr>
      <w:tr w:rsidR="006B629C" w:rsidTr="000E665F">
        <w:tc>
          <w:tcPr>
            <w:tcW w:w="407" w:type="dxa"/>
          </w:tcPr>
          <w:p w:rsidR="006B629C" w:rsidRDefault="00F17728">
            <w:r>
              <w:t>4781.</w:t>
            </w:r>
          </w:p>
        </w:tc>
        <w:tc>
          <w:tcPr>
            <w:tcW w:w="11453" w:type="dxa"/>
          </w:tcPr>
          <w:p w:rsidR="006B629C" w:rsidRDefault="00F17728">
            <w:r>
              <w:t>Информационный материал (текст) «Общее 2 (рабство)» (решение Ломоносовского районного суда Ленинградской области от 18.05.2017);</w:t>
            </w:r>
          </w:p>
        </w:tc>
        <w:tc>
          <w:tcPr>
            <w:tcW w:w="596" w:type="dxa"/>
          </w:tcPr>
          <w:p w:rsidR="006B629C" w:rsidRDefault="00F17728">
            <w:r>
              <w:t>21.12.2018</w:t>
            </w:r>
          </w:p>
        </w:tc>
      </w:tr>
      <w:tr w:rsidR="006B629C" w:rsidTr="000E665F">
        <w:tc>
          <w:tcPr>
            <w:tcW w:w="407" w:type="dxa"/>
          </w:tcPr>
          <w:p w:rsidR="006B629C" w:rsidRDefault="00F17728">
            <w:r>
              <w:t>4782.</w:t>
            </w:r>
          </w:p>
        </w:tc>
        <w:tc>
          <w:tcPr>
            <w:tcW w:w="11453" w:type="dxa"/>
          </w:tcPr>
          <w:p w:rsidR="006B629C" w:rsidRDefault="00F17728">
            <w:r>
              <w:t>Информационный материал (текст) «Общее 2 (ред.)» (решение Ломоносовского районного суда Ленинградской области от 18.05.2017);</w:t>
            </w:r>
          </w:p>
        </w:tc>
        <w:tc>
          <w:tcPr>
            <w:tcW w:w="596" w:type="dxa"/>
          </w:tcPr>
          <w:p w:rsidR="006B629C" w:rsidRDefault="00F17728">
            <w:r>
              <w:t>21.12.2018</w:t>
            </w:r>
          </w:p>
        </w:tc>
      </w:tr>
      <w:tr w:rsidR="006B629C" w:rsidTr="000E665F">
        <w:tc>
          <w:tcPr>
            <w:tcW w:w="407" w:type="dxa"/>
          </w:tcPr>
          <w:p w:rsidR="006B629C" w:rsidRDefault="00F17728">
            <w:r>
              <w:t>4783.</w:t>
            </w:r>
          </w:p>
        </w:tc>
        <w:tc>
          <w:tcPr>
            <w:tcW w:w="11453" w:type="dxa"/>
          </w:tcPr>
          <w:p w:rsidR="006B629C" w:rsidRDefault="00F17728">
            <w: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596" w:type="dxa"/>
          </w:tcPr>
          <w:p w:rsidR="006B629C" w:rsidRDefault="00F17728">
            <w:r>
              <w:t>21.12.2018</w:t>
            </w:r>
          </w:p>
        </w:tc>
      </w:tr>
      <w:tr w:rsidR="006B629C" w:rsidTr="000E665F">
        <w:tc>
          <w:tcPr>
            <w:tcW w:w="407" w:type="dxa"/>
          </w:tcPr>
          <w:p w:rsidR="006B629C" w:rsidRDefault="00F17728">
            <w:r>
              <w:t>4784.</w:t>
            </w:r>
          </w:p>
        </w:tc>
        <w:tc>
          <w:tcPr>
            <w:tcW w:w="11453" w:type="dxa"/>
          </w:tcPr>
          <w:p w:rsidR="006B629C" w:rsidRDefault="00F17728">
            <w: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596" w:type="dxa"/>
          </w:tcPr>
          <w:p w:rsidR="006B629C" w:rsidRDefault="00F17728">
            <w:r>
              <w:t>21.12.2018</w:t>
            </w:r>
          </w:p>
        </w:tc>
      </w:tr>
      <w:tr w:rsidR="006B629C" w:rsidTr="000E665F">
        <w:tc>
          <w:tcPr>
            <w:tcW w:w="407" w:type="dxa"/>
          </w:tcPr>
          <w:p w:rsidR="006B629C" w:rsidRDefault="00F17728">
            <w:r>
              <w:t>478</w:t>
            </w:r>
            <w:r>
              <w:lastRenderedPageBreak/>
              <w:t>5.</w:t>
            </w:r>
          </w:p>
        </w:tc>
        <w:tc>
          <w:tcPr>
            <w:tcW w:w="11453" w:type="dxa"/>
          </w:tcPr>
          <w:p w:rsidR="006B629C" w:rsidRDefault="00F17728">
            <w:r>
              <w:lastRenderedPageBreak/>
              <w:t>Листовка «Умных много – смелых мало» (решение Центрального районного суда г. Новокузнецка Кемеровской области от 26.05.2011);</w:t>
            </w:r>
          </w:p>
        </w:tc>
        <w:tc>
          <w:tcPr>
            <w:tcW w:w="596" w:type="dxa"/>
          </w:tcPr>
          <w:p w:rsidR="006B629C" w:rsidRDefault="00F17728">
            <w:r>
              <w:t>21.12.201</w:t>
            </w:r>
            <w:r>
              <w:lastRenderedPageBreak/>
              <w:t>8</w:t>
            </w:r>
          </w:p>
        </w:tc>
      </w:tr>
      <w:tr w:rsidR="006B629C" w:rsidTr="000E665F">
        <w:tc>
          <w:tcPr>
            <w:tcW w:w="407" w:type="dxa"/>
          </w:tcPr>
          <w:p w:rsidR="006B629C" w:rsidRDefault="00F17728">
            <w:r>
              <w:lastRenderedPageBreak/>
              <w:t>4786.</w:t>
            </w:r>
          </w:p>
        </w:tc>
        <w:tc>
          <w:tcPr>
            <w:tcW w:w="11453" w:type="dxa"/>
          </w:tcPr>
          <w:p w:rsidR="006B629C" w:rsidRDefault="00F17728">
            <w: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596" w:type="dxa"/>
          </w:tcPr>
          <w:p w:rsidR="006B629C" w:rsidRDefault="00F17728">
            <w:r>
              <w:t>21.12.2018</w:t>
            </w:r>
          </w:p>
        </w:tc>
      </w:tr>
      <w:tr w:rsidR="006B629C" w:rsidTr="000E665F">
        <w:tc>
          <w:tcPr>
            <w:tcW w:w="407" w:type="dxa"/>
          </w:tcPr>
          <w:p w:rsidR="006B629C" w:rsidRDefault="00F17728">
            <w:r>
              <w:t>4787.</w:t>
            </w:r>
          </w:p>
        </w:tc>
        <w:tc>
          <w:tcPr>
            <w:tcW w:w="11453" w:type="dxa"/>
          </w:tcPr>
          <w:p w:rsidR="006B629C" w:rsidRDefault="00F17728">
            <w: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596" w:type="dxa"/>
          </w:tcPr>
          <w:p w:rsidR="006B629C" w:rsidRDefault="00F17728">
            <w:r>
              <w:t>21.12.2018</w:t>
            </w:r>
          </w:p>
        </w:tc>
      </w:tr>
      <w:tr w:rsidR="006B629C" w:rsidTr="000E665F">
        <w:tc>
          <w:tcPr>
            <w:tcW w:w="407" w:type="dxa"/>
          </w:tcPr>
          <w:p w:rsidR="006B629C" w:rsidRDefault="00F17728">
            <w:r>
              <w:t>4788.</w:t>
            </w:r>
          </w:p>
        </w:tc>
        <w:tc>
          <w:tcPr>
            <w:tcW w:w="11453" w:type="dxa"/>
          </w:tcPr>
          <w:p w:rsidR="006B629C" w:rsidRDefault="00F17728">
            <w: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596" w:type="dxa"/>
          </w:tcPr>
          <w:p w:rsidR="006B629C" w:rsidRDefault="00F17728">
            <w:r>
              <w:t>21.12.2018</w:t>
            </w:r>
          </w:p>
        </w:tc>
      </w:tr>
      <w:tr w:rsidR="006B629C" w:rsidTr="000E665F">
        <w:tc>
          <w:tcPr>
            <w:tcW w:w="407" w:type="dxa"/>
          </w:tcPr>
          <w:p w:rsidR="006B629C" w:rsidRDefault="00F17728">
            <w:r>
              <w:t>4789.</w:t>
            </w:r>
          </w:p>
        </w:tc>
        <w:tc>
          <w:tcPr>
            <w:tcW w:w="11453" w:type="dxa"/>
          </w:tcPr>
          <w:p w:rsidR="006B629C" w:rsidRDefault="00F17728">
            <w: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596" w:type="dxa"/>
          </w:tcPr>
          <w:p w:rsidR="006B629C" w:rsidRDefault="00F17728">
            <w:r>
              <w:t>21.12.2018</w:t>
            </w:r>
          </w:p>
        </w:tc>
      </w:tr>
      <w:tr w:rsidR="006B629C" w:rsidTr="000E665F">
        <w:tc>
          <w:tcPr>
            <w:tcW w:w="407" w:type="dxa"/>
          </w:tcPr>
          <w:p w:rsidR="006B629C" w:rsidRDefault="00F17728">
            <w:r>
              <w:t>4790.</w:t>
            </w:r>
          </w:p>
        </w:tc>
        <w:tc>
          <w:tcPr>
            <w:tcW w:w="11453" w:type="dxa"/>
          </w:tcPr>
          <w:p w:rsidR="006B629C" w:rsidRDefault="00F17728">
            <w: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596" w:type="dxa"/>
          </w:tcPr>
          <w:p w:rsidR="006B629C" w:rsidRDefault="00F17728">
            <w:r>
              <w:t>21.12.2018</w:t>
            </w:r>
          </w:p>
        </w:tc>
      </w:tr>
      <w:tr w:rsidR="006B629C" w:rsidTr="000E665F">
        <w:tc>
          <w:tcPr>
            <w:tcW w:w="407" w:type="dxa"/>
          </w:tcPr>
          <w:p w:rsidR="006B629C" w:rsidRDefault="00F17728">
            <w:r>
              <w:t>4</w:t>
            </w:r>
            <w:r>
              <w:lastRenderedPageBreak/>
              <w:t>791.</w:t>
            </w:r>
          </w:p>
        </w:tc>
        <w:tc>
          <w:tcPr>
            <w:tcW w:w="11453" w:type="dxa"/>
          </w:tcPr>
          <w:p w:rsidR="006B629C" w:rsidRDefault="00F17728">
            <w:r>
              <w:lastRenderedPageBreak/>
              <w:t xml:space="preserve">Фильм «Тоска по Сталину» из цикла «Вождь Советского Союза» (решение Центрального районного суда г. </w:t>
            </w:r>
            <w:r>
              <w:lastRenderedPageBreak/>
              <w:t>Новокузнецка Кемеровской области от 05.08.2010).</w:t>
            </w:r>
          </w:p>
        </w:tc>
        <w:tc>
          <w:tcPr>
            <w:tcW w:w="596" w:type="dxa"/>
          </w:tcPr>
          <w:p w:rsidR="006B629C" w:rsidRDefault="00F17728">
            <w:r>
              <w:lastRenderedPageBreak/>
              <w:t>21.</w:t>
            </w:r>
            <w:r>
              <w:lastRenderedPageBreak/>
              <w:t>12.2018</w:t>
            </w:r>
          </w:p>
        </w:tc>
      </w:tr>
      <w:tr w:rsidR="006B629C" w:rsidTr="000E665F">
        <w:tc>
          <w:tcPr>
            <w:tcW w:w="407" w:type="dxa"/>
          </w:tcPr>
          <w:p w:rsidR="006B629C" w:rsidRDefault="00F17728">
            <w:r>
              <w:lastRenderedPageBreak/>
              <w:t>4792.</w:t>
            </w:r>
          </w:p>
        </w:tc>
        <w:tc>
          <w:tcPr>
            <w:tcW w:w="11453" w:type="dxa"/>
          </w:tcPr>
          <w:p w:rsidR="006B629C" w:rsidRDefault="00F17728">
            <w: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596" w:type="dxa"/>
          </w:tcPr>
          <w:p w:rsidR="006B629C" w:rsidRDefault="00F17728">
            <w:r>
              <w:t>25.12.2018</w:t>
            </w:r>
          </w:p>
        </w:tc>
      </w:tr>
      <w:tr w:rsidR="006B629C" w:rsidTr="000E665F">
        <w:tc>
          <w:tcPr>
            <w:tcW w:w="407" w:type="dxa"/>
          </w:tcPr>
          <w:p w:rsidR="006B629C" w:rsidRDefault="00F17728">
            <w:r>
              <w:t>4793.</w:t>
            </w:r>
          </w:p>
        </w:tc>
        <w:tc>
          <w:tcPr>
            <w:tcW w:w="11453" w:type="dxa"/>
          </w:tcPr>
          <w:p w:rsidR="006B629C" w:rsidRDefault="00F17728">
            <w:r>
              <w:t xml:space="preserve">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w:t>
            </w:r>
            <w:r>
              <w:lastRenderedPageBreak/>
              <w:t>24.09.2018);</w:t>
            </w:r>
          </w:p>
        </w:tc>
        <w:tc>
          <w:tcPr>
            <w:tcW w:w="596" w:type="dxa"/>
          </w:tcPr>
          <w:p w:rsidR="006B629C" w:rsidRDefault="00F17728">
            <w:r>
              <w:lastRenderedPageBreak/>
              <w:t>25.12.2018</w:t>
            </w:r>
          </w:p>
        </w:tc>
      </w:tr>
      <w:tr w:rsidR="006B629C" w:rsidTr="000E665F">
        <w:tc>
          <w:tcPr>
            <w:tcW w:w="407" w:type="dxa"/>
          </w:tcPr>
          <w:p w:rsidR="006B629C" w:rsidRDefault="00F17728">
            <w:r>
              <w:lastRenderedPageBreak/>
              <w:t>4794.</w:t>
            </w:r>
          </w:p>
        </w:tc>
        <w:tc>
          <w:tcPr>
            <w:tcW w:w="11453" w:type="dxa"/>
          </w:tcPr>
          <w:p w:rsidR="006B629C" w:rsidRDefault="00F17728">
            <w: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596" w:type="dxa"/>
          </w:tcPr>
          <w:p w:rsidR="006B629C" w:rsidRDefault="00F17728">
            <w:r>
              <w:t>25.12.2018</w:t>
            </w:r>
          </w:p>
        </w:tc>
      </w:tr>
      <w:tr w:rsidR="006B629C" w:rsidTr="000E665F">
        <w:tc>
          <w:tcPr>
            <w:tcW w:w="407" w:type="dxa"/>
          </w:tcPr>
          <w:p w:rsidR="006B629C" w:rsidRDefault="00F17728">
            <w:r>
              <w:t>4795.</w:t>
            </w:r>
          </w:p>
        </w:tc>
        <w:tc>
          <w:tcPr>
            <w:tcW w:w="11453" w:type="dxa"/>
          </w:tcPr>
          <w:p w:rsidR="006B629C" w:rsidRDefault="00F17728">
            <w: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596" w:type="dxa"/>
          </w:tcPr>
          <w:p w:rsidR="006B629C" w:rsidRDefault="00F17728">
            <w:r>
              <w:t>25.12.2018</w:t>
            </w:r>
          </w:p>
        </w:tc>
      </w:tr>
      <w:tr w:rsidR="006B629C" w:rsidTr="000E665F">
        <w:tc>
          <w:tcPr>
            <w:tcW w:w="407" w:type="dxa"/>
          </w:tcPr>
          <w:p w:rsidR="006B629C" w:rsidRDefault="00F17728">
            <w:r>
              <w:t>4796.</w:t>
            </w:r>
          </w:p>
        </w:tc>
        <w:tc>
          <w:tcPr>
            <w:tcW w:w="11453" w:type="dxa"/>
          </w:tcPr>
          <w:p w:rsidR="006B629C" w:rsidRDefault="00F17728">
            <w:r>
              <w:t xml:space="preserve">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w:t>
            </w:r>
            <w:r>
              <w:lastRenderedPageBreak/>
              <w:t>пространство.» (решение Благовещенского городского суда Амурской области от 24.09.2018);</w:t>
            </w:r>
          </w:p>
        </w:tc>
        <w:tc>
          <w:tcPr>
            <w:tcW w:w="596" w:type="dxa"/>
          </w:tcPr>
          <w:p w:rsidR="006B629C" w:rsidRDefault="00F17728">
            <w:r>
              <w:lastRenderedPageBreak/>
              <w:t>25.12.2018</w:t>
            </w:r>
          </w:p>
        </w:tc>
      </w:tr>
      <w:tr w:rsidR="006B629C" w:rsidTr="000E665F">
        <w:tc>
          <w:tcPr>
            <w:tcW w:w="407" w:type="dxa"/>
          </w:tcPr>
          <w:p w:rsidR="006B629C" w:rsidRDefault="00F17728">
            <w:r>
              <w:lastRenderedPageBreak/>
              <w:t>4797.</w:t>
            </w:r>
          </w:p>
        </w:tc>
        <w:tc>
          <w:tcPr>
            <w:tcW w:w="11453" w:type="dxa"/>
          </w:tcPr>
          <w:p w:rsidR="006B629C" w:rsidRDefault="00F17728">
            <w: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596" w:type="dxa"/>
          </w:tcPr>
          <w:p w:rsidR="006B629C" w:rsidRDefault="00F17728">
            <w:r>
              <w:t>25.12.2018</w:t>
            </w:r>
          </w:p>
        </w:tc>
      </w:tr>
      <w:tr w:rsidR="006B629C" w:rsidTr="000E665F">
        <w:tc>
          <w:tcPr>
            <w:tcW w:w="407" w:type="dxa"/>
          </w:tcPr>
          <w:p w:rsidR="006B629C" w:rsidRDefault="00F17728">
            <w:r>
              <w:t>4798.</w:t>
            </w:r>
          </w:p>
        </w:tc>
        <w:tc>
          <w:tcPr>
            <w:tcW w:w="11453" w:type="dxa"/>
          </w:tcPr>
          <w:p w:rsidR="006B629C" w:rsidRDefault="00F17728">
            <w: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596" w:type="dxa"/>
          </w:tcPr>
          <w:p w:rsidR="006B629C" w:rsidRDefault="00F17728">
            <w:r>
              <w:t>25.12.2018</w:t>
            </w:r>
          </w:p>
        </w:tc>
      </w:tr>
      <w:tr w:rsidR="006B629C" w:rsidTr="000E665F">
        <w:tc>
          <w:tcPr>
            <w:tcW w:w="407" w:type="dxa"/>
          </w:tcPr>
          <w:p w:rsidR="006B629C" w:rsidRDefault="00F17728">
            <w:r>
              <w:t>4799.</w:t>
            </w:r>
          </w:p>
        </w:tc>
        <w:tc>
          <w:tcPr>
            <w:tcW w:w="11453" w:type="dxa"/>
          </w:tcPr>
          <w:p w:rsidR="006B629C" w:rsidRDefault="00F17728">
            <w:r>
              <w:t xml:space="preserve">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w:t>
            </w:r>
            <w:r>
              <w:lastRenderedPageBreak/>
              <w:t>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w="596" w:type="dxa"/>
          </w:tcPr>
          <w:p w:rsidR="006B629C" w:rsidRDefault="00F17728">
            <w:r>
              <w:lastRenderedPageBreak/>
              <w:t>25.12.2018</w:t>
            </w:r>
          </w:p>
        </w:tc>
      </w:tr>
      <w:tr w:rsidR="006B629C" w:rsidTr="000E665F">
        <w:tc>
          <w:tcPr>
            <w:tcW w:w="407" w:type="dxa"/>
          </w:tcPr>
          <w:p w:rsidR="006B629C" w:rsidRDefault="00F17728">
            <w:r>
              <w:lastRenderedPageBreak/>
              <w:t>4800.</w:t>
            </w:r>
          </w:p>
        </w:tc>
        <w:tc>
          <w:tcPr>
            <w:tcW w:w="11453" w:type="dxa"/>
          </w:tcPr>
          <w:p w:rsidR="006B629C" w:rsidRDefault="00F17728">
            <w: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596" w:type="dxa"/>
          </w:tcPr>
          <w:p w:rsidR="006B629C" w:rsidRDefault="00F17728">
            <w:r>
              <w:t>29.12.2018</w:t>
            </w:r>
          </w:p>
        </w:tc>
      </w:tr>
      <w:tr w:rsidR="006B629C" w:rsidTr="000E665F">
        <w:tc>
          <w:tcPr>
            <w:tcW w:w="407" w:type="dxa"/>
          </w:tcPr>
          <w:p w:rsidR="006B629C" w:rsidRDefault="00F17728">
            <w:r>
              <w:t>4801.</w:t>
            </w:r>
          </w:p>
        </w:tc>
        <w:tc>
          <w:tcPr>
            <w:tcW w:w="11453" w:type="dxa"/>
          </w:tcPr>
          <w:p w:rsidR="006B629C" w:rsidRDefault="00F17728">
            <w: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596" w:type="dxa"/>
          </w:tcPr>
          <w:p w:rsidR="006B629C" w:rsidRDefault="00F17728">
            <w:r>
              <w:t>29.12.2018</w:t>
            </w:r>
          </w:p>
        </w:tc>
      </w:tr>
      <w:tr w:rsidR="006B629C" w:rsidTr="000E665F">
        <w:tc>
          <w:tcPr>
            <w:tcW w:w="407" w:type="dxa"/>
          </w:tcPr>
          <w:p w:rsidR="006B629C" w:rsidRDefault="00F17728">
            <w:r>
              <w:t>4802.</w:t>
            </w:r>
          </w:p>
        </w:tc>
        <w:tc>
          <w:tcPr>
            <w:tcW w:w="11453" w:type="dxa"/>
          </w:tcPr>
          <w:p w:rsidR="006B629C" w:rsidRDefault="00F17728">
            <w: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596" w:type="dxa"/>
          </w:tcPr>
          <w:p w:rsidR="006B629C" w:rsidRDefault="00F17728">
            <w:r>
              <w:t>29.12.2018</w:t>
            </w:r>
          </w:p>
        </w:tc>
      </w:tr>
      <w:tr w:rsidR="006B629C" w:rsidTr="000E665F">
        <w:tc>
          <w:tcPr>
            <w:tcW w:w="407" w:type="dxa"/>
          </w:tcPr>
          <w:p w:rsidR="006B629C" w:rsidRDefault="00F17728">
            <w:r>
              <w:t>4803.</w:t>
            </w:r>
          </w:p>
        </w:tc>
        <w:tc>
          <w:tcPr>
            <w:tcW w:w="11453" w:type="dxa"/>
          </w:tcPr>
          <w:p w:rsidR="006B629C" w:rsidRDefault="00F17728">
            <w: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596" w:type="dxa"/>
          </w:tcPr>
          <w:p w:rsidR="006B629C" w:rsidRDefault="00F17728">
            <w:r>
              <w:t>29.12.2018</w:t>
            </w:r>
          </w:p>
        </w:tc>
      </w:tr>
      <w:tr w:rsidR="006B629C" w:rsidTr="000E665F">
        <w:tc>
          <w:tcPr>
            <w:tcW w:w="407" w:type="dxa"/>
          </w:tcPr>
          <w:p w:rsidR="006B629C" w:rsidRDefault="00F17728">
            <w:r>
              <w:t>480</w:t>
            </w:r>
            <w:r>
              <w:lastRenderedPageBreak/>
              <w:t>4.</w:t>
            </w:r>
          </w:p>
        </w:tc>
        <w:tc>
          <w:tcPr>
            <w:tcW w:w="11453" w:type="dxa"/>
          </w:tcPr>
          <w:p w:rsidR="006B629C" w:rsidRDefault="00F17728">
            <w:r>
              <w:lastRenderedPageBreak/>
              <w:t xml:space="preserve">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w:t>
            </w:r>
            <w:r>
              <w:lastRenderedPageBreak/>
              <w:t>суда г. Тулы от 10.08.2015);</w:t>
            </w:r>
          </w:p>
        </w:tc>
        <w:tc>
          <w:tcPr>
            <w:tcW w:w="596" w:type="dxa"/>
          </w:tcPr>
          <w:p w:rsidR="006B629C" w:rsidRDefault="00F17728">
            <w:r>
              <w:lastRenderedPageBreak/>
              <w:t>29.12.201</w:t>
            </w:r>
            <w:r>
              <w:lastRenderedPageBreak/>
              <w:t>8</w:t>
            </w:r>
          </w:p>
        </w:tc>
      </w:tr>
      <w:tr w:rsidR="006B629C" w:rsidTr="000E665F">
        <w:tc>
          <w:tcPr>
            <w:tcW w:w="407" w:type="dxa"/>
          </w:tcPr>
          <w:p w:rsidR="006B629C" w:rsidRDefault="00F17728">
            <w:r>
              <w:lastRenderedPageBreak/>
              <w:t>4805.</w:t>
            </w:r>
          </w:p>
        </w:tc>
        <w:tc>
          <w:tcPr>
            <w:tcW w:w="11453" w:type="dxa"/>
          </w:tcPr>
          <w:p w:rsidR="006B629C" w:rsidRDefault="00F17728">
            <w:r>
              <w:t>Фильм «Отец народа» из цикла «Вождь Советского Союза» (решение Центрального районного суда г. Новокузнецка Кемеровской области от 05.08.2010);</w:t>
            </w:r>
          </w:p>
        </w:tc>
        <w:tc>
          <w:tcPr>
            <w:tcW w:w="596" w:type="dxa"/>
          </w:tcPr>
          <w:p w:rsidR="006B629C" w:rsidRDefault="00F17728">
            <w:r>
              <w:t>29.12.2018</w:t>
            </w:r>
          </w:p>
        </w:tc>
      </w:tr>
      <w:tr w:rsidR="006B629C" w:rsidTr="000E665F">
        <w:tc>
          <w:tcPr>
            <w:tcW w:w="407" w:type="dxa"/>
          </w:tcPr>
          <w:p w:rsidR="006B629C" w:rsidRDefault="00F17728">
            <w:r>
              <w:t>4806.</w:t>
            </w:r>
          </w:p>
        </w:tc>
        <w:tc>
          <w:tcPr>
            <w:tcW w:w="11453" w:type="dxa"/>
          </w:tcPr>
          <w:p w:rsidR="006B629C" w:rsidRDefault="00F17728">
            <w:r>
              <w:t>Сайт http://www.davmohk.net (решение Заводского районного суда г. Грозного от 22.04.2014);</w:t>
            </w:r>
          </w:p>
        </w:tc>
        <w:tc>
          <w:tcPr>
            <w:tcW w:w="596" w:type="dxa"/>
          </w:tcPr>
          <w:p w:rsidR="006B629C" w:rsidRDefault="00F17728">
            <w:r>
              <w:t>29.12.2018</w:t>
            </w:r>
          </w:p>
        </w:tc>
      </w:tr>
      <w:tr w:rsidR="006B629C" w:rsidTr="000E665F">
        <w:tc>
          <w:tcPr>
            <w:tcW w:w="407" w:type="dxa"/>
          </w:tcPr>
          <w:p w:rsidR="006B629C" w:rsidRDefault="00F17728">
            <w:r>
              <w:t>4807.</w:t>
            </w:r>
          </w:p>
        </w:tc>
        <w:tc>
          <w:tcPr>
            <w:tcW w:w="11453" w:type="dxa"/>
          </w:tcPr>
          <w:p w:rsidR="006B629C" w:rsidRDefault="00F17728">
            <w:r>
              <w:t>Сайт http://www.davmohk.org (решение Заводского районного суда г. Грозного от 22.04.2014);</w:t>
            </w:r>
          </w:p>
        </w:tc>
        <w:tc>
          <w:tcPr>
            <w:tcW w:w="596" w:type="dxa"/>
          </w:tcPr>
          <w:p w:rsidR="006B629C" w:rsidRDefault="00F17728">
            <w:r>
              <w:t>29.12.2018</w:t>
            </w:r>
          </w:p>
        </w:tc>
      </w:tr>
      <w:tr w:rsidR="006B629C" w:rsidTr="000E665F">
        <w:tc>
          <w:tcPr>
            <w:tcW w:w="407" w:type="dxa"/>
          </w:tcPr>
          <w:p w:rsidR="006B629C" w:rsidRDefault="00F17728">
            <w:r>
              <w:t>4808.</w:t>
            </w:r>
          </w:p>
        </w:tc>
        <w:tc>
          <w:tcPr>
            <w:tcW w:w="11453" w:type="dxa"/>
          </w:tcPr>
          <w:p w:rsidR="006B629C" w:rsidRDefault="00F17728">
            <w: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596" w:type="dxa"/>
          </w:tcPr>
          <w:p w:rsidR="006B629C" w:rsidRDefault="00F17728">
            <w:r>
              <w:t>29.12.2018</w:t>
            </w:r>
          </w:p>
        </w:tc>
      </w:tr>
      <w:tr w:rsidR="006B629C" w:rsidTr="000E665F">
        <w:tc>
          <w:tcPr>
            <w:tcW w:w="407" w:type="dxa"/>
          </w:tcPr>
          <w:p w:rsidR="006B629C" w:rsidRDefault="00F17728">
            <w:r>
              <w:t>480</w:t>
            </w:r>
            <w:r>
              <w:lastRenderedPageBreak/>
              <w:t>9.</w:t>
            </w:r>
          </w:p>
        </w:tc>
        <w:tc>
          <w:tcPr>
            <w:tcW w:w="11453" w:type="dxa"/>
          </w:tcPr>
          <w:p w:rsidR="006B629C" w:rsidRDefault="00F17728">
            <w:r>
              <w:lastRenderedPageBreak/>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596" w:type="dxa"/>
          </w:tcPr>
          <w:p w:rsidR="006B629C" w:rsidRDefault="00F17728">
            <w:r>
              <w:t>29.12.201</w:t>
            </w:r>
            <w:r>
              <w:lastRenderedPageBreak/>
              <w:t>8</w:t>
            </w:r>
          </w:p>
        </w:tc>
      </w:tr>
      <w:tr w:rsidR="006B629C" w:rsidTr="000E665F">
        <w:tc>
          <w:tcPr>
            <w:tcW w:w="407" w:type="dxa"/>
          </w:tcPr>
          <w:p w:rsidR="006B629C" w:rsidRDefault="00F17728">
            <w:r>
              <w:lastRenderedPageBreak/>
              <w:t>4810.</w:t>
            </w:r>
          </w:p>
        </w:tc>
        <w:tc>
          <w:tcPr>
            <w:tcW w:w="11453" w:type="dxa"/>
          </w:tcPr>
          <w:p w:rsidR="006B629C" w:rsidRDefault="00F17728">
            <w: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596" w:type="dxa"/>
          </w:tcPr>
          <w:p w:rsidR="006B629C" w:rsidRDefault="00F17728">
            <w:r>
              <w:t>29.12.2018</w:t>
            </w:r>
          </w:p>
        </w:tc>
      </w:tr>
      <w:tr w:rsidR="006B629C" w:rsidTr="000E665F">
        <w:tc>
          <w:tcPr>
            <w:tcW w:w="407" w:type="dxa"/>
          </w:tcPr>
          <w:p w:rsidR="006B629C" w:rsidRDefault="00F17728">
            <w:r>
              <w:t>4811.</w:t>
            </w:r>
          </w:p>
        </w:tc>
        <w:tc>
          <w:tcPr>
            <w:tcW w:w="11453" w:type="dxa"/>
          </w:tcPr>
          <w:p w:rsidR="006B629C" w:rsidRDefault="00F17728">
            <w: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596" w:type="dxa"/>
          </w:tcPr>
          <w:p w:rsidR="006B629C" w:rsidRDefault="00F17728">
            <w:r>
              <w:t>29.12.2018</w:t>
            </w:r>
          </w:p>
        </w:tc>
      </w:tr>
      <w:tr w:rsidR="006B629C" w:rsidTr="000E665F">
        <w:tc>
          <w:tcPr>
            <w:tcW w:w="407" w:type="dxa"/>
          </w:tcPr>
          <w:p w:rsidR="006B629C" w:rsidRDefault="00F17728">
            <w:r>
              <w:t>4812.</w:t>
            </w:r>
          </w:p>
        </w:tc>
        <w:tc>
          <w:tcPr>
            <w:tcW w:w="11453" w:type="dxa"/>
          </w:tcPr>
          <w:p w:rsidR="006B629C" w:rsidRDefault="00F17728">
            <w: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596" w:type="dxa"/>
          </w:tcPr>
          <w:p w:rsidR="006B629C" w:rsidRDefault="00F17728">
            <w:r>
              <w:t>22.01.2019</w:t>
            </w:r>
          </w:p>
        </w:tc>
      </w:tr>
      <w:tr w:rsidR="006B629C" w:rsidTr="000E665F">
        <w:tc>
          <w:tcPr>
            <w:tcW w:w="407" w:type="dxa"/>
          </w:tcPr>
          <w:p w:rsidR="006B629C" w:rsidRDefault="00F17728">
            <w:r>
              <w:t>4813.</w:t>
            </w:r>
          </w:p>
        </w:tc>
        <w:tc>
          <w:tcPr>
            <w:tcW w:w="11453" w:type="dxa"/>
          </w:tcPr>
          <w:p w:rsidR="006B629C" w:rsidRDefault="00F17728">
            <w: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596" w:type="dxa"/>
          </w:tcPr>
          <w:p w:rsidR="006B629C" w:rsidRDefault="00F17728">
            <w:r>
              <w:t>22.01.2019</w:t>
            </w:r>
          </w:p>
        </w:tc>
      </w:tr>
      <w:tr w:rsidR="006B629C" w:rsidTr="000E665F">
        <w:tc>
          <w:tcPr>
            <w:tcW w:w="407" w:type="dxa"/>
          </w:tcPr>
          <w:p w:rsidR="006B629C" w:rsidRDefault="00F17728">
            <w:r>
              <w:t>4</w:t>
            </w:r>
            <w:r>
              <w:lastRenderedPageBreak/>
              <w:t>814.</w:t>
            </w:r>
          </w:p>
        </w:tc>
        <w:tc>
          <w:tcPr>
            <w:tcW w:w="11453" w:type="dxa"/>
          </w:tcPr>
          <w:p w:rsidR="006B629C" w:rsidRDefault="00F17728">
            <w:r>
              <w:lastRenderedPageBreak/>
              <w:t xml:space="preserve">Книга Дрозд Б.Д. «Вождь «враждебной рати», разгаданная тайна Александра Блока», изданная издательской </w:t>
            </w:r>
            <w:r>
              <w:lastRenderedPageBreak/>
              <w:t>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596" w:type="dxa"/>
          </w:tcPr>
          <w:p w:rsidR="006B629C" w:rsidRDefault="00F17728">
            <w:r>
              <w:lastRenderedPageBreak/>
              <w:t>22.</w:t>
            </w:r>
            <w:r>
              <w:lastRenderedPageBreak/>
              <w:t>01.2019</w:t>
            </w:r>
          </w:p>
        </w:tc>
      </w:tr>
      <w:tr w:rsidR="006B629C" w:rsidTr="000E665F">
        <w:tc>
          <w:tcPr>
            <w:tcW w:w="407" w:type="dxa"/>
          </w:tcPr>
          <w:p w:rsidR="006B629C" w:rsidRDefault="00F17728">
            <w:r>
              <w:lastRenderedPageBreak/>
              <w:t>4815.</w:t>
            </w:r>
          </w:p>
        </w:tc>
        <w:tc>
          <w:tcPr>
            <w:tcW w:w="11453" w:type="dxa"/>
          </w:tcPr>
          <w:p w:rsidR="006B629C" w:rsidRDefault="00F17728">
            <w: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596" w:type="dxa"/>
          </w:tcPr>
          <w:p w:rsidR="006B629C" w:rsidRDefault="00F17728">
            <w:r>
              <w:t>22.01.2019</w:t>
            </w:r>
          </w:p>
        </w:tc>
      </w:tr>
      <w:tr w:rsidR="006B629C" w:rsidTr="000E665F">
        <w:tc>
          <w:tcPr>
            <w:tcW w:w="407" w:type="dxa"/>
          </w:tcPr>
          <w:p w:rsidR="006B629C" w:rsidRDefault="00F17728">
            <w:r>
              <w:t>4816.</w:t>
            </w:r>
          </w:p>
        </w:tc>
        <w:tc>
          <w:tcPr>
            <w:tcW w:w="11453" w:type="dxa"/>
          </w:tcPr>
          <w:p w:rsidR="006B629C" w:rsidRDefault="00F17728">
            <w: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596" w:type="dxa"/>
          </w:tcPr>
          <w:p w:rsidR="006B629C" w:rsidRDefault="00F17728">
            <w:r>
              <w:t>22.01.2019</w:t>
            </w:r>
          </w:p>
        </w:tc>
      </w:tr>
      <w:tr w:rsidR="006B629C" w:rsidTr="000E665F">
        <w:tc>
          <w:tcPr>
            <w:tcW w:w="407" w:type="dxa"/>
          </w:tcPr>
          <w:p w:rsidR="006B629C" w:rsidRDefault="00F17728">
            <w:r>
              <w:t>4817.</w:t>
            </w:r>
          </w:p>
        </w:tc>
        <w:tc>
          <w:tcPr>
            <w:tcW w:w="11453" w:type="dxa"/>
          </w:tcPr>
          <w:p w:rsidR="006B629C" w:rsidRDefault="00F17728">
            <w: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596" w:type="dxa"/>
          </w:tcPr>
          <w:p w:rsidR="006B629C" w:rsidRDefault="00F17728">
            <w:r>
              <w:t>22.01.2019</w:t>
            </w:r>
          </w:p>
        </w:tc>
      </w:tr>
      <w:tr w:rsidR="006B629C" w:rsidTr="000E665F">
        <w:tc>
          <w:tcPr>
            <w:tcW w:w="407" w:type="dxa"/>
          </w:tcPr>
          <w:p w:rsidR="006B629C" w:rsidRDefault="00F17728">
            <w:r>
              <w:t>4818.</w:t>
            </w:r>
          </w:p>
        </w:tc>
        <w:tc>
          <w:tcPr>
            <w:tcW w:w="11453" w:type="dxa"/>
          </w:tcPr>
          <w:p w:rsidR="006B629C" w:rsidRDefault="00F17728">
            <w: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596" w:type="dxa"/>
          </w:tcPr>
          <w:p w:rsidR="006B629C" w:rsidRDefault="00F17728">
            <w:r>
              <w:t>22.01.2019</w:t>
            </w:r>
          </w:p>
        </w:tc>
      </w:tr>
      <w:tr w:rsidR="006B629C" w:rsidTr="000E665F">
        <w:tc>
          <w:tcPr>
            <w:tcW w:w="407" w:type="dxa"/>
          </w:tcPr>
          <w:p w:rsidR="006B629C" w:rsidRDefault="00F17728">
            <w:r>
              <w:t>4819.</w:t>
            </w:r>
          </w:p>
        </w:tc>
        <w:tc>
          <w:tcPr>
            <w:tcW w:w="11453" w:type="dxa"/>
          </w:tcPr>
          <w:p w:rsidR="006B629C" w:rsidRDefault="00F17728">
            <w: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596" w:type="dxa"/>
          </w:tcPr>
          <w:p w:rsidR="006B629C" w:rsidRDefault="00F17728">
            <w:r>
              <w:t>22.01.2019</w:t>
            </w:r>
          </w:p>
        </w:tc>
      </w:tr>
      <w:tr w:rsidR="006B629C" w:rsidTr="000E665F">
        <w:tc>
          <w:tcPr>
            <w:tcW w:w="407" w:type="dxa"/>
          </w:tcPr>
          <w:p w:rsidR="006B629C" w:rsidRDefault="00F17728">
            <w:r>
              <w:lastRenderedPageBreak/>
              <w:t>4820.</w:t>
            </w:r>
          </w:p>
        </w:tc>
        <w:tc>
          <w:tcPr>
            <w:tcW w:w="11453" w:type="dxa"/>
          </w:tcPr>
          <w:p w:rsidR="006B629C" w:rsidRDefault="00F17728">
            <w: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596" w:type="dxa"/>
          </w:tcPr>
          <w:p w:rsidR="006B629C" w:rsidRDefault="00F17728">
            <w:r>
              <w:t>22.01.2019</w:t>
            </w:r>
          </w:p>
        </w:tc>
      </w:tr>
      <w:tr w:rsidR="006B629C" w:rsidTr="000E665F">
        <w:tc>
          <w:tcPr>
            <w:tcW w:w="407" w:type="dxa"/>
          </w:tcPr>
          <w:p w:rsidR="006B629C" w:rsidRDefault="00F17728">
            <w:r>
              <w:t>4821.</w:t>
            </w:r>
          </w:p>
        </w:tc>
        <w:tc>
          <w:tcPr>
            <w:tcW w:w="11453" w:type="dxa"/>
          </w:tcPr>
          <w:p w:rsidR="006B629C" w:rsidRDefault="00F17728">
            <w: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596" w:type="dxa"/>
          </w:tcPr>
          <w:p w:rsidR="006B629C" w:rsidRDefault="00F17728">
            <w:r>
              <w:t>22.01.2019</w:t>
            </w:r>
          </w:p>
        </w:tc>
      </w:tr>
      <w:tr w:rsidR="006B629C" w:rsidTr="000E665F">
        <w:tc>
          <w:tcPr>
            <w:tcW w:w="407" w:type="dxa"/>
          </w:tcPr>
          <w:p w:rsidR="006B629C" w:rsidRDefault="00F17728">
            <w:r>
              <w:t>4822.</w:t>
            </w:r>
          </w:p>
        </w:tc>
        <w:tc>
          <w:tcPr>
            <w:tcW w:w="11453" w:type="dxa"/>
          </w:tcPr>
          <w:p w:rsidR="006B629C" w:rsidRDefault="00F17728">
            <w: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w="596" w:type="dxa"/>
          </w:tcPr>
          <w:p w:rsidR="006B629C" w:rsidRDefault="00F17728">
            <w:r>
              <w:t>22.01.2019</w:t>
            </w:r>
          </w:p>
        </w:tc>
      </w:tr>
      <w:tr w:rsidR="006B629C" w:rsidTr="000E665F">
        <w:tc>
          <w:tcPr>
            <w:tcW w:w="407" w:type="dxa"/>
          </w:tcPr>
          <w:p w:rsidR="006B629C" w:rsidRDefault="00F17728">
            <w:r>
              <w:t>4823.</w:t>
            </w:r>
          </w:p>
        </w:tc>
        <w:tc>
          <w:tcPr>
            <w:tcW w:w="11453" w:type="dxa"/>
          </w:tcPr>
          <w:p w:rsidR="006B629C" w:rsidRDefault="00F17728">
            <w: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596" w:type="dxa"/>
          </w:tcPr>
          <w:p w:rsidR="006B629C" w:rsidRDefault="00F17728">
            <w:r>
              <w:t>22.01.2019</w:t>
            </w:r>
          </w:p>
        </w:tc>
      </w:tr>
      <w:tr w:rsidR="006B629C" w:rsidTr="000E665F">
        <w:tc>
          <w:tcPr>
            <w:tcW w:w="407" w:type="dxa"/>
          </w:tcPr>
          <w:p w:rsidR="006B629C" w:rsidRDefault="00F17728">
            <w:r>
              <w:t>4824.</w:t>
            </w:r>
          </w:p>
        </w:tc>
        <w:tc>
          <w:tcPr>
            <w:tcW w:w="11453" w:type="dxa"/>
          </w:tcPr>
          <w:p w:rsidR="006B629C" w:rsidRDefault="00F17728">
            <w: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596" w:type="dxa"/>
          </w:tcPr>
          <w:p w:rsidR="006B629C" w:rsidRDefault="00F17728">
            <w:r>
              <w:t>22.01.2019</w:t>
            </w:r>
          </w:p>
        </w:tc>
      </w:tr>
      <w:tr w:rsidR="006B629C" w:rsidTr="000E665F">
        <w:tc>
          <w:tcPr>
            <w:tcW w:w="407" w:type="dxa"/>
          </w:tcPr>
          <w:p w:rsidR="006B629C" w:rsidRDefault="00F17728">
            <w:r>
              <w:t>48</w:t>
            </w:r>
            <w:r>
              <w:lastRenderedPageBreak/>
              <w:t>25.</w:t>
            </w:r>
          </w:p>
        </w:tc>
        <w:tc>
          <w:tcPr>
            <w:tcW w:w="11453" w:type="dxa"/>
          </w:tcPr>
          <w:p w:rsidR="006B629C" w:rsidRDefault="00F17728">
            <w:r>
              <w:lastRenderedPageBreak/>
              <w:t xml:space="preserve">Фотография ворот с надписью, «Россия для русских ...» (http://vk.com/id22001 0184?z=photo220010184_316147197%2Fphotos220010184) (решение Глазовского районного суда Удмуртской </w:t>
            </w:r>
            <w:r>
              <w:lastRenderedPageBreak/>
              <w:t>Республики от 29.12.2015);</w:t>
            </w:r>
          </w:p>
        </w:tc>
        <w:tc>
          <w:tcPr>
            <w:tcW w:w="596" w:type="dxa"/>
          </w:tcPr>
          <w:p w:rsidR="006B629C" w:rsidRDefault="00F17728">
            <w:r>
              <w:lastRenderedPageBreak/>
              <w:t>22.01.</w:t>
            </w:r>
            <w:r>
              <w:lastRenderedPageBreak/>
              <w:t>2019</w:t>
            </w:r>
          </w:p>
        </w:tc>
      </w:tr>
      <w:tr w:rsidR="006B629C" w:rsidTr="000E665F">
        <w:tc>
          <w:tcPr>
            <w:tcW w:w="407" w:type="dxa"/>
          </w:tcPr>
          <w:p w:rsidR="006B629C" w:rsidRDefault="00F17728">
            <w:r>
              <w:lastRenderedPageBreak/>
              <w:t>4826.</w:t>
            </w:r>
          </w:p>
        </w:tc>
        <w:tc>
          <w:tcPr>
            <w:tcW w:w="11453" w:type="dxa"/>
          </w:tcPr>
          <w:p w:rsidR="006B629C" w:rsidRDefault="00F17728">
            <w: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596" w:type="dxa"/>
          </w:tcPr>
          <w:p w:rsidR="006B629C" w:rsidRDefault="00F17728">
            <w:r>
              <w:t>22.01.2019</w:t>
            </w:r>
          </w:p>
        </w:tc>
      </w:tr>
      <w:tr w:rsidR="006B629C" w:rsidTr="000E665F">
        <w:tc>
          <w:tcPr>
            <w:tcW w:w="407" w:type="dxa"/>
          </w:tcPr>
          <w:p w:rsidR="006B629C" w:rsidRDefault="00F17728">
            <w:r>
              <w:t>4827.</w:t>
            </w:r>
          </w:p>
        </w:tc>
        <w:tc>
          <w:tcPr>
            <w:tcW w:w="11453" w:type="dxa"/>
          </w:tcPr>
          <w:p w:rsidR="006B629C" w:rsidRDefault="00F17728">
            <w: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596" w:type="dxa"/>
          </w:tcPr>
          <w:p w:rsidR="006B629C" w:rsidRDefault="00F17728">
            <w:r>
              <w:t>22.01.2019</w:t>
            </w:r>
          </w:p>
        </w:tc>
      </w:tr>
      <w:tr w:rsidR="006B629C" w:rsidTr="000E665F">
        <w:tc>
          <w:tcPr>
            <w:tcW w:w="407" w:type="dxa"/>
          </w:tcPr>
          <w:p w:rsidR="006B629C" w:rsidRDefault="00F17728">
            <w:r>
              <w:t>4828.</w:t>
            </w:r>
          </w:p>
        </w:tc>
        <w:tc>
          <w:tcPr>
            <w:tcW w:w="11453" w:type="dxa"/>
          </w:tcPr>
          <w:p w:rsidR="006B629C" w:rsidRDefault="00F17728">
            <w: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596" w:type="dxa"/>
          </w:tcPr>
          <w:p w:rsidR="006B629C" w:rsidRDefault="00F17728">
            <w:r>
              <w:t>22.01.2019</w:t>
            </w:r>
          </w:p>
        </w:tc>
      </w:tr>
      <w:tr w:rsidR="006B629C" w:rsidTr="000E665F">
        <w:tc>
          <w:tcPr>
            <w:tcW w:w="407" w:type="dxa"/>
          </w:tcPr>
          <w:p w:rsidR="006B629C" w:rsidRDefault="00F17728">
            <w:r>
              <w:t>4829.</w:t>
            </w:r>
          </w:p>
        </w:tc>
        <w:tc>
          <w:tcPr>
            <w:tcW w:w="11453" w:type="dxa"/>
          </w:tcPr>
          <w:p w:rsidR="006B629C" w:rsidRDefault="00F17728">
            <w:r>
              <w:t xml:space="preserve">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w:t>
            </w:r>
            <w:r>
              <w:lastRenderedPageBreak/>
              <w:t>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596" w:type="dxa"/>
          </w:tcPr>
          <w:p w:rsidR="006B629C" w:rsidRDefault="00F17728">
            <w:r>
              <w:lastRenderedPageBreak/>
              <w:t>07.02.2019</w:t>
            </w:r>
          </w:p>
        </w:tc>
      </w:tr>
      <w:tr w:rsidR="006B629C" w:rsidTr="000E665F">
        <w:tc>
          <w:tcPr>
            <w:tcW w:w="407" w:type="dxa"/>
          </w:tcPr>
          <w:p w:rsidR="006B629C" w:rsidRDefault="00F17728">
            <w:r>
              <w:lastRenderedPageBreak/>
              <w:t>4830.</w:t>
            </w:r>
          </w:p>
        </w:tc>
        <w:tc>
          <w:tcPr>
            <w:tcW w:w="11453" w:type="dxa"/>
          </w:tcPr>
          <w:p w:rsidR="006B629C" w:rsidRDefault="00F17728">
            <w: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596" w:type="dxa"/>
          </w:tcPr>
          <w:p w:rsidR="006B629C" w:rsidRDefault="00F17728">
            <w:r>
              <w:t>07.02.2019</w:t>
            </w:r>
          </w:p>
        </w:tc>
      </w:tr>
      <w:tr w:rsidR="006B629C" w:rsidTr="000E665F">
        <w:tc>
          <w:tcPr>
            <w:tcW w:w="407" w:type="dxa"/>
          </w:tcPr>
          <w:p w:rsidR="006B629C" w:rsidRDefault="00F17728">
            <w:r>
              <w:t>4831.</w:t>
            </w:r>
          </w:p>
        </w:tc>
        <w:tc>
          <w:tcPr>
            <w:tcW w:w="11453" w:type="dxa"/>
          </w:tcPr>
          <w:p w:rsidR="006B629C" w:rsidRDefault="00F17728">
            <w: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596" w:type="dxa"/>
          </w:tcPr>
          <w:p w:rsidR="006B629C" w:rsidRDefault="00F17728">
            <w:r>
              <w:t>07.02.2019</w:t>
            </w:r>
          </w:p>
        </w:tc>
      </w:tr>
      <w:tr w:rsidR="006B629C" w:rsidTr="000E665F">
        <w:tc>
          <w:tcPr>
            <w:tcW w:w="407" w:type="dxa"/>
          </w:tcPr>
          <w:p w:rsidR="006B629C" w:rsidRDefault="00F17728">
            <w:r>
              <w:t>4832.</w:t>
            </w:r>
          </w:p>
        </w:tc>
        <w:tc>
          <w:tcPr>
            <w:tcW w:w="11453" w:type="dxa"/>
          </w:tcPr>
          <w:p w:rsidR="006B629C" w:rsidRDefault="00F17728">
            <w: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596" w:type="dxa"/>
          </w:tcPr>
          <w:p w:rsidR="006B629C" w:rsidRDefault="00F17728">
            <w:r>
              <w:t>07.02.2019</w:t>
            </w:r>
          </w:p>
        </w:tc>
      </w:tr>
      <w:tr w:rsidR="006B629C" w:rsidTr="000E665F">
        <w:tc>
          <w:tcPr>
            <w:tcW w:w="407" w:type="dxa"/>
          </w:tcPr>
          <w:p w:rsidR="006B629C" w:rsidRDefault="00F17728">
            <w:r>
              <w:t>483</w:t>
            </w:r>
            <w:r>
              <w:lastRenderedPageBreak/>
              <w:t>3.</w:t>
            </w:r>
          </w:p>
        </w:tc>
        <w:tc>
          <w:tcPr>
            <w:tcW w:w="11453" w:type="dxa"/>
          </w:tcPr>
          <w:p w:rsidR="006B629C" w:rsidRDefault="00F17728">
            <w:r>
              <w:lastRenderedPageBreak/>
              <w:t xml:space="preserve">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w:t>
            </w:r>
            <w:r>
              <w:lastRenderedPageBreak/>
              <w:t>Сыктывкарского городского суда Республики Коми от 06.12.2018);</w:t>
            </w:r>
          </w:p>
        </w:tc>
        <w:tc>
          <w:tcPr>
            <w:tcW w:w="596" w:type="dxa"/>
          </w:tcPr>
          <w:p w:rsidR="006B629C" w:rsidRDefault="00F17728">
            <w:r>
              <w:lastRenderedPageBreak/>
              <w:t>07.02.201</w:t>
            </w:r>
            <w:r>
              <w:lastRenderedPageBreak/>
              <w:t>9</w:t>
            </w:r>
          </w:p>
        </w:tc>
      </w:tr>
      <w:tr w:rsidR="006B629C" w:rsidTr="000E665F">
        <w:tc>
          <w:tcPr>
            <w:tcW w:w="407" w:type="dxa"/>
          </w:tcPr>
          <w:p w:rsidR="006B629C" w:rsidRDefault="00F17728">
            <w:r>
              <w:lastRenderedPageBreak/>
              <w:t>4834.</w:t>
            </w:r>
          </w:p>
        </w:tc>
        <w:tc>
          <w:tcPr>
            <w:tcW w:w="11453" w:type="dxa"/>
          </w:tcPr>
          <w:p w:rsidR="006B629C" w:rsidRDefault="00F17728">
            <w:r>
              <w:t>Видеозапись «про путинских жидов разграбивших страну», продолжительностью 16 минут 34 секунды, начинающаяся со слов «Народ!!! Ты готов узнать правду?!...» и заканчивающаяся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w="596" w:type="dxa"/>
          </w:tcPr>
          <w:p w:rsidR="006B629C" w:rsidRDefault="00F17728">
            <w:r>
              <w:t>07.02.2019</w:t>
            </w:r>
          </w:p>
        </w:tc>
      </w:tr>
      <w:tr w:rsidR="006B629C" w:rsidTr="000E665F">
        <w:tc>
          <w:tcPr>
            <w:tcW w:w="407" w:type="dxa"/>
          </w:tcPr>
          <w:p w:rsidR="006B629C" w:rsidRDefault="00F17728">
            <w:r>
              <w:t>4835.</w:t>
            </w:r>
          </w:p>
        </w:tc>
        <w:tc>
          <w:tcPr>
            <w:tcW w:w="11453" w:type="dxa"/>
          </w:tcPr>
          <w:p w:rsidR="006B629C" w:rsidRDefault="00F17728">
            <w:r>
              <w:t>Видеозапись, размещенная в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596" w:type="dxa"/>
          </w:tcPr>
          <w:p w:rsidR="006B629C" w:rsidRDefault="00F17728">
            <w:r>
              <w:t>07.02.2019</w:t>
            </w:r>
          </w:p>
        </w:tc>
      </w:tr>
      <w:tr w:rsidR="006B629C" w:rsidTr="000E665F">
        <w:tc>
          <w:tcPr>
            <w:tcW w:w="407" w:type="dxa"/>
          </w:tcPr>
          <w:p w:rsidR="006B629C" w:rsidRDefault="00F17728">
            <w:r>
              <w:t>4836.</w:t>
            </w:r>
          </w:p>
        </w:tc>
        <w:tc>
          <w:tcPr>
            <w:tcW w:w="11453" w:type="dxa"/>
          </w:tcPr>
          <w:p w:rsidR="006B629C" w:rsidRDefault="00F17728">
            <w:r>
              <w:t>Видеозапись, размещенная в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596" w:type="dxa"/>
          </w:tcPr>
          <w:p w:rsidR="006B629C" w:rsidRDefault="00F17728">
            <w:r>
              <w:t>07.02.2019</w:t>
            </w:r>
          </w:p>
        </w:tc>
      </w:tr>
      <w:tr w:rsidR="006B629C" w:rsidTr="000E665F">
        <w:tc>
          <w:tcPr>
            <w:tcW w:w="407" w:type="dxa"/>
          </w:tcPr>
          <w:p w:rsidR="006B629C" w:rsidRDefault="00F17728">
            <w:r>
              <w:t>483</w:t>
            </w:r>
            <w:r>
              <w:lastRenderedPageBreak/>
              <w:t>7.</w:t>
            </w:r>
          </w:p>
        </w:tc>
        <w:tc>
          <w:tcPr>
            <w:tcW w:w="11453" w:type="dxa"/>
          </w:tcPr>
          <w:p w:rsidR="006B629C" w:rsidRDefault="00F17728">
            <w:r>
              <w:lastRenderedPageBreak/>
              <w:t xml:space="preserve">Видеозапись, размещенная в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w:t>
            </w:r>
            <w:r>
              <w:lastRenderedPageBreak/>
              <w:t>еще чем-нибудь похуже. Вопросы есть?»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596" w:type="dxa"/>
          </w:tcPr>
          <w:p w:rsidR="006B629C" w:rsidRDefault="00F17728">
            <w:r>
              <w:lastRenderedPageBreak/>
              <w:t>07.02.201</w:t>
            </w:r>
            <w:r>
              <w:lastRenderedPageBreak/>
              <w:t>9</w:t>
            </w:r>
          </w:p>
        </w:tc>
      </w:tr>
      <w:tr w:rsidR="006B629C" w:rsidTr="000E665F">
        <w:tc>
          <w:tcPr>
            <w:tcW w:w="407" w:type="dxa"/>
          </w:tcPr>
          <w:p w:rsidR="006B629C" w:rsidRDefault="00F17728">
            <w:r>
              <w:lastRenderedPageBreak/>
              <w:t>4838.</w:t>
            </w:r>
          </w:p>
        </w:tc>
        <w:tc>
          <w:tcPr>
            <w:tcW w:w="11453" w:type="dxa"/>
          </w:tcPr>
          <w:p w:rsidR="006B629C" w:rsidRDefault="00F17728">
            <w:r>
              <w:t xml:space="preserve">Видеозапись, размещенная в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w:t>
            </w:r>
            <w:r>
              <w:br/>
            </w:r>
            <w:r>
              <w:br/>
              <w:t>и нужным»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596" w:type="dxa"/>
          </w:tcPr>
          <w:p w:rsidR="006B629C" w:rsidRDefault="00F17728">
            <w:r>
              <w:t>07.02.2019</w:t>
            </w:r>
          </w:p>
        </w:tc>
      </w:tr>
      <w:tr w:rsidR="006B629C" w:rsidTr="000E665F">
        <w:tc>
          <w:tcPr>
            <w:tcW w:w="407" w:type="dxa"/>
          </w:tcPr>
          <w:p w:rsidR="006B629C" w:rsidRDefault="00F17728">
            <w:r>
              <w:t>4839.</w:t>
            </w:r>
          </w:p>
        </w:tc>
        <w:tc>
          <w:tcPr>
            <w:tcW w:w="11453" w:type="dxa"/>
          </w:tcPr>
          <w:p w:rsidR="006B629C" w:rsidRDefault="00F17728">
            <w:r>
              <w:t>Видеозапись, размещенная в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-сдвинуться, ну, существенно дальше. Ну, а без этого жизнь скудна»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596" w:type="dxa"/>
          </w:tcPr>
          <w:p w:rsidR="006B629C" w:rsidRDefault="00F17728">
            <w:r>
              <w:t>07.02.2019</w:t>
            </w:r>
          </w:p>
        </w:tc>
      </w:tr>
      <w:tr w:rsidR="006B629C" w:rsidTr="000E665F">
        <w:tc>
          <w:tcPr>
            <w:tcW w:w="407" w:type="dxa"/>
          </w:tcPr>
          <w:p w:rsidR="006B629C" w:rsidRDefault="00F17728">
            <w:r>
              <w:t>484</w:t>
            </w:r>
            <w:r>
              <w:lastRenderedPageBreak/>
              <w:t>0.</w:t>
            </w:r>
          </w:p>
        </w:tc>
        <w:tc>
          <w:tcPr>
            <w:tcW w:w="11453" w:type="dxa"/>
          </w:tcPr>
          <w:p w:rsidR="006B629C" w:rsidRDefault="00F17728">
            <w:r>
              <w:lastRenderedPageBreak/>
              <w:t xml:space="preserve">Видеозапись, размещенная в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w:t>
            </w:r>
            <w:r>
              <w:lastRenderedPageBreak/>
              <w:t>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596" w:type="dxa"/>
          </w:tcPr>
          <w:p w:rsidR="006B629C" w:rsidRDefault="00F17728">
            <w:r>
              <w:lastRenderedPageBreak/>
              <w:t>07.02.201</w:t>
            </w:r>
            <w:r>
              <w:lastRenderedPageBreak/>
              <w:t>9</w:t>
            </w:r>
          </w:p>
        </w:tc>
      </w:tr>
      <w:tr w:rsidR="006B629C" w:rsidTr="000E665F">
        <w:tc>
          <w:tcPr>
            <w:tcW w:w="407" w:type="dxa"/>
          </w:tcPr>
          <w:p w:rsidR="006B629C" w:rsidRDefault="00F17728">
            <w:r>
              <w:lastRenderedPageBreak/>
              <w:t>4841.</w:t>
            </w:r>
          </w:p>
        </w:tc>
        <w:tc>
          <w:tcPr>
            <w:tcW w:w="11453" w:type="dxa"/>
          </w:tcPr>
          <w:p w:rsidR="006B629C" w:rsidRDefault="00F17728">
            <w:r>
              <w:t>Видеозапись, размещенная в сети Интернет: «Проститутки 74-й роты», продолжительностью 19 минут 15 секунд, начинающаяся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серия роликов по жалу Скорпиона»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596" w:type="dxa"/>
          </w:tcPr>
          <w:p w:rsidR="006B629C" w:rsidRDefault="00F17728">
            <w:r>
              <w:t>07.02.2019</w:t>
            </w:r>
          </w:p>
        </w:tc>
      </w:tr>
      <w:tr w:rsidR="006B629C" w:rsidTr="000E665F">
        <w:tc>
          <w:tcPr>
            <w:tcW w:w="407" w:type="dxa"/>
          </w:tcPr>
          <w:p w:rsidR="006B629C" w:rsidRDefault="00F17728">
            <w:r>
              <w:t>4842.</w:t>
            </w:r>
          </w:p>
        </w:tc>
        <w:tc>
          <w:tcPr>
            <w:tcW w:w="11453" w:type="dxa"/>
          </w:tcPr>
          <w:p w:rsidR="006B629C" w:rsidRDefault="00F17728">
            <w:r>
              <w:t xml:space="preserve">Видеозапись, размещенная в сети Интернет: «Аненербе против НКВД или нюансы таранного удара», продолжительностью 1 час 59 минут 11 секунд, начинающаяся словами: «Аненербе» против НКВД или нюансы таранного удара. Аненербе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 решение Советского районного суда </w:t>
            </w:r>
            <w:r>
              <w:br/>
            </w:r>
            <w:r>
              <w:br/>
              <w:t>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596" w:type="dxa"/>
          </w:tcPr>
          <w:p w:rsidR="006B629C" w:rsidRDefault="00F17728">
            <w:r>
              <w:t>07.02.2019</w:t>
            </w:r>
          </w:p>
        </w:tc>
      </w:tr>
      <w:tr w:rsidR="006B629C" w:rsidTr="000E665F">
        <w:tc>
          <w:tcPr>
            <w:tcW w:w="407" w:type="dxa"/>
          </w:tcPr>
          <w:p w:rsidR="006B629C" w:rsidRDefault="00F17728">
            <w:r>
              <w:t>4843.</w:t>
            </w:r>
          </w:p>
        </w:tc>
        <w:tc>
          <w:tcPr>
            <w:tcW w:w="11453" w:type="dxa"/>
          </w:tcPr>
          <w:p w:rsidR="006B629C" w:rsidRDefault="00F17728">
            <w:r>
              <w:t xml:space="preserve">Видеозапись, размещенная в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хочу.» «Хреновый педагог»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w:t>
            </w:r>
            <w:r>
              <w:lastRenderedPageBreak/>
              <w:t>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596" w:type="dxa"/>
          </w:tcPr>
          <w:p w:rsidR="006B629C" w:rsidRDefault="00F17728">
            <w:r>
              <w:lastRenderedPageBreak/>
              <w:t>07.02.2019</w:t>
            </w:r>
          </w:p>
        </w:tc>
      </w:tr>
      <w:tr w:rsidR="006B629C" w:rsidTr="000E665F">
        <w:tc>
          <w:tcPr>
            <w:tcW w:w="407" w:type="dxa"/>
          </w:tcPr>
          <w:p w:rsidR="006B629C" w:rsidRDefault="00F17728">
            <w:r>
              <w:lastRenderedPageBreak/>
              <w:t>4844.</w:t>
            </w:r>
          </w:p>
        </w:tc>
        <w:tc>
          <w:tcPr>
            <w:tcW w:w="11453" w:type="dxa"/>
          </w:tcPr>
          <w:p w:rsidR="006B629C" w:rsidRDefault="00F17728">
            <w: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596" w:type="dxa"/>
          </w:tcPr>
          <w:p w:rsidR="006B629C" w:rsidRDefault="00F17728">
            <w:r>
              <w:t>07.02.2019</w:t>
            </w:r>
          </w:p>
        </w:tc>
      </w:tr>
      <w:tr w:rsidR="006B629C" w:rsidTr="000E665F">
        <w:tc>
          <w:tcPr>
            <w:tcW w:w="407" w:type="dxa"/>
          </w:tcPr>
          <w:p w:rsidR="006B629C" w:rsidRDefault="00F17728">
            <w:r>
              <w:t>4845.</w:t>
            </w:r>
          </w:p>
        </w:tc>
        <w:tc>
          <w:tcPr>
            <w:tcW w:w="11453" w:type="dxa"/>
          </w:tcPr>
          <w:p w:rsidR="006B629C" w:rsidRDefault="00F17728">
            <w: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596" w:type="dxa"/>
          </w:tcPr>
          <w:p w:rsidR="006B629C" w:rsidRDefault="00F17728">
            <w:r>
              <w:t>07.02.2019</w:t>
            </w:r>
          </w:p>
        </w:tc>
      </w:tr>
      <w:tr w:rsidR="006B629C" w:rsidTr="000E665F">
        <w:tc>
          <w:tcPr>
            <w:tcW w:w="407" w:type="dxa"/>
          </w:tcPr>
          <w:p w:rsidR="006B629C" w:rsidRDefault="00F17728">
            <w:r>
              <w:t>4846.</w:t>
            </w:r>
          </w:p>
        </w:tc>
        <w:tc>
          <w:tcPr>
            <w:tcW w:w="11453" w:type="dxa"/>
          </w:tcPr>
          <w:p w:rsidR="006B629C" w:rsidRDefault="00F17728">
            <w: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596" w:type="dxa"/>
          </w:tcPr>
          <w:p w:rsidR="006B629C" w:rsidRDefault="00F17728">
            <w:r>
              <w:t>07.02.2019</w:t>
            </w:r>
          </w:p>
        </w:tc>
      </w:tr>
      <w:tr w:rsidR="006B629C" w:rsidTr="000E665F">
        <w:tc>
          <w:tcPr>
            <w:tcW w:w="407" w:type="dxa"/>
          </w:tcPr>
          <w:p w:rsidR="006B629C" w:rsidRDefault="00F17728">
            <w:r>
              <w:t>4847.</w:t>
            </w:r>
          </w:p>
        </w:tc>
        <w:tc>
          <w:tcPr>
            <w:tcW w:w="11453" w:type="dxa"/>
          </w:tcPr>
          <w:p w:rsidR="006B629C" w:rsidRDefault="00F17728">
            <w: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596" w:type="dxa"/>
          </w:tcPr>
          <w:p w:rsidR="006B629C" w:rsidRDefault="00F17728">
            <w:r>
              <w:t>07.02.2019</w:t>
            </w:r>
          </w:p>
        </w:tc>
      </w:tr>
      <w:tr w:rsidR="006B629C" w:rsidTr="000E665F">
        <w:tc>
          <w:tcPr>
            <w:tcW w:w="407" w:type="dxa"/>
          </w:tcPr>
          <w:p w:rsidR="006B629C" w:rsidRDefault="00F17728">
            <w:r>
              <w:t>484</w:t>
            </w:r>
            <w:r>
              <w:lastRenderedPageBreak/>
              <w:t>8.</w:t>
            </w:r>
          </w:p>
        </w:tc>
        <w:tc>
          <w:tcPr>
            <w:tcW w:w="11453" w:type="dxa"/>
          </w:tcPr>
          <w:p w:rsidR="006B629C" w:rsidRDefault="00F17728">
            <w:r>
              <w:lastRenderedPageBreak/>
              <w:t xml:space="preserve">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w:t>
            </w:r>
            <w:r>
              <w:lastRenderedPageBreak/>
              <w:t>делам Московского городского суда от 02.11.2017);</w:t>
            </w:r>
          </w:p>
        </w:tc>
        <w:tc>
          <w:tcPr>
            <w:tcW w:w="596" w:type="dxa"/>
          </w:tcPr>
          <w:p w:rsidR="006B629C" w:rsidRDefault="00F17728">
            <w:r>
              <w:lastRenderedPageBreak/>
              <w:t>15.02.201</w:t>
            </w:r>
            <w:r>
              <w:lastRenderedPageBreak/>
              <w:t>9</w:t>
            </w:r>
          </w:p>
        </w:tc>
      </w:tr>
      <w:tr w:rsidR="006B629C" w:rsidTr="000E665F">
        <w:tc>
          <w:tcPr>
            <w:tcW w:w="407" w:type="dxa"/>
          </w:tcPr>
          <w:p w:rsidR="006B629C" w:rsidRDefault="00F17728">
            <w:r>
              <w:lastRenderedPageBreak/>
              <w:t>4849.</w:t>
            </w:r>
          </w:p>
        </w:tc>
        <w:tc>
          <w:tcPr>
            <w:tcW w:w="11453" w:type="dxa"/>
          </w:tcPr>
          <w:p w:rsidR="006B629C" w:rsidRDefault="00F17728">
            <w: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596" w:type="dxa"/>
          </w:tcPr>
          <w:p w:rsidR="006B629C" w:rsidRDefault="00F17728">
            <w:r>
              <w:t>21.02.2019</w:t>
            </w:r>
          </w:p>
        </w:tc>
      </w:tr>
      <w:tr w:rsidR="006B629C" w:rsidTr="000E665F">
        <w:tc>
          <w:tcPr>
            <w:tcW w:w="407" w:type="dxa"/>
          </w:tcPr>
          <w:p w:rsidR="006B629C" w:rsidRDefault="00F17728">
            <w:r>
              <w:t>4850.</w:t>
            </w:r>
          </w:p>
        </w:tc>
        <w:tc>
          <w:tcPr>
            <w:tcW w:w="11453" w:type="dxa"/>
          </w:tcPr>
          <w:p w:rsidR="006B629C" w:rsidRDefault="00F17728">
            <w: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596" w:type="dxa"/>
          </w:tcPr>
          <w:p w:rsidR="006B629C" w:rsidRDefault="00F17728">
            <w:r>
              <w:t>21.02.2019</w:t>
            </w:r>
          </w:p>
        </w:tc>
      </w:tr>
      <w:tr w:rsidR="006B629C" w:rsidTr="000E665F">
        <w:tc>
          <w:tcPr>
            <w:tcW w:w="407" w:type="dxa"/>
          </w:tcPr>
          <w:p w:rsidR="006B629C" w:rsidRDefault="00F17728">
            <w:r>
              <w:t>4851.</w:t>
            </w:r>
          </w:p>
        </w:tc>
        <w:tc>
          <w:tcPr>
            <w:tcW w:w="11453" w:type="dxa"/>
          </w:tcPr>
          <w:p w:rsidR="006B629C" w:rsidRDefault="00F17728">
            <w: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596" w:type="dxa"/>
          </w:tcPr>
          <w:p w:rsidR="006B629C" w:rsidRDefault="00F17728">
            <w:r>
              <w:t>21.02.2019</w:t>
            </w:r>
          </w:p>
        </w:tc>
      </w:tr>
      <w:tr w:rsidR="006B629C" w:rsidTr="000E665F">
        <w:tc>
          <w:tcPr>
            <w:tcW w:w="407" w:type="dxa"/>
          </w:tcPr>
          <w:p w:rsidR="006B629C" w:rsidRDefault="00F17728">
            <w:r>
              <w:t>4852.</w:t>
            </w:r>
          </w:p>
        </w:tc>
        <w:tc>
          <w:tcPr>
            <w:tcW w:w="11453" w:type="dxa"/>
          </w:tcPr>
          <w:p w:rsidR="006B629C" w:rsidRDefault="00F17728">
            <w: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596" w:type="dxa"/>
          </w:tcPr>
          <w:p w:rsidR="006B629C" w:rsidRDefault="00F17728">
            <w:r>
              <w:t>21.02.2019</w:t>
            </w:r>
          </w:p>
        </w:tc>
      </w:tr>
      <w:tr w:rsidR="006B629C" w:rsidTr="000E665F">
        <w:tc>
          <w:tcPr>
            <w:tcW w:w="407" w:type="dxa"/>
          </w:tcPr>
          <w:p w:rsidR="006B629C" w:rsidRDefault="00F17728">
            <w:r>
              <w:t>48</w:t>
            </w:r>
            <w:r>
              <w:lastRenderedPageBreak/>
              <w:t>53.</w:t>
            </w:r>
          </w:p>
        </w:tc>
        <w:tc>
          <w:tcPr>
            <w:tcW w:w="11453" w:type="dxa"/>
          </w:tcPr>
          <w:p w:rsidR="006B629C" w:rsidRDefault="00F17728">
            <w:r>
              <w:lastRenderedPageBreak/>
              <w:t xml:space="preserve">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w:t>
            </w:r>
            <w:r>
              <w:lastRenderedPageBreak/>
              <w:t>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596" w:type="dxa"/>
          </w:tcPr>
          <w:p w:rsidR="006B629C" w:rsidRDefault="00F17728">
            <w:r>
              <w:lastRenderedPageBreak/>
              <w:t>13.03.</w:t>
            </w:r>
            <w:r>
              <w:lastRenderedPageBreak/>
              <w:t>2019</w:t>
            </w:r>
          </w:p>
        </w:tc>
      </w:tr>
      <w:tr w:rsidR="006B629C" w:rsidTr="000E665F">
        <w:tc>
          <w:tcPr>
            <w:tcW w:w="407" w:type="dxa"/>
          </w:tcPr>
          <w:p w:rsidR="006B629C" w:rsidRDefault="00F17728">
            <w:r>
              <w:lastRenderedPageBreak/>
              <w:t>4854.</w:t>
            </w:r>
          </w:p>
        </w:tc>
        <w:tc>
          <w:tcPr>
            <w:tcW w:w="11453" w:type="dxa"/>
          </w:tcPr>
          <w:p w:rsidR="006B629C" w:rsidRDefault="00F17728">
            <w: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596" w:type="dxa"/>
          </w:tcPr>
          <w:p w:rsidR="006B629C" w:rsidRDefault="00F17728">
            <w:r>
              <w:t>13.03.2019</w:t>
            </w:r>
          </w:p>
        </w:tc>
      </w:tr>
      <w:tr w:rsidR="006B629C" w:rsidTr="000E665F">
        <w:tc>
          <w:tcPr>
            <w:tcW w:w="407" w:type="dxa"/>
          </w:tcPr>
          <w:p w:rsidR="006B629C" w:rsidRDefault="00F17728">
            <w:r>
              <w:t>4855.</w:t>
            </w:r>
          </w:p>
        </w:tc>
        <w:tc>
          <w:tcPr>
            <w:tcW w:w="11453" w:type="dxa"/>
          </w:tcPr>
          <w:p w:rsidR="006B629C" w:rsidRDefault="00F17728">
            <w: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596" w:type="dxa"/>
          </w:tcPr>
          <w:p w:rsidR="006B629C" w:rsidRDefault="00F17728">
            <w:r>
              <w:t>13.03.2019</w:t>
            </w:r>
          </w:p>
        </w:tc>
      </w:tr>
      <w:tr w:rsidR="006B629C" w:rsidTr="000E665F">
        <w:tc>
          <w:tcPr>
            <w:tcW w:w="407" w:type="dxa"/>
          </w:tcPr>
          <w:p w:rsidR="006B629C" w:rsidRDefault="00F17728">
            <w:r>
              <w:t>4856.</w:t>
            </w:r>
          </w:p>
        </w:tc>
        <w:tc>
          <w:tcPr>
            <w:tcW w:w="11453" w:type="dxa"/>
          </w:tcPr>
          <w:p w:rsidR="006B629C" w:rsidRDefault="00F17728">
            <w: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596" w:type="dxa"/>
          </w:tcPr>
          <w:p w:rsidR="006B629C" w:rsidRDefault="00F17728">
            <w:r>
              <w:t>13.03.2019</w:t>
            </w:r>
          </w:p>
        </w:tc>
      </w:tr>
      <w:tr w:rsidR="006B629C" w:rsidTr="000E665F">
        <w:tc>
          <w:tcPr>
            <w:tcW w:w="407" w:type="dxa"/>
          </w:tcPr>
          <w:p w:rsidR="006B629C" w:rsidRDefault="00F17728">
            <w:r>
              <w:t>4857.</w:t>
            </w:r>
          </w:p>
        </w:tc>
        <w:tc>
          <w:tcPr>
            <w:tcW w:w="11453" w:type="dxa"/>
          </w:tcPr>
          <w:p w:rsidR="006B629C" w:rsidRDefault="00F17728">
            <w: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596" w:type="dxa"/>
          </w:tcPr>
          <w:p w:rsidR="006B629C" w:rsidRDefault="00F17728">
            <w:r>
              <w:t>13.03.2019</w:t>
            </w:r>
          </w:p>
        </w:tc>
      </w:tr>
      <w:tr w:rsidR="006B629C" w:rsidTr="000E665F">
        <w:tc>
          <w:tcPr>
            <w:tcW w:w="407" w:type="dxa"/>
          </w:tcPr>
          <w:p w:rsidR="006B629C" w:rsidRDefault="00F17728">
            <w:r>
              <w:t>485</w:t>
            </w:r>
            <w:r>
              <w:lastRenderedPageBreak/>
              <w:t>8.</w:t>
            </w:r>
          </w:p>
        </w:tc>
        <w:tc>
          <w:tcPr>
            <w:tcW w:w="11453" w:type="dxa"/>
          </w:tcPr>
          <w:p w:rsidR="006B629C" w:rsidRDefault="00F17728">
            <w:r>
              <w:lastRenderedPageBreak/>
              <w:t xml:space="preserve">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w:t>
            </w:r>
            <w:r>
              <w:lastRenderedPageBreak/>
              <w:t>города Москвы от 24.09.2015);</w:t>
            </w:r>
          </w:p>
        </w:tc>
        <w:tc>
          <w:tcPr>
            <w:tcW w:w="596" w:type="dxa"/>
          </w:tcPr>
          <w:p w:rsidR="006B629C" w:rsidRDefault="00F17728">
            <w:r>
              <w:lastRenderedPageBreak/>
              <w:t>13.03.201</w:t>
            </w:r>
            <w:r>
              <w:lastRenderedPageBreak/>
              <w:t>9</w:t>
            </w:r>
          </w:p>
        </w:tc>
      </w:tr>
      <w:tr w:rsidR="006B629C" w:rsidTr="000E665F">
        <w:tc>
          <w:tcPr>
            <w:tcW w:w="407" w:type="dxa"/>
          </w:tcPr>
          <w:p w:rsidR="006B629C" w:rsidRDefault="00F17728">
            <w:r>
              <w:lastRenderedPageBreak/>
              <w:t>4859.</w:t>
            </w:r>
          </w:p>
        </w:tc>
        <w:tc>
          <w:tcPr>
            <w:tcW w:w="11453" w:type="dxa"/>
          </w:tcPr>
          <w:p w:rsidR="006B629C" w:rsidRDefault="00F17728">
            <w: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596" w:type="dxa"/>
          </w:tcPr>
          <w:p w:rsidR="006B629C" w:rsidRDefault="00F17728">
            <w:r>
              <w:t>13.03.2019</w:t>
            </w:r>
          </w:p>
        </w:tc>
      </w:tr>
      <w:tr w:rsidR="006B629C" w:rsidTr="000E665F">
        <w:tc>
          <w:tcPr>
            <w:tcW w:w="407" w:type="dxa"/>
          </w:tcPr>
          <w:p w:rsidR="006B629C" w:rsidRDefault="00F17728">
            <w:r>
              <w:t>4860.</w:t>
            </w:r>
          </w:p>
        </w:tc>
        <w:tc>
          <w:tcPr>
            <w:tcW w:w="11453" w:type="dxa"/>
          </w:tcPr>
          <w:p w:rsidR="006B629C" w:rsidRDefault="00F17728">
            <w: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596" w:type="dxa"/>
          </w:tcPr>
          <w:p w:rsidR="006B629C" w:rsidRDefault="00F17728">
            <w:r>
              <w:t>13.03.2019</w:t>
            </w:r>
          </w:p>
        </w:tc>
      </w:tr>
      <w:tr w:rsidR="006B629C" w:rsidTr="000E665F">
        <w:tc>
          <w:tcPr>
            <w:tcW w:w="407" w:type="dxa"/>
          </w:tcPr>
          <w:p w:rsidR="006B629C" w:rsidRDefault="00F17728">
            <w:r>
              <w:t>4861.</w:t>
            </w:r>
          </w:p>
        </w:tc>
        <w:tc>
          <w:tcPr>
            <w:tcW w:w="11453" w:type="dxa"/>
          </w:tcPr>
          <w:p w:rsidR="006B629C" w:rsidRDefault="00F17728">
            <w: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596" w:type="dxa"/>
          </w:tcPr>
          <w:p w:rsidR="006B629C" w:rsidRDefault="00F17728">
            <w:r>
              <w:t>13.03.2019</w:t>
            </w:r>
          </w:p>
        </w:tc>
      </w:tr>
      <w:tr w:rsidR="006B629C" w:rsidTr="000E665F">
        <w:tc>
          <w:tcPr>
            <w:tcW w:w="407" w:type="dxa"/>
          </w:tcPr>
          <w:p w:rsidR="006B629C" w:rsidRDefault="00F17728">
            <w:r>
              <w:t>4862.</w:t>
            </w:r>
          </w:p>
        </w:tc>
        <w:tc>
          <w:tcPr>
            <w:tcW w:w="11453" w:type="dxa"/>
          </w:tcPr>
          <w:p w:rsidR="006B629C" w:rsidRDefault="00F17728">
            <w: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596" w:type="dxa"/>
          </w:tcPr>
          <w:p w:rsidR="006B629C" w:rsidRDefault="00F17728">
            <w:r>
              <w:t>14.03.2019</w:t>
            </w:r>
          </w:p>
        </w:tc>
      </w:tr>
      <w:tr w:rsidR="006B629C" w:rsidTr="000E665F">
        <w:tc>
          <w:tcPr>
            <w:tcW w:w="407" w:type="dxa"/>
          </w:tcPr>
          <w:p w:rsidR="006B629C" w:rsidRDefault="00F17728">
            <w:r>
              <w:t>4863.</w:t>
            </w:r>
          </w:p>
        </w:tc>
        <w:tc>
          <w:tcPr>
            <w:tcW w:w="11453" w:type="dxa"/>
          </w:tcPr>
          <w:p w:rsidR="006B629C" w:rsidRDefault="00F17728">
            <w: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596" w:type="dxa"/>
          </w:tcPr>
          <w:p w:rsidR="006B629C" w:rsidRDefault="00F17728">
            <w:r>
              <w:t>14.03.2019</w:t>
            </w:r>
          </w:p>
        </w:tc>
      </w:tr>
      <w:tr w:rsidR="006B629C" w:rsidTr="000E665F">
        <w:tc>
          <w:tcPr>
            <w:tcW w:w="407" w:type="dxa"/>
          </w:tcPr>
          <w:p w:rsidR="006B629C" w:rsidRDefault="00F17728">
            <w:r>
              <w:lastRenderedPageBreak/>
              <w:t>4864.</w:t>
            </w:r>
          </w:p>
        </w:tc>
        <w:tc>
          <w:tcPr>
            <w:tcW w:w="11453" w:type="dxa"/>
          </w:tcPr>
          <w:p w:rsidR="006B629C" w:rsidRDefault="00F17728">
            <w: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w="596" w:type="dxa"/>
          </w:tcPr>
          <w:p w:rsidR="006B629C" w:rsidRDefault="00F17728">
            <w:r>
              <w:t>14.03.2019</w:t>
            </w:r>
          </w:p>
        </w:tc>
      </w:tr>
      <w:tr w:rsidR="006B629C" w:rsidTr="000E665F">
        <w:tc>
          <w:tcPr>
            <w:tcW w:w="407" w:type="dxa"/>
          </w:tcPr>
          <w:p w:rsidR="006B629C" w:rsidRDefault="00F17728">
            <w:r>
              <w:t>4865.</w:t>
            </w:r>
          </w:p>
        </w:tc>
        <w:tc>
          <w:tcPr>
            <w:tcW w:w="11453" w:type="dxa"/>
          </w:tcPr>
          <w:p w:rsidR="006B629C" w:rsidRDefault="00F17728">
            <w: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596" w:type="dxa"/>
          </w:tcPr>
          <w:p w:rsidR="006B629C" w:rsidRDefault="00F17728">
            <w:r>
              <w:t>14.03.2019</w:t>
            </w:r>
          </w:p>
        </w:tc>
      </w:tr>
      <w:tr w:rsidR="006B629C" w:rsidTr="000E665F">
        <w:tc>
          <w:tcPr>
            <w:tcW w:w="407" w:type="dxa"/>
          </w:tcPr>
          <w:p w:rsidR="006B629C" w:rsidRDefault="00F17728">
            <w:r>
              <w:t>4866.</w:t>
            </w:r>
          </w:p>
        </w:tc>
        <w:tc>
          <w:tcPr>
            <w:tcW w:w="11453" w:type="dxa"/>
          </w:tcPr>
          <w:p w:rsidR="006B629C" w:rsidRDefault="00F17728">
            <w: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596" w:type="dxa"/>
          </w:tcPr>
          <w:p w:rsidR="006B629C" w:rsidRDefault="00F17728">
            <w:r>
              <w:t>14.03.2019</w:t>
            </w:r>
          </w:p>
        </w:tc>
      </w:tr>
      <w:tr w:rsidR="006B629C" w:rsidTr="000E665F">
        <w:tc>
          <w:tcPr>
            <w:tcW w:w="407" w:type="dxa"/>
          </w:tcPr>
          <w:p w:rsidR="006B629C" w:rsidRDefault="00F17728">
            <w:r>
              <w:t>4867.</w:t>
            </w:r>
          </w:p>
        </w:tc>
        <w:tc>
          <w:tcPr>
            <w:tcW w:w="11453" w:type="dxa"/>
          </w:tcPr>
          <w:p w:rsidR="006B629C" w:rsidRDefault="00F17728">
            <w: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596" w:type="dxa"/>
          </w:tcPr>
          <w:p w:rsidR="006B629C" w:rsidRDefault="00F17728">
            <w:r>
              <w:t>14.03.2019</w:t>
            </w:r>
          </w:p>
        </w:tc>
      </w:tr>
      <w:tr w:rsidR="006B629C" w:rsidTr="000E665F">
        <w:tc>
          <w:tcPr>
            <w:tcW w:w="407" w:type="dxa"/>
          </w:tcPr>
          <w:p w:rsidR="006B629C" w:rsidRDefault="00F17728">
            <w:r>
              <w:t>4868.</w:t>
            </w:r>
          </w:p>
        </w:tc>
        <w:tc>
          <w:tcPr>
            <w:tcW w:w="11453" w:type="dxa"/>
          </w:tcPr>
          <w:p w:rsidR="006B629C" w:rsidRDefault="00F17728">
            <w: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596" w:type="dxa"/>
          </w:tcPr>
          <w:p w:rsidR="006B629C" w:rsidRDefault="00F17728">
            <w:r>
              <w:t>14.03.2019</w:t>
            </w:r>
          </w:p>
        </w:tc>
      </w:tr>
      <w:tr w:rsidR="006B629C" w:rsidTr="000E665F">
        <w:tc>
          <w:tcPr>
            <w:tcW w:w="407" w:type="dxa"/>
          </w:tcPr>
          <w:p w:rsidR="006B629C" w:rsidRDefault="00F17728">
            <w:r>
              <w:t>486</w:t>
            </w:r>
            <w:r>
              <w:lastRenderedPageBreak/>
              <w:t>9.</w:t>
            </w:r>
          </w:p>
        </w:tc>
        <w:tc>
          <w:tcPr>
            <w:tcW w:w="11453" w:type="dxa"/>
          </w:tcPr>
          <w:p w:rsidR="006B629C" w:rsidRDefault="00F17728">
            <w:r>
              <w:lastRenderedPageBreak/>
              <w:t>Информация, размещенная на интернет-страницах: https://vk.com/ whiterthanwhite1488, https://mychords.net/vanka-ronin/92145-vanka-ronin-tost-za-xolokost.html, http://poiskm.co/show/%D0%B2%D0%B0%D0%BD%D1%8C%D0%BA %D0%B0-</w:t>
            </w:r>
            <w:r>
              <w:lastRenderedPageBreak/>
              <w:t>%D1%80%D0%BE%D0%BD%D0%B8%D0%BD, https://xpleer.сom/track/b1 NWAxJOknks1NAqKaYGBw (решение Октябрьского районного суда г. Ставрополя от 31.01.2018);</w:t>
            </w:r>
          </w:p>
        </w:tc>
        <w:tc>
          <w:tcPr>
            <w:tcW w:w="596" w:type="dxa"/>
          </w:tcPr>
          <w:p w:rsidR="006B629C" w:rsidRDefault="00F17728">
            <w:r>
              <w:lastRenderedPageBreak/>
              <w:t>02.04.201</w:t>
            </w:r>
            <w:r>
              <w:lastRenderedPageBreak/>
              <w:t>9</w:t>
            </w:r>
          </w:p>
        </w:tc>
      </w:tr>
      <w:tr w:rsidR="006B629C" w:rsidTr="000E665F">
        <w:tc>
          <w:tcPr>
            <w:tcW w:w="407" w:type="dxa"/>
          </w:tcPr>
          <w:p w:rsidR="006B629C" w:rsidRDefault="00F17728">
            <w:r>
              <w:lastRenderedPageBreak/>
              <w:t>4870.</w:t>
            </w:r>
          </w:p>
        </w:tc>
        <w:tc>
          <w:tcPr>
            <w:tcW w:w="11453" w:type="dxa"/>
          </w:tcPr>
          <w:p w:rsidR="006B629C" w:rsidRDefault="00F17728">
            <w: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w="596" w:type="dxa"/>
          </w:tcPr>
          <w:p w:rsidR="006B629C" w:rsidRDefault="00F17728">
            <w:r>
              <w:t>02.04.2019</w:t>
            </w:r>
          </w:p>
        </w:tc>
      </w:tr>
      <w:tr w:rsidR="006B629C" w:rsidTr="000E665F">
        <w:tc>
          <w:tcPr>
            <w:tcW w:w="407" w:type="dxa"/>
          </w:tcPr>
          <w:p w:rsidR="006B629C" w:rsidRDefault="00F17728">
            <w:r>
              <w:t>4871.</w:t>
            </w:r>
          </w:p>
        </w:tc>
        <w:tc>
          <w:tcPr>
            <w:tcW w:w="11453" w:type="dxa"/>
          </w:tcPr>
          <w:p w:rsidR="006B629C" w:rsidRDefault="00F17728">
            <w: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w="596" w:type="dxa"/>
          </w:tcPr>
          <w:p w:rsidR="006B629C" w:rsidRDefault="00F17728">
            <w:r>
              <w:t>02.04.2019</w:t>
            </w:r>
          </w:p>
        </w:tc>
      </w:tr>
      <w:tr w:rsidR="006B629C" w:rsidTr="000E665F">
        <w:tc>
          <w:tcPr>
            <w:tcW w:w="407" w:type="dxa"/>
          </w:tcPr>
          <w:p w:rsidR="006B629C" w:rsidRDefault="00F17728">
            <w:r>
              <w:t>4872.</w:t>
            </w:r>
          </w:p>
        </w:tc>
        <w:tc>
          <w:tcPr>
            <w:tcW w:w="11453" w:type="dxa"/>
          </w:tcPr>
          <w:p w:rsidR="006B629C" w:rsidRDefault="00F17728">
            <w: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596" w:type="dxa"/>
          </w:tcPr>
          <w:p w:rsidR="006B629C" w:rsidRDefault="00F17728">
            <w:r>
              <w:t>02.04.2019</w:t>
            </w:r>
          </w:p>
        </w:tc>
      </w:tr>
      <w:tr w:rsidR="006B629C" w:rsidTr="000E665F">
        <w:tc>
          <w:tcPr>
            <w:tcW w:w="407" w:type="dxa"/>
          </w:tcPr>
          <w:p w:rsidR="006B629C" w:rsidRDefault="00F17728">
            <w:r>
              <w:t>4873.</w:t>
            </w:r>
          </w:p>
        </w:tc>
        <w:tc>
          <w:tcPr>
            <w:tcW w:w="11453" w:type="dxa"/>
          </w:tcPr>
          <w:p w:rsidR="006B629C" w:rsidRDefault="00F17728">
            <w: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596" w:type="dxa"/>
          </w:tcPr>
          <w:p w:rsidR="006B629C" w:rsidRDefault="00F17728">
            <w:r>
              <w:t>02.04.2019</w:t>
            </w:r>
          </w:p>
        </w:tc>
      </w:tr>
      <w:tr w:rsidR="006B629C" w:rsidTr="000E665F">
        <w:tc>
          <w:tcPr>
            <w:tcW w:w="407" w:type="dxa"/>
          </w:tcPr>
          <w:p w:rsidR="006B629C" w:rsidRDefault="00F17728">
            <w:r>
              <w:t>487</w:t>
            </w:r>
            <w:r>
              <w:lastRenderedPageBreak/>
              <w:t>4.</w:t>
            </w:r>
          </w:p>
        </w:tc>
        <w:tc>
          <w:tcPr>
            <w:tcW w:w="11453" w:type="dxa"/>
          </w:tcPr>
          <w:p w:rsidR="006B629C" w:rsidRDefault="00F17728">
            <w:r>
              <w:lastRenderedPageBreak/>
              <w:t xml:space="preserve">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w:t>
            </w:r>
            <w:r>
              <w:lastRenderedPageBreak/>
              <w:t>районного суда г. Ярославля от 04.02.2019);</w:t>
            </w:r>
          </w:p>
        </w:tc>
        <w:tc>
          <w:tcPr>
            <w:tcW w:w="596" w:type="dxa"/>
          </w:tcPr>
          <w:p w:rsidR="006B629C" w:rsidRDefault="00F17728">
            <w:r>
              <w:lastRenderedPageBreak/>
              <w:t>15.04.201</w:t>
            </w:r>
            <w:r>
              <w:lastRenderedPageBreak/>
              <w:t>9</w:t>
            </w:r>
          </w:p>
        </w:tc>
      </w:tr>
      <w:tr w:rsidR="006B629C" w:rsidTr="000E665F">
        <w:tc>
          <w:tcPr>
            <w:tcW w:w="407" w:type="dxa"/>
          </w:tcPr>
          <w:p w:rsidR="006B629C" w:rsidRDefault="00F17728">
            <w:r>
              <w:lastRenderedPageBreak/>
              <w:t>4875.</w:t>
            </w:r>
          </w:p>
        </w:tc>
        <w:tc>
          <w:tcPr>
            <w:tcW w:w="11453" w:type="dxa"/>
          </w:tcPr>
          <w:p w:rsidR="006B629C" w:rsidRDefault="00F17728">
            <w: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596" w:type="dxa"/>
          </w:tcPr>
          <w:p w:rsidR="006B629C" w:rsidRDefault="00F17728">
            <w:r>
              <w:t>15.04.2019</w:t>
            </w:r>
          </w:p>
        </w:tc>
      </w:tr>
      <w:tr w:rsidR="006B629C" w:rsidTr="000E665F">
        <w:tc>
          <w:tcPr>
            <w:tcW w:w="407" w:type="dxa"/>
          </w:tcPr>
          <w:p w:rsidR="006B629C" w:rsidRDefault="00F17728">
            <w:r>
              <w:t>4876.</w:t>
            </w:r>
          </w:p>
        </w:tc>
        <w:tc>
          <w:tcPr>
            <w:tcW w:w="11453" w:type="dxa"/>
          </w:tcPr>
          <w:p w:rsidR="006B629C" w:rsidRDefault="00F17728">
            <w: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596" w:type="dxa"/>
          </w:tcPr>
          <w:p w:rsidR="006B629C" w:rsidRDefault="00F17728">
            <w:r>
              <w:t>15.04.2019</w:t>
            </w:r>
          </w:p>
        </w:tc>
      </w:tr>
      <w:tr w:rsidR="006B629C" w:rsidTr="000E665F">
        <w:tc>
          <w:tcPr>
            <w:tcW w:w="407" w:type="dxa"/>
          </w:tcPr>
          <w:p w:rsidR="006B629C" w:rsidRDefault="00F17728">
            <w:r>
              <w:t>4877.</w:t>
            </w:r>
          </w:p>
        </w:tc>
        <w:tc>
          <w:tcPr>
            <w:tcW w:w="11453" w:type="dxa"/>
          </w:tcPr>
          <w:p w:rsidR="006B629C" w:rsidRDefault="00F17728">
            <w: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596" w:type="dxa"/>
          </w:tcPr>
          <w:p w:rsidR="006B629C" w:rsidRDefault="00F17728">
            <w:r>
              <w:t>15.04.2019</w:t>
            </w:r>
          </w:p>
        </w:tc>
      </w:tr>
      <w:tr w:rsidR="006B629C" w:rsidTr="000E665F">
        <w:tc>
          <w:tcPr>
            <w:tcW w:w="407" w:type="dxa"/>
          </w:tcPr>
          <w:p w:rsidR="006B629C" w:rsidRDefault="00F17728">
            <w:r>
              <w:t>4878.</w:t>
            </w:r>
          </w:p>
        </w:tc>
        <w:tc>
          <w:tcPr>
            <w:tcW w:w="11453" w:type="dxa"/>
          </w:tcPr>
          <w:p w:rsidR="006B629C" w:rsidRDefault="00F17728">
            <w: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596" w:type="dxa"/>
          </w:tcPr>
          <w:p w:rsidR="006B629C" w:rsidRDefault="00F17728">
            <w:r>
              <w:t>15.04.2019</w:t>
            </w:r>
          </w:p>
        </w:tc>
      </w:tr>
      <w:tr w:rsidR="006B629C" w:rsidTr="000E665F">
        <w:tc>
          <w:tcPr>
            <w:tcW w:w="407" w:type="dxa"/>
          </w:tcPr>
          <w:p w:rsidR="006B629C" w:rsidRDefault="00F17728">
            <w:r>
              <w:t>4879.</w:t>
            </w:r>
          </w:p>
        </w:tc>
        <w:tc>
          <w:tcPr>
            <w:tcW w:w="11453" w:type="dxa"/>
          </w:tcPr>
          <w:p w:rsidR="006B629C" w:rsidRDefault="00F17728">
            <w: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596" w:type="dxa"/>
          </w:tcPr>
          <w:p w:rsidR="006B629C" w:rsidRDefault="00F17728">
            <w:r>
              <w:t>15.04.2019</w:t>
            </w:r>
          </w:p>
        </w:tc>
      </w:tr>
      <w:tr w:rsidR="006B629C" w:rsidTr="000E665F">
        <w:tc>
          <w:tcPr>
            <w:tcW w:w="407" w:type="dxa"/>
          </w:tcPr>
          <w:p w:rsidR="006B629C" w:rsidRDefault="00F17728">
            <w:r>
              <w:t>4</w:t>
            </w:r>
            <w:r>
              <w:lastRenderedPageBreak/>
              <w:t>880.</w:t>
            </w:r>
          </w:p>
        </w:tc>
        <w:tc>
          <w:tcPr>
            <w:tcW w:w="11453" w:type="dxa"/>
          </w:tcPr>
          <w:p w:rsidR="006B629C" w:rsidRDefault="00F17728">
            <w:r>
              <w:lastRenderedPageBreak/>
              <w:t xml:space="preserve">Печатный материал - книга Маслова Л.И. «Откровения людям нового века. Толкование откровений» Книга X </w:t>
            </w:r>
            <w:r>
              <w:lastRenderedPageBreak/>
              <w:t>(2013г.),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596" w:type="dxa"/>
          </w:tcPr>
          <w:p w:rsidR="006B629C" w:rsidRDefault="00F17728">
            <w:r>
              <w:lastRenderedPageBreak/>
              <w:t>15.</w:t>
            </w:r>
            <w:r>
              <w:lastRenderedPageBreak/>
              <w:t>04.2019</w:t>
            </w:r>
          </w:p>
        </w:tc>
      </w:tr>
      <w:tr w:rsidR="006B629C" w:rsidTr="000E665F">
        <w:tc>
          <w:tcPr>
            <w:tcW w:w="407" w:type="dxa"/>
          </w:tcPr>
          <w:p w:rsidR="006B629C" w:rsidRDefault="00F17728">
            <w:r>
              <w:lastRenderedPageBreak/>
              <w:t>4881.</w:t>
            </w:r>
          </w:p>
        </w:tc>
        <w:tc>
          <w:tcPr>
            <w:tcW w:w="11453" w:type="dxa"/>
          </w:tcPr>
          <w:p w:rsidR="006B629C" w:rsidRDefault="00F17728">
            <w: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596" w:type="dxa"/>
          </w:tcPr>
          <w:p w:rsidR="006B629C" w:rsidRDefault="00F17728">
            <w:r>
              <w:t>15.04.2019</w:t>
            </w:r>
          </w:p>
        </w:tc>
      </w:tr>
      <w:tr w:rsidR="006B629C" w:rsidTr="000E665F">
        <w:tc>
          <w:tcPr>
            <w:tcW w:w="407" w:type="dxa"/>
          </w:tcPr>
          <w:p w:rsidR="006B629C" w:rsidRDefault="00F17728">
            <w:r>
              <w:t>4882.</w:t>
            </w:r>
          </w:p>
        </w:tc>
        <w:tc>
          <w:tcPr>
            <w:tcW w:w="11453" w:type="dxa"/>
          </w:tcPr>
          <w:p w:rsidR="006B629C" w:rsidRDefault="00F17728">
            <w: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596" w:type="dxa"/>
          </w:tcPr>
          <w:p w:rsidR="006B629C" w:rsidRDefault="00F17728">
            <w:r>
              <w:t>15.04.2019</w:t>
            </w:r>
          </w:p>
        </w:tc>
      </w:tr>
      <w:tr w:rsidR="006B629C" w:rsidTr="000E665F">
        <w:tc>
          <w:tcPr>
            <w:tcW w:w="407" w:type="dxa"/>
          </w:tcPr>
          <w:p w:rsidR="006B629C" w:rsidRDefault="00F17728">
            <w:r>
              <w:t>4883.</w:t>
            </w:r>
          </w:p>
        </w:tc>
        <w:tc>
          <w:tcPr>
            <w:tcW w:w="11453" w:type="dxa"/>
          </w:tcPr>
          <w:p w:rsidR="006B629C" w:rsidRDefault="00F17728">
            <w:r>
              <w:t>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w="596" w:type="dxa"/>
          </w:tcPr>
          <w:p w:rsidR="006B629C" w:rsidRDefault="00F17728">
            <w:r>
              <w:t>22.04.2019</w:t>
            </w:r>
          </w:p>
        </w:tc>
      </w:tr>
      <w:tr w:rsidR="006B629C" w:rsidTr="000E665F">
        <w:tc>
          <w:tcPr>
            <w:tcW w:w="407" w:type="dxa"/>
          </w:tcPr>
          <w:p w:rsidR="006B629C" w:rsidRDefault="00F17728">
            <w:r>
              <w:t>4884.</w:t>
            </w:r>
          </w:p>
        </w:tc>
        <w:tc>
          <w:tcPr>
            <w:tcW w:w="11453" w:type="dxa"/>
          </w:tcPr>
          <w:p w:rsidR="006B629C" w:rsidRDefault="00F17728">
            <w: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w="596" w:type="dxa"/>
          </w:tcPr>
          <w:p w:rsidR="006B629C" w:rsidRDefault="00F17728">
            <w:r>
              <w:t>22.04.2019</w:t>
            </w:r>
          </w:p>
        </w:tc>
      </w:tr>
      <w:tr w:rsidR="006B629C" w:rsidTr="000E665F">
        <w:tc>
          <w:tcPr>
            <w:tcW w:w="407" w:type="dxa"/>
          </w:tcPr>
          <w:p w:rsidR="006B629C" w:rsidRDefault="00F17728">
            <w:r>
              <w:t>488</w:t>
            </w:r>
            <w:r>
              <w:lastRenderedPageBreak/>
              <w:t>5.</w:t>
            </w:r>
          </w:p>
        </w:tc>
        <w:tc>
          <w:tcPr>
            <w:tcW w:w="11453" w:type="dxa"/>
          </w:tcPr>
          <w:p w:rsidR="006B629C" w:rsidRDefault="00F17728">
            <w:r>
              <w:lastRenderedPageBreak/>
              <w:t xml:space="preserve">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w:t>
            </w:r>
            <w:r>
              <w:lastRenderedPageBreak/>
              <w:t>от 12.12.2018);</w:t>
            </w:r>
          </w:p>
        </w:tc>
        <w:tc>
          <w:tcPr>
            <w:tcW w:w="596" w:type="dxa"/>
          </w:tcPr>
          <w:p w:rsidR="006B629C" w:rsidRDefault="00F17728">
            <w:r>
              <w:lastRenderedPageBreak/>
              <w:t>22.04.201</w:t>
            </w:r>
            <w:r>
              <w:lastRenderedPageBreak/>
              <w:t>9</w:t>
            </w:r>
          </w:p>
        </w:tc>
      </w:tr>
      <w:tr w:rsidR="006B629C" w:rsidTr="000E665F">
        <w:tc>
          <w:tcPr>
            <w:tcW w:w="407" w:type="dxa"/>
          </w:tcPr>
          <w:p w:rsidR="006B629C" w:rsidRDefault="00F17728">
            <w:r>
              <w:lastRenderedPageBreak/>
              <w:t>4886.</w:t>
            </w:r>
          </w:p>
        </w:tc>
        <w:tc>
          <w:tcPr>
            <w:tcW w:w="11453" w:type="dxa"/>
          </w:tcPr>
          <w:p w:rsidR="006B629C" w:rsidRDefault="00F17728">
            <w:r>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p>
        </w:tc>
        <w:tc>
          <w:tcPr>
            <w:tcW w:w="596" w:type="dxa"/>
          </w:tcPr>
          <w:p w:rsidR="006B629C" w:rsidRDefault="00F17728">
            <w:r>
              <w:t>08.05.2019</w:t>
            </w:r>
          </w:p>
        </w:tc>
      </w:tr>
      <w:tr w:rsidR="006B629C" w:rsidTr="000E665F">
        <w:tc>
          <w:tcPr>
            <w:tcW w:w="407" w:type="dxa"/>
          </w:tcPr>
          <w:p w:rsidR="006B629C" w:rsidRDefault="00F17728">
            <w:r>
              <w:t>4887.</w:t>
            </w:r>
          </w:p>
        </w:tc>
        <w:tc>
          <w:tcPr>
            <w:tcW w:w="11453" w:type="dxa"/>
          </w:tcPr>
          <w:p w:rsidR="006B629C" w:rsidRDefault="00F17728">
            <w: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w="596" w:type="dxa"/>
          </w:tcPr>
          <w:p w:rsidR="006B629C" w:rsidRDefault="00F17728">
            <w:r>
              <w:t>06.06.2019</w:t>
            </w:r>
          </w:p>
        </w:tc>
      </w:tr>
      <w:tr w:rsidR="006B629C" w:rsidTr="000E665F">
        <w:tc>
          <w:tcPr>
            <w:tcW w:w="407" w:type="dxa"/>
          </w:tcPr>
          <w:p w:rsidR="006B629C" w:rsidRDefault="00F17728">
            <w:r>
              <w:t>4888.</w:t>
            </w:r>
          </w:p>
        </w:tc>
        <w:tc>
          <w:tcPr>
            <w:tcW w:w="11453" w:type="dxa"/>
          </w:tcPr>
          <w:p w:rsidR="006B629C" w:rsidRDefault="00F17728">
            <w: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596" w:type="dxa"/>
          </w:tcPr>
          <w:p w:rsidR="006B629C" w:rsidRDefault="00F17728">
            <w:r>
              <w:t>06.06.2019</w:t>
            </w:r>
          </w:p>
        </w:tc>
      </w:tr>
      <w:tr w:rsidR="006B629C" w:rsidTr="000E665F">
        <w:tc>
          <w:tcPr>
            <w:tcW w:w="407" w:type="dxa"/>
          </w:tcPr>
          <w:p w:rsidR="006B629C" w:rsidRDefault="00F17728">
            <w:r>
              <w:t>4889.</w:t>
            </w:r>
          </w:p>
        </w:tc>
        <w:tc>
          <w:tcPr>
            <w:tcW w:w="11453" w:type="dxa"/>
          </w:tcPr>
          <w:p w:rsidR="006B629C" w:rsidRDefault="00F17728">
            <w: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596" w:type="dxa"/>
          </w:tcPr>
          <w:p w:rsidR="006B629C" w:rsidRDefault="00F17728">
            <w:r>
              <w:t>06.06.2019</w:t>
            </w:r>
          </w:p>
        </w:tc>
      </w:tr>
      <w:tr w:rsidR="006B629C" w:rsidTr="000E665F">
        <w:tc>
          <w:tcPr>
            <w:tcW w:w="407" w:type="dxa"/>
          </w:tcPr>
          <w:p w:rsidR="006B629C" w:rsidRDefault="00F17728">
            <w:r>
              <w:t>4890.</w:t>
            </w:r>
          </w:p>
        </w:tc>
        <w:tc>
          <w:tcPr>
            <w:tcW w:w="11453" w:type="dxa"/>
          </w:tcPr>
          <w:p w:rsidR="006B629C" w:rsidRDefault="00F17728">
            <w:r>
              <w:t>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w="596" w:type="dxa"/>
          </w:tcPr>
          <w:p w:rsidR="006B629C" w:rsidRDefault="00F17728">
            <w:r>
              <w:t>06.06.2019</w:t>
            </w:r>
          </w:p>
        </w:tc>
      </w:tr>
      <w:tr w:rsidR="006B629C" w:rsidTr="000E665F">
        <w:tc>
          <w:tcPr>
            <w:tcW w:w="407" w:type="dxa"/>
          </w:tcPr>
          <w:p w:rsidR="006B629C" w:rsidRDefault="00F17728">
            <w:r>
              <w:lastRenderedPageBreak/>
              <w:t>4891.</w:t>
            </w:r>
          </w:p>
        </w:tc>
        <w:tc>
          <w:tcPr>
            <w:tcW w:w="11453" w:type="dxa"/>
          </w:tcPr>
          <w:p w:rsidR="006B629C" w:rsidRDefault="00F17728">
            <w: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596" w:type="dxa"/>
          </w:tcPr>
          <w:p w:rsidR="006B629C" w:rsidRDefault="00F17728">
            <w:r>
              <w:t>06.06.2019</w:t>
            </w:r>
          </w:p>
        </w:tc>
      </w:tr>
      <w:tr w:rsidR="006B629C" w:rsidTr="000E665F">
        <w:tc>
          <w:tcPr>
            <w:tcW w:w="407" w:type="dxa"/>
          </w:tcPr>
          <w:p w:rsidR="006B629C" w:rsidRDefault="00F17728">
            <w:r>
              <w:t>4892.</w:t>
            </w:r>
          </w:p>
        </w:tc>
        <w:tc>
          <w:tcPr>
            <w:tcW w:w="11453" w:type="dxa"/>
          </w:tcPr>
          <w:p w:rsidR="006B629C" w:rsidRDefault="00F17728">
            <w:r>
              <w:t>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Республики Дагестан от 10.03.2016);</w:t>
            </w:r>
          </w:p>
        </w:tc>
        <w:tc>
          <w:tcPr>
            <w:tcW w:w="596" w:type="dxa"/>
          </w:tcPr>
          <w:p w:rsidR="006B629C" w:rsidRDefault="00F17728">
            <w:r>
              <w:t>06.06.2019</w:t>
            </w:r>
          </w:p>
        </w:tc>
      </w:tr>
      <w:tr w:rsidR="006B629C" w:rsidTr="000E665F">
        <w:tc>
          <w:tcPr>
            <w:tcW w:w="407" w:type="dxa"/>
          </w:tcPr>
          <w:p w:rsidR="006B629C" w:rsidRDefault="00F17728">
            <w:r>
              <w:t>4893.</w:t>
            </w:r>
          </w:p>
        </w:tc>
        <w:tc>
          <w:tcPr>
            <w:tcW w:w="11453" w:type="dxa"/>
          </w:tcPr>
          <w:p w:rsidR="006B629C" w:rsidRDefault="00F17728">
            <w: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596" w:type="dxa"/>
          </w:tcPr>
          <w:p w:rsidR="006B629C" w:rsidRDefault="00F17728">
            <w:r>
              <w:t>06.06.2019</w:t>
            </w:r>
          </w:p>
        </w:tc>
      </w:tr>
      <w:tr w:rsidR="006B629C" w:rsidTr="000E665F">
        <w:tc>
          <w:tcPr>
            <w:tcW w:w="407" w:type="dxa"/>
          </w:tcPr>
          <w:p w:rsidR="006B629C" w:rsidRDefault="00F17728">
            <w:r>
              <w:t>4894.</w:t>
            </w:r>
          </w:p>
        </w:tc>
        <w:tc>
          <w:tcPr>
            <w:tcW w:w="11453" w:type="dxa"/>
          </w:tcPr>
          <w:p w:rsidR="006B629C" w:rsidRDefault="00F17728">
            <w: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w="596" w:type="dxa"/>
          </w:tcPr>
          <w:p w:rsidR="006B629C" w:rsidRDefault="00F17728">
            <w:r>
              <w:t>06.06.2019</w:t>
            </w:r>
          </w:p>
        </w:tc>
      </w:tr>
      <w:tr w:rsidR="006B629C" w:rsidTr="000E665F">
        <w:tc>
          <w:tcPr>
            <w:tcW w:w="407" w:type="dxa"/>
          </w:tcPr>
          <w:p w:rsidR="006B629C" w:rsidRDefault="00F17728">
            <w:r>
              <w:t>489</w:t>
            </w:r>
            <w:r>
              <w:lastRenderedPageBreak/>
              <w:t>5.</w:t>
            </w:r>
          </w:p>
        </w:tc>
        <w:tc>
          <w:tcPr>
            <w:tcW w:w="11453" w:type="dxa"/>
          </w:tcPr>
          <w:p w:rsidR="006B629C" w:rsidRDefault="00F17728">
            <w:r>
              <w:lastRenderedPageBreak/>
              <w:t xml:space="preserve">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w:t>
            </w:r>
            <w:r>
              <w:lastRenderedPageBreak/>
              <w:t>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p>
        </w:tc>
        <w:tc>
          <w:tcPr>
            <w:tcW w:w="596" w:type="dxa"/>
          </w:tcPr>
          <w:p w:rsidR="006B629C" w:rsidRDefault="00F17728">
            <w:r>
              <w:lastRenderedPageBreak/>
              <w:t>06.06.201</w:t>
            </w:r>
            <w:r>
              <w:lastRenderedPageBreak/>
              <w:t>9</w:t>
            </w:r>
          </w:p>
        </w:tc>
      </w:tr>
      <w:tr w:rsidR="006B629C" w:rsidTr="000E665F">
        <w:tc>
          <w:tcPr>
            <w:tcW w:w="407" w:type="dxa"/>
          </w:tcPr>
          <w:p w:rsidR="006B629C" w:rsidRDefault="00F17728">
            <w:r>
              <w:lastRenderedPageBreak/>
              <w:t>4896.</w:t>
            </w:r>
          </w:p>
        </w:tc>
        <w:tc>
          <w:tcPr>
            <w:tcW w:w="11453" w:type="dxa"/>
          </w:tcPr>
          <w:p w:rsidR="006B629C" w:rsidRDefault="00F17728">
            <w: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596" w:type="dxa"/>
          </w:tcPr>
          <w:p w:rsidR="006B629C" w:rsidRDefault="00F17728">
            <w:r>
              <w:t>18.06.2019</w:t>
            </w:r>
          </w:p>
        </w:tc>
      </w:tr>
      <w:tr w:rsidR="006B629C" w:rsidTr="000E665F">
        <w:tc>
          <w:tcPr>
            <w:tcW w:w="407" w:type="dxa"/>
          </w:tcPr>
          <w:p w:rsidR="006B629C" w:rsidRDefault="00F17728">
            <w:r>
              <w:t>4897.</w:t>
            </w:r>
          </w:p>
        </w:tc>
        <w:tc>
          <w:tcPr>
            <w:tcW w:w="11453" w:type="dxa"/>
          </w:tcPr>
          <w:p w:rsidR="006B629C" w:rsidRDefault="00F17728">
            <w: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596" w:type="dxa"/>
          </w:tcPr>
          <w:p w:rsidR="006B629C" w:rsidRDefault="00F17728">
            <w:r>
              <w:t>18.06.2019</w:t>
            </w:r>
          </w:p>
        </w:tc>
      </w:tr>
      <w:tr w:rsidR="006B629C" w:rsidTr="000E665F">
        <w:tc>
          <w:tcPr>
            <w:tcW w:w="407" w:type="dxa"/>
          </w:tcPr>
          <w:p w:rsidR="006B629C" w:rsidRDefault="00F17728">
            <w:r>
              <w:t>4898.</w:t>
            </w:r>
          </w:p>
        </w:tc>
        <w:tc>
          <w:tcPr>
            <w:tcW w:w="11453" w:type="dxa"/>
          </w:tcPr>
          <w:p w:rsidR="006B629C" w:rsidRDefault="00F17728">
            <w: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596" w:type="dxa"/>
          </w:tcPr>
          <w:p w:rsidR="006B629C" w:rsidRDefault="00F17728">
            <w:r>
              <w:t>18.06.2019</w:t>
            </w:r>
          </w:p>
        </w:tc>
      </w:tr>
      <w:tr w:rsidR="006B629C" w:rsidTr="000E665F">
        <w:tc>
          <w:tcPr>
            <w:tcW w:w="407" w:type="dxa"/>
          </w:tcPr>
          <w:p w:rsidR="006B629C" w:rsidRDefault="00F17728">
            <w:r>
              <w:t>4899.</w:t>
            </w:r>
          </w:p>
        </w:tc>
        <w:tc>
          <w:tcPr>
            <w:tcW w:w="11453" w:type="dxa"/>
          </w:tcPr>
          <w:p w:rsidR="006B629C" w:rsidRDefault="00F17728">
            <w: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p>
        </w:tc>
        <w:tc>
          <w:tcPr>
            <w:tcW w:w="596" w:type="dxa"/>
          </w:tcPr>
          <w:p w:rsidR="006B629C" w:rsidRDefault="00F17728">
            <w:r>
              <w:t>18.06.2019</w:t>
            </w:r>
          </w:p>
        </w:tc>
      </w:tr>
      <w:tr w:rsidR="006B629C" w:rsidTr="000E665F">
        <w:tc>
          <w:tcPr>
            <w:tcW w:w="407" w:type="dxa"/>
          </w:tcPr>
          <w:p w:rsidR="006B629C" w:rsidRDefault="00F17728">
            <w:r>
              <w:t>49</w:t>
            </w:r>
            <w:r>
              <w:lastRenderedPageBreak/>
              <w:t>00.</w:t>
            </w:r>
          </w:p>
        </w:tc>
        <w:tc>
          <w:tcPr>
            <w:tcW w:w="11453" w:type="dxa"/>
          </w:tcPr>
          <w:p w:rsidR="006B629C" w:rsidRDefault="00F17728">
            <w:r>
              <w:lastRenderedPageBreak/>
              <w:t xml:space="preserve">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w:t>
            </w:r>
            <w:r>
              <w:lastRenderedPageBreak/>
              <w:t>районного суда г. Воронежа от 10.04.2019);</w:t>
            </w:r>
          </w:p>
        </w:tc>
        <w:tc>
          <w:tcPr>
            <w:tcW w:w="596" w:type="dxa"/>
          </w:tcPr>
          <w:p w:rsidR="006B629C" w:rsidRDefault="00F17728">
            <w:r>
              <w:lastRenderedPageBreak/>
              <w:t>27.06.</w:t>
            </w:r>
            <w:r>
              <w:lastRenderedPageBreak/>
              <w:t>2019</w:t>
            </w:r>
          </w:p>
        </w:tc>
      </w:tr>
      <w:tr w:rsidR="006B629C" w:rsidTr="000E665F">
        <w:tc>
          <w:tcPr>
            <w:tcW w:w="407" w:type="dxa"/>
          </w:tcPr>
          <w:p w:rsidR="006B629C" w:rsidRDefault="00F17728">
            <w:r>
              <w:lastRenderedPageBreak/>
              <w:t>4901.</w:t>
            </w:r>
          </w:p>
        </w:tc>
        <w:tc>
          <w:tcPr>
            <w:tcW w:w="11453" w:type="dxa"/>
          </w:tcPr>
          <w:p w:rsidR="006B629C" w:rsidRDefault="00F17728">
            <w: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596" w:type="dxa"/>
          </w:tcPr>
          <w:p w:rsidR="006B629C" w:rsidRDefault="00F17728">
            <w:r>
              <w:t>27.06.2019</w:t>
            </w:r>
          </w:p>
        </w:tc>
      </w:tr>
      <w:tr w:rsidR="006B629C" w:rsidTr="000E665F">
        <w:tc>
          <w:tcPr>
            <w:tcW w:w="407" w:type="dxa"/>
          </w:tcPr>
          <w:p w:rsidR="006B629C" w:rsidRDefault="00F17728">
            <w:r>
              <w:t>4902.</w:t>
            </w:r>
          </w:p>
        </w:tc>
        <w:tc>
          <w:tcPr>
            <w:tcW w:w="11453" w:type="dxa"/>
          </w:tcPr>
          <w:p w:rsidR="006B629C" w:rsidRDefault="00F17728">
            <w: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596" w:type="dxa"/>
          </w:tcPr>
          <w:p w:rsidR="006B629C" w:rsidRDefault="00F17728">
            <w:r>
              <w:t>27.06.2019</w:t>
            </w:r>
          </w:p>
        </w:tc>
      </w:tr>
      <w:tr w:rsidR="006B629C" w:rsidTr="000E665F">
        <w:tc>
          <w:tcPr>
            <w:tcW w:w="407" w:type="dxa"/>
          </w:tcPr>
          <w:p w:rsidR="006B629C" w:rsidRDefault="00F17728">
            <w:r>
              <w:t>4903.</w:t>
            </w:r>
          </w:p>
        </w:tc>
        <w:tc>
          <w:tcPr>
            <w:tcW w:w="11453" w:type="dxa"/>
          </w:tcPr>
          <w:p w:rsidR="006B629C" w:rsidRDefault="00F17728">
            <w: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w="596" w:type="dxa"/>
          </w:tcPr>
          <w:p w:rsidR="006B629C" w:rsidRDefault="00F17728">
            <w:r>
              <w:t>27.06.2019</w:t>
            </w:r>
          </w:p>
        </w:tc>
      </w:tr>
      <w:tr w:rsidR="006B629C" w:rsidTr="000E665F">
        <w:tc>
          <w:tcPr>
            <w:tcW w:w="407" w:type="dxa"/>
          </w:tcPr>
          <w:p w:rsidR="006B629C" w:rsidRDefault="00F17728">
            <w:r>
              <w:t>4904.</w:t>
            </w:r>
          </w:p>
        </w:tc>
        <w:tc>
          <w:tcPr>
            <w:tcW w:w="11453" w:type="dxa"/>
          </w:tcPr>
          <w:p w:rsidR="006B629C" w:rsidRDefault="00F17728">
            <w: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w="596" w:type="dxa"/>
          </w:tcPr>
          <w:p w:rsidR="006B629C" w:rsidRDefault="00F17728">
            <w:r>
              <w:t>27.06.2019</w:t>
            </w:r>
          </w:p>
        </w:tc>
      </w:tr>
      <w:tr w:rsidR="006B629C" w:rsidTr="000E665F">
        <w:tc>
          <w:tcPr>
            <w:tcW w:w="407" w:type="dxa"/>
          </w:tcPr>
          <w:p w:rsidR="006B629C" w:rsidRDefault="00F17728">
            <w:r>
              <w:t>4905.</w:t>
            </w:r>
          </w:p>
        </w:tc>
        <w:tc>
          <w:tcPr>
            <w:tcW w:w="11453" w:type="dxa"/>
          </w:tcPr>
          <w:p w:rsidR="006B629C" w:rsidRDefault="00F17728">
            <w: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w="596" w:type="dxa"/>
          </w:tcPr>
          <w:p w:rsidR="006B629C" w:rsidRDefault="00F17728">
            <w:r>
              <w:t>27.06.2019</w:t>
            </w:r>
          </w:p>
        </w:tc>
      </w:tr>
      <w:tr w:rsidR="006B629C" w:rsidTr="000E665F">
        <w:tc>
          <w:tcPr>
            <w:tcW w:w="407" w:type="dxa"/>
          </w:tcPr>
          <w:p w:rsidR="006B629C" w:rsidRDefault="00F17728">
            <w:r>
              <w:lastRenderedPageBreak/>
              <w:t>4906.</w:t>
            </w:r>
          </w:p>
        </w:tc>
        <w:tc>
          <w:tcPr>
            <w:tcW w:w="11453" w:type="dxa"/>
          </w:tcPr>
          <w:p w:rsidR="006B629C" w:rsidRDefault="00F17728">
            <w: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w="596" w:type="dxa"/>
          </w:tcPr>
          <w:p w:rsidR="006B629C" w:rsidRDefault="00F17728">
            <w:r>
              <w:t>27.06.2019</w:t>
            </w:r>
          </w:p>
        </w:tc>
      </w:tr>
      <w:tr w:rsidR="006B629C" w:rsidTr="000E665F">
        <w:tc>
          <w:tcPr>
            <w:tcW w:w="407" w:type="dxa"/>
          </w:tcPr>
          <w:p w:rsidR="006B629C" w:rsidRDefault="00F17728">
            <w:r>
              <w:t>4907.</w:t>
            </w:r>
          </w:p>
        </w:tc>
        <w:tc>
          <w:tcPr>
            <w:tcW w:w="11453" w:type="dxa"/>
          </w:tcPr>
          <w:p w:rsidR="006B629C" w:rsidRDefault="00F17728">
            <w: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596" w:type="dxa"/>
          </w:tcPr>
          <w:p w:rsidR="006B629C" w:rsidRDefault="00F17728">
            <w:r>
              <w:t>27.06.2019</w:t>
            </w:r>
          </w:p>
        </w:tc>
      </w:tr>
      <w:tr w:rsidR="006B629C" w:rsidTr="000E665F">
        <w:tc>
          <w:tcPr>
            <w:tcW w:w="407" w:type="dxa"/>
          </w:tcPr>
          <w:p w:rsidR="006B629C" w:rsidRDefault="00F17728">
            <w:r>
              <w:t>4908.</w:t>
            </w:r>
          </w:p>
        </w:tc>
        <w:tc>
          <w:tcPr>
            <w:tcW w:w="11453" w:type="dxa"/>
          </w:tcPr>
          <w:p w:rsidR="006B629C" w:rsidRDefault="00F17728">
            <w: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596" w:type="dxa"/>
          </w:tcPr>
          <w:p w:rsidR="006B629C" w:rsidRDefault="00F17728">
            <w:r>
              <w:t>27.06.2019</w:t>
            </w:r>
          </w:p>
        </w:tc>
      </w:tr>
      <w:tr w:rsidR="006B629C" w:rsidTr="000E665F">
        <w:tc>
          <w:tcPr>
            <w:tcW w:w="407" w:type="dxa"/>
          </w:tcPr>
          <w:p w:rsidR="006B629C" w:rsidRDefault="00F17728">
            <w:r>
              <w:t>4909.</w:t>
            </w:r>
          </w:p>
        </w:tc>
        <w:tc>
          <w:tcPr>
            <w:tcW w:w="11453" w:type="dxa"/>
          </w:tcPr>
          <w:p w:rsidR="006B629C" w:rsidRDefault="00F17728">
            <w: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596" w:type="dxa"/>
          </w:tcPr>
          <w:p w:rsidR="006B629C" w:rsidRDefault="00F17728">
            <w:r>
              <w:t>27.06.2019</w:t>
            </w:r>
          </w:p>
        </w:tc>
      </w:tr>
      <w:tr w:rsidR="006B629C" w:rsidTr="000E665F">
        <w:tc>
          <w:tcPr>
            <w:tcW w:w="407" w:type="dxa"/>
          </w:tcPr>
          <w:p w:rsidR="006B629C" w:rsidRDefault="00F17728">
            <w:r>
              <w:t>4910.</w:t>
            </w:r>
          </w:p>
        </w:tc>
        <w:tc>
          <w:tcPr>
            <w:tcW w:w="11453" w:type="dxa"/>
          </w:tcPr>
          <w:p w:rsidR="006B629C" w:rsidRDefault="00F17728">
            <w: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596" w:type="dxa"/>
          </w:tcPr>
          <w:p w:rsidR="006B629C" w:rsidRDefault="00F17728">
            <w:r>
              <w:t>27.06.2019</w:t>
            </w:r>
          </w:p>
        </w:tc>
      </w:tr>
      <w:tr w:rsidR="006B629C" w:rsidTr="000E665F">
        <w:tc>
          <w:tcPr>
            <w:tcW w:w="407" w:type="dxa"/>
          </w:tcPr>
          <w:p w:rsidR="006B629C" w:rsidRDefault="00F17728">
            <w:r>
              <w:t>491</w:t>
            </w:r>
            <w:r>
              <w:lastRenderedPageBreak/>
              <w:t>1.</w:t>
            </w:r>
          </w:p>
        </w:tc>
        <w:tc>
          <w:tcPr>
            <w:tcW w:w="11453" w:type="dxa"/>
          </w:tcPr>
          <w:p w:rsidR="006B629C" w:rsidRDefault="00F17728">
            <w:r>
              <w:lastRenderedPageBreak/>
              <w:t>Книга «Русско-еврейский диалог», автор А. Дикий (Москва, «Витязь», 1995 г.) (решение Хорошевского районного суда города Москвы от 26.03.2019);</w:t>
            </w:r>
          </w:p>
        </w:tc>
        <w:tc>
          <w:tcPr>
            <w:tcW w:w="596" w:type="dxa"/>
          </w:tcPr>
          <w:p w:rsidR="006B629C" w:rsidRDefault="00F17728">
            <w:r>
              <w:t>27.06.201</w:t>
            </w:r>
            <w:r>
              <w:lastRenderedPageBreak/>
              <w:t>9</w:t>
            </w:r>
          </w:p>
        </w:tc>
      </w:tr>
      <w:tr w:rsidR="006B629C" w:rsidTr="000E665F">
        <w:tc>
          <w:tcPr>
            <w:tcW w:w="407" w:type="dxa"/>
          </w:tcPr>
          <w:p w:rsidR="006B629C" w:rsidRDefault="00F17728">
            <w:r>
              <w:lastRenderedPageBreak/>
              <w:t>4912.</w:t>
            </w:r>
          </w:p>
        </w:tc>
        <w:tc>
          <w:tcPr>
            <w:tcW w:w="11453" w:type="dxa"/>
          </w:tcPr>
          <w:p w:rsidR="006B629C" w:rsidRDefault="00F17728">
            <w: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w="596" w:type="dxa"/>
          </w:tcPr>
          <w:p w:rsidR="006B629C" w:rsidRDefault="00F17728">
            <w:r>
              <w:t>27.06.2019</w:t>
            </w:r>
          </w:p>
        </w:tc>
      </w:tr>
      <w:tr w:rsidR="006B629C" w:rsidTr="000E665F">
        <w:tc>
          <w:tcPr>
            <w:tcW w:w="407" w:type="dxa"/>
          </w:tcPr>
          <w:p w:rsidR="006B629C" w:rsidRDefault="00F17728">
            <w:r>
              <w:t>4913.</w:t>
            </w:r>
          </w:p>
        </w:tc>
        <w:tc>
          <w:tcPr>
            <w:tcW w:w="11453" w:type="dxa"/>
          </w:tcPr>
          <w:p w:rsidR="006B629C" w:rsidRDefault="00F17728">
            <w:r>
              <w:t>Книга «Сущность Сионизма», автор В. Степин (М.: Издательство «Витязь», 1993 г., 48 с.) (решение Хорошевского районного суда города Москвы от 26.03.2019);</w:t>
            </w:r>
          </w:p>
        </w:tc>
        <w:tc>
          <w:tcPr>
            <w:tcW w:w="596" w:type="dxa"/>
          </w:tcPr>
          <w:p w:rsidR="006B629C" w:rsidRDefault="00F17728">
            <w:r>
              <w:t>27.06.2019</w:t>
            </w:r>
          </w:p>
        </w:tc>
      </w:tr>
      <w:tr w:rsidR="006B629C" w:rsidTr="000E665F">
        <w:tc>
          <w:tcPr>
            <w:tcW w:w="407" w:type="dxa"/>
          </w:tcPr>
          <w:p w:rsidR="006B629C" w:rsidRDefault="00F17728">
            <w:r>
              <w:t>4914.</w:t>
            </w:r>
          </w:p>
        </w:tc>
        <w:tc>
          <w:tcPr>
            <w:tcW w:w="11453" w:type="dxa"/>
          </w:tcPr>
          <w:p w:rsidR="006B629C" w:rsidRDefault="00F17728">
            <w:r>
              <w:t>Книга «Куда завел Россию мистер Путин?» автор Ю.Е. Козенков (М., 2005 – 208 с.) (решение Хорошевского районного суда города Москвы от 26.03.2019);</w:t>
            </w:r>
          </w:p>
        </w:tc>
        <w:tc>
          <w:tcPr>
            <w:tcW w:w="596" w:type="dxa"/>
          </w:tcPr>
          <w:p w:rsidR="006B629C" w:rsidRDefault="00F17728">
            <w:r>
              <w:t>27.06.2019</w:t>
            </w:r>
          </w:p>
        </w:tc>
      </w:tr>
      <w:tr w:rsidR="006B629C" w:rsidTr="000E665F">
        <w:tc>
          <w:tcPr>
            <w:tcW w:w="407" w:type="dxa"/>
          </w:tcPr>
          <w:p w:rsidR="006B629C" w:rsidRDefault="00F17728">
            <w:r>
              <w:t>4915.</w:t>
            </w:r>
          </w:p>
        </w:tc>
        <w:tc>
          <w:tcPr>
            <w:tcW w:w="11453" w:type="dxa"/>
          </w:tcPr>
          <w:p w:rsidR="006B629C" w:rsidRDefault="00F17728">
            <w:r>
              <w:t>Книга «Скрытая рука», автор А.И. Череп-Спиридонович (М.: Самотека, 2006 г. – 160 с.) (решение Хорошевского районного суда города Москвы от 26.03.2019);</w:t>
            </w:r>
          </w:p>
        </w:tc>
        <w:tc>
          <w:tcPr>
            <w:tcW w:w="596" w:type="dxa"/>
          </w:tcPr>
          <w:p w:rsidR="006B629C" w:rsidRDefault="00F17728">
            <w:r>
              <w:t>27.06.2019</w:t>
            </w:r>
          </w:p>
        </w:tc>
      </w:tr>
      <w:tr w:rsidR="006B629C" w:rsidTr="000E665F">
        <w:tc>
          <w:tcPr>
            <w:tcW w:w="407" w:type="dxa"/>
          </w:tcPr>
          <w:p w:rsidR="006B629C" w:rsidRDefault="00F17728">
            <w:r>
              <w:t>4916.</w:t>
            </w:r>
          </w:p>
        </w:tc>
        <w:tc>
          <w:tcPr>
            <w:tcW w:w="11453" w:type="dxa"/>
          </w:tcPr>
          <w:p w:rsidR="006B629C" w:rsidRDefault="00F17728">
            <w: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w="596" w:type="dxa"/>
          </w:tcPr>
          <w:p w:rsidR="006B629C" w:rsidRDefault="00F17728">
            <w:r>
              <w:t>27.06.2019</w:t>
            </w:r>
          </w:p>
        </w:tc>
      </w:tr>
      <w:tr w:rsidR="006B629C" w:rsidTr="000E665F">
        <w:tc>
          <w:tcPr>
            <w:tcW w:w="407" w:type="dxa"/>
          </w:tcPr>
          <w:p w:rsidR="006B629C" w:rsidRDefault="00F17728">
            <w:r>
              <w:t>4</w:t>
            </w:r>
            <w:r>
              <w:lastRenderedPageBreak/>
              <w:t>917.</w:t>
            </w:r>
          </w:p>
        </w:tc>
        <w:tc>
          <w:tcPr>
            <w:tcW w:w="11453" w:type="dxa"/>
          </w:tcPr>
          <w:p w:rsidR="006B629C" w:rsidRDefault="00F17728">
            <w:r>
              <w:lastRenderedPageBreak/>
              <w:t xml:space="preserve">Печатное издание «Идеология немецкого национал-социализма. Хрестоматия» (ODESSA – 448 с.) (решение </w:t>
            </w:r>
            <w:r>
              <w:lastRenderedPageBreak/>
              <w:t>Хорошевского районного суда города Москвы от 26.03.2019);</w:t>
            </w:r>
          </w:p>
        </w:tc>
        <w:tc>
          <w:tcPr>
            <w:tcW w:w="596" w:type="dxa"/>
          </w:tcPr>
          <w:p w:rsidR="006B629C" w:rsidRDefault="00F17728">
            <w:r>
              <w:lastRenderedPageBreak/>
              <w:t>27.</w:t>
            </w:r>
            <w:r>
              <w:lastRenderedPageBreak/>
              <w:t>06.2019</w:t>
            </w:r>
          </w:p>
        </w:tc>
      </w:tr>
      <w:tr w:rsidR="006B629C" w:rsidTr="000E665F">
        <w:tc>
          <w:tcPr>
            <w:tcW w:w="407" w:type="dxa"/>
          </w:tcPr>
          <w:p w:rsidR="006B629C" w:rsidRDefault="00F17728">
            <w:r>
              <w:lastRenderedPageBreak/>
              <w:t>4918.</w:t>
            </w:r>
          </w:p>
        </w:tc>
        <w:tc>
          <w:tcPr>
            <w:tcW w:w="11453" w:type="dxa"/>
          </w:tcPr>
          <w:p w:rsidR="006B629C" w:rsidRDefault="00F17728">
            <w: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w="596" w:type="dxa"/>
          </w:tcPr>
          <w:p w:rsidR="006B629C" w:rsidRDefault="00F17728">
            <w:r>
              <w:t>27.06.2019</w:t>
            </w:r>
          </w:p>
        </w:tc>
      </w:tr>
      <w:tr w:rsidR="006B629C" w:rsidTr="000E665F">
        <w:tc>
          <w:tcPr>
            <w:tcW w:w="407" w:type="dxa"/>
          </w:tcPr>
          <w:p w:rsidR="006B629C" w:rsidRDefault="00F17728">
            <w:r>
              <w:t>4919.</w:t>
            </w:r>
          </w:p>
        </w:tc>
        <w:tc>
          <w:tcPr>
            <w:tcW w:w="11453" w:type="dxa"/>
          </w:tcPr>
          <w:p w:rsidR="006B629C" w:rsidRDefault="00F17728">
            <w: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596" w:type="dxa"/>
          </w:tcPr>
          <w:p w:rsidR="006B629C" w:rsidRDefault="00F17728">
            <w:r>
              <w:t>27.06.2019</w:t>
            </w:r>
          </w:p>
        </w:tc>
      </w:tr>
      <w:tr w:rsidR="006B629C" w:rsidTr="000E665F">
        <w:tc>
          <w:tcPr>
            <w:tcW w:w="407" w:type="dxa"/>
          </w:tcPr>
          <w:p w:rsidR="006B629C" w:rsidRDefault="00F17728">
            <w:r>
              <w:t>4920.</w:t>
            </w:r>
          </w:p>
        </w:tc>
        <w:tc>
          <w:tcPr>
            <w:tcW w:w="11453" w:type="dxa"/>
          </w:tcPr>
          <w:p w:rsidR="006B629C" w:rsidRDefault="00F17728">
            <w: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p>
        </w:tc>
        <w:tc>
          <w:tcPr>
            <w:tcW w:w="596" w:type="dxa"/>
          </w:tcPr>
          <w:p w:rsidR="006B629C" w:rsidRDefault="00F17728">
            <w:r>
              <w:t>27.06.2019</w:t>
            </w:r>
          </w:p>
        </w:tc>
      </w:tr>
      <w:tr w:rsidR="006B629C" w:rsidTr="000E665F">
        <w:tc>
          <w:tcPr>
            <w:tcW w:w="407" w:type="dxa"/>
          </w:tcPr>
          <w:p w:rsidR="006B629C" w:rsidRDefault="00F17728">
            <w:r>
              <w:t>4921.</w:t>
            </w:r>
          </w:p>
        </w:tc>
        <w:tc>
          <w:tcPr>
            <w:tcW w:w="11453" w:type="dxa"/>
          </w:tcPr>
          <w:p w:rsidR="006B629C" w:rsidRDefault="00F17728">
            <w: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Фрунзенского районного суда г. Владивостока от 29.04.2019);</w:t>
            </w:r>
          </w:p>
        </w:tc>
        <w:tc>
          <w:tcPr>
            <w:tcW w:w="596" w:type="dxa"/>
          </w:tcPr>
          <w:p w:rsidR="006B629C" w:rsidRDefault="00F17728">
            <w:r>
              <w:t>23.07.2019</w:t>
            </w:r>
          </w:p>
        </w:tc>
      </w:tr>
      <w:tr w:rsidR="006B629C" w:rsidTr="000E665F">
        <w:tc>
          <w:tcPr>
            <w:tcW w:w="407" w:type="dxa"/>
          </w:tcPr>
          <w:p w:rsidR="006B629C" w:rsidRDefault="00F17728">
            <w:r>
              <w:t>492</w:t>
            </w:r>
            <w:r>
              <w:lastRenderedPageBreak/>
              <w:t>2.</w:t>
            </w:r>
          </w:p>
        </w:tc>
        <w:tc>
          <w:tcPr>
            <w:tcW w:w="11453" w:type="dxa"/>
          </w:tcPr>
          <w:p w:rsidR="006B629C" w:rsidRDefault="00F17728">
            <w:r>
              <w:lastRenderedPageBreak/>
              <w:t xml:space="preserve">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w:t>
            </w:r>
            <w:r>
              <w:lastRenderedPageBreak/>
              <w:t>словами «...Ведь сейчас там большая часть чуждого, вредного или, в лучшем случае бессмысленного мусора. Боровиков Д.А» (решение Фрунзенского районного суда г. Владивостока от 29.04.2019);</w:t>
            </w:r>
          </w:p>
        </w:tc>
        <w:tc>
          <w:tcPr>
            <w:tcW w:w="596" w:type="dxa"/>
          </w:tcPr>
          <w:p w:rsidR="006B629C" w:rsidRDefault="00F17728">
            <w:r>
              <w:lastRenderedPageBreak/>
              <w:t>23.07.201</w:t>
            </w:r>
            <w:r>
              <w:lastRenderedPageBreak/>
              <w:t>9</w:t>
            </w:r>
          </w:p>
        </w:tc>
      </w:tr>
      <w:tr w:rsidR="006B629C" w:rsidTr="000E665F">
        <w:tc>
          <w:tcPr>
            <w:tcW w:w="407" w:type="dxa"/>
          </w:tcPr>
          <w:p w:rsidR="006B629C" w:rsidRDefault="00F17728">
            <w:r>
              <w:lastRenderedPageBreak/>
              <w:t>4923.</w:t>
            </w:r>
          </w:p>
        </w:tc>
        <w:tc>
          <w:tcPr>
            <w:tcW w:w="11453" w:type="dxa"/>
          </w:tcPr>
          <w:p w:rsidR="006B629C" w:rsidRDefault="00F17728">
            <w: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Фрунзенского районного суда г. Владивостока от 29.04.2019).</w:t>
            </w:r>
          </w:p>
        </w:tc>
        <w:tc>
          <w:tcPr>
            <w:tcW w:w="596" w:type="dxa"/>
          </w:tcPr>
          <w:p w:rsidR="006B629C" w:rsidRDefault="00F17728">
            <w:r>
              <w:t>23.07.2019</w:t>
            </w:r>
          </w:p>
        </w:tc>
      </w:tr>
      <w:tr w:rsidR="006B629C" w:rsidTr="000E665F">
        <w:tc>
          <w:tcPr>
            <w:tcW w:w="407" w:type="dxa"/>
          </w:tcPr>
          <w:p w:rsidR="006B629C" w:rsidRDefault="00F17728">
            <w:r>
              <w:t>4924.</w:t>
            </w:r>
          </w:p>
        </w:tc>
        <w:tc>
          <w:tcPr>
            <w:tcW w:w="11453" w:type="dxa"/>
          </w:tcPr>
          <w:p w:rsidR="006B629C" w:rsidRDefault="00F17728">
            <w: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оканчивающаяся словами: «...То есть у нас доходы бюджета не изменились. Они даже, я могу вам сказать, они даже увеличились» (решение Ленинского районного суда г. Чебоксары от 27.05.2019).</w:t>
            </w:r>
          </w:p>
        </w:tc>
        <w:tc>
          <w:tcPr>
            <w:tcW w:w="596" w:type="dxa"/>
          </w:tcPr>
          <w:p w:rsidR="006B629C" w:rsidRDefault="00F17728">
            <w:r>
              <w:t>23.07.2019</w:t>
            </w:r>
          </w:p>
        </w:tc>
      </w:tr>
      <w:tr w:rsidR="006B629C" w:rsidTr="000E665F">
        <w:tc>
          <w:tcPr>
            <w:tcW w:w="407" w:type="dxa"/>
          </w:tcPr>
          <w:p w:rsidR="006B629C" w:rsidRDefault="00F17728">
            <w:r>
              <w:t>4925.</w:t>
            </w:r>
          </w:p>
        </w:tc>
        <w:tc>
          <w:tcPr>
            <w:tcW w:w="11453" w:type="dxa"/>
          </w:tcPr>
          <w:p w:rsidR="006B629C" w:rsidRDefault="00F17728">
            <w: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596" w:type="dxa"/>
          </w:tcPr>
          <w:p w:rsidR="006B629C" w:rsidRDefault="00F17728">
            <w:r>
              <w:t>01.08.2019</w:t>
            </w:r>
          </w:p>
        </w:tc>
      </w:tr>
      <w:tr w:rsidR="006B629C" w:rsidTr="000E665F">
        <w:tc>
          <w:tcPr>
            <w:tcW w:w="407" w:type="dxa"/>
          </w:tcPr>
          <w:p w:rsidR="006B629C" w:rsidRDefault="00F17728">
            <w:r>
              <w:t>4926.</w:t>
            </w:r>
          </w:p>
        </w:tc>
        <w:tc>
          <w:tcPr>
            <w:tcW w:w="11453" w:type="dxa"/>
          </w:tcPr>
          <w:p w:rsidR="006B629C" w:rsidRDefault="00F17728">
            <w: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w="596" w:type="dxa"/>
          </w:tcPr>
          <w:p w:rsidR="006B629C" w:rsidRDefault="00F17728">
            <w:r>
              <w:t>01.08.2019</w:t>
            </w:r>
          </w:p>
        </w:tc>
      </w:tr>
      <w:tr w:rsidR="006B629C" w:rsidTr="000E665F">
        <w:tc>
          <w:tcPr>
            <w:tcW w:w="407" w:type="dxa"/>
          </w:tcPr>
          <w:p w:rsidR="006B629C" w:rsidRDefault="00F17728">
            <w:r>
              <w:t>492</w:t>
            </w:r>
            <w:r>
              <w:lastRenderedPageBreak/>
              <w:t>7.</w:t>
            </w:r>
          </w:p>
        </w:tc>
        <w:tc>
          <w:tcPr>
            <w:tcW w:w="11453" w:type="dxa"/>
          </w:tcPr>
          <w:p w:rsidR="006B629C" w:rsidRDefault="00F17728">
            <w:r>
              <w:lastRenderedPageBreak/>
              <w:t xml:space="preserve">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w:t>
            </w:r>
            <w:r>
              <w:lastRenderedPageBreak/>
              <w:t>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w="596" w:type="dxa"/>
          </w:tcPr>
          <w:p w:rsidR="006B629C" w:rsidRDefault="00F17728">
            <w:r>
              <w:lastRenderedPageBreak/>
              <w:t>09.08.201</w:t>
            </w:r>
            <w:r>
              <w:lastRenderedPageBreak/>
              <w:t>9</w:t>
            </w:r>
          </w:p>
        </w:tc>
      </w:tr>
      <w:tr w:rsidR="006B629C" w:rsidTr="000E665F">
        <w:tc>
          <w:tcPr>
            <w:tcW w:w="407" w:type="dxa"/>
          </w:tcPr>
          <w:p w:rsidR="006B629C" w:rsidRDefault="00F17728">
            <w:r>
              <w:lastRenderedPageBreak/>
              <w:t>4928.</w:t>
            </w:r>
          </w:p>
        </w:tc>
        <w:tc>
          <w:tcPr>
            <w:tcW w:w="11453" w:type="dxa"/>
          </w:tcPr>
          <w:p w:rsidR="006B629C" w:rsidRDefault="00F17728">
            <w: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w="596" w:type="dxa"/>
          </w:tcPr>
          <w:p w:rsidR="006B629C" w:rsidRDefault="00F17728">
            <w:r>
              <w:t>09.08.2019</w:t>
            </w:r>
          </w:p>
        </w:tc>
      </w:tr>
      <w:tr w:rsidR="006B629C" w:rsidTr="000E665F">
        <w:tc>
          <w:tcPr>
            <w:tcW w:w="407" w:type="dxa"/>
          </w:tcPr>
          <w:p w:rsidR="006B629C" w:rsidRDefault="00F17728">
            <w:r>
              <w:t>4929.</w:t>
            </w:r>
          </w:p>
        </w:tc>
        <w:tc>
          <w:tcPr>
            <w:tcW w:w="11453" w:type="dxa"/>
          </w:tcPr>
          <w:p w:rsidR="006B629C" w:rsidRDefault="00F17728">
            <w: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w="596" w:type="dxa"/>
          </w:tcPr>
          <w:p w:rsidR="006B629C" w:rsidRDefault="00F17728">
            <w:r>
              <w:t>09.08.2019</w:t>
            </w:r>
          </w:p>
        </w:tc>
      </w:tr>
      <w:tr w:rsidR="006B629C" w:rsidTr="000E665F">
        <w:tc>
          <w:tcPr>
            <w:tcW w:w="407" w:type="dxa"/>
          </w:tcPr>
          <w:p w:rsidR="006B629C" w:rsidRDefault="00F17728">
            <w:r>
              <w:t>4930.</w:t>
            </w:r>
          </w:p>
        </w:tc>
        <w:tc>
          <w:tcPr>
            <w:tcW w:w="11453" w:type="dxa"/>
          </w:tcPr>
          <w:p w:rsidR="006B629C" w:rsidRDefault="00F17728">
            <w: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596" w:type="dxa"/>
          </w:tcPr>
          <w:p w:rsidR="006B629C" w:rsidRDefault="00F17728">
            <w:r>
              <w:t>09.08.2019</w:t>
            </w:r>
          </w:p>
        </w:tc>
      </w:tr>
      <w:tr w:rsidR="006B629C" w:rsidTr="000E665F">
        <w:tc>
          <w:tcPr>
            <w:tcW w:w="407" w:type="dxa"/>
          </w:tcPr>
          <w:p w:rsidR="006B629C" w:rsidRDefault="00F17728">
            <w:r>
              <w:t>4931.</w:t>
            </w:r>
          </w:p>
        </w:tc>
        <w:tc>
          <w:tcPr>
            <w:tcW w:w="11453" w:type="dxa"/>
          </w:tcPr>
          <w:p w:rsidR="006B629C" w:rsidRDefault="00F17728">
            <w: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w="596" w:type="dxa"/>
          </w:tcPr>
          <w:p w:rsidR="006B629C" w:rsidRDefault="00F17728">
            <w:r>
              <w:t>09.08.2019</w:t>
            </w:r>
          </w:p>
        </w:tc>
      </w:tr>
      <w:tr w:rsidR="006B629C" w:rsidTr="000E665F">
        <w:tc>
          <w:tcPr>
            <w:tcW w:w="407" w:type="dxa"/>
          </w:tcPr>
          <w:p w:rsidR="006B629C" w:rsidRDefault="00F17728">
            <w:r>
              <w:t>4932.</w:t>
            </w:r>
          </w:p>
        </w:tc>
        <w:tc>
          <w:tcPr>
            <w:tcW w:w="11453" w:type="dxa"/>
          </w:tcPr>
          <w:p w:rsidR="006B629C" w:rsidRDefault="00F17728">
            <w:r>
              <w:t xml:space="preserve">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w:t>
            </w:r>
            <w:r>
              <w:lastRenderedPageBreak/>
              <w:t>Мусора, «нецензурная лексика», «нецензурная лексика». All cops are bustards. Средний палец с..кам красным. All cops are bustards. Бей ногами это мясо. All cops are bustards. All cops are bustards» (решение Куйбышевского районного суда г. Омска от 05.06.2019);</w:t>
            </w:r>
          </w:p>
        </w:tc>
        <w:tc>
          <w:tcPr>
            <w:tcW w:w="596" w:type="dxa"/>
          </w:tcPr>
          <w:p w:rsidR="006B629C" w:rsidRDefault="00F17728">
            <w:r>
              <w:lastRenderedPageBreak/>
              <w:t>09.08.2019</w:t>
            </w:r>
          </w:p>
        </w:tc>
      </w:tr>
      <w:tr w:rsidR="006B629C" w:rsidTr="000E665F">
        <w:tc>
          <w:tcPr>
            <w:tcW w:w="407" w:type="dxa"/>
          </w:tcPr>
          <w:p w:rsidR="006B629C" w:rsidRDefault="00F17728">
            <w:r>
              <w:lastRenderedPageBreak/>
              <w:t>4933.</w:t>
            </w:r>
          </w:p>
        </w:tc>
        <w:tc>
          <w:tcPr>
            <w:tcW w:w="11453" w:type="dxa"/>
          </w:tcPr>
          <w:p w:rsidR="006B629C" w:rsidRDefault="00F17728">
            <w: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w="596" w:type="dxa"/>
          </w:tcPr>
          <w:p w:rsidR="006B629C" w:rsidRDefault="00F17728">
            <w:r>
              <w:t>09.08.2019</w:t>
            </w:r>
          </w:p>
        </w:tc>
      </w:tr>
      <w:tr w:rsidR="006B629C" w:rsidTr="000E665F">
        <w:tc>
          <w:tcPr>
            <w:tcW w:w="407" w:type="dxa"/>
          </w:tcPr>
          <w:p w:rsidR="006B629C" w:rsidRDefault="00F17728">
            <w:r>
              <w:t>4934.</w:t>
            </w:r>
          </w:p>
        </w:tc>
        <w:tc>
          <w:tcPr>
            <w:tcW w:w="11453" w:type="dxa"/>
          </w:tcPr>
          <w:p w:rsidR="006B629C" w:rsidRDefault="00F17728">
            <w: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tc>
        <w:tc>
          <w:tcPr>
            <w:tcW w:w="596" w:type="dxa"/>
          </w:tcPr>
          <w:p w:rsidR="006B629C" w:rsidRDefault="00F17728">
            <w:r>
              <w:t>09.08.2019</w:t>
            </w:r>
          </w:p>
        </w:tc>
      </w:tr>
      <w:tr w:rsidR="006B629C" w:rsidTr="000E665F">
        <w:tc>
          <w:tcPr>
            <w:tcW w:w="407" w:type="dxa"/>
          </w:tcPr>
          <w:p w:rsidR="006B629C" w:rsidRDefault="00F17728">
            <w:r>
              <w:t>4935.</w:t>
            </w:r>
          </w:p>
        </w:tc>
        <w:tc>
          <w:tcPr>
            <w:tcW w:w="11453" w:type="dxa"/>
          </w:tcPr>
          <w:p w:rsidR="006B629C" w:rsidRDefault="00F17728">
            <w: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596" w:type="dxa"/>
          </w:tcPr>
          <w:p w:rsidR="006B629C" w:rsidRDefault="00F17728">
            <w:r>
              <w:t>09.08.2019</w:t>
            </w:r>
          </w:p>
        </w:tc>
      </w:tr>
      <w:tr w:rsidR="006B629C" w:rsidTr="000E665F">
        <w:tc>
          <w:tcPr>
            <w:tcW w:w="407" w:type="dxa"/>
          </w:tcPr>
          <w:p w:rsidR="006B629C" w:rsidRDefault="00F17728">
            <w:r>
              <w:t>4936.</w:t>
            </w:r>
          </w:p>
        </w:tc>
        <w:tc>
          <w:tcPr>
            <w:tcW w:w="11453" w:type="dxa"/>
          </w:tcPr>
          <w:p w:rsidR="006B629C" w:rsidRDefault="00F17728">
            <w: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596" w:type="dxa"/>
          </w:tcPr>
          <w:p w:rsidR="006B629C" w:rsidRDefault="00F17728">
            <w:r>
              <w:t>09.08.2019</w:t>
            </w:r>
          </w:p>
        </w:tc>
      </w:tr>
      <w:tr w:rsidR="006B629C" w:rsidTr="000E665F">
        <w:tc>
          <w:tcPr>
            <w:tcW w:w="407" w:type="dxa"/>
          </w:tcPr>
          <w:p w:rsidR="006B629C" w:rsidRDefault="00F17728">
            <w:r>
              <w:t>4937.</w:t>
            </w:r>
          </w:p>
        </w:tc>
        <w:tc>
          <w:tcPr>
            <w:tcW w:w="11453" w:type="dxa"/>
          </w:tcPr>
          <w:p w:rsidR="006B629C" w:rsidRDefault="00F17728">
            <w:r>
              <w:t xml:space="preserve">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w:t>
            </w:r>
            <w:r>
              <w:lastRenderedPageBreak/>
              <w:t>18.06.2019);</w:t>
            </w:r>
          </w:p>
        </w:tc>
        <w:tc>
          <w:tcPr>
            <w:tcW w:w="596" w:type="dxa"/>
          </w:tcPr>
          <w:p w:rsidR="006B629C" w:rsidRDefault="00F17728">
            <w:r>
              <w:lastRenderedPageBreak/>
              <w:t>28.08.2019</w:t>
            </w:r>
          </w:p>
        </w:tc>
      </w:tr>
      <w:tr w:rsidR="006B629C" w:rsidTr="000E665F">
        <w:tc>
          <w:tcPr>
            <w:tcW w:w="407" w:type="dxa"/>
          </w:tcPr>
          <w:p w:rsidR="006B629C" w:rsidRDefault="00F17728">
            <w:r>
              <w:lastRenderedPageBreak/>
              <w:t>4938.</w:t>
            </w:r>
          </w:p>
        </w:tc>
        <w:tc>
          <w:tcPr>
            <w:tcW w:w="11453" w:type="dxa"/>
          </w:tcPr>
          <w:p w:rsidR="006B629C" w:rsidRDefault="00F17728">
            <w: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596" w:type="dxa"/>
          </w:tcPr>
          <w:p w:rsidR="006B629C" w:rsidRDefault="00F17728">
            <w:r>
              <w:t>28.08.2019</w:t>
            </w:r>
          </w:p>
        </w:tc>
      </w:tr>
      <w:tr w:rsidR="006B629C" w:rsidTr="000E665F">
        <w:tc>
          <w:tcPr>
            <w:tcW w:w="407" w:type="dxa"/>
          </w:tcPr>
          <w:p w:rsidR="006B629C" w:rsidRDefault="00F17728">
            <w:r>
              <w:t>4939.</w:t>
            </w:r>
          </w:p>
        </w:tc>
        <w:tc>
          <w:tcPr>
            <w:tcW w:w="11453" w:type="dxa"/>
          </w:tcPr>
          <w:p w:rsidR="006B629C" w:rsidRDefault="00F17728">
            <w: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596" w:type="dxa"/>
          </w:tcPr>
          <w:p w:rsidR="006B629C" w:rsidRDefault="00F17728">
            <w:r>
              <w:t>28.08.2019</w:t>
            </w:r>
          </w:p>
        </w:tc>
      </w:tr>
      <w:tr w:rsidR="006B629C" w:rsidTr="000E665F">
        <w:tc>
          <w:tcPr>
            <w:tcW w:w="407" w:type="dxa"/>
          </w:tcPr>
          <w:p w:rsidR="006B629C" w:rsidRDefault="00F17728">
            <w:r>
              <w:t>4940.</w:t>
            </w:r>
          </w:p>
        </w:tc>
        <w:tc>
          <w:tcPr>
            <w:tcW w:w="11453" w:type="dxa"/>
          </w:tcPr>
          <w:p w:rsidR="006B629C" w:rsidRDefault="00F17728">
            <w: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w="596" w:type="dxa"/>
          </w:tcPr>
          <w:p w:rsidR="006B629C" w:rsidRDefault="00F17728">
            <w:r>
              <w:t>28.08.2019</w:t>
            </w:r>
          </w:p>
        </w:tc>
      </w:tr>
      <w:tr w:rsidR="006B629C" w:rsidTr="000E665F">
        <w:tc>
          <w:tcPr>
            <w:tcW w:w="407" w:type="dxa"/>
          </w:tcPr>
          <w:p w:rsidR="006B629C" w:rsidRDefault="00F17728">
            <w:r>
              <w:t>4941.</w:t>
            </w:r>
          </w:p>
        </w:tc>
        <w:tc>
          <w:tcPr>
            <w:tcW w:w="11453" w:type="dxa"/>
          </w:tcPr>
          <w:p w:rsidR="006B629C" w:rsidRDefault="00F17728">
            <w: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596" w:type="dxa"/>
          </w:tcPr>
          <w:p w:rsidR="006B629C" w:rsidRDefault="00F17728">
            <w:r>
              <w:t>28.08.2019</w:t>
            </w:r>
          </w:p>
        </w:tc>
      </w:tr>
      <w:tr w:rsidR="006B629C" w:rsidTr="000E665F">
        <w:tc>
          <w:tcPr>
            <w:tcW w:w="407" w:type="dxa"/>
          </w:tcPr>
          <w:p w:rsidR="006B629C" w:rsidRDefault="00F17728">
            <w:r>
              <w:t>4942.</w:t>
            </w:r>
          </w:p>
        </w:tc>
        <w:tc>
          <w:tcPr>
            <w:tcW w:w="11453" w:type="dxa"/>
          </w:tcPr>
          <w:p w:rsidR="006B629C" w:rsidRDefault="00F17728">
            <w:r>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w="596" w:type="dxa"/>
          </w:tcPr>
          <w:p w:rsidR="006B629C" w:rsidRDefault="00F17728">
            <w:r>
              <w:t>28.08.2019</w:t>
            </w:r>
          </w:p>
        </w:tc>
      </w:tr>
      <w:tr w:rsidR="006B629C" w:rsidTr="000E665F">
        <w:tc>
          <w:tcPr>
            <w:tcW w:w="407" w:type="dxa"/>
          </w:tcPr>
          <w:p w:rsidR="006B629C" w:rsidRDefault="00F17728">
            <w:r>
              <w:lastRenderedPageBreak/>
              <w:t>4943.</w:t>
            </w:r>
          </w:p>
        </w:tc>
        <w:tc>
          <w:tcPr>
            <w:tcW w:w="11453" w:type="dxa"/>
          </w:tcPr>
          <w:p w:rsidR="006B629C" w:rsidRDefault="00F17728">
            <w: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w="596" w:type="dxa"/>
          </w:tcPr>
          <w:p w:rsidR="006B629C" w:rsidRDefault="00F17728">
            <w:r>
              <w:t>28.08.2019</w:t>
            </w:r>
          </w:p>
        </w:tc>
      </w:tr>
      <w:tr w:rsidR="006B629C" w:rsidTr="000E665F">
        <w:tc>
          <w:tcPr>
            <w:tcW w:w="407" w:type="dxa"/>
          </w:tcPr>
          <w:p w:rsidR="006B629C" w:rsidRDefault="00F17728">
            <w:r>
              <w:t>4944.</w:t>
            </w:r>
          </w:p>
        </w:tc>
        <w:tc>
          <w:tcPr>
            <w:tcW w:w="11453" w:type="dxa"/>
          </w:tcPr>
          <w:p w:rsidR="006B629C" w:rsidRDefault="00F17728">
            <w: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w="596" w:type="dxa"/>
          </w:tcPr>
          <w:p w:rsidR="006B629C" w:rsidRDefault="00F17728">
            <w:r>
              <w:t>28.08.2019</w:t>
            </w:r>
          </w:p>
        </w:tc>
      </w:tr>
      <w:tr w:rsidR="006B629C" w:rsidTr="000E665F">
        <w:tc>
          <w:tcPr>
            <w:tcW w:w="407" w:type="dxa"/>
          </w:tcPr>
          <w:p w:rsidR="006B629C" w:rsidRDefault="00F17728">
            <w:r>
              <w:t>4945.</w:t>
            </w:r>
          </w:p>
        </w:tc>
        <w:tc>
          <w:tcPr>
            <w:tcW w:w="11453" w:type="dxa"/>
          </w:tcPr>
          <w:p w:rsidR="006B629C" w:rsidRDefault="00F17728">
            <w: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596" w:type="dxa"/>
          </w:tcPr>
          <w:p w:rsidR="006B629C" w:rsidRDefault="00F17728">
            <w:r>
              <w:t>28.08.2019</w:t>
            </w:r>
          </w:p>
        </w:tc>
      </w:tr>
      <w:tr w:rsidR="006B629C" w:rsidTr="000E665F">
        <w:tc>
          <w:tcPr>
            <w:tcW w:w="407" w:type="dxa"/>
          </w:tcPr>
          <w:p w:rsidR="006B629C" w:rsidRDefault="00F17728">
            <w:r>
              <w:t>4946.</w:t>
            </w:r>
          </w:p>
        </w:tc>
        <w:tc>
          <w:tcPr>
            <w:tcW w:w="11453" w:type="dxa"/>
          </w:tcPr>
          <w:p w:rsidR="006B629C" w:rsidRDefault="00F17728">
            <w: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w="596" w:type="dxa"/>
          </w:tcPr>
          <w:p w:rsidR="006B629C" w:rsidRDefault="00F17728">
            <w:r>
              <w:t>28.08.2019</w:t>
            </w:r>
          </w:p>
        </w:tc>
      </w:tr>
      <w:tr w:rsidR="006B629C" w:rsidTr="000E665F">
        <w:tc>
          <w:tcPr>
            <w:tcW w:w="407" w:type="dxa"/>
          </w:tcPr>
          <w:p w:rsidR="006B629C" w:rsidRDefault="00F17728">
            <w:r>
              <w:t>4947.</w:t>
            </w:r>
          </w:p>
        </w:tc>
        <w:tc>
          <w:tcPr>
            <w:tcW w:w="11453" w:type="dxa"/>
          </w:tcPr>
          <w:p w:rsidR="006B629C" w:rsidRDefault="00F17728">
            <w: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596" w:type="dxa"/>
          </w:tcPr>
          <w:p w:rsidR="006B629C" w:rsidRDefault="00F17728">
            <w:r>
              <w:t>28.08.2019</w:t>
            </w:r>
          </w:p>
        </w:tc>
      </w:tr>
      <w:tr w:rsidR="006B629C" w:rsidTr="000E665F">
        <w:tc>
          <w:tcPr>
            <w:tcW w:w="407" w:type="dxa"/>
          </w:tcPr>
          <w:p w:rsidR="006B629C" w:rsidRDefault="00F17728">
            <w:r>
              <w:lastRenderedPageBreak/>
              <w:t>4948.</w:t>
            </w:r>
          </w:p>
        </w:tc>
        <w:tc>
          <w:tcPr>
            <w:tcW w:w="11453" w:type="dxa"/>
          </w:tcPr>
          <w:p w:rsidR="006B629C" w:rsidRDefault="00F17728">
            <w: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w="596" w:type="dxa"/>
          </w:tcPr>
          <w:p w:rsidR="006B629C" w:rsidRDefault="00F17728">
            <w:r>
              <w:t>28.08.2019</w:t>
            </w:r>
          </w:p>
        </w:tc>
      </w:tr>
      <w:tr w:rsidR="006B629C" w:rsidTr="000E665F">
        <w:tc>
          <w:tcPr>
            <w:tcW w:w="407" w:type="dxa"/>
          </w:tcPr>
          <w:p w:rsidR="006B629C" w:rsidRDefault="00F17728">
            <w:r>
              <w:t>4949.</w:t>
            </w:r>
          </w:p>
        </w:tc>
        <w:tc>
          <w:tcPr>
            <w:tcW w:w="11453" w:type="dxa"/>
          </w:tcPr>
          <w:p w:rsidR="006B629C" w:rsidRDefault="00F17728">
            <w: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w="596" w:type="dxa"/>
          </w:tcPr>
          <w:p w:rsidR="006B629C" w:rsidRDefault="00F17728">
            <w:r>
              <w:t>28.08.2019</w:t>
            </w:r>
          </w:p>
        </w:tc>
      </w:tr>
      <w:tr w:rsidR="006B629C" w:rsidTr="000E665F">
        <w:tc>
          <w:tcPr>
            <w:tcW w:w="407" w:type="dxa"/>
          </w:tcPr>
          <w:p w:rsidR="006B629C" w:rsidRDefault="00F17728">
            <w:r>
              <w:t>4950.</w:t>
            </w:r>
          </w:p>
        </w:tc>
        <w:tc>
          <w:tcPr>
            <w:tcW w:w="11453" w:type="dxa"/>
          </w:tcPr>
          <w:p w:rsidR="006B629C" w:rsidRDefault="00F17728">
            <w: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w="596" w:type="dxa"/>
          </w:tcPr>
          <w:p w:rsidR="006B629C" w:rsidRDefault="00F17728">
            <w:r>
              <w:t>13.09.2019</w:t>
            </w:r>
          </w:p>
        </w:tc>
      </w:tr>
      <w:tr w:rsidR="006B629C" w:rsidTr="000E665F">
        <w:tc>
          <w:tcPr>
            <w:tcW w:w="407" w:type="dxa"/>
          </w:tcPr>
          <w:p w:rsidR="006B629C" w:rsidRDefault="00F17728">
            <w:r>
              <w:t>4951.</w:t>
            </w:r>
          </w:p>
        </w:tc>
        <w:tc>
          <w:tcPr>
            <w:tcW w:w="11453" w:type="dxa"/>
          </w:tcPr>
          <w:p w:rsidR="006B629C" w:rsidRDefault="00F17728">
            <w: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w="596" w:type="dxa"/>
          </w:tcPr>
          <w:p w:rsidR="006B629C" w:rsidRDefault="00F17728">
            <w:r>
              <w:t>13.09.2019</w:t>
            </w:r>
          </w:p>
        </w:tc>
      </w:tr>
      <w:tr w:rsidR="006B629C" w:rsidTr="000E665F">
        <w:tc>
          <w:tcPr>
            <w:tcW w:w="407" w:type="dxa"/>
          </w:tcPr>
          <w:p w:rsidR="006B629C" w:rsidRDefault="00F17728">
            <w:r>
              <w:t>4</w:t>
            </w:r>
            <w:r>
              <w:lastRenderedPageBreak/>
              <w:t>952.</w:t>
            </w:r>
          </w:p>
        </w:tc>
        <w:tc>
          <w:tcPr>
            <w:tcW w:w="11453" w:type="dxa"/>
          </w:tcPr>
          <w:p w:rsidR="006B629C" w:rsidRDefault="00F17728">
            <w:r>
              <w:lastRenderedPageBreak/>
              <w:t xml:space="preserve">Видеофайл: «Кто такие скинхеды?» продолжительностью 04 минуты 11 секунд, начинающийся со слов: </w:t>
            </w:r>
            <w:r>
              <w:lastRenderedPageBreak/>
              <w:t>«Скинхедов называют фашистами», заканчивающийся словами: «Они предатели» (решение Ленинского районного суда г. Воронежа от 09.07.2019);</w:t>
            </w:r>
          </w:p>
        </w:tc>
        <w:tc>
          <w:tcPr>
            <w:tcW w:w="596" w:type="dxa"/>
          </w:tcPr>
          <w:p w:rsidR="006B629C" w:rsidRDefault="00F17728">
            <w:r>
              <w:lastRenderedPageBreak/>
              <w:t>27.</w:t>
            </w:r>
            <w:r>
              <w:lastRenderedPageBreak/>
              <w:t>09.2019</w:t>
            </w:r>
          </w:p>
        </w:tc>
      </w:tr>
      <w:tr w:rsidR="006B629C" w:rsidTr="000E665F">
        <w:tc>
          <w:tcPr>
            <w:tcW w:w="407" w:type="dxa"/>
          </w:tcPr>
          <w:p w:rsidR="006B629C" w:rsidRDefault="00F17728">
            <w:r>
              <w:lastRenderedPageBreak/>
              <w:t>4953.</w:t>
            </w:r>
          </w:p>
        </w:tc>
        <w:tc>
          <w:tcPr>
            <w:tcW w:w="11453" w:type="dxa"/>
          </w:tcPr>
          <w:p w:rsidR="006B629C" w:rsidRDefault="00F17728">
            <w: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w="596" w:type="dxa"/>
          </w:tcPr>
          <w:p w:rsidR="006B629C" w:rsidRDefault="00F17728">
            <w:r>
              <w:t>27.09.2019</w:t>
            </w:r>
          </w:p>
        </w:tc>
      </w:tr>
      <w:tr w:rsidR="006B629C" w:rsidTr="000E665F">
        <w:tc>
          <w:tcPr>
            <w:tcW w:w="407" w:type="dxa"/>
          </w:tcPr>
          <w:p w:rsidR="006B629C" w:rsidRDefault="00F17728">
            <w:r>
              <w:t>4954.</w:t>
            </w:r>
          </w:p>
        </w:tc>
        <w:tc>
          <w:tcPr>
            <w:tcW w:w="11453" w:type="dxa"/>
          </w:tcPr>
          <w:p w:rsidR="006B629C" w:rsidRDefault="00F17728">
            <w: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596" w:type="dxa"/>
          </w:tcPr>
          <w:p w:rsidR="006B629C" w:rsidRDefault="00F17728">
            <w:r>
              <w:t>08.10.2019</w:t>
            </w:r>
          </w:p>
        </w:tc>
      </w:tr>
      <w:tr w:rsidR="006B629C" w:rsidTr="000E665F">
        <w:tc>
          <w:tcPr>
            <w:tcW w:w="407" w:type="dxa"/>
          </w:tcPr>
          <w:p w:rsidR="006B629C" w:rsidRDefault="00F17728">
            <w:r>
              <w:t>4955.</w:t>
            </w:r>
          </w:p>
        </w:tc>
        <w:tc>
          <w:tcPr>
            <w:tcW w:w="11453" w:type="dxa"/>
          </w:tcPr>
          <w:p w:rsidR="006B629C" w:rsidRDefault="00F17728">
            <w: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596" w:type="dxa"/>
          </w:tcPr>
          <w:p w:rsidR="006B629C" w:rsidRDefault="00F17728">
            <w:r>
              <w:t>08.10.2019</w:t>
            </w:r>
          </w:p>
        </w:tc>
      </w:tr>
      <w:tr w:rsidR="006B629C" w:rsidTr="000E665F">
        <w:tc>
          <w:tcPr>
            <w:tcW w:w="407" w:type="dxa"/>
          </w:tcPr>
          <w:p w:rsidR="006B629C" w:rsidRDefault="00F17728">
            <w:r>
              <w:t>4956.</w:t>
            </w:r>
          </w:p>
        </w:tc>
        <w:tc>
          <w:tcPr>
            <w:tcW w:w="11453" w:type="dxa"/>
          </w:tcPr>
          <w:p w:rsidR="006B629C" w:rsidRDefault="00F17728">
            <w:r>
              <w:t>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w="596" w:type="dxa"/>
          </w:tcPr>
          <w:p w:rsidR="006B629C" w:rsidRDefault="00F17728">
            <w:r>
              <w:t>08.10.2019</w:t>
            </w:r>
          </w:p>
        </w:tc>
      </w:tr>
      <w:tr w:rsidR="006B629C" w:rsidTr="000E665F">
        <w:tc>
          <w:tcPr>
            <w:tcW w:w="407" w:type="dxa"/>
          </w:tcPr>
          <w:p w:rsidR="006B629C" w:rsidRDefault="00F17728">
            <w:r>
              <w:t>4957.</w:t>
            </w:r>
          </w:p>
        </w:tc>
        <w:tc>
          <w:tcPr>
            <w:tcW w:w="11453" w:type="dxa"/>
          </w:tcPr>
          <w:p w:rsidR="006B629C" w:rsidRDefault="00F17728">
            <w: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w="596" w:type="dxa"/>
          </w:tcPr>
          <w:p w:rsidR="006B629C" w:rsidRDefault="00F17728">
            <w:r>
              <w:t>08.10.2019</w:t>
            </w:r>
          </w:p>
        </w:tc>
      </w:tr>
      <w:tr w:rsidR="006B629C" w:rsidTr="000E665F">
        <w:tc>
          <w:tcPr>
            <w:tcW w:w="407" w:type="dxa"/>
          </w:tcPr>
          <w:p w:rsidR="006B629C" w:rsidRDefault="00F17728">
            <w:r>
              <w:lastRenderedPageBreak/>
              <w:t>4958.</w:t>
            </w:r>
          </w:p>
        </w:tc>
        <w:tc>
          <w:tcPr>
            <w:tcW w:w="11453" w:type="dxa"/>
          </w:tcPr>
          <w:p w:rsidR="006B629C" w:rsidRDefault="00F17728">
            <w: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596" w:type="dxa"/>
          </w:tcPr>
          <w:p w:rsidR="006B629C" w:rsidRDefault="00F17728">
            <w:r>
              <w:t>08.10.2019</w:t>
            </w:r>
          </w:p>
        </w:tc>
      </w:tr>
      <w:tr w:rsidR="006B629C" w:rsidTr="000E665F">
        <w:tc>
          <w:tcPr>
            <w:tcW w:w="407" w:type="dxa"/>
          </w:tcPr>
          <w:p w:rsidR="006B629C" w:rsidRDefault="00F17728">
            <w:r>
              <w:t>4959.</w:t>
            </w:r>
          </w:p>
        </w:tc>
        <w:tc>
          <w:tcPr>
            <w:tcW w:w="11453" w:type="dxa"/>
          </w:tcPr>
          <w:p w:rsidR="006B629C" w:rsidRDefault="00F17728">
            <w: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596" w:type="dxa"/>
          </w:tcPr>
          <w:p w:rsidR="006B629C" w:rsidRDefault="00F17728">
            <w:r>
              <w:t>08.10.2019</w:t>
            </w:r>
          </w:p>
        </w:tc>
      </w:tr>
      <w:tr w:rsidR="006B629C" w:rsidTr="000E665F">
        <w:tc>
          <w:tcPr>
            <w:tcW w:w="407" w:type="dxa"/>
          </w:tcPr>
          <w:p w:rsidR="006B629C" w:rsidRDefault="00F17728">
            <w:r>
              <w:t>4960.</w:t>
            </w:r>
          </w:p>
        </w:tc>
        <w:tc>
          <w:tcPr>
            <w:tcW w:w="11453" w:type="dxa"/>
          </w:tcPr>
          <w:p w:rsidR="006B629C" w:rsidRDefault="00F17728">
            <w: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596" w:type="dxa"/>
          </w:tcPr>
          <w:p w:rsidR="006B629C" w:rsidRDefault="00F17728">
            <w:r>
              <w:t>08.10.2019</w:t>
            </w:r>
          </w:p>
        </w:tc>
      </w:tr>
      <w:tr w:rsidR="006B629C" w:rsidTr="000E665F">
        <w:tc>
          <w:tcPr>
            <w:tcW w:w="407" w:type="dxa"/>
          </w:tcPr>
          <w:p w:rsidR="006B629C" w:rsidRDefault="00F17728">
            <w:r>
              <w:t>4961.</w:t>
            </w:r>
          </w:p>
        </w:tc>
        <w:tc>
          <w:tcPr>
            <w:tcW w:w="11453" w:type="dxa"/>
          </w:tcPr>
          <w:p w:rsidR="006B629C" w:rsidRDefault="00F17728">
            <w: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596" w:type="dxa"/>
          </w:tcPr>
          <w:p w:rsidR="006B629C" w:rsidRDefault="00F17728">
            <w:r>
              <w:t>25.10.2019</w:t>
            </w:r>
          </w:p>
        </w:tc>
      </w:tr>
      <w:tr w:rsidR="006B629C" w:rsidTr="000E665F">
        <w:tc>
          <w:tcPr>
            <w:tcW w:w="407" w:type="dxa"/>
          </w:tcPr>
          <w:p w:rsidR="006B629C" w:rsidRDefault="00F17728">
            <w:r>
              <w:t>4962.</w:t>
            </w:r>
          </w:p>
        </w:tc>
        <w:tc>
          <w:tcPr>
            <w:tcW w:w="11453" w:type="dxa"/>
          </w:tcPr>
          <w:p w:rsidR="006B629C" w:rsidRDefault="00F17728">
            <w:r>
              <w:t xml:space="preserve">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w:t>
            </w:r>
            <w:r>
              <w:lastRenderedPageBreak/>
              <w:t>Приморского края от 16.07.2019 и дополнительное решение Находкинского городского суда Приморского края от 01.08.2019);</w:t>
            </w:r>
          </w:p>
        </w:tc>
        <w:tc>
          <w:tcPr>
            <w:tcW w:w="596" w:type="dxa"/>
          </w:tcPr>
          <w:p w:rsidR="006B629C" w:rsidRDefault="00F17728">
            <w:r>
              <w:lastRenderedPageBreak/>
              <w:t>25.10.2019</w:t>
            </w:r>
          </w:p>
        </w:tc>
      </w:tr>
      <w:tr w:rsidR="006B629C" w:rsidTr="000E665F">
        <w:tc>
          <w:tcPr>
            <w:tcW w:w="407" w:type="dxa"/>
          </w:tcPr>
          <w:p w:rsidR="006B629C" w:rsidRDefault="00F17728">
            <w:r>
              <w:lastRenderedPageBreak/>
              <w:t>4963.</w:t>
            </w:r>
          </w:p>
        </w:tc>
        <w:tc>
          <w:tcPr>
            <w:tcW w:w="11453" w:type="dxa"/>
          </w:tcPr>
          <w:p w:rsidR="006B629C" w:rsidRDefault="00F17728">
            <w: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w="596" w:type="dxa"/>
          </w:tcPr>
          <w:p w:rsidR="006B629C" w:rsidRDefault="00F17728">
            <w:r>
              <w:t>25.10.2019</w:t>
            </w:r>
          </w:p>
        </w:tc>
      </w:tr>
      <w:tr w:rsidR="006B629C" w:rsidTr="000E665F">
        <w:tc>
          <w:tcPr>
            <w:tcW w:w="407" w:type="dxa"/>
          </w:tcPr>
          <w:p w:rsidR="006B629C" w:rsidRDefault="00F17728">
            <w:r>
              <w:t>4964.</w:t>
            </w:r>
          </w:p>
        </w:tc>
        <w:tc>
          <w:tcPr>
            <w:tcW w:w="11453" w:type="dxa"/>
          </w:tcPr>
          <w:p w:rsidR="006B629C" w:rsidRDefault="00F17728">
            <w: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w="596" w:type="dxa"/>
          </w:tcPr>
          <w:p w:rsidR="006B629C" w:rsidRDefault="00F17728">
            <w:r>
              <w:t>25.10.2019</w:t>
            </w:r>
          </w:p>
        </w:tc>
      </w:tr>
      <w:tr w:rsidR="006B629C" w:rsidTr="000E665F">
        <w:tc>
          <w:tcPr>
            <w:tcW w:w="407" w:type="dxa"/>
          </w:tcPr>
          <w:p w:rsidR="006B629C" w:rsidRDefault="00F17728">
            <w:r>
              <w:t>4965.</w:t>
            </w:r>
          </w:p>
        </w:tc>
        <w:tc>
          <w:tcPr>
            <w:tcW w:w="11453" w:type="dxa"/>
          </w:tcPr>
          <w:p w:rsidR="006B629C" w:rsidRDefault="00F17728">
            <w: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w="596" w:type="dxa"/>
          </w:tcPr>
          <w:p w:rsidR="006B629C" w:rsidRDefault="00F17728">
            <w:r>
              <w:t>25.10.2019</w:t>
            </w:r>
          </w:p>
        </w:tc>
      </w:tr>
      <w:tr w:rsidR="006B629C" w:rsidTr="000E665F">
        <w:tc>
          <w:tcPr>
            <w:tcW w:w="407" w:type="dxa"/>
          </w:tcPr>
          <w:p w:rsidR="006B629C" w:rsidRDefault="00F17728">
            <w:r>
              <w:t>4966.</w:t>
            </w:r>
          </w:p>
        </w:tc>
        <w:tc>
          <w:tcPr>
            <w:tcW w:w="11453" w:type="dxa"/>
          </w:tcPr>
          <w:p w:rsidR="006B629C" w:rsidRDefault="00F17728">
            <w: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596" w:type="dxa"/>
          </w:tcPr>
          <w:p w:rsidR="006B629C" w:rsidRDefault="00F17728">
            <w:r>
              <w:t>25.10.2019</w:t>
            </w:r>
          </w:p>
        </w:tc>
      </w:tr>
      <w:tr w:rsidR="006B629C" w:rsidTr="000E665F">
        <w:tc>
          <w:tcPr>
            <w:tcW w:w="407" w:type="dxa"/>
          </w:tcPr>
          <w:p w:rsidR="006B629C" w:rsidRDefault="00F17728">
            <w:r>
              <w:t>496</w:t>
            </w:r>
            <w:r>
              <w:lastRenderedPageBreak/>
              <w:t>7.</w:t>
            </w:r>
          </w:p>
        </w:tc>
        <w:tc>
          <w:tcPr>
            <w:tcW w:w="11453" w:type="dxa"/>
          </w:tcPr>
          <w:p w:rsidR="006B629C" w:rsidRDefault="00F17728">
            <w:r>
              <w:lastRenderedPageBreak/>
              <w:t xml:space="preserve">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w:t>
            </w:r>
            <w:r>
              <w:lastRenderedPageBreak/>
              <w:t>Россией жиды» (решение Сыктывкарского городского суда Республики Коми от 11.07.2019);</w:t>
            </w:r>
          </w:p>
        </w:tc>
        <w:tc>
          <w:tcPr>
            <w:tcW w:w="596" w:type="dxa"/>
          </w:tcPr>
          <w:p w:rsidR="006B629C" w:rsidRDefault="00F17728">
            <w:r>
              <w:lastRenderedPageBreak/>
              <w:t>25.10.201</w:t>
            </w:r>
            <w:r>
              <w:lastRenderedPageBreak/>
              <w:t>9</w:t>
            </w:r>
          </w:p>
        </w:tc>
      </w:tr>
      <w:tr w:rsidR="006B629C" w:rsidTr="000E665F">
        <w:tc>
          <w:tcPr>
            <w:tcW w:w="407" w:type="dxa"/>
          </w:tcPr>
          <w:p w:rsidR="006B629C" w:rsidRDefault="00F17728">
            <w:r>
              <w:lastRenderedPageBreak/>
              <w:t>4968.</w:t>
            </w:r>
          </w:p>
        </w:tc>
        <w:tc>
          <w:tcPr>
            <w:tcW w:w="11453" w:type="dxa"/>
          </w:tcPr>
          <w:p w:rsidR="006B629C" w:rsidRDefault="00F17728">
            <w: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w="596" w:type="dxa"/>
          </w:tcPr>
          <w:p w:rsidR="006B629C" w:rsidRDefault="00F17728">
            <w:r>
              <w:t>25.10.2019</w:t>
            </w:r>
          </w:p>
        </w:tc>
      </w:tr>
      <w:tr w:rsidR="006B629C" w:rsidTr="000E665F">
        <w:tc>
          <w:tcPr>
            <w:tcW w:w="407" w:type="dxa"/>
          </w:tcPr>
          <w:p w:rsidR="006B629C" w:rsidRDefault="00F17728">
            <w:r>
              <w:t>4969.</w:t>
            </w:r>
          </w:p>
        </w:tc>
        <w:tc>
          <w:tcPr>
            <w:tcW w:w="11453" w:type="dxa"/>
          </w:tcPr>
          <w:p w:rsidR="006B629C" w:rsidRDefault="00F17728">
            <w: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w="596" w:type="dxa"/>
          </w:tcPr>
          <w:p w:rsidR="006B629C" w:rsidRDefault="00F17728">
            <w:r>
              <w:t>25.10.2019</w:t>
            </w:r>
          </w:p>
        </w:tc>
      </w:tr>
      <w:tr w:rsidR="006B629C" w:rsidTr="000E665F">
        <w:tc>
          <w:tcPr>
            <w:tcW w:w="407" w:type="dxa"/>
          </w:tcPr>
          <w:p w:rsidR="006B629C" w:rsidRDefault="00F17728">
            <w:r>
              <w:t>4970.</w:t>
            </w:r>
          </w:p>
        </w:tc>
        <w:tc>
          <w:tcPr>
            <w:tcW w:w="11453" w:type="dxa"/>
          </w:tcPr>
          <w:p w:rsidR="006B629C" w:rsidRDefault="00F17728">
            <w:r>
              <w:t>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w="596" w:type="dxa"/>
          </w:tcPr>
          <w:p w:rsidR="006B629C" w:rsidRDefault="00F17728">
            <w:r>
              <w:t>25.10.2019</w:t>
            </w:r>
          </w:p>
        </w:tc>
      </w:tr>
      <w:tr w:rsidR="006B629C" w:rsidTr="000E665F">
        <w:tc>
          <w:tcPr>
            <w:tcW w:w="407" w:type="dxa"/>
          </w:tcPr>
          <w:p w:rsidR="006B629C" w:rsidRDefault="00F17728">
            <w:r>
              <w:t>4971.</w:t>
            </w:r>
          </w:p>
        </w:tc>
        <w:tc>
          <w:tcPr>
            <w:tcW w:w="11453" w:type="dxa"/>
          </w:tcPr>
          <w:p w:rsidR="006B629C" w:rsidRDefault="00F17728">
            <w: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596" w:type="dxa"/>
          </w:tcPr>
          <w:p w:rsidR="006B629C" w:rsidRDefault="00F17728">
            <w:r>
              <w:t>25.10.2019</w:t>
            </w:r>
          </w:p>
        </w:tc>
      </w:tr>
      <w:tr w:rsidR="006B629C" w:rsidTr="000E665F">
        <w:tc>
          <w:tcPr>
            <w:tcW w:w="407" w:type="dxa"/>
          </w:tcPr>
          <w:p w:rsidR="006B629C" w:rsidRDefault="00F17728">
            <w:r>
              <w:t>4972.</w:t>
            </w:r>
          </w:p>
        </w:tc>
        <w:tc>
          <w:tcPr>
            <w:tcW w:w="11453" w:type="dxa"/>
          </w:tcPr>
          <w:p w:rsidR="006B629C" w:rsidRDefault="00F17728">
            <w: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w="596" w:type="dxa"/>
          </w:tcPr>
          <w:p w:rsidR="006B629C" w:rsidRDefault="00F17728">
            <w:r>
              <w:t>25.10.2019</w:t>
            </w:r>
          </w:p>
        </w:tc>
      </w:tr>
      <w:tr w:rsidR="006B629C" w:rsidTr="000E665F">
        <w:tc>
          <w:tcPr>
            <w:tcW w:w="407" w:type="dxa"/>
          </w:tcPr>
          <w:p w:rsidR="006B629C" w:rsidRDefault="00F17728">
            <w:r>
              <w:lastRenderedPageBreak/>
              <w:t>4973.</w:t>
            </w:r>
          </w:p>
        </w:tc>
        <w:tc>
          <w:tcPr>
            <w:tcW w:w="11453" w:type="dxa"/>
          </w:tcPr>
          <w:p w:rsidR="006B629C" w:rsidRDefault="00F17728">
            <w: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w="596" w:type="dxa"/>
          </w:tcPr>
          <w:p w:rsidR="006B629C" w:rsidRDefault="00F17728">
            <w:r>
              <w:t>25.10.2019</w:t>
            </w:r>
          </w:p>
        </w:tc>
      </w:tr>
      <w:tr w:rsidR="006B629C" w:rsidTr="000E665F">
        <w:tc>
          <w:tcPr>
            <w:tcW w:w="407" w:type="dxa"/>
          </w:tcPr>
          <w:p w:rsidR="006B629C" w:rsidRDefault="00F17728">
            <w:r>
              <w:t>4974.</w:t>
            </w:r>
          </w:p>
        </w:tc>
        <w:tc>
          <w:tcPr>
            <w:tcW w:w="11453" w:type="dxa"/>
          </w:tcPr>
          <w:p w:rsidR="006B629C" w:rsidRDefault="00F17728">
            <w: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w="596" w:type="dxa"/>
          </w:tcPr>
          <w:p w:rsidR="006B629C" w:rsidRDefault="00F17728">
            <w:r>
              <w:t>25.10.2019</w:t>
            </w:r>
          </w:p>
        </w:tc>
      </w:tr>
      <w:tr w:rsidR="006B629C" w:rsidTr="000E665F">
        <w:tc>
          <w:tcPr>
            <w:tcW w:w="407" w:type="dxa"/>
          </w:tcPr>
          <w:p w:rsidR="006B629C" w:rsidRDefault="00F17728">
            <w:r>
              <w:t>4975.</w:t>
            </w:r>
          </w:p>
        </w:tc>
        <w:tc>
          <w:tcPr>
            <w:tcW w:w="11453" w:type="dxa"/>
          </w:tcPr>
          <w:p w:rsidR="006B629C" w:rsidRDefault="00F17728">
            <w: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w="596" w:type="dxa"/>
          </w:tcPr>
          <w:p w:rsidR="006B629C" w:rsidRDefault="00F17728">
            <w:r>
              <w:t>25.10.2019</w:t>
            </w:r>
          </w:p>
        </w:tc>
      </w:tr>
      <w:tr w:rsidR="006B629C" w:rsidTr="000E665F">
        <w:tc>
          <w:tcPr>
            <w:tcW w:w="407" w:type="dxa"/>
          </w:tcPr>
          <w:p w:rsidR="006B629C" w:rsidRDefault="00F17728">
            <w:r>
              <w:t>4976.</w:t>
            </w:r>
          </w:p>
        </w:tc>
        <w:tc>
          <w:tcPr>
            <w:tcW w:w="11453" w:type="dxa"/>
          </w:tcPr>
          <w:p w:rsidR="006B629C" w:rsidRDefault="00F17728">
            <w: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596" w:type="dxa"/>
          </w:tcPr>
          <w:p w:rsidR="006B629C" w:rsidRDefault="00F17728">
            <w:r>
              <w:t>25.10.2019</w:t>
            </w:r>
          </w:p>
        </w:tc>
      </w:tr>
      <w:tr w:rsidR="006B629C" w:rsidTr="000E665F">
        <w:tc>
          <w:tcPr>
            <w:tcW w:w="407" w:type="dxa"/>
          </w:tcPr>
          <w:p w:rsidR="006B629C" w:rsidRDefault="00F17728">
            <w:r>
              <w:t>4977.</w:t>
            </w:r>
          </w:p>
        </w:tc>
        <w:tc>
          <w:tcPr>
            <w:tcW w:w="11453" w:type="dxa"/>
          </w:tcPr>
          <w:p w:rsidR="006B629C" w:rsidRDefault="00F17728">
            <w: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w="596" w:type="dxa"/>
          </w:tcPr>
          <w:p w:rsidR="006B629C" w:rsidRDefault="00F17728">
            <w:r>
              <w:t>25.10.2019</w:t>
            </w:r>
          </w:p>
        </w:tc>
      </w:tr>
      <w:tr w:rsidR="006B629C" w:rsidTr="000E665F">
        <w:tc>
          <w:tcPr>
            <w:tcW w:w="407" w:type="dxa"/>
          </w:tcPr>
          <w:p w:rsidR="006B629C" w:rsidRDefault="00F17728">
            <w:r>
              <w:t>49</w:t>
            </w:r>
            <w:r>
              <w:lastRenderedPageBreak/>
              <w:t>78.</w:t>
            </w:r>
          </w:p>
        </w:tc>
        <w:tc>
          <w:tcPr>
            <w:tcW w:w="11453" w:type="dxa"/>
          </w:tcPr>
          <w:p w:rsidR="006B629C" w:rsidRDefault="00F17728">
            <w:r>
              <w:lastRenderedPageBreak/>
              <w:t xml:space="preserve">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w:t>
            </w:r>
            <w:r>
              <w:lastRenderedPageBreak/>
              <w:t>разницы где обделывать свои дела» (решение Сыктывкарского городского суда Республики Коми от 11.07.2019);</w:t>
            </w:r>
          </w:p>
        </w:tc>
        <w:tc>
          <w:tcPr>
            <w:tcW w:w="596" w:type="dxa"/>
          </w:tcPr>
          <w:p w:rsidR="006B629C" w:rsidRDefault="00F17728">
            <w:r>
              <w:lastRenderedPageBreak/>
              <w:t>25.10.</w:t>
            </w:r>
            <w:r>
              <w:lastRenderedPageBreak/>
              <w:t>2019</w:t>
            </w:r>
          </w:p>
        </w:tc>
      </w:tr>
      <w:tr w:rsidR="006B629C" w:rsidTr="000E665F">
        <w:tc>
          <w:tcPr>
            <w:tcW w:w="407" w:type="dxa"/>
          </w:tcPr>
          <w:p w:rsidR="006B629C" w:rsidRDefault="00F17728">
            <w:r>
              <w:lastRenderedPageBreak/>
              <w:t>4979.</w:t>
            </w:r>
          </w:p>
        </w:tc>
        <w:tc>
          <w:tcPr>
            <w:tcW w:w="11453" w:type="dxa"/>
          </w:tcPr>
          <w:p w:rsidR="006B629C" w:rsidRDefault="00F17728">
            <w: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596" w:type="dxa"/>
          </w:tcPr>
          <w:p w:rsidR="006B629C" w:rsidRDefault="00F17728">
            <w:r>
              <w:t>25.10.2019</w:t>
            </w:r>
          </w:p>
        </w:tc>
      </w:tr>
      <w:tr w:rsidR="006B629C" w:rsidTr="000E665F">
        <w:tc>
          <w:tcPr>
            <w:tcW w:w="407" w:type="dxa"/>
          </w:tcPr>
          <w:p w:rsidR="006B629C" w:rsidRDefault="00F17728">
            <w:r>
              <w:t>4980.</w:t>
            </w:r>
          </w:p>
        </w:tc>
        <w:tc>
          <w:tcPr>
            <w:tcW w:w="11453" w:type="dxa"/>
          </w:tcPr>
          <w:p w:rsidR="006B629C" w:rsidRDefault="00F17728">
            <w: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596" w:type="dxa"/>
          </w:tcPr>
          <w:p w:rsidR="006B629C" w:rsidRDefault="00F17728">
            <w:r>
              <w:t>25.10.2019</w:t>
            </w:r>
          </w:p>
        </w:tc>
      </w:tr>
      <w:tr w:rsidR="006B629C" w:rsidTr="000E665F">
        <w:tc>
          <w:tcPr>
            <w:tcW w:w="407" w:type="dxa"/>
          </w:tcPr>
          <w:p w:rsidR="006B629C" w:rsidRDefault="00F17728">
            <w:r>
              <w:t>4981.</w:t>
            </w:r>
          </w:p>
        </w:tc>
        <w:tc>
          <w:tcPr>
            <w:tcW w:w="11453" w:type="dxa"/>
          </w:tcPr>
          <w:p w:rsidR="006B629C" w:rsidRDefault="00F17728">
            <w: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596" w:type="dxa"/>
          </w:tcPr>
          <w:p w:rsidR="006B629C" w:rsidRDefault="00F17728">
            <w:r>
              <w:t>25.10.2019</w:t>
            </w:r>
          </w:p>
        </w:tc>
      </w:tr>
      <w:tr w:rsidR="006B629C" w:rsidTr="000E665F">
        <w:tc>
          <w:tcPr>
            <w:tcW w:w="407" w:type="dxa"/>
          </w:tcPr>
          <w:p w:rsidR="006B629C" w:rsidRDefault="00F17728">
            <w:r>
              <w:t>4982.</w:t>
            </w:r>
          </w:p>
        </w:tc>
        <w:tc>
          <w:tcPr>
            <w:tcW w:w="11453" w:type="dxa"/>
          </w:tcPr>
          <w:p w:rsidR="006B629C" w:rsidRDefault="00F17728">
            <w: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596" w:type="dxa"/>
          </w:tcPr>
          <w:p w:rsidR="006B629C" w:rsidRDefault="00F17728">
            <w:r>
              <w:t>25.10.2019</w:t>
            </w:r>
          </w:p>
        </w:tc>
      </w:tr>
      <w:tr w:rsidR="006B629C" w:rsidTr="000E665F">
        <w:tc>
          <w:tcPr>
            <w:tcW w:w="407" w:type="dxa"/>
          </w:tcPr>
          <w:p w:rsidR="006B629C" w:rsidRDefault="00F17728">
            <w:r>
              <w:t>4983.</w:t>
            </w:r>
          </w:p>
        </w:tc>
        <w:tc>
          <w:tcPr>
            <w:tcW w:w="11453" w:type="dxa"/>
          </w:tcPr>
          <w:p w:rsidR="006B629C" w:rsidRDefault="00F17728">
            <w: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w="596" w:type="dxa"/>
          </w:tcPr>
          <w:p w:rsidR="006B629C" w:rsidRDefault="00F17728">
            <w:r>
              <w:t>25.10.2019</w:t>
            </w:r>
          </w:p>
        </w:tc>
      </w:tr>
      <w:tr w:rsidR="006B629C" w:rsidTr="000E665F">
        <w:tc>
          <w:tcPr>
            <w:tcW w:w="407" w:type="dxa"/>
          </w:tcPr>
          <w:p w:rsidR="006B629C" w:rsidRDefault="00F17728">
            <w:r>
              <w:lastRenderedPageBreak/>
              <w:t>4984.</w:t>
            </w:r>
          </w:p>
        </w:tc>
        <w:tc>
          <w:tcPr>
            <w:tcW w:w="11453" w:type="dxa"/>
          </w:tcPr>
          <w:p w:rsidR="006B629C" w:rsidRDefault="00F17728">
            <w: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596" w:type="dxa"/>
          </w:tcPr>
          <w:p w:rsidR="006B629C" w:rsidRDefault="00F17728">
            <w:r>
              <w:t>25.10.2019</w:t>
            </w:r>
          </w:p>
        </w:tc>
      </w:tr>
      <w:tr w:rsidR="006B629C" w:rsidTr="000E665F">
        <w:tc>
          <w:tcPr>
            <w:tcW w:w="407" w:type="dxa"/>
          </w:tcPr>
          <w:p w:rsidR="006B629C" w:rsidRDefault="00F17728">
            <w:r>
              <w:t>4985.</w:t>
            </w:r>
          </w:p>
        </w:tc>
        <w:tc>
          <w:tcPr>
            <w:tcW w:w="11453" w:type="dxa"/>
          </w:tcPr>
          <w:p w:rsidR="006B629C" w:rsidRDefault="00F17728">
            <w: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596" w:type="dxa"/>
          </w:tcPr>
          <w:p w:rsidR="006B629C" w:rsidRDefault="00F17728">
            <w:r>
              <w:t>18.11.2019</w:t>
            </w:r>
          </w:p>
        </w:tc>
      </w:tr>
      <w:tr w:rsidR="006B629C" w:rsidTr="000E665F">
        <w:tc>
          <w:tcPr>
            <w:tcW w:w="407" w:type="dxa"/>
          </w:tcPr>
          <w:p w:rsidR="006B629C" w:rsidRDefault="00F17728">
            <w:r>
              <w:t>4986.</w:t>
            </w:r>
          </w:p>
        </w:tc>
        <w:tc>
          <w:tcPr>
            <w:tcW w:w="11453" w:type="dxa"/>
          </w:tcPr>
          <w:p w:rsidR="006B629C" w:rsidRDefault="00F17728">
            <w:r>
              <w:t>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596" w:type="dxa"/>
          </w:tcPr>
          <w:p w:rsidR="006B629C" w:rsidRDefault="00F17728">
            <w:r>
              <w:t>18.11.2019</w:t>
            </w:r>
          </w:p>
        </w:tc>
      </w:tr>
      <w:tr w:rsidR="006B629C" w:rsidTr="000E665F">
        <w:tc>
          <w:tcPr>
            <w:tcW w:w="407" w:type="dxa"/>
          </w:tcPr>
          <w:p w:rsidR="006B629C" w:rsidRDefault="00F17728">
            <w:r>
              <w:t>4987.</w:t>
            </w:r>
          </w:p>
        </w:tc>
        <w:tc>
          <w:tcPr>
            <w:tcW w:w="11453" w:type="dxa"/>
          </w:tcPr>
          <w:p w:rsidR="006B629C" w:rsidRDefault="00F17728">
            <w: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596" w:type="dxa"/>
          </w:tcPr>
          <w:p w:rsidR="006B629C" w:rsidRDefault="00F17728">
            <w:r>
              <w:t>18.11.2019</w:t>
            </w:r>
          </w:p>
        </w:tc>
      </w:tr>
      <w:tr w:rsidR="006B629C" w:rsidTr="000E665F">
        <w:tc>
          <w:tcPr>
            <w:tcW w:w="407" w:type="dxa"/>
          </w:tcPr>
          <w:p w:rsidR="006B629C" w:rsidRDefault="00F17728">
            <w:r>
              <w:t>4988.</w:t>
            </w:r>
          </w:p>
        </w:tc>
        <w:tc>
          <w:tcPr>
            <w:tcW w:w="11453" w:type="dxa"/>
          </w:tcPr>
          <w:p w:rsidR="006B629C" w:rsidRDefault="00F17728">
            <w: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596" w:type="dxa"/>
          </w:tcPr>
          <w:p w:rsidR="006B629C" w:rsidRDefault="00F17728">
            <w:r>
              <w:t>18.11.2019</w:t>
            </w:r>
          </w:p>
        </w:tc>
      </w:tr>
      <w:tr w:rsidR="006B629C" w:rsidTr="000E665F">
        <w:tc>
          <w:tcPr>
            <w:tcW w:w="407" w:type="dxa"/>
          </w:tcPr>
          <w:p w:rsidR="006B629C" w:rsidRDefault="00F17728">
            <w:r>
              <w:t>49</w:t>
            </w:r>
            <w:r>
              <w:lastRenderedPageBreak/>
              <w:t>89.</w:t>
            </w:r>
          </w:p>
        </w:tc>
        <w:tc>
          <w:tcPr>
            <w:tcW w:w="11453" w:type="dxa"/>
          </w:tcPr>
          <w:p w:rsidR="006B629C" w:rsidRDefault="00F17728">
            <w:r>
              <w:lastRenderedPageBreak/>
              <w:t xml:space="preserve">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w:t>
            </w:r>
            <w:r>
              <w:lastRenderedPageBreak/>
              <w:t>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596" w:type="dxa"/>
          </w:tcPr>
          <w:p w:rsidR="006B629C" w:rsidRDefault="00F17728">
            <w:r>
              <w:lastRenderedPageBreak/>
              <w:t>26.11.</w:t>
            </w:r>
            <w:r>
              <w:lastRenderedPageBreak/>
              <w:t>2019</w:t>
            </w:r>
          </w:p>
        </w:tc>
      </w:tr>
      <w:tr w:rsidR="006B629C" w:rsidTr="000E665F">
        <w:tc>
          <w:tcPr>
            <w:tcW w:w="407" w:type="dxa"/>
          </w:tcPr>
          <w:p w:rsidR="006B629C" w:rsidRDefault="00F17728">
            <w:r>
              <w:lastRenderedPageBreak/>
              <w:t>4990.</w:t>
            </w:r>
          </w:p>
        </w:tc>
        <w:tc>
          <w:tcPr>
            <w:tcW w:w="11453" w:type="dxa"/>
          </w:tcPr>
          <w:p w:rsidR="006B629C" w:rsidRDefault="00F17728">
            <w: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596" w:type="dxa"/>
          </w:tcPr>
          <w:p w:rsidR="006B629C" w:rsidRDefault="00F17728">
            <w:r>
              <w:t>26.11.2019</w:t>
            </w:r>
          </w:p>
        </w:tc>
      </w:tr>
      <w:tr w:rsidR="006B629C" w:rsidTr="000E665F">
        <w:tc>
          <w:tcPr>
            <w:tcW w:w="407" w:type="dxa"/>
          </w:tcPr>
          <w:p w:rsidR="006B629C" w:rsidRDefault="00F17728">
            <w:r>
              <w:t>4991.</w:t>
            </w:r>
          </w:p>
        </w:tc>
        <w:tc>
          <w:tcPr>
            <w:tcW w:w="11453" w:type="dxa"/>
          </w:tcPr>
          <w:p w:rsidR="006B629C" w:rsidRDefault="00F17728">
            <w: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596" w:type="dxa"/>
          </w:tcPr>
          <w:p w:rsidR="006B629C" w:rsidRDefault="00F17728">
            <w:r>
              <w:t>26.11.2019</w:t>
            </w:r>
          </w:p>
        </w:tc>
      </w:tr>
      <w:tr w:rsidR="006B629C" w:rsidTr="000E665F">
        <w:tc>
          <w:tcPr>
            <w:tcW w:w="407" w:type="dxa"/>
          </w:tcPr>
          <w:p w:rsidR="006B629C" w:rsidRDefault="00F17728">
            <w:r>
              <w:t>4992.</w:t>
            </w:r>
          </w:p>
        </w:tc>
        <w:tc>
          <w:tcPr>
            <w:tcW w:w="11453" w:type="dxa"/>
          </w:tcPr>
          <w:p w:rsidR="006B629C" w:rsidRDefault="00F17728">
            <w: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596" w:type="dxa"/>
          </w:tcPr>
          <w:p w:rsidR="006B629C" w:rsidRDefault="00F17728">
            <w:r>
              <w:t>26.11.2019</w:t>
            </w:r>
          </w:p>
        </w:tc>
      </w:tr>
      <w:tr w:rsidR="006B629C" w:rsidTr="000E665F">
        <w:tc>
          <w:tcPr>
            <w:tcW w:w="407" w:type="dxa"/>
          </w:tcPr>
          <w:p w:rsidR="006B629C" w:rsidRDefault="00F17728">
            <w:r>
              <w:t>4993.</w:t>
            </w:r>
          </w:p>
        </w:tc>
        <w:tc>
          <w:tcPr>
            <w:tcW w:w="11453" w:type="dxa"/>
          </w:tcPr>
          <w:p w:rsidR="006B629C" w:rsidRDefault="00F17728">
            <w: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w="596" w:type="dxa"/>
          </w:tcPr>
          <w:p w:rsidR="006B629C" w:rsidRDefault="00F17728">
            <w:r>
              <w:t>26.11.2019</w:t>
            </w:r>
          </w:p>
        </w:tc>
      </w:tr>
      <w:tr w:rsidR="006B629C" w:rsidTr="000E665F">
        <w:tc>
          <w:tcPr>
            <w:tcW w:w="407" w:type="dxa"/>
          </w:tcPr>
          <w:p w:rsidR="006B629C" w:rsidRDefault="00F17728">
            <w:r>
              <w:t>4</w:t>
            </w:r>
            <w:r>
              <w:lastRenderedPageBreak/>
              <w:t>994.</w:t>
            </w:r>
          </w:p>
        </w:tc>
        <w:tc>
          <w:tcPr>
            <w:tcW w:w="11453" w:type="dxa"/>
          </w:tcPr>
          <w:p w:rsidR="006B629C" w:rsidRDefault="00F17728">
            <w:r>
              <w:lastRenderedPageBreak/>
              <w:t xml:space="preserve">Информационный материал – аудиозапись с текстом песни «Qur March» (Наш марш», исполнитель «Molot», </w:t>
            </w:r>
            <w:r>
              <w:lastRenderedPageBreak/>
              <w:t>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w="596" w:type="dxa"/>
          </w:tcPr>
          <w:p w:rsidR="006B629C" w:rsidRDefault="00F17728">
            <w:r>
              <w:lastRenderedPageBreak/>
              <w:t>26.</w:t>
            </w:r>
            <w:r>
              <w:lastRenderedPageBreak/>
              <w:t>11.2019</w:t>
            </w:r>
          </w:p>
        </w:tc>
      </w:tr>
      <w:tr w:rsidR="006B629C" w:rsidTr="000E665F">
        <w:tc>
          <w:tcPr>
            <w:tcW w:w="407" w:type="dxa"/>
          </w:tcPr>
          <w:p w:rsidR="006B629C" w:rsidRDefault="00F17728">
            <w:r>
              <w:lastRenderedPageBreak/>
              <w:t>4995.</w:t>
            </w:r>
          </w:p>
        </w:tc>
        <w:tc>
          <w:tcPr>
            <w:tcW w:w="11453" w:type="dxa"/>
          </w:tcPr>
          <w:p w:rsidR="006B629C" w:rsidRDefault="00F17728">
            <w: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w="596" w:type="dxa"/>
          </w:tcPr>
          <w:p w:rsidR="006B629C" w:rsidRDefault="00F17728">
            <w:r>
              <w:t>26.11.2019</w:t>
            </w:r>
          </w:p>
        </w:tc>
      </w:tr>
      <w:tr w:rsidR="006B629C" w:rsidTr="000E665F">
        <w:tc>
          <w:tcPr>
            <w:tcW w:w="407" w:type="dxa"/>
          </w:tcPr>
          <w:p w:rsidR="006B629C" w:rsidRDefault="00F17728">
            <w:r>
              <w:t>4996.</w:t>
            </w:r>
          </w:p>
        </w:tc>
        <w:tc>
          <w:tcPr>
            <w:tcW w:w="11453" w:type="dxa"/>
          </w:tcPr>
          <w:p w:rsidR="006B629C" w:rsidRDefault="00F17728">
            <w: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596" w:type="dxa"/>
          </w:tcPr>
          <w:p w:rsidR="006B629C" w:rsidRDefault="00F17728">
            <w:r>
              <w:t>26.11.2019</w:t>
            </w:r>
          </w:p>
        </w:tc>
      </w:tr>
      <w:tr w:rsidR="006B629C" w:rsidTr="000E665F">
        <w:tc>
          <w:tcPr>
            <w:tcW w:w="407" w:type="dxa"/>
          </w:tcPr>
          <w:p w:rsidR="006B629C" w:rsidRDefault="00F17728">
            <w:r>
              <w:t>4997.</w:t>
            </w:r>
          </w:p>
        </w:tc>
        <w:tc>
          <w:tcPr>
            <w:tcW w:w="11453" w:type="dxa"/>
          </w:tcPr>
          <w:p w:rsidR="006B629C" w:rsidRDefault="00F17728">
            <w: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w="596" w:type="dxa"/>
          </w:tcPr>
          <w:p w:rsidR="006B629C" w:rsidRDefault="00F17728">
            <w:r>
              <w:t>26.11.2019</w:t>
            </w:r>
          </w:p>
        </w:tc>
      </w:tr>
      <w:tr w:rsidR="006B629C" w:rsidTr="000E665F">
        <w:tc>
          <w:tcPr>
            <w:tcW w:w="407" w:type="dxa"/>
          </w:tcPr>
          <w:p w:rsidR="006B629C" w:rsidRDefault="00F17728">
            <w:r>
              <w:t>4998.</w:t>
            </w:r>
          </w:p>
        </w:tc>
        <w:tc>
          <w:tcPr>
            <w:tcW w:w="11453" w:type="dxa"/>
          </w:tcPr>
          <w:p w:rsidR="006B629C" w:rsidRDefault="00F17728">
            <w: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596" w:type="dxa"/>
          </w:tcPr>
          <w:p w:rsidR="006B629C" w:rsidRDefault="00F17728">
            <w:r>
              <w:t>26.11.2019</w:t>
            </w:r>
          </w:p>
        </w:tc>
      </w:tr>
      <w:tr w:rsidR="006B629C" w:rsidTr="000E665F">
        <w:tc>
          <w:tcPr>
            <w:tcW w:w="407" w:type="dxa"/>
          </w:tcPr>
          <w:p w:rsidR="006B629C" w:rsidRDefault="00F17728">
            <w:r>
              <w:t>4</w:t>
            </w:r>
            <w:r>
              <w:lastRenderedPageBreak/>
              <w:t>999.</w:t>
            </w:r>
          </w:p>
        </w:tc>
        <w:tc>
          <w:tcPr>
            <w:tcW w:w="11453" w:type="dxa"/>
          </w:tcPr>
          <w:p w:rsidR="006B629C" w:rsidRDefault="00F17728">
            <w:r>
              <w:lastRenderedPageBreak/>
              <w:t xml:space="preserve">Текстовый документ под названием: «Терроризм», антиклерикализм, социализм, революции», изготовленный </w:t>
            </w:r>
            <w:r>
              <w:lastRenderedPageBreak/>
              <w:t>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596" w:type="dxa"/>
          </w:tcPr>
          <w:p w:rsidR="006B629C" w:rsidRDefault="00F17728">
            <w:r>
              <w:lastRenderedPageBreak/>
              <w:t>26.</w:t>
            </w:r>
            <w:r>
              <w:lastRenderedPageBreak/>
              <w:t>11.2019</w:t>
            </w:r>
          </w:p>
        </w:tc>
      </w:tr>
      <w:tr w:rsidR="006B629C" w:rsidTr="000E665F">
        <w:tc>
          <w:tcPr>
            <w:tcW w:w="407" w:type="dxa"/>
          </w:tcPr>
          <w:p w:rsidR="006B629C" w:rsidRDefault="00F17728">
            <w:r>
              <w:lastRenderedPageBreak/>
              <w:t>5000.</w:t>
            </w:r>
          </w:p>
        </w:tc>
        <w:tc>
          <w:tcPr>
            <w:tcW w:w="11453" w:type="dxa"/>
          </w:tcPr>
          <w:p w:rsidR="006B629C" w:rsidRDefault="00F17728">
            <w: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w="596" w:type="dxa"/>
          </w:tcPr>
          <w:p w:rsidR="006B629C" w:rsidRDefault="00F17728">
            <w:r>
              <w:t>09.12.2019</w:t>
            </w:r>
          </w:p>
        </w:tc>
      </w:tr>
      <w:tr w:rsidR="006B629C" w:rsidTr="000E665F">
        <w:tc>
          <w:tcPr>
            <w:tcW w:w="407" w:type="dxa"/>
          </w:tcPr>
          <w:p w:rsidR="006B629C" w:rsidRDefault="00F17728">
            <w:r>
              <w:t>5001.</w:t>
            </w:r>
          </w:p>
        </w:tc>
        <w:tc>
          <w:tcPr>
            <w:tcW w:w="11453" w:type="dxa"/>
          </w:tcPr>
          <w:p w:rsidR="006B629C" w:rsidRDefault="00F17728">
            <w: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596" w:type="dxa"/>
          </w:tcPr>
          <w:p w:rsidR="006B629C" w:rsidRDefault="00F17728">
            <w:r>
              <w:t>09.12.2019</w:t>
            </w:r>
          </w:p>
        </w:tc>
      </w:tr>
      <w:tr w:rsidR="006B629C" w:rsidTr="000E665F">
        <w:tc>
          <w:tcPr>
            <w:tcW w:w="407" w:type="dxa"/>
          </w:tcPr>
          <w:p w:rsidR="006B629C" w:rsidRDefault="00F17728">
            <w:r>
              <w:t>5002.</w:t>
            </w:r>
          </w:p>
        </w:tc>
        <w:tc>
          <w:tcPr>
            <w:tcW w:w="11453" w:type="dxa"/>
          </w:tcPr>
          <w:p w:rsidR="006B629C" w:rsidRDefault="00F17728">
            <w: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596" w:type="dxa"/>
          </w:tcPr>
          <w:p w:rsidR="006B629C" w:rsidRDefault="00F17728">
            <w:r>
              <w:t>09.12.2019</w:t>
            </w:r>
          </w:p>
        </w:tc>
      </w:tr>
      <w:tr w:rsidR="006B629C" w:rsidTr="000E665F">
        <w:tc>
          <w:tcPr>
            <w:tcW w:w="407" w:type="dxa"/>
          </w:tcPr>
          <w:p w:rsidR="006B629C" w:rsidRDefault="00F17728">
            <w:r>
              <w:t>5003.</w:t>
            </w:r>
          </w:p>
        </w:tc>
        <w:tc>
          <w:tcPr>
            <w:tcW w:w="11453" w:type="dxa"/>
          </w:tcPr>
          <w:p w:rsidR="006B629C" w:rsidRDefault="00F17728">
            <w: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w="596" w:type="dxa"/>
          </w:tcPr>
          <w:p w:rsidR="006B629C" w:rsidRDefault="00F17728">
            <w:r>
              <w:t>09.12.2019</w:t>
            </w:r>
          </w:p>
        </w:tc>
      </w:tr>
      <w:tr w:rsidR="006B629C" w:rsidTr="000E665F">
        <w:tc>
          <w:tcPr>
            <w:tcW w:w="407" w:type="dxa"/>
          </w:tcPr>
          <w:p w:rsidR="006B629C" w:rsidRDefault="00F17728">
            <w:r>
              <w:lastRenderedPageBreak/>
              <w:t>5004.</w:t>
            </w:r>
          </w:p>
        </w:tc>
        <w:tc>
          <w:tcPr>
            <w:tcW w:w="11453" w:type="dxa"/>
          </w:tcPr>
          <w:p w:rsidR="006B629C" w:rsidRDefault="00F17728">
            <w: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w="596" w:type="dxa"/>
          </w:tcPr>
          <w:p w:rsidR="006B629C" w:rsidRDefault="00F17728">
            <w:r>
              <w:t>24.12.2019</w:t>
            </w:r>
          </w:p>
        </w:tc>
      </w:tr>
      <w:tr w:rsidR="006B629C" w:rsidTr="000E665F">
        <w:tc>
          <w:tcPr>
            <w:tcW w:w="407" w:type="dxa"/>
          </w:tcPr>
          <w:p w:rsidR="006B629C" w:rsidRDefault="00F17728">
            <w:r>
              <w:t>5005.</w:t>
            </w:r>
          </w:p>
        </w:tc>
        <w:tc>
          <w:tcPr>
            <w:tcW w:w="11453" w:type="dxa"/>
          </w:tcPr>
          <w:p w:rsidR="006B629C" w:rsidRDefault="00F17728">
            <w:r>
              <w:t>Видеозапись «КАЗАКИ-ВРАГИ РОССИИ», размещенная в сети Интернет (решение Советского районного суда г. Тулы от 11.11.2019);</w:t>
            </w:r>
          </w:p>
        </w:tc>
        <w:tc>
          <w:tcPr>
            <w:tcW w:w="596" w:type="dxa"/>
          </w:tcPr>
          <w:p w:rsidR="006B629C" w:rsidRDefault="00F17728">
            <w:r>
              <w:t>16.01.2020</w:t>
            </w:r>
          </w:p>
        </w:tc>
      </w:tr>
      <w:tr w:rsidR="006B629C" w:rsidTr="000E665F">
        <w:tc>
          <w:tcPr>
            <w:tcW w:w="407" w:type="dxa"/>
          </w:tcPr>
          <w:p w:rsidR="006B629C" w:rsidRDefault="00F17728">
            <w:r>
              <w:t>5006.</w:t>
            </w:r>
          </w:p>
        </w:tc>
        <w:tc>
          <w:tcPr>
            <w:tcW w:w="11453" w:type="dxa"/>
          </w:tcPr>
          <w:p w:rsidR="006B629C" w:rsidRDefault="00F17728">
            <w:r>
              <w:t>Печатные материалы - №3/36, №4/37, №5/38, №6/39, №9/42 от 2018 года газеты «Владимирская Русь», формата А3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 и апелляционное определение Cудебной коллегии по административным делам Верховного Суда Республики Башкортостан от 27.11.2019);</w:t>
            </w:r>
          </w:p>
        </w:tc>
        <w:tc>
          <w:tcPr>
            <w:tcW w:w="596" w:type="dxa"/>
          </w:tcPr>
          <w:p w:rsidR="006B629C" w:rsidRDefault="00F17728">
            <w:r>
              <w:t>06.02.2020</w:t>
            </w:r>
          </w:p>
        </w:tc>
      </w:tr>
      <w:tr w:rsidR="006B629C" w:rsidTr="000E665F">
        <w:tc>
          <w:tcPr>
            <w:tcW w:w="407" w:type="dxa"/>
          </w:tcPr>
          <w:p w:rsidR="006B629C" w:rsidRDefault="00F17728">
            <w:r>
              <w:t>5007.</w:t>
            </w:r>
          </w:p>
        </w:tc>
        <w:tc>
          <w:tcPr>
            <w:tcW w:w="11453" w:type="dxa"/>
          </w:tcPr>
          <w:p w:rsidR="006B629C" w:rsidRDefault="00F17728">
            <w:r>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w="596" w:type="dxa"/>
          </w:tcPr>
          <w:p w:rsidR="006B629C" w:rsidRDefault="00F17728">
            <w:r>
              <w:t>06.02.2020</w:t>
            </w:r>
          </w:p>
        </w:tc>
      </w:tr>
      <w:tr w:rsidR="006B629C" w:rsidTr="000E665F">
        <w:tc>
          <w:tcPr>
            <w:tcW w:w="407" w:type="dxa"/>
          </w:tcPr>
          <w:p w:rsidR="006B629C" w:rsidRDefault="00F17728">
            <w:r>
              <w:t>5008.</w:t>
            </w:r>
          </w:p>
        </w:tc>
        <w:tc>
          <w:tcPr>
            <w:tcW w:w="11453" w:type="dxa"/>
          </w:tcPr>
          <w:p w:rsidR="006B629C" w:rsidRDefault="00F17728">
            <w:r>
              <w:t>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города Саратова от 13.11.2019);</w:t>
            </w:r>
          </w:p>
        </w:tc>
        <w:tc>
          <w:tcPr>
            <w:tcW w:w="596" w:type="dxa"/>
          </w:tcPr>
          <w:p w:rsidR="006B629C" w:rsidRDefault="00F17728">
            <w:r>
              <w:t>06.02.2020</w:t>
            </w:r>
          </w:p>
        </w:tc>
      </w:tr>
      <w:tr w:rsidR="006B629C" w:rsidTr="000E665F">
        <w:tc>
          <w:tcPr>
            <w:tcW w:w="407" w:type="dxa"/>
          </w:tcPr>
          <w:p w:rsidR="006B629C" w:rsidRDefault="00F17728">
            <w:r>
              <w:t>50</w:t>
            </w:r>
            <w:r>
              <w:lastRenderedPageBreak/>
              <w:t>09.</w:t>
            </w:r>
          </w:p>
        </w:tc>
        <w:tc>
          <w:tcPr>
            <w:tcW w:w="11453" w:type="dxa"/>
          </w:tcPr>
          <w:p w:rsidR="006B629C" w:rsidRDefault="00F17728">
            <w:r>
              <w:lastRenderedPageBreak/>
              <w:t xml:space="preserve">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w:t>
            </w:r>
            <w:r>
              <w:lastRenderedPageBreak/>
              <w:t>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w="596" w:type="dxa"/>
          </w:tcPr>
          <w:p w:rsidR="006B629C" w:rsidRDefault="00F17728">
            <w:r>
              <w:lastRenderedPageBreak/>
              <w:t>20.02.</w:t>
            </w:r>
            <w:r>
              <w:lastRenderedPageBreak/>
              <w:t>2020</w:t>
            </w:r>
          </w:p>
        </w:tc>
      </w:tr>
      <w:tr w:rsidR="006B629C" w:rsidTr="000E665F">
        <w:tc>
          <w:tcPr>
            <w:tcW w:w="407" w:type="dxa"/>
          </w:tcPr>
          <w:p w:rsidR="006B629C" w:rsidRDefault="00F17728">
            <w:r>
              <w:lastRenderedPageBreak/>
              <w:t>5010.</w:t>
            </w:r>
          </w:p>
        </w:tc>
        <w:tc>
          <w:tcPr>
            <w:tcW w:w="11453" w:type="dxa"/>
          </w:tcPr>
          <w:p w:rsidR="006B629C" w:rsidRDefault="00F17728">
            <w:r>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w="596" w:type="dxa"/>
          </w:tcPr>
          <w:p w:rsidR="006B629C" w:rsidRDefault="00F17728">
            <w:r>
              <w:t>10.03.2020</w:t>
            </w:r>
          </w:p>
        </w:tc>
      </w:tr>
      <w:tr w:rsidR="006B629C" w:rsidTr="000E665F">
        <w:tc>
          <w:tcPr>
            <w:tcW w:w="407" w:type="dxa"/>
          </w:tcPr>
          <w:p w:rsidR="006B629C" w:rsidRDefault="00F17728">
            <w:r>
              <w:t>5011.</w:t>
            </w:r>
          </w:p>
        </w:tc>
        <w:tc>
          <w:tcPr>
            <w:tcW w:w="11453" w:type="dxa"/>
          </w:tcPr>
          <w:p w:rsidR="006B629C" w:rsidRDefault="00F17728">
            <w:r>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w="596" w:type="dxa"/>
          </w:tcPr>
          <w:p w:rsidR="006B629C" w:rsidRDefault="00F17728">
            <w:r>
              <w:t>10.03.2020</w:t>
            </w:r>
          </w:p>
        </w:tc>
      </w:tr>
      <w:tr w:rsidR="006B629C" w:rsidTr="000E665F">
        <w:tc>
          <w:tcPr>
            <w:tcW w:w="407" w:type="dxa"/>
          </w:tcPr>
          <w:p w:rsidR="006B629C" w:rsidRDefault="00F17728">
            <w:r>
              <w:t>5012.</w:t>
            </w:r>
          </w:p>
        </w:tc>
        <w:tc>
          <w:tcPr>
            <w:tcW w:w="11453" w:type="dxa"/>
          </w:tcPr>
          <w:p w:rsidR="006B629C" w:rsidRDefault="00F17728">
            <w:r>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w="596" w:type="dxa"/>
          </w:tcPr>
          <w:p w:rsidR="006B629C" w:rsidRDefault="00F17728">
            <w:r>
              <w:t>10.03.2020</w:t>
            </w:r>
          </w:p>
        </w:tc>
      </w:tr>
      <w:tr w:rsidR="006B629C" w:rsidTr="000E665F">
        <w:tc>
          <w:tcPr>
            <w:tcW w:w="407" w:type="dxa"/>
          </w:tcPr>
          <w:p w:rsidR="006B629C" w:rsidRDefault="00F17728">
            <w:r>
              <w:t>50</w:t>
            </w:r>
            <w:r>
              <w:lastRenderedPageBreak/>
              <w:t>13.</w:t>
            </w:r>
          </w:p>
        </w:tc>
        <w:tc>
          <w:tcPr>
            <w:tcW w:w="11453" w:type="dxa"/>
          </w:tcPr>
          <w:p w:rsidR="006B629C" w:rsidRDefault="00F17728">
            <w:r>
              <w:lastRenderedPageBreak/>
              <w:t xml:space="preserve">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w:t>
            </w:r>
            <w:r>
              <w:lastRenderedPageBreak/>
              <w:t>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w="596" w:type="dxa"/>
          </w:tcPr>
          <w:p w:rsidR="006B629C" w:rsidRDefault="00F17728">
            <w:r>
              <w:lastRenderedPageBreak/>
              <w:t>10.03.</w:t>
            </w:r>
            <w:r>
              <w:lastRenderedPageBreak/>
              <w:t>2020</w:t>
            </w:r>
          </w:p>
        </w:tc>
      </w:tr>
      <w:tr w:rsidR="006B629C" w:rsidTr="000E665F">
        <w:tc>
          <w:tcPr>
            <w:tcW w:w="407" w:type="dxa"/>
          </w:tcPr>
          <w:p w:rsidR="006B629C" w:rsidRDefault="00F17728">
            <w:r>
              <w:lastRenderedPageBreak/>
              <w:t>5014.</w:t>
            </w:r>
          </w:p>
        </w:tc>
        <w:tc>
          <w:tcPr>
            <w:tcW w:w="11453" w:type="dxa"/>
          </w:tcPr>
          <w:p w:rsidR="006B629C" w:rsidRDefault="00F17728">
            <w:r>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w="596" w:type="dxa"/>
          </w:tcPr>
          <w:p w:rsidR="006B629C" w:rsidRDefault="00F17728">
            <w:r>
              <w:t>10.03.2020</w:t>
            </w:r>
          </w:p>
        </w:tc>
      </w:tr>
      <w:tr w:rsidR="006B629C" w:rsidTr="000E665F">
        <w:tc>
          <w:tcPr>
            <w:tcW w:w="407" w:type="dxa"/>
          </w:tcPr>
          <w:p w:rsidR="006B629C" w:rsidRDefault="00F17728">
            <w:r>
              <w:t>5015.</w:t>
            </w:r>
          </w:p>
        </w:tc>
        <w:tc>
          <w:tcPr>
            <w:tcW w:w="11453" w:type="dxa"/>
          </w:tcPr>
          <w:p w:rsidR="006B629C" w:rsidRDefault="00F17728">
            <w: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w="596" w:type="dxa"/>
          </w:tcPr>
          <w:p w:rsidR="006B629C" w:rsidRDefault="00F17728">
            <w:r>
              <w:t>23.03.2020</w:t>
            </w:r>
          </w:p>
        </w:tc>
      </w:tr>
      <w:tr w:rsidR="006B629C" w:rsidTr="000E665F">
        <w:tc>
          <w:tcPr>
            <w:tcW w:w="407" w:type="dxa"/>
          </w:tcPr>
          <w:p w:rsidR="006B629C" w:rsidRDefault="00F17728">
            <w:r>
              <w:t>5016.</w:t>
            </w:r>
          </w:p>
        </w:tc>
        <w:tc>
          <w:tcPr>
            <w:tcW w:w="11453" w:type="dxa"/>
          </w:tcPr>
          <w:p w:rsidR="006B629C" w:rsidRDefault="00F17728">
            <w:r>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w="596" w:type="dxa"/>
          </w:tcPr>
          <w:p w:rsidR="006B629C" w:rsidRDefault="00F17728">
            <w:r>
              <w:t>23.03.2020</w:t>
            </w:r>
          </w:p>
        </w:tc>
      </w:tr>
      <w:tr w:rsidR="006B629C" w:rsidTr="000E665F">
        <w:tc>
          <w:tcPr>
            <w:tcW w:w="407" w:type="dxa"/>
          </w:tcPr>
          <w:p w:rsidR="006B629C" w:rsidRDefault="00F17728">
            <w:r>
              <w:lastRenderedPageBreak/>
              <w:t>5017.</w:t>
            </w:r>
          </w:p>
        </w:tc>
        <w:tc>
          <w:tcPr>
            <w:tcW w:w="11453" w:type="dxa"/>
          </w:tcPr>
          <w:p w:rsidR="006B629C" w:rsidRDefault="00F17728">
            <w:r>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p>
        </w:tc>
        <w:tc>
          <w:tcPr>
            <w:tcW w:w="596" w:type="dxa"/>
          </w:tcPr>
          <w:p w:rsidR="006B629C" w:rsidRDefault="00F17728">
            <w:r>
              <w:t>23.03.2020</w:t>
            </w:r>
          </w:p>
        </w:tc>
      </w:tr>
      <w:tr w:rsidR="006B629C" w:rsidTr="000E665F">
        <w:tc>
          <w:tcPr>
            <w:tcW w:w="407" w:type="dxa"/>
          </w:tcPr>
          <w:p w:rsidR="006B629C" w:rsidRDefault="00F17728">
            <w:r>
              <w:t>5018.</w:t>
            </w:r>
          </w:p>
        </w:tc>
        <w:tc>
          <w:tcPr>
            <w:tcW w:w="11453" w:type="dxa"/>
          </w:tcPr>
          <w:p w:rsidR="006B629C" w:rsidRDefault="00F17728">
            <w:r>
              <w:t>Аудиозапись под названием «Calvados – Primates»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w="596" w:type="dxa"/>
          </w:tcPr>
          <w:p w:rsidR="006B629C" w:rsidRDefault="00F17728">
            <w:r>
              <w:t>01.04.2020</w:t>
            </w:r>
          </w:p>
        </w:tc>
      </w:tr>
      <w:tr w:rsidR="006B629C" w:rsidTr="000E665F">
        <w:tc>
          <w:tcPr>
            <w:tcW w:w="407" w:type="dxa"/>
          </w:tcPr>
          <w:p w:rsidR="006B629C" w:rsidRDefault="00F17728">
            <w:r>
              <w:t>5019.</w:t>
            </w:r>
          </w:p>
        </w:tc>
        <w:tc>
          <w:tcPr>
            <w:tcW w:w="11453" w:type="dxa"/>
          </w:tcPr>
          <w:p w:rsidR="006B629C" w:rsidRDefault="00F17728">
            <w:r>
              <w:t>Видеоролик под названием «Упадок уммы и 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минут 50 секунд до 28 минут 58 секунд (решение Центрального районного суда г. Новосибирска от 21.01.2020);</w:t>
            </w:r>
          </w:p>
        </w:tc>
        <w:tc>
          <w:tcPr>
            <w:tcW w:w="596" w:type="dxa"/>
          </w:tcPr>
          <w:p w:rsidR="006B629C" w:rsidRDefault="00F17728">
            <w:r>
              <w:t>15.04.2020</w:t>
            </w:r>
          </w:p>
        </w:tc>
      </w:tr>
      <w:tr w:rsidR="006B629C" w:rsidTr="000E665F">
        <w:tc>
          <w:tcPr>
            <w:tcW w:w="407" w:type="dxa"/>
          </w:tcPr>
          <w:p w:rsidR="006B629C" w:rsidRDefault="00F17728">
            <w:r>
              <w:t>5020.</w:t>
            </w:r>
          </w:p>
        </w:tc>
        <w:tc>
          <w:tcPr>
            <w:tcW w:w="11453" w:type="dxa"/>
          </w:tcPr>
          <w:p w:rsidR="006B629C" w:rsidRDefault="00F17728">
            <w:r>
              <w:t>Видеоролик под названием «Как относиться к мусульманам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районного суда г. Новосибирска от 21.01.2020);</w:t>
            </w:r>
          </w:p>
        </w:tc>
        <w:tc>
          <w:tcPr>
            <w:tcW w:w="596" w:type="dxa"/>
          </w:tcPr>
          <w:p w:rsidR="006B629C" w:rsidRDefault="00F17728">
            <w:r>
              <w:t>15.04.2020</w:t>
            </w:r>
          </w:p>
        </w:tc>
      </w:tr>
      <w:tr w:rsidR="006B629C" w:rsidTr="000E665F">
        <w:tc>
          <w:tcPr>
            <w:tcW w:w="407" w:type="dxa"/>
          </w:tcPr>
          <w:p w:rsidR="006B629C" w:rsidRDefault="00F17728">
            <w:r>
              <w:t>5021.</w:t>
            </w:r>
          </w:p>
        </w:tc>
        <w:tc>
          <w:tcPr>
            <w:tcW w:w="11453" w:type="dxa"/>
          </w:tcPr>
          <w:p w:rsidR="006B629C" w:rsidRDefault="00F17728">
            <w: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Интернет- ресурсах (решение Центрального районного суда г. Хабаровска от 14.01.2020);</w:t>
            </w:r>
          </w:p>
        </w:tc>
        <w:tc>
          <w:tcPr>
            <w:tcW w:w="596" w:type="dxa"/>
          </w:tcPr>
          <w:p w:rsidR="006B629C" w:rsidRDefault="00F17728">
            <w:r>
              <w:t>15.04.2020</w:t>
            </w:r>
          </w:p>
        </w:tc>
      </w:tr>
      <w:tr w:rsidR="006B629C" w:rsidTr="000E665F">
        <w:tc>
          <w:tcPr>
            <w:tcW w:w="407" w:type="dxa"/>
          </w:tcPr>
          <w:p w:rsidR="006B629C" w:rsidRDefault="00F17728">
            <w:r>
              <w:t>5</w:t>
            </w:r>
            <w:r>
              <w:lastRenderedPageBreak/>
              <w:t>022.</w:t>
            </w:r>
          </w:p>
        </w:tc>
        <w:tc>
          <w:tcPr>
            <w:tcW w:w="11453" w:type="dxa"/>
          </w:tcPr>
          <w:p w:rsidR="006B629C" w:rsidRDefault="00F17728">
            <w:r>
              <w:lastRenderedPageBreak/>
              <w:t xml:space="preserve">Аудиозапись под названием «Слушай экзорцист - нож мой лучший друг» продолжительностью от 2 минут 21 </w:t>
            </w:r>
            <w:r>
              <w:lastRenderedPageBreak/>
              <w:t>секунды до 2 минут 23 секунд, начинающаяся и заканчивающаяся словами «…олень! Хватит преследовать меня. …. Четвертовав мы их исцелили» (решение Ржевского городского суда Тверской области от 11.12.2019);</w:t>
            </w:r>
          </w:p>
        </w:tc>
        <w:tc>
          <w:tcPr>
            <w:tcW w:w="596" w:type="dxa"/>
          </w:tcPr>
          <w:p w:rsidR="006B629C" w:rsidRDefault="00F17728">
            <w:r>
              <w:lastRenderedPageBreak/>
              <w:t>15.</w:t>
            </w:r>
            <w:r>
              <w:lastRenderedPageBreak/>
              <w:t>04.2020</w:t>
            </w:r>
          </w:p>
        </w:tc>
      </w:tr>
      <w:tr w:rsidR="006B629C" w:rsidTr="000E665F">
        <w:tc>
          <w:tcPr>
            <w:tcW w:w="407" w:type="dxa"/>
          </w:tcPr>
          <w:p w:rsidR="006B629C" w:rsidRDefault="00F17728">
            <w:r>
              <w:lastRenderedPageBreak/>
              <w:t>5023.</w:t>
            </w:r>
          </w:p>
        </w:tc>
        <w:tc>
          <w:tcPr>
            <w:tcW w:w="11453" w:type="dxa"/>
          </w:tcPr>
          <w:p w:rsidR="006B629C" w:rsidRDefault="00F17728">
            <w:r>
              <w:t>Текст статьи Александра Севастьянова «Евреи украли 70% собственности РСФСР», «Ельцин ушел,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07.11.2019);</w:t>
            </w:r>
          </w:p>
        </w:tc>
        <w:tc>
          <w:tcPr>
            <w:tcW w:w="596" w:type="dxa"/>
          </w:tcPr>
          <w:p w:rsidR="006B629C" w:rsidRDefault="00F17728">
            <w:r>
              <w:t>15.04.2020</w:t>
            </w:r>
          </w:p>
        </w:tc>
      </w:tr>
      <w:tr w:rsidR="006B629C" w:rsidTr="000E665F">
        <w:tc>
          <w:tcPr>
            <w:tcW w:w="407" w:type="dxa"/>
          </w:tcPr>
          <w:p w:rsidR="006B629C" w:rsidRDefault="00F17728">
            <w:r>
              <w:t>5024.</w:t>
            </w:r>
          </w:p>
        </w:tc>
        <w:tc>
          <w:tcPr>
            <w:tcW w:w="11453" w:type="dxa"/>
          </w:tcPr>
          <w:p w:rsidR="006B629C" w:rsidRDefault="00F17728">
            <w:r>
              <w:t>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Республики Тыва от 18.03.2020);</w:t>
            </w:r>
          </w:p>
        </w:tc>
        <w:tc>
          <w:tcPr>
            <w:tcW w:w="596" w:type="dxa"/>
          </w:tcPr>
          <w:p w:rsidR="006B629C" w:rsidRDefault="00F17728">
            <w:r>
              <w:t>15.04.2020</w:t>
            </w:r>
          </w:p>
        </w:tc>
      </w:tr>
      <w:tr w:rsidR="006B629C" w:rsidTr="000E665F">
        <w:tc>
          <w:tcPr>
            <w:tcW w:w="407" w:type="dxa"/>
          </w:tcPr>
          <w:p w:rsidR="006B629C" w:rsidRDefault="00F17728">
            <w:r>
              <w:t>5025.</w:t>
            </w:r>
          </w:p>
        </w:tc>
        <w:tc>
          <w:tcPr>
            <w:tcW w:w="11453" w:type="dxa"/>
          </w:tcPr>
          <w:p w:rsidR="006B629C" w:rsidRDefault="00F17728">
            <w:r>
              <w:t>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w="596" w:type="dxa"/>
          </w:tcPr>
          <w:p w:rsidR="006B629C" w:rsidRDefault="00F17728">
            <w:r>
              <w:t>15.04.2020</w:t>
            </w:r>
          </w:p>
        </w:tc>
      </w:tr>
      <w:tr w:rsidR="006B629C" w:rsidTr="000E665F">
        <w:tc>
          <w:tcPr>
            <w:tcW w:w="407" w:type="dxa"/>
          </w:tcPr>
          <w:p w:rsidR="006B629C" w:rsidRDefault="00F17728">
            <w:r>
              <w:t>5026.</w:t>
            </w:r>
          </w:p>
        </w:tc>
        <w:tc>
          <w:tcPr>
            <w:tcW w:w="11453" w:type="dxa"/>
          </w:tcPr>
          <w:p w:rsidR="006B629C" w:rsidRDefault="00F17728">
            <w:r>
              <w:t>Аудиозапись «Яровит-Встань с колен» продолжительностью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p>
        </w:tc>
        <w:tc>
          <w:tcPr>
            <w:tcW w:w="596" w:type="dxa"/>
          </w:tcPr>
          <w:p w:rsidR="006B629C" w:rsidRDefault="00F17728">
            <w:r>
              <w:t>06.05.2020</w:t>
            </w:r>
          </w:p>
        </w:tc>
      </w:tr>
      <w:tr w:rsidR="006B629C" w:rsidTr="000E665F">
        <w:tc>
          <w:tcPr>
            <w:tcW w:w="407" w:type="dxa"/>
          </w:tcPr>
          <w:p w:rsidR="006B629C" w:rsidRDefault="00F17728">
            <w:r>
              <w:lastRenderedPageBreak/>
              <w:t>5027.</w:t>
            </w:r>
          </w:p>
        </w:tc>
        <w:tc>
          <w:tcPr>
            <w:tcW w:w="11453" w:type="dxa"/>
          </w:tcPr>
          <w:p w:rsidR="006B629C" w:rsidRDefault="00F17728">
            <w:r>
              <w:t>Состоящее из двух частей изображение, расположенное на стр. 153 книги «Симферополь.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районного суда города Симферополя Республики Крым от 21.01.2020);</w:t>
            </w:r>
          </w:p>
        </w:tc>
        <w:tc>
          <w:tcPr>
            <w:tcW w:w="596" w:type="dxa"/>
          </w:tcPr>
          <w:p w:rsidR="006B629C" w:rsidRDefault="00F17728">
            <w:r>
              <w:t>06.05.2020</w:t>
            </w:r>
          </w:p>
        </w:tc>
      </w:tr>
      <w:tr w:rsidR="006B629C" w:rsidTr="000E665F">
        <w:tc>
          <w:tcPr>
            <w:tcW w:w="407" w:type="dxa"/>
          </w:tcPr>
          <w:p w:rsidR="006B629C" w:rsidRDefault="00F17728">
            <w:r>
              <w:t>5028.</w:t>
            </w:r>
          </w:p>
        </w:tc>
        <w:tc>
          <w:tcPr>
            <w:tcW w:w="11453" w:type="dxa"/>
          </w:tcPr>
          <w:p w:rsidR="006B629C" w:rsidRDefault="00F17728">
            <w:r>
              <w:t>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596" w:type="dxa"/>
          </w:tcPr>
          <w:p w:rsidR="006B629C" w:rsidRDefault="00F17728">
            <w:r>
              <w:t>19.05.2020</w:t>
            </w:r>
          </w:p>
        </w:tc>
      </w:tr>
      <w:tr w:rsidR="006B629C" w:rsidTr="000E665F">
        <w:tc>
          <w:tcPr>
            <w:tcW w:w="407" w:type="dxa"/>
          </w:tcPr>
          <w:p w:rsidR="006B629C" w:rsidRDefault="00F17728">
            <w:r>
              <w:t>5029.</w:t>
            </w:r>
          </w:p>
        </w:tc>
        <w:tc>
          <w:tcPr>
            <w:tcW w:w="11453" w:type="dxa"/>
          </w:tcPr>
          <w:p w:rsidR="006B629C" w:rsidRDefault="00F17728">
            <w:r>
              <w:t>Книга «Вопросы митрополиту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596" w:type="dxa"/>
          </w:tcPr>
          <w:p w:rsidR="006B629C" w:rsidRDefault="00F17728">
            <w:r>
              <w:t>19.05.2020</w:t>
            </w:r>
          </w:p>
        </w:tc>
      </w:tr>
      <w:tr w:rsidR="006B629C" w:rsidTr="000E665F">
        <w:tc>
          <w:tcPr>
            <w:tcW w:w="407" w:type="dxa"/>
          </w:tcPr>
          <w:p w:rsidR="006B629C" w:rsidRDefault="00F17728">
            <w:r>
              <w:t>5030.</w:t>
            </w:r>
          </w:p>
        </w:tc>
        <w:tc>
          <w:tcPr>
            <w:tcW w:w="11453" w:type="dxa"/>
          </w:tcPr>
          <w:p w:rsidR="006B629C" w:rsidRDefault="00F17728">
            <w:r>
              <w:t>Аудиозапись песни «Слава Руси» исполнителя «Зига 13» (Ziga_13)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p>
        </w:tc>
        <w:tc>
          <w:tcPr>
            <w:tcW w:w="596" w:type="dxa"/>
          </w:tcPr>
          <w:p w:rsidR="006B629C" w:rsidRDefault="00F17728">
            <w:r>
              <w:t>02.06.2020</w:t>
            </w:r>
          </w:p>
        </w:tc>
      </w:tr>
      <w:tr w:rsidR="006B629C" w:rsidTr="000E665F">
        <w:tc>
          <w:tcPr>
            <w:tcW w:w="407" w:type="dxa"/>
          </w:tcPr>
          <w:p w:rsidR="006B629C" w:rsidRDefault="00F17728">
            <w:r>
              <w:t>5031.</w:t>
            </w:r>
          </w:p>
        </w:tc>
        <w:tc>
          <w:tcPr>
            <w:tcW w:w="11453" w:type="dxa"/>
          </w:tcPr>
          <w:p w:rsidR="006B629C" w:rsidRDefault="00F17728">
            <w:r>
              <w:t>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26.02.2020);</w:t>
            </w:r>
          </w:p>
        </w:tc>
        <w:tc>
          <w:tcPr>
            <w:tcW w:w="596" w:type="dxa"/>
          </w:tcPr>
          <w:p w:rsidR="006B629C" w:rsidRDefault="00F17728">
            <w:r>
              <w:t>10.06.2020</w:t>
            </w:r>
          </w:p>
        </w:tc>
      </w:tr>
      <w:tr w:rsidR="006B629C" w:rsidTr="000E665F">
        <w:tc>
          <w:tcPr>
            <w:tcW w:w="407" w:type="dxa"/>
          </w:tcPr>
          <w:p w:rsidR="006B629C" w:rsidRDefault="00F17728">
            <w:r>
              <w:lastRenderedPageBreak/>
              <w:t>5032.</w:t>
            </w:r>
          </w:p>
        </w:tc>
        <w:tc>
          <w:tcPr>
            <w:tcW w:w="11453" w:type="dxa"/>
          </w:tcPr>
          <w:p w:rsidR="006B629C" w:rsidRDefault="00F17728">
            <w:r>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p>
        </w:tc>
        <w:tc>
          <w:tcPr>
            <w:tcW w:w="596" w:type="dxa"/>
          </w:tcPr>
          <w:p w:rsidR="006B629C" w:rsidRDefault="00F17728">
            <w:r>
              <w:t>10.06.2020</w:t>
            </w:r>
          </w:p>
        </w:tc>
      </w:tr>
      <w:tr w:rsidR="006B629C" w:rsidTr="000E665F">
        <w:tc>
          <w:tcPr>
            <w:tcW w:w="407" w:type="dxa"/>
          </w:tcPr>
          <w:p w:rsidR="006B629C" w:rsidRDefault="00F17728">
            <w:r>
              <w:t>5033.</w:t>
            </w:r>
          </w:p>
        </w:tc>
        <w:tc>
          <w:tcPr>
            <w:tcW w:w="11453" w:type="dxa"/>
          </w:tcPr>
          <w:p w:rsidR="006B629C" w:rsidRDefault="00F17728">
            <w:r>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 (решение Ленинского районного суда города Саратова от 18.03.2020);</w:t>
            </w:r>
          </w:p>
        </w:tc>
        <w:tc>
          <w:tcPr>
            <w:tcW w:w="596" w:type="dxa"/>
          </w:tcPr>
          <w:p w:rsidR="006B629C" w:rsidRDefault="00F17728">
            <w:r>
              <w:t>10.06.2020</w:t>
            </w:r>
          </w:p>
        </w:tc>
      </w:tr>
      <w:tr w:rsidR="006B629C" w:rsidTr="000E665F">
        <w:tc>
          <w:tcPr>
            <w:tcW w:w="407" w:type="dxa"/>
          </w:tcPr>
          <w:p w:rsidR="006B629C" w:rsidRDefault="00F17728">
            <w:r>
              <w:t>5034.</w:t>
            </w:r>
          </w:p>
        </w:tc>
        <w:tc>
          <w:tcPr>
            <w:tcW w:w="11453" w:type="dxa"/>
          </w:tcPr>
          <w:p w:rsidR="006B629C" w:rsidRDefault="00F17728">
            <w:r>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p>
        </w:tc>
        <w:tc>
          <w:tcPr>
            <w:tcW w:w="596" w:type="dxa"/>
          </w:tcPr>
          <w:p w:rsidR="006B629C" w:rsidRDefault="00F17728">
            <w:r>
              <w:t>10.06.2020</w:t>
            </w:r>
          </w:p>
        </w:tc>
      </w:tr>
      <w:tr w:rsidR="006B629C" w:rsidTr="000E665F">
        <w:tc>
          <w:tcPr>
            <w:tcW w:w="407" w:type="dxa"/>
          </w:tcPr>
          <w:p w:rsidR="006B629C" w:rsidRDefault="00F17728">
            <w:r>
              <w:t>5035.</w:t>
            </w:r>
          </w:p>
        </w:tc>
        <w:tc>
          <w:tcPr>
            <w:tcW w:w="11453" w:type="dxa"/>
          </w:tcPr>
          <w:p w:rsidR="006B629C" w:rsidRDefault="00F17728">
            <w:r>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прикинь. Если бы законам вопреки...», продолжительностью 2 минуты 00 секунд (решение Шадринского районного суда Курганской области от 11.03.2020);</w:t>
            </w:r>
          </w:p>
        </w:tc>
        <w:tc>
          <w:tcPr>
            <w:tcW w:w="596" w:type="dxa"/>
          </w:tcPr>
          <w:p w:rsidR="006B629C" w:rsidRDefault="00F17728">
            <w:r>
              <w:t>10.06.2020</w:t>
            </w:r>
          </w:p>
        </w:tc>
      </w:tr>
      <w:tr w:rsidR="006B629C" w:rsidTr="000E665F">
        <w:tc>
          <w:tcPr>
            <w:tcW w:w="407" w:type="dxa"/>
          </w:tcPr>
          <w:p w:rsidR="006B629C" w:rsidRDefault="00F17728">
            <w:r>
              <w:t>5036.</w:t>
            </w:r>
          </w:p>
        </w:tc>
        <w:tc>
          <w:tcPr>
            <w:tcW w:w="11453" w:type="dxa"/>
          </w:tcPr>
          <w:p w:rsidR="006B629C" w:rsidRDefault="00F17728">
            <w:r>
              <w:t>Аудиозапись «Проект увечье «Тут не Франция», начинающаяся словами «...Не хочу чтоб мы повторили сценарий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 чур меня чур», продолжительностью 3 минуты 41 секунда (решение Шадринского районного суда Курганской области от 11.03.2020);</w:t>
            </w:r>
          </w:p>
        </w:tc>
        <w:tc>
          <w:tcPr>
            <w:tcW w:w="596" w:type="dxa"/>
          </w:tcPr>
          <w:p w:rsidR="006B629C" w:rsidRDefault="00F17728">
            <w:r>
              <w:t>10.06.2020</w:t>
            </w:r>
          </w:p>
        </w:tc>
      </w:tr>
      <w:tr w:rsidR="006B629C" w:rsidTr="000E665F">
        <w:tc>
          <w:tcPr>
            <w:tcW w:w="407" w:type="dxa"/>
          </w:tcPr>
          <w:p w:rsidR="006B629C" w:rsidRDefault="00F17728">
            <w:r>
              <w:t>5</w:t>
            </w:r>
            <w:r>
              <w:lastRenderedPageBreak/>
              <w:t>037.</w:t>
            </w:r>
          </w:p>
        </w:tc>
        <w:tc>
          <w:tcPr>
            <w:tcW w:w="11453" w:type="dxa"/>
          </w:tcPr>
          <w:p w:rsidR="006B629C" w:rsidRDefault="00F17728">
            <w:r>
              <w:lastRenderedPageBreak/>
              <w:t xml:space="preserve">Аудиозапись «Рыночные отношения 2015», начинающаяся словами «...2015 на белом черные пятна...», </w:t>
            </w:r>
            <w:r>
              <w:lastRenderedPageBreak/>
              <w:t>заканчивающаяся 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районного суда Курганской области от 11.03.2020);</w:t>
            </w:r>
          </w:p>
        </w:tc>
        <w:tc>
          <w:tcPr>
            <w:tcW w:w="596" w:type="dxa"/>
          </w:tcPr>
          <w:p w:rsidR="006B629C" w:rsidRDefault="00F17728">
            <w:r>
              <w:lastRenderedPageBreak/>
              <w:t>10.</w:t>
            </w:r>
            <w:r>
              <w:lastRenderedPageBreak/>
              <w:t>06.2020</w:t>
            </w:r>
          </w:p>
        </w:tc>
      </w:tr>
      <w:tr w:rsidR="006B629C" w:rsidTr="000E665F">
        <w:tc>
          <w:tcPr>
            <w:tcW w:w="407" w:type="dxa"/>
          </w:tcPr>
          <w:p w:rsidR="006B629C" w:rsidRDefault="00F17728">
            <w:r>
              <w:lastRenderedPageBreak/>
              <w:t>5038.</w:t>
            </w:r>
          </w:p>
        </w:tc>
        <w:tc>
          <w:tcPr>
            <w:tcW w:w="11453" w:type="dxa"/>
          </w:tcPr>
          <w:p w:rsidR="006B629C" w:rsidRDefault="00F17728">
            <w:r>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p>
        </w:tc>
        <w:tc>
          <w:tcPr>
            <w:tcW w:w="596" w:type="dxa"/>
          </w:tcPr>
          <w:p w:rsidR="006B629C" w:rsidRDefault="00F17728">
            <w:r>
              <w:t>10.06.2020</w:t>
            </w:r>
          </w:p>
        </w:tc>
      </w:tr>
      <w:tr w:rsidR="006B629C" w:rsidTr="000E665F">
        <w:tc>
          <w:tcPr>
            <w:tcW w:w="407" w:type="dxa"/>
          </w:tcPr>
          <w:p w:rsidR="006B629C" w:rsidRDefault="00F17728">
            <w:r>
              <w:t>5039.</w:t>
            </w:r>
          </w:p>
        </w:tc>
        <w:tc>
          <w:tcPr>
            <w:tcW w:w="11453" w:type="dxa"/>
          </w:tcPr>
          <w:p w:rsidR="006B629C" w:rsidRDefault="00F17728">
            <w:r>
              <w:t>Стихотворение, начинающееся словами: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p>
        </w:tc>
        <w:tc>
          <w:tcPr>
            <w:tcW w:w="596" w:type="dxa"/>
          </w:tcPr>
          <w:p w:rsidR="006B629C" w:rsidRDefault="00F17728">
            <w:r>
              <w:t>23.06.2020</w:t>
            </w:r>
          </w:p>
        </w:tc>
      </w:tr>
      <w:tr w:rsidR="006B629C" w:rsidTr="000E665F">
        <w:tc>
          <w:tcPr>
            <w:tcW w:w="407" w:type="dxa"/>
          </w:tcPr>
          <w:p w:rsidR="006B629C" w:rsidRDefault="00F17728">
            <w:r>
              <w:t>5040.</w:t>
            </w:r>
          </w:p>
        </w:tc>
        <w:tc>
          <w:tcPr>
            <w:tcW w:w="11453" w:type="dxa"/>
          </w:tcPr>
          <w:p w:rsidR="006B629C" w:rsidRDefault="00F17728">
            <w:r>
              <w:t>Статья с заголовком «В России нет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p>
        </w:tc>
        <w:tc>
          <w:tcPr>
            <w:tcW w:w="596" w:type="dxa"/>
          </w:tcPr>
          <w:p w:rsidR="006B629C" w:rsidRDefault="00F17728">
            <w:r>
              <w:t>23.06.2020</w:t>
            </w:r>
          </w:p>
        </w:tc>
      </w:tr>
      <w:tr w:rsidR="006B629C" w:rsidTr="000E665F">
        <w:tc>
          <w:tcPr>
            <w:tcW w:w="407" w:type="dxa"/>
          </w:tcPr>
          <w:p w:rsidR="006B629C" w:rsidRDefault="00F17728">
            <w:r>
              <w:t>5041.</w:t>
            </w:r>
          </w:p>
        </w:tc>
        <w:tc>
          <w:tcPr>
            <w:tcW w:w="11453" w:type="dxa"/>
          </w:tcPr>
          <w:p w:rsidR="006B629C" w:rsidRDefault="00F17728">
            <w:r>
              <w:t>Видеозапись «ГУМАНОИДЫ-ЖИДЫ.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руках, который поет песню, начинающуюся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p>
        </w:tc>
        <w:tc>
          <w:tcPr>
            <w:tcW w:w="596" w:type="dxa"/>
          </w:tcPr>
          <w:p w:rsidR="006B629C" w:rsidRDefault="00F17728">
            <w:r>
              <w:t>23.06.2020</w:t>
            </w:r>
          </w:p>
        </w:tc>
      </w:tr>
      <w:tr w:rsidR="006B629C" w:rsidTr="000E665F">
        <w:tc>
          <w:tcPr>
            <w:tcW w:w="407" w:type="dxa"/>
          </w:tcPr>
          <w:p w:rsidR="006B629C" w:rsidRDefault="00F17728">
            <w:r>
              <w:t>504</w:t>
            </w:r>
            <w:r>
              <w:lastRenderedPageBreak/>
              <w:t>2.</w:t>
            </w:r>
          </w:p>
        </w:tc>
        <w:tc>
          <w:tcPr>
            <w:tcW w:w="11453" w:type="dxa"/>
          </w:tcPr>
          <w:p w:rsidR="006B629C" w:rsidRDefault="00F17728">
            <w:r>
              <w:lastRenderedPageBreak/>
              <w:t xml:space="preserve">Аудиозапись группы «P.S.7.62» под названием «Я сделал свой выбор», начинающейся словами: «Я сделал свой выбор…», заканчивающейся словами: «…И над страной поднимается солнце» (решение Лихославльского </w:t>
            </w:r>
            <w:r>
              <w:lastRenderedPageBreak/>
              <w:t>районного суда Тверской области от 12.03.2020);</w:t>
            </w:r>
          </w:p>
        </w:tc>
        <w:tc>
          <w:tcPr>
            <w:tcW w:w="596" w:type="dxa"/>
          </w:tcPr>
          <w:p w:rsidR="006B629C" w:rsidRDefault="00F17728">
            <w:r>
              <w:lastRenderedPageBreak/>
              <w:t>14.07.202</w:t>
            </w:r>
            <w:r>
              <w:lastRenderedPageBreak/>
              <w:t>0</w:t>
            </w:r>
          </w:p>
        </w:tc>
      </w:tr>
      <w:tr w:rsidR="006B629C" w:rsidTr="000E665F">
        <w:tc>
          <w:tcPr>
            <w:tcW w:w="407" w:type="dxa"/>
          </w:tcPr>
          <w:p w:rsidR="006B629C" w:rsidRDefault="00F17728">
            <w:r>
              <w:lastRenderedPageBreak/>
              <w:t>5043.</w:t>
            </w:r>
          </w:p>
        </w:tc>
        <w:tc>
          <w:tcPr>
            <w:tcW w:w="11453" w:type="dxa"/>
          </w:tcPr>
          <w:p w:rsidR="006B629C" w:rsidRDefault="00F17728">
            <w:r>
              <w:t>Видеозапись группы «P.S.7.62» под 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w="596" w:type="dxa"/>
          </w:tcPr>
          <w:p w:rsidR="006B629C" w:rsidRDefault="00F17728">
            <w:r>
              <w:t>14.07.2020</w:t>
            </w:r>
          </w:p>
        </w:tc>
      </w:tr>
      <w:tr w:rsidR="006B629C" w:rsidTr="000E665F">
        <w:tc>
          <w:tcPr>
            <w:tcW w:w="407" w:type="dxa"/>
          </w:tcPr>
          <w:p w:rsidR="006B629C" w:rsidRDefault="00F17728">
            <w:r>
              <w:t>5044.</w:t>
            </w:r>
          </w:p>
        </w:tc>
        <w:tc>
          <w:tcPr>
            <w:tcW w:w="11453" w:type="dxa"/>
          </w:tcPr>
          <w:p w:rsidR="006B629C" w:rsidRDefault="00F17728">
            <w:r>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(решение Лихославльского районного суда Тверской области от 12.03.2020);</w:t>
            </w:r>
          </w:p>
        </w:tc>
        <w:tc>
          <w:tcPr>
            <w:tcW w:w="596" w:type="dxa"/>
          </w:tcPr>
          <w:p w:rsidR="006B629C" w:rsidRDefault="00F17728">
            <w:r>
              <w:t>14.07.2020</w:t>
            </w:r>
          </w:p>
        </w:tc>
      </w:tr>
      <w:tr w:rsidR="006B629C" w:rsidTr="000E665F">
        <w:tc>
          <w:tcPr>
            <w:tcW w:w="407" w:type="dxa"/>
          </w:tcPr>
          <w:p w:rsidR="006B629C" w:rsidRDefault="00F17728">
            <w:r>
              <w:t>5045.</w:t>
            </w:r>
          </w:p>
        </w:tc>
        <w:tc>
          <w:tcPr>
            <w:tcW w:w="11453" w:type="dxa"/>
          </w:tcPr>
          <w:p w:rsidR="006B629C" w:rsidRDefault="00F17728">
            <w:r>
              <w:t>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Победе» (решение Фрунзенского районного суда г. Владивостока от 29.04.2020 и определение Фрунзенского районного суда г. Владивостока от 01.06.2020);</w:t>
            </w:r>
          </w:p>
        </w:tc>
        <w:tc>
          <w:tcPr>
            <w:tcW w:w="596" w:type="dxa"/>
          </w:tcPr>
          <w:p w:rsidR="006B629C" w:rsidRDefault="00F17728">
            <w:r>
              <w:t>14.07.2020</w:t>
            </w:r>
          </w:p>
        </w:tc>
      </w:tr>
      <w:tr w:rsidR="006B629C" w:rsidTr="000E665F">
        <w:tc>
          <w:tcPr>
            <w:tcW w:w="407" w:type="dxa"/>
          </w:tcPr>
          <w:p w:rsidR="006B629C" w:rsidRDefault="00F17728">
            <w:r>
              <w:t>5046.</w:t>
            </w:r>
          </w:p>
        </w:tc>
        <w:tc>
          <w:tcPr>
            <w:tcW w:w="11453" w:type="dxa"/>
          </w:tcPr>
          <w:p w:rsidR="006B629C" w:rsidRDefault="00F17728">
            <w:r>
              <w:t>Информационные материалы «FirstLine - Тамбовскiе волки» (продолжительность - 1 мин. 58 сек.),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черепов и завершается фотографией улыбающегося лица кавказской национальности.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от 19.05.2020);</w:t>
            </w:r>
          </w:p>
        </w:tc>
        <w:tc>
          <w:tcPr>
            <w:tcW w:w="596" w:type="dxa"/>
          </w:tcPr>
          <w:p w:rsidR="006B629C" w:rsidRDefault="00F17728">
            <w:r>
              <w:t>16.07.2020</w:t>
            </w:r>
          </w:p>
        </w:tc>
      </w:tr>
      <w:tr w:rsidR="006B629C" w:rsidTr="000E665F">
        <w:tc>
          <w:tcPr>
            <w:tcW w:w="407" w:type="dxa"/>
          </w:tcPr>
          <w:p w:rsidR="006B629C" w:rsidRDefault="00F17728">
            <w:r>
              <w:t>5047.</w:t>
            </w:r>
          </w:p>
        </w:tc>
        <w:tc>
          <w:tcPr>
            <w:tcW w:w="11453" w:type="dxa"/>
          </w:tcPr>
          <w:p w:rsidR="006B629C" w:rsidRDefault="00F17728">
            <w:r>
              <w:t>Аудиозапись (музыкальном произведении)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«Я террорист - убей меня, …! Я русский - убей меня, жид», окончание: «Тимати, дай мне по морде, Тимати, я ведь не модный» (решение Октябрьского районного суда г. Саранска от 19.05.2020);</w:t>
            </w:r>
          </w:p>
        </w:tc>
        <w:tc>
          <w:tcPr>
            <w:tcW w:w="596" w:type="dxa"/>
          </w:tcPr>
          <w:p w:rsidR="006B629C" w:rsidRDefault="00F17728">
            <w:r>
              <w:t>16.07.2020</w:t>
            </w:r>
          </w:p>
        </w:tc>
      </w:tr>
      <w:tr w:rsidR="006B629C" w:rsidTr="000E665F">
        <w:tc>
          <w:tcPr>
            <w:tcW w:w="407" w:type="dxa"/>
          </w:tcPr>
          <w:p w:rsidR="006B629C" w:rsidRDefault="00F17728">
            <w:r>
              <w:lastRenderedPageBreak/>
              <w:t>5048.</w:t>
            </w:r>
          </w:p>
        </w:tc>
        <w:tc>
          <w:tcPr>
            <w:tcW w:w="11453" w:type="dxa"/>
          </w:tcPr>
          <w:p w:rsidR="006B629C" w:rsidRDefault="00F17728">
            <w:r>
              <w:t>Книга Имамова В. «Запрятанная история татар» (Национально-освободительная борьба татарского народа в XVI—VIII веках за создание независимого государства), Набережные Челны, Газетно-книжное издательство «КАМАЗ», 1994, 80 с. (решение Верховного Суда Республики Татарстан от 14.05.2020);</w:t>
            </w:r>
          </w:p>
        </w:tc>
        <w:tc>
          <w:tcPr>
            <w:tcW w:w="596" w:type="dxa"/>
          </w:tcPr>
          <w:p w:rsidR="006B629C" w:rsidRDefault="00F17728">
            <w:r>
              <w:t>04.08.2020</w:t>
            </w:r>
          </w:p>
        </w:tc>
      </w:tr>
      <w:tr w:rsidR="006B629C" w:rsidTr="000E665F">
        <w:tc>
          <w:tcPr>
            <w:tcW w:w="407" w:type="dxa"/>
          </w:tcPr>
          <w:p w:rsidR="006B629C" w:rsidRDefault="00F17728">
            <w:r>
              <w:t>5049.</w:t>
            </w:r>
          </w:p>
        </w:tc>
        <w:tc>
          <w:tcPr>
            <w:tcW w:w="11453" w:type="dxa"/>
          </w:tcPr>
          <w:p w:rsidR="006B629C" w:rsidRDefault="00F17728">
            <w:r>
              <w:t>Книга автора Уилльяма Марриона Бранхама издательства «VOICE OF 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596" w:type="dxa"/>
          </w:tcPr>
          <w:p w:rsidR="006B629C" w:rsidRDefault="00F17728">
            <w:r>
              <w:t>04.08.2020</w:t>
            </w:r>
          </w:p>
        </w:tc>
      </w:tr>
      <w:tr w:rsidR="006B629C" w:rsidTr="000E665F">
        <w:tc>
          <w:tcPr>
            <w:tcW w:w="407" w:type="dxa"/>
          </w:tcPr>
          <w:p w:rsidR="006B629C" w:rsidRDefault="00F17728">
            <w:r>
              <w:t>5050.</w:t>
            </w:r>
          </w:p>
        </w:tc>
        <w:tc>
          <w:tcPr>
            <w:tcW w:w="11453" w:type="dxa"/>
          </w:tcPr>
          <w:p w:rsidR="006B629C" w:rsidRDefault="00F17728">
            <w:r>
              <w:t>Брошюра автора Уилльяма Марриона Бранхама издательства «VOICE OF GOD RECORDINGS» «Учение Николаитов» на 15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596" w:type="dxa"/>
          </w:tcPr>
          <w:p w:rsidR="006B629C" w:rsidRDefault="00F17728">
            <w:r>
              <w:t>04.08.2020</w:t>
            </w:r>
          </w:p>
        </w:tc>
      </w:tr>
      <w:tr w:rsidR="006B629C" w:rsidTr="000E665F">
        <w:tc>
          <w:tcPr>
            <w:tcW w:w="407" w:type="dxa"/>
          </w:tcPr>
          <w:p w:rsidR="006B629C" w:rsidRDefault="00F17728">
            <w:r>
              <w:t>5051.</w:t>
            </w:r>
          </w:p>
        </w:tc>
        <w:tc>
          <w:tcPr>
            <w:tcW w:w="11453" w:type="dxa"/>
          </w:tcPr>
          <w:p w:rsidR="006B629C" w:rsidRDefault="00F17728">
            <w:r>
              <w:t>Брошюра автора Уилльяма Марриона Бранхама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596" w:type="dxa"/>
          </w:tcPr>
          <w:p w:rsidR="006B629C" w:rsidRDefault="00F17728">
            <w:r>
              <w:t>04.08.2020</w:t>
            </w:r>
          </w:p>
        </w:tc>
      </w:tr>
      <w:tr w:rsidR="006B629C" w:rsidTr="000E665F">
        <w:tc>
          <w:tcPr>
            <w:tcW w:w="407" w:type="dxa"/>
          </w:tcPr>
          <w:p w:rsidR="006B629C" w:rsidRDefault="00F17728">
            <w:r>
              <w:t>5052.</w:t>
            </w:r>
          </w:p>
        </w:tc>
        <w:tc>
          <w:tcPr>
            <w:tcW w:w="11453" w:type="dxa"/>
          </w:tcPr>
          <w:p w:rsidR="006B629C" w:rsidRDefault="00F17728">
            <w:r>
              <w:t>Брошюра автора Уилльяма Марриона Бранхама издательства «VOICE OF GOD RECORDINGS» «Шалом» на 44 страницах, публикация перевода на русский язык 2006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596" w:type="dxa"/>
          </w:tcPr>
          <w:p w:rsidR="006B629C" w:rsidRDefault="00F17728">
            <w:r>
              <w:t>04.08.2020</w:t>
            </w:r>
          </w:p>
        </w:tc>
      </w:tr>
      <w:tr w:rsidR="006B629C" w:rsidTr="000E665F">
        <w:tc>
          <w:tcPr>
            <w:tcW w:w="407" w:type="dxa"/>
          </w:tcPr>
          <w:p w:rsidR="006B629C" w:rsidRDefault="00F17728">
            <w:r>
              <w:t>5</w:t>
            </w:r>
            <w:r>
              <w:lastRenderedPageBreak/>
              <w:t>053.</w:t>
            </w:r>
          </w:p>
        </w:tc>
        <w:tc>
          <w:tcPr>
            <w:tcW w:w="11453" w:type="dxa"/>
          </w:tcPr>
          <w:p w:rsidR="006B629C" w:rsidRDefault="00F17728">
            <w:r>
              <w:lastRenderedPageBreak/>
              <w:t xml:space="preserve">Брошюра автора Уилльяма Марриона Бранхама издательства «VOICE OF GOD RECORDINGS» «Восстановление </w:t>
            </w:r>
            <w:r>
              <w:lastRenderedPageBreak/>
              <w:t>Древа Невесты» на 83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596" w:type="dxa"/>
          </w:tcPr>
          <w:p w:rsidR="006B629C" w:rsidRDefault="00F17728">
            <w:r>
              <w:lastRenderedPageBreak/>
              <w:t>04.</w:t>
            </w:r>
            <w:r>
              <w:lastRenderedPageBreak/>
              <w:t>08.2020</w:t>
            </w:r>
          </w:p>
        </w:tc>
      </w:tr>
      <w:tr w:rsidR="006B629C" w:rsidTr="000E665F">
        <w:tc>
          <w:tcPr>
            <w:tcW w:w="407" w:type="dxa"/>
          </w:tcPr>
          <w:p w:rsidR="006B629C" w:rsidRDefault="00F17728">
            <w:r>
              <w:lastRenderedPageBreak/>
              <w:t>5054.</w:t>
            </w:r>
          </w:p>
        </w:tc>
        <w:tc>
          <w:tcPr>
            <w:tcW w:w="11453" w:type="dxa"/>
          </w:tcPr>
          <w:p w:rsidR="006B629C" w:rsidRDefault="00F17728">
            <w:r>
              <w:t>Брошюра автора Уилльяма Марриона Бранхама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596" w:type="dxa"/>
          </w:tcPr>
          <w:p w:rsidR="006B629C" w:rsidRDefault="00F17728">
            <w:r>
              <w:t>04.08.2020</w:t>
            </w:r>
          </w:p>
        </w:tc>
      </w:tr>
      <w:tr w:rsidR="006B629C" w:rsidTr="000E665F">
        <w:tc>
          <w:tcPr>
            <w:tcW w:w="407" w:type="dxa"/>
          </w:tcPr>
          <w:p w:rsidR="006B629C" w:rsidRDefault="00F17728">
            <w:r>
              <w:t>5055.</w:t>
            </w:r>
          </w:p>
        </w:tc>
        <w:tc>
          <w:tcPr>
            <w:tcW w:w="11453" w:type="dxa"/>
          </w:tcPr>
          <w:p w:rsidR="006B629C" w:rsidRDefault="00F17728">
            <w:r>
              <w:t>Брошюра автора Уилльяма Марриона Бранхама издательства «VOICE OF GOD RECORDINGS» «Обвинение» на 57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596" w:type="dxa"/>
          </w:tcPr>
          <w:p w:rsidR="006B629C" w:rsidRDefault="00F17728">
            <w:r>
              <w:t>04.08.2020</w:t>
            </w:r>
          </w:p>
        </w:tc>
      </w:tr>
      <w:tr w:rsidR="006B629C" w:rsidTr="000E665F">
        <w:tc>
          <w:tcPr>
            <w:tcW w:w="407" w:type="dxa"/>
          </w:tcPr>
          <w:p w:rsidR="006B629C" w:rsidRDefault="00F17728">
            <w:r>
              <w:t>5056.</w:t>
            </w:r>
          </w:p>
        </w:tc>
        <w:tc>
          <w:tcPr>
            <w:tcW w:w="11453" w:type="dxa"/>
          </w:tcPr>
          <w:p w:rsidR="006B629C" w:rsidRDefault="00F17728">
            <w:r>
              <w:t>Брошюра автора Уилльяма Марриона Бранхама издательства «VOICE OF GOD RECORDINGS» «Иезавельская религия» на 32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596" w:type="dxa"/>
          </w:tcPr>
          <w:p w:rsidR="006B629C" w:rsidRDefault="00F17728">
            <w:r>
              <w:t>04.08.2020</w:t>
            </w:r>
          </w:p>
        </w:tc>
      </w:tr>
      <w:tr w:rsidR="006B629C" w:rsidTr="000E665F">
        <w:tc>
          <w:tcPr>
            <w:tcW w:w="407" w:type="dxa"/>
          </w:tcPr>
          <w:p w:rsidR="006B629C" w:rsidRDefault="00F17728">
            <w:r>
              <w:t>5057.</w:t>
            </w:r>
          </w:p>
        </w:tc>
        <w:tc>
          <w:tcPr>
            <w:tcW w:w="11453" w:type="dxa"/>
          </w:tcPr>
          <w:p w:rsidR="006B629C" w:rsidRDefault="00F17728">
            <w:r>
              <w:t>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596" w:type="dxa"/>
          </w:tcPr>
          <w:p w:rsidR="006B629C" w:rsidRDefault="00F17728">
            <w:r>
              <w:t>04.08.2020</w:t>
            </w:r>
          </w:p>
        </w:tc>
      </w:tr>
      <w:tr w:rsidR="006B629C" w:rsidTr="000E665F">
        <w:tc>
          <w:tcPr>
            <w:tcW w:w="407" w:type="dxa"/>
          </w:tcPr>
          <w:p w:rsidR="006B629C" w:rsidRDefault="00F17728">
            <w:r>
              <w:lastRenderedPageBreak/>
              <w:t>5058.</w:t>
            </w:r>
          </w:p>
        </w:tc>
        <w:tc>
          <w:tcPr>
            <w:tcW w:w="11453" w:type="dxa"/>
          </w:tcPr>
          <w:p w:rsidR="006B629C" w:rsidRDefault="00F17728">
            <w:r>
              <w:t>Брошюра автора Уилльяма Марриона Бранхама издательства «VOICE OF GOD RECORDINGS» «Изреченное Слово есть оригинальное Семя» на 117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596" w:type="dxa"/>
          </w:tcPr>
          <w:p w:rsidR="006B629C" w:rsidRDefault="00F17728">
            <w:r>
              <w:t>04.08.2020</w:t>
            </w:r>
          </w:p>
        </w:tc>
      </w:tr>
      <w:tr w:rsidR="006B629C" w:rsidTr="000E665F">
        <w:tc>
          <w:tcPr>
            <w:tcW w:w="407" w:type="dxa"/>
          </w:tcPr>
          <w:p w:rsidR="006B629C" w:rsidRDefault="00F17728">
            <w:r>
              <w:t>5059.</w:t>
            </w:r>
          </w:p>
        </w:tc>
        <w:tc>
          <w:tcPr>
            <w:tcW w:w="11453" w:type="dxa"/>
          </w:tcPr>
          <w:p w:rsidR="006B629C" w:rsidRDefault="00F17728">
            <w:r>
              <w:t>Брошюра автора Уилльяма Марриона Бранхама издательства «VOICE OF GOD RECORDINGS» «Почему мы не деноминация?» на 60 страницах,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596" w:type="dxa"/>
          </w:tcPr>
          <w:p w:rsidR="006B629C" w:rsidRDefault="00F17728">
            <w:r>
              <w:t>04.08.2020</w:t>
            </w:r>
          </w:p>
        </w:tc>
      </w:tr>
      <w:tr w:rsidR="006B629C" w:rsidTr="000E665F">
        <w:tc>
          <w:tcPr>
            <w:tcW w:w="407" w:type="dxa"/>
          </w:tcPr>
          <w:p w:rsidR="006B629C" w:rsidRDefault="00F17728">
            <w:r>
              <w:t>5060.</w:t>
            </w:r>
          </w:p>
        </w:tc>
        <w:tc>
          <w:tcPr>
            <w:tcW w:w="11453" w:type="dxa"/>
          </w:tcPr>
          <w:p w:rsidR="006B629C" w:rsidRDefault="00F17728">
            <w:r>
              <w:t>Брошюра автора Уилльяма Марриона Бранхама издательства «VOICE OF GOD RECORDINGS» «Самая великая битва из всех» на 60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596" w:type="dxa"/>
          </w:tcPr>
          <w:p w:rsidR="006B629C" w:rsidRDefault="00F17728">
            <w:r>
              <w:t>04.08.2020</w:t>
            </w:r>
          </w:p>
        </w:tc>
      </w:tr>
      <w:tr w:rsidR="006B629C" w:rsidTr="000E665F">
        <w:tc>
          <w:tcPr>
            <w:tcW w:w="407" w:type="dxa"/>
          </w:tcPr>
          <w:p w:rsidR="006B629C" w:rsidRDefault="00F17728">
            <w:r>
              <w:t>5061.</w:t>
            </w:r>
          </w:p>
        </w:tc>
        <w:tc>
          <w:tcPr>
            <w:tcW w:w="11453" w:type="dxa"/>
          </w:tcPr>
          <w:p w:rsidR="006B629C" w:rsidRDefault="00F17728">
            <w:r>
              <w:t>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596" w:type="dxa"/>
          </w:tcPr>
          <w:p w:rsidR="006B629C" w:rsidRDefault="00F17728">
            <w:r>
              <w:t>04.08.2020</w:t>
            </w:r>
          </w:p>
        </w:tc>
      </w:tr>
      <w:tr w:rsidR="006B629C" w:rsidTr="000E665F">
        <w:tc>
          <w:tcPr>
            <w:tcW w:w="407" w:type="dxa"/>
          </w:tcPr>
          <w:p w:rsidR="006B629C" w:rsidRDefault="00F17728">
            <w:r>
              <w:t>5062.</w:t>
            </w:r>
          </w:p>
        </w:tc>
        <w:tc>
          <w:tcPr>
            <w:tcW w:w="11453" w:type="dxa"/>
          </w:tcPr>
          <w:p w:rsidR="006B629C" w:rsidRDefault="00F17728">
            <w:r>
              <w:t xml:space="preserve">Брошюра автора Уилльяма Марриона Бранхама издательства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w:t>
            </w:r>
            <w:r>
              <w:lastRenderedPageBreak/>
              <w:t>кассационного суда общей юрисдикции от 09.12.2020);</w:t>
            </w:r>
          </w:p>
        </w:tc>
        <w:tc>
          <w:tcPr>
            <w:tcW w:w="596" w:type="dxa"/>
          </w:tcPr>
          <w:p w:rsidR="006B629C" w:rsidRDefault="00F17728">
            <w:r>
              <w:lastRenderedPageBreak/>
              <w:t>04.08.2020</w:t>
            </w:r>
          </w:p>
        </w:tc>
      </w:tr>
      <w:tr w:rsidR="006B629C" w:rsidTr="000E665F">
        <w:tc>
          <w:tcPr>
            <w:tcW w:w="407" w:type="dxa"/>
          </w:tcPr>
          <w:p w:rsidR="006B629C" w:rsidRDefault="00F17728">
            <w:r>
              <w:lastRenderedPageBreak/>
              <w:t>5063.</w:t>
            </w:r>
          </w:p>
        </w:tc>
        <w:tc>
          <w:tcPr>
            <w:tcW w:w="11453" w:type="dxa"/>
          </w:tcPr>
          <w:p w:rsidR="006B629C" w:rsidRDefault="00F17728">
            <w:r>
              <w:t>Брошюра автора Уилльяма Марриона Бранхама издательства «VOICE OF GOD RECORDINGS» «Пять четких отличительных признаков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596" w:type="dxa"/>
          </w:tcPr>
          <w:p w:rsidR="006B629C" w:rsidRDefault="00F17728">
            <w:r>
              <w:t>04.08.2020</w:t>
            </w:r>
          </w:p>
        </w:tc>
      </w:tr>
      <w:tr w:rsidR="006B629C" w:rsidTr="000E665F">
        <w:tc>
          <w:tcPr>
            <w:tcW w:w="407" w:type="dxa"/>
          </w:tcPr>
          <w:p w:rsidR="006B629C" w:rsidRDefault="00F17728">
            <w:r>
              <w:t>5064.</w:t>
            </w:r>
          </w:p>
        </w:tc>
        <w:tc>
          <w:tcPr>
            <w:tcW w:w="11453" w:type="dxa"/>
          </w:tcPr>
          <w:p w:rsidR="006B629C" w:rsidRDefault="00F17728">
            <w:r>
              <w:t>Брошюра автора Уилльяма Марриона Бранхама издательства «VOICE OF GOD RECORDINGS» «Клеймо зверя» на 38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596" w:type="dxa"/>
          </w:tcPr>
          <w:p w:rsidR="006B629C" w:rsidRDefault="00F17728">
            <w:r>
              <w:t>04.08.2020</w:t>
            </w:r>
          </w:p>
        </w:tc>
      </w:tr>
      <w:tr w:rsidR="006B629C" w:rsidTr="000E665F">
        <w:tc>
          <w:tcPr>
            <w:tcW w:w="407" w:type="dxa"/>
          </w:tcPr>
          <w:p w:rsidR="006B629C" w:rsidRDefault="00F17728">
            <w:r>
              <w:t>5065.</w:t>
            </w:r>
          </w:p>
        </w:tc>
        <w:tc>
          <w:tcPr>
            <w:tcW w:w="11453" w:type="dxa"/>
          </w:tcPr>
          <w:p w:rsidR="006B629C" w:rsidRDefault="00F17728">
            <w:r>
              <w:t>Брошюра автора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596" w:type="dxa"/>
          </w:tcPr>
          <w:p w:rsidR="006B629C" w:rsidRDefault="00F17728">
            <w:r>
              <w:t>04.08.2020</w:t>
            </w:r>
          </w:p>
        </w:tc>
      </w:tr>
      <w:tr w:rsidR="006B629C" w:rsidTr="000E665F">
        <w:tc>
          <w:tcPr>
            <w:tcW w:w="407" w:type="dxa"/>
          </w:tcPr>
          <w:p w:rsidR="006B629C" w:rsidRDefault="00F17728">
            <w:r>
              <w:t>5066.</w:t>
            </w:r>
          </w:p>
        </w:tc>
        <w:tc>
          <w:tcPr>
            <w:tcW w:w="11453" w:type="dxa"/>
          </w:tcPr>
          <w:p w:rsidR="006B629C" w:rsidRDefault="00F17728">
            <w:r>
              <w:t>Брошюра автора Уилльяма Марриона Бранхама издательства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596" w:type="dxa"/>
          </w:tcPr>
          <w:p w:rsidR="006B629C" w:rsidRDefault="00F17728">
            <w:r>
              <w:t>04.08.2020</w:t>
            </w:r>
          </w:p>
        </w:tc>
      </w:tr>
      <w:tr w:rsidR="006B629C" w:rsidTr="000E665F">
        <w:tc>
          <w:tcPr>
            <w:tcW w:w="407" w:type="dxa"/>
          </w:tcPr>
          <w:p w:rsidR="006B629C" w:rsidRDefault="00F17728">
            <w:r>
              <w:t>506</w:t>
            </w:r>
            <w:r>
              <w:lastRenderedPageBreak/>
              <w:t>7.</w:t>
            </w:r>
          </w:p>
        </w:tc>
        <w:tc>
          <w:tcPr>
            <w:tcW w:w="11453" w:type="dxa"/>
          </w:tcPr>
          <w:p w:rsidR="006B629C" w:rsidRDefault="00F17728">
            <w:r>
              <w:lastRenderedPageBreak/>
              <w:t xml:space="preserve">Брошюра автора Уилльяма Марриона Бранхама издательства «VOICE OF GOD RECORDINGS» «Не полагайся на свое 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w:t>
            </w:r>
            <w:r>
              <w:lastRenderedPageBreak/>
              <w:t>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596" w:type="dxa"/>
          </w:tcPr>
          <w:p w:rsidR="006B629C" w:rsidRDefault="00F17728">
            <w:r>
              <w:lastRenderedPageBreak/>
              <w:t>04.08.202</w:t>
            </w:r>
            <w:r>
              <w:lastRenderedPageBreak/>
              <w:t>0</w:t>
            </w:r>
          </w:p>
        </w:tc>
      </w:tr>
      <w:tr w:rsidR="006B629C" w:rsidTr="000E665F">
        <w:tc>
          <w:tcPr>
            <w:tcW w:w="407" w:type="dxa"/>
          </w:tcPr>
          <w:p w:rsidR="006B629C" w:rsidRDefault="00F17728">
            <w:r>
              <w:lastRenderedPageBreak/>
              <w:t>5068.</w:t>
            </w:r>
          </w:p>
        </w:tc>
        <w:tc>
          <w:tcPr>
            <w:tcW w:w="11453" w:type="dxa"/>
          </w:tcPr>
          <w:p w:rsidR="006B629C" w:rsidRDefault="00F17728">
            <w:r>
              <w:t>Брошюра автора Уилльяма Марриона Бранхама издательства «VOICE OF GOD RECORDINGS» «Христос – открытая тайна божья» на 95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596" w:type="dxa"/>
          </w:tcPr>
          <w:p w:rsidR="006B629C" w:rsidRDefault="00F17728">
            <w:r>
              <w:t>04.08.2020</w:t>
            </w:r>
          </w:p>
        </w:tc>
      </w:tr>
      <w:tr w:rsidR="006B629C" w:rsidTr="000E665F">
        <w:tc>
          <w:tcPr>
            <w:tcW w:w="407" w:type="dxa"/>
          </w:tcPr>
          <w:p w:rsidR="006B629C" w:rsidRDefault="00F17728">
            <w:r>
              <w:t>5069.</w:t>
            </w:r>
          </w:p>
        </w:tc>
        <w:tc>
          <w:tcPr>
            <w:tcW w:w="11453" w:type="dxa"/>
          </w:tcPr>
          <w:p w:rsidR="006B629C" w:rsidRDefault="00F17728">
            <w:r>
              <w:t>Брошюра автора Уилльяма Марриона Бранхама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596" w:type="dxa"/>
          </w:tcPr>
          <w:p w:rsidR="006B629C" w:rsidRDefault="00F17728">
            <w:r>
              <w:t>04.08.2020</w:t>
            </w:r>
          </w:p>
        </w:tc>
      </w:tr>
      <w:tr w:rsidR="006B629C" w:rsidTr="000E665F">
        <w:tc>
          <w:tcPr>
            <w:tcW w:w="407" w:type="dxa"/>
          </w:tcPr>
          <w:p w:rsidR="006B629C" w:rsidRDefault="00F17728">
            <w:r>
              <w:t>5070.</w:t>
            </w:r>
          </w:p>
        </w:tc>
        <w:tc>
          <w:tcPr>
            <w:tcW w:w="11453" w:type="dxa"/>
          </w:tcPr>
          <w:p w:rsidR="006B629C" w:rsidRDefault="00F17728">
            <w:r>
              <w:t>Аудиозапись под названием «Александр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все свирепей звериный оскал…», заканчивающаяся словами: «…Выметать эту нечисть поганую!» (решение Железнодорожного районного суда г. Пензы от 05.06.2020);</w:t>
            </w:r>
          </w:p>
        </w:tc>
        <w:tc>
          <w:tcPr>
            <w:tcW w:w="596" w:type="dxa"/>
          </w:tcPr>
          <w:p w:rsidR="006B629C" w:rsidRDefault="00F17728">
            <w:r>
              <w:t>04.08.2020</w:t>
            </w:r>
          </w:p>
        </w:tc>
      </w:tr>
      <w:tr w:rsidR="006B629C" w:rsidTr="000E665F">
        <w:tc>
          <w:tcPr>
            <w:tcW w:w="407" w:type="dxa"/>
          </w:tcPr>
          <w:p w:rsidR="006B629C" w:rsidRDefault="00F17728">
            <w:r>
              <w:t>5071.</w:t>
            </w:r>
          </w:p>
        </w:tc>
        <w:tc>
          <w:tcPr>
            <w:tcW w:w="11453" w:type="dxa"/>
          </w:tcPr>
          <w:p w:rsidR="006B629C" w:rsidRDefault="00F17728">
            <w:r>
              <w:t>Информация, содержащаяся в издании «Clockwork Петербург #1», размещенная на электронных страницах сайтов сети Интернет (решение Первомайского районного суда г. Кирова Кировской области от 01.06.2020);</w:t>
            </w:r>
          </w:p>
        </w:tc>
        <w:tc>
          <w:tcPr>
            <w:tcW w:w="596" w:type="dxa"/>
          </w:tcPr>
          <w:p w:rsidR="006B629C" w:rsidRDefault="00F17728">
            <w:r>
              <w:t>10.08.2020</w:t>
            </w:r>
          </w:p>
        </w:tc>
      </w:tr>
      <w:tr w:rsidR="006B629C" w:rsidTr="000E665F">
        <w:tc>
          <w:tcPr>
            <w:tcW w:w="407" w:type="dxa"/>
          </w:tcPr>
          <w:p w:rsidR="006B629C" w:rsidRDefault="00F17728">
            <w:r>
              <w:t>507</w:t>
            </w:r>
            <w:r>
              <w:lastRenderedPageBreak/>
              <w:t>2.</w:t>
            </w:r>
          </w:p>
        </w:tc>
        <w:tc>
          <w:tcPr>
            <w:tcW w:w="11453" w:type="dxa"/>
          </w:tcPr>
          <w:p w:rsidR="006B629C" w:rsidRDefault="00F17728">
            <w:r>
              <w:lastRenderedPageBreak/>
              <w:t>Информация, содержащаяся в издании «Clockwork Петербург #2», размещенная на электронных страницах сайтов сети Интернет (решение Первомайского районного суда г. Кирова Кировской области от 01.06.2020);</w:t>
            </w:r>
          </w:p>
        </w:tc>
        <w:tc>
          <w:tcPr>
            <w:tcW w:w="596" w:type="dxa"/>
          </w:tcPr>
          <w:p w:rsidR="006B629C" w:rsidRDefault="00F17728">
            <w:r>
              <w:t>10.08.202</w:t>
            </w:r>
            <w:r>
              <w:lastRenderedPageBreak/>
              <w:t>0</w:t>
            </w:r>
          </w:p>
        </w:tc>
      </w:tr>
      <w:tr w:rsidR="006B629C" w:rsidTr="000E665F">
        <w:tc>
          <w:tcPr>
            <w:tcW w:w="407" w:type="dxa"/>
          </w:tcPr>
          <w:p w:rsidR="006B629C" w:rsidRDefault="00F17728">
            <w:r>
              <w:lastRenderedPageBreak/>
              <w:t>5073.</w:t>
            </w:r>
          </w:p>
        </w:tc>
        <w:tc>
          <w:tcPr>
            <w:tcW w:w="11453" w:type="dxa"/>
          </w:tcPr>
          <w:p w:rsidR="006B629C" w:rsidRDefault="00F17728">
            <w:r>
              <w:t>Стихотворение Огурцова Е.С., 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«Шестнадцать лет вы были без побед…» и заканчивающееся словами «…Эмблемой вашей я сегодня свою ж…у подотру!» (решение Новочебоксарского городского суда Чувашской Республики от 08.06.2020);</w:t>
            </w:r>
          </w:p>
        </w:tc>
        <w:tc>
          <w:tcPr>
            <w:tcW w:w="596" w:type="dxa"/>
          </w:tcPr>
          <w:p w:rsidR="006B629C" w:rsidRDefault="00F17728">
            <w:r>
              <w:t>10.08.2020</w:t>
            </w:r>
          </w:p>
        </w:tc>
      </w:tr>
      <w:tr w:rsidR="006B629C" w:rsidTr="000E665F">
        <w:tc>
          <w:tcPr>
            <w:tcW w:w="407" w:type="dxa"/>
          </w:tcPr>
          <w:p w:rsidR="006B629C" w:rsidRDefault="00F17728">
            <w:r>
              <w:t>5074.</w:t>
            </w:r>
          </w:p>
        </w:tc>
        <w:tc>
          <w:tcPr>
            <w:tcW w:w="11453" w:type="dxa"/>
          </w:tcPr>
          <w:p w:rsidR="006B629C" w:rsidRDefault="00F17728">
            <w:r>
              <w:t>Стихотворение неустановленного автора, начинающееся со слов «Как тяжело осознавать,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Алтайского края от 26.05.2020 и определение Центрального районного суда г. Барнаула Алтайского края от 09.06.2020);</w:t>
            </w:r>
          </w:p>
        </w:tc>
        <w:tc>
          <w:tcPr>
            <w:tcW w:w="596" w:type="dxa"/>
          </w:tcPr>
          <w:p w:rsidR="006B629C" w:rsidRDefault="00F17728">
            <w:r>
              <w:t>10.08.2020</w:t>
            </w:r>
          </w:p>
        </w:tc>
      </w:tr>
      <w:tr w:rsidR="006B629C" w:rsidTr="000E665F">
        <w:tc>
          <w:tcPr>
            <w:tcW w:w="407" w:type="dxa"/>
          </w:tcPr>
          <w:p w:rsidR="006B629C" w:rsidRDefault="00F17728">
            <w:r>
              <w:t>5075.</w:t>
            </w:r>
          </w:p>
        </w:tc>
        <w:tc>
          <w:tcPr>
            <w:tcW w:w="11453" w:type="dxa"/>
          </w:tcPr>
          <w:p w:rsidR="006B629C" w:rsidRDefault="00F17728">
            <w:r>
              <w:t>За исключением сур, аятов и цитат из Корана, книга автора Сейед Камал Факих Имани под названием «Свет Священного Корана: разъяснения и толкования. Том IV», ООО «Сандра», 448 с., отпечатанная в ППП «Типография» Наука», г. Москва, 2016 г., состоящая из содержания, введения, изложения аятов из Корана на арабском и русском языках и комментариев к ним на русском языке - Сура Аль-Анфаль (Добыча) № 8 (75 аятов); - Сура Ат-Тауба (Покаяние) № 9 (129 аятов); - Сура Йунус (Иона) № 10 (109 аятов); - Сура Худ № 11 (123 аята); - Сура Йусуф (Иосиф) № 12 (111 аятов), и заканчивающаяся «Обращением к мусульманам» (начинается со слов «О Вы, которые уверовали!» и заканчивается словами: «По сути дела, если люди узнают (достоинства) блага нашей речи, они, несомненно, последовали бы за нами» и библиографией (10 источников) (решение Советского районного суда г. Астрахани от 25.12.2019 и апелляционное определение Судебной коллегии по административным делам Астраханского областного суда от 13.05.2020);</w:t>
            </w:r>
          </w:p>
        </w:tc>
        <w:tc>
          <w:tcPr>
            <w:tcW w:w="596" w:type="dxa"/>
          </w:tcPr>
          <w:p w:rsidR="006B629C" w:rsidRDefault="00F17728">
            <w:r>
              <w:t>10.08.2020</w:t>
            </w:r>
          </w:p>
        </w:tc>
      </w:tr>
      <w:tr w:rsidR="006B629C" w:rsidTr="000E665F">
        <w:tc>
          <w:tcPr>
            <w:tcW w:w="407" w:type="dxa"/>
          </w:tcPr>
          <w:p w:rsidR="006B629C" w:rsidRDefault="00F17728">
            <w:r>
              <w:t>5076.</w:t>
            </w:r>
          </w:p>
        </w:tc>
        <w:tc>
          <w:tcPr>
            <w:tcW w:w="11453" w:type="dxa"/>
          </w:tcPr>
          <w:p w:rsidR="006B629C" w:rsidRDefault="00F17728">
            <w:r>
              <w:t>Печатное издание - книга Платонова О.А. «Россия и мировое зло» (изд. «Родная страна», 2014 - 464 страницы, ISBN 978-5-903942-30-5) (решение Таганского районного суда г. Москвы от 04.06.2020);</w:t>
            </w:r>
          </w:p>
        </w:tc>
        <w:tc>
          <w:tcPr>
            <w:tcW w:w="596" w:type="dxa"/>
          </w:tcPr>
          <w:p w:rsidR="006B629C" w:rsidRDefault="00F17728">
            <w:r>
              <w:t>10.08.2020</w:t>
            </w:r>
          </w:p>
        </w:tc>
      </w:tr>
      <w:tr w:rsidR="006B629C" w:rsidTr="000E665F">
        <w:tc>
          <w:tcPr>
            <w:tcW w:w="407" w:type="dxa"/>
          </w:tcPr>
          <w:p w:rsidR="006B629C" w:rsidRDefault="00F17728">
            <w:r>
              <w:t>5</w:t>
            </w:r>
            <w:r>
              <w:lastRenderedPageBreak/>
              <w:t>077.</w:t>
            </w:r>
          </w:p>
        </w:tc>
        <w:tc>
          <w:tcPr>
            <w:tcW w:w="11453" w:type="dxa"/>
          </w:tcPr>
          <w:p w:rsidR="006B629C" w:rsidRDefault="00F17728">
            <w:r>
              <w:lastRenderedPageBreak/>
              <w:t xml:space="preserve">Печатное издание - книга Платонова О.А. «Ритуальные убийства» (изд. «Родная страна», 2015- 256 страниц, </w:t>
            </w:r>
            <w:r>
              <w:lastRenderedPageBreak/>
              <w:t>ISBN 978-5-903942-48-0) (решение Таганского районного суда г. Москвы от 04.06.2020);</w:t>
            </w:r>
          </w:p>
        </w:tc>
        <w:tc>
          <w:tcPr>
            <w:tcW w:w="596" w:type="dxa"/>
          </w:tcPr>
          <w:p w:rsidR="006B629C" w:rsidRDefault="00F17728">
            <w:r>
              <w:lastRenderedPageBreak/>
              <w:t>10.</w:t>
            </w:r>
            <w:r>
              <w:lastRenderedPageBreak/>
              <w:t>08.2020</w:t>
            </w:r>
          </w:p>
        </w:tc>
      </w:tr>
      <w:tr w:rsidR="006B629C" w:rsidTr="000E665F">
        <w:tc>
          <w:tcPr>
            <w:tcW w:w="407" w:type="dxa"/>
          </w:tcPr>
          <w:p w:rsidR="006B629C" w:rsidRDefault="00F17728">
            <w:r>
              <w:lastRenderedPageBreak/>
              <w:t>5078.</w:t>
            </w:r>
          </w:p>
        </w:tc>
        <w:tc>
          <w:tcPr>
            <w:tcW w:w="11453" w:type="dxa"/>
          </w:tcPr>
          <w:p w:rsidR="006B629C" w:rsidRDefault="00F17728">
            <w:r>
              <w:t>Печатное издание - книга Платонова О.А. «Терновый венец России» (изд. «Родная страна», 2015 -352 страницы, ISBN 978-5-903942-43-5) (решение Таганского районного суда г. Москвы от 04.06.2020);</w:t>
            </w:r>
          </w:p>
        </w:tc>
        <w:tc>
          <w:tcPr>
            <w:tcW w:w="596" w:type="dxa"/>
          </w:tcPr>
          <w:p w:rsidR="006B629C" w:rsidRDefault="00F17728">
            <w:r>
              <w:t>10.08.2020</w:t>
            </w:r>
          </w:p>
        </w:tc>
      </w:tr>
      <w:tr w:rsidR="006B629C" w:rsidTr="000E665F">
        <w:tc>
          <w:tcPr>
            <w:tcW w:w="407" w:type="dxa"/>
          </w:tcPr>
          <w:p w:rsidR="006B629C" w:rsidRDefault="00F17728">
            <w:r>
              <w:t>5079.</w:t>
            </w:r>
          </w:p>
        </w:tc>
        <w:tc>
          <w:tcPr>
            <w:tcW w:w="11453" w:type="dxa"/>
          </w:tcPr>
          <w:p w:rsidR="006B629C" w:rsidRDefault="00F17728">
            <w:r>
              <w:t>Печатное издание - книга Платонова О.А. «Тайна беззакония» (изд. «Родная страна», 2014 - 336 страниц, ISBN 978-5-903942-29-9) (решение Таганского районного суда г. Москвы от 04.06.2020);</w:t>
            </w:r>
          </w:p>
        </w:tc>
        <w:tc>
          <w:tcPr>
            <w:tcW w:w="596" w:type="dxa"/>
          </w:tcPr>
          <w:p w:rsidR="006B629C" w:rsidRDefault="00F17728">
            <w:r>
              <w:t>10.08.2020</w:t>
            </w:r>
          </w:p>
        </w:tc>
      </w:tr>
      <w:tr w:rsidR="006B629C" w:rsidTr="000E665F">
        <w:tc>
          <w:tcPr>
            <w:tcW w:w="407" w:type="dxa"/>
          </w:tcPr>
          <w:p w:rsidR="006B629C" w:rsidRDefault="00F17728">
            <w:r>
              <w:t>5080.</w:t>
            </w:r>
          </w:p>
        </w:tc>
        <w:tc>
          <w:tcPr>
            <w:tcW w:w="11453" w:type="dxa"/>
          </w:tcPr>
          <w:p w:rsidR="006B629C" w:rsidRDefault="00F17728">
            <w:r>
              <w:t>Печатное издание - книга Платонова О.А. «Иудаизм и масонство» (изд. «Кислород», 2016 - 560 страниц, ISBN 978-5-901635-49-0) (решение Таганского районного суда г. Москвы от 04.06.2020);</w:t>
            </w:r>
          </w:p>
        </w:tc>
        <w:tc>
          <w:tcPr>
            <w:tcW w:w="596" w:type="dxa"/>
          </w:tcPr>
          <w:p w:rsidR="006B629C" w:rsidRDefault="00F17728">
            <w:r>
              <w:t>10.08.2020</w:t>
            </w:r>
          </w:p>
        </w:tc>
      </w:tr>
      <w:tr w:rsidR="006B629C" w:rsidTr="000E665F">
        <w:tc>
          <w:tcPr>
            <w:tcW w:w="407" w:type="dxa"/>
          </w:tcPr>
          <w:p w:rsidR="006B629C" w:rsidRDefault="00F17728">
            <w:r>
              <w:t>5081.</w:t>
            </w:r>
          </w:p>
        </w:tc>
        <w:tc>
          <w:tcPr>
            <w:tcW w:w="11453" w:type="dxa"/>
          </w:tcPr>
          <w:p w:rsidR="006B629C" w:rsidRDefault="00F17728">
            <w:r>
              <w:t>Аудиозапись: «Нашид_Идем же сражаться, идем же идем!», которая начинается словами: «/речь на нерусском языке/», что в переводе на русский язык означает - «Идем же сражаться» заканчивается словами: «/речь на нерусском языке/», что в переводе на русский язык означает - «и отзывайтесь на призыв, несмотря на раны!», продолжительностью 02 минуты 27 секунд, расположенная на странице сайта в сети «Интернет» (решение Ленинского районного суда г. Смоленска от 19.02.2020);</w:t>
            </w:r>
          </w:p>
        </w:tc>
        <w:tc>
          <w:tcPr>
            <w:tcW w:w="596" w:type="dxa"/>
          </w:tcPr>
          <w:p w:rsidR="006B629C" w:rsidRDefault="00F17728">
            <w:r>
              <w:t>20.08.2020</w:t>
            </w:r>
          </w:p>
        </w:tc>
      </w:tr>
      <w:tr w:rsidR="006B629C" w:rsidTr="000E665F">
        <w:tc>
          <w:tcPr>
            <w:tcW w:w="407" w:type="dxa"/>
          </w:tcPr>
          <w:p w:rsidR="006B629C" w:rsidRDefault="00F17728">
            <w:r>
              <w:t>508</w:t>
            </w:r>
            <w:r>
              <w:lastRenderedPageBreak/>
              <w:t>2.</w:t>
            </w:r>
          </w:p>
        </w:tc>
        <w:tc>
          <w:tcPr>
            <w:tcW w:w="11453" w:type="dxa"/>
          </w:tcPr>
          <w:p w:rsidR="006B629C" w:rsidRDefault="00F17728">
            <w:r>
              <w:lastRenderedPageBreak/>
              <w:t xml:space="preserve">Аудиозапись «Нашид_ Я террорист!», которая начинается словами: «/речь на нерусском языке/», что в переводе на русский язык означает – «Мы террористы и терроризм обязателен в религии», заканчивается словами: «/речь на нерусском языке/», что в переводе на русский язык означает - «я терроризирую врагов религии», продолжительностью 04 минуты 32 секунды расположенная на странице сайта в сети «Интернет» </w:t>
            </w:r>
            <w:r>
              <w:lastRenderedPageBreak/>
              <w:t>(решение Ленинского районного суда г. Смоленска от 19.02.2020);</w:t>
            </w:r>
          </w:p>
        </w:tc>
        <w:tc>
          <w:tcPr>
            <w:tcW w:w="596" w:type="dxa"/>
          </w:tcPr>
          <w:p w:rsidR="006B629C" w:rsidRDefault="00F17728">
            <w:r>
              <w:lastRenderedPageBreak/>
              <w:t>20.08.202</w:t>
            </w:r>
            <w:r>
              <w:lastRenderedPageBreak/>
              <w:t>0</w:t>
            </w:r>
          </w:p>
        </w:tc>
      </w:tr>
      <w:tr w:rsidR="006B629C" w:rsidTr="000E665F">
        <w:tc>
          <w:tcPr>
            <w:tcW w:w="407" w:type="dxa"/>
          </w:tcPr>
          <w:p w:rsidR="006B629C" w:rsidRDefault="00F17728">
            <w:r>
              <w:lastRenderedPageBreak/>
              <w:t>5083.</w:t>
            </w:r>
          </w:p>
        </w:tc>
        <w:tc>
          <w:tcPr>
            <w:tcW w:w="11453" w:type="dxa"/>
          </w:tcPr>
          <w:p w:rsidR="006B629C" w:rsidRDefault="00F17728">
            <w:r>
              <w:t>Видеоролик «Россия стала Родиной для кого угодно, но только не для русских» продолжительностью 14 мин. 47 сек., содержащий чередующиеся изображения вербального текста и фотографий, начинающийся появлением надписи «Россия – родина не для русских?» на фоне поля с цветами и заканчивающийся изображением с текстом «…которые в отличие от индивидуального (личного) бессознательного являются …» и последующими мультипликационными изображениями (решение Центрального районного суда г. Хабаровска от 16.06.2020);</w:t>
            </w:r>
          </w:p>
        </w:tc>
        <w:tc>
          <w:tcPr>
            <w:tcW w:w="596" w:type="dxa"/>
          </w:tcPr>
          <w:p w:rsidR="006B629C" w:rsidRDefault="00F17728">
            <w:r>
              <w:t>20.08.2020</w:t>
            </w:r>
          </w:p>
        </w:tc>
      </w:tr>
      <w:tr w:rsidR="006B629C" w:rsidTr="000E665F">
        <w:tc>
          <w:tcPr>
            <w:tcW w:w="407" w:type="dxa"/>
          </w:tcPr>
          <w:p w:rsidR="006B629C" w:rsidRDefault="00F17728">
            <w:r>
              <w:t>5084.</w:t>
            </w:r>
          </w:p>
        </w:tc>
        <w:tc>
          <w:tcPr>
            <w:tcW w:w="11453" w:type="dxa"/>
          </w:tcPr>
          <w:p w:rsidR="006B629C" w:rsidRDefault="00F17728">
            <w:r>
              <w:t>Креолизованный текст, вербальный компонент которого представлен текстом, начинающимся словами «…это глобальный проект построения мирового рабовладельческого строя…» и заканчивающимся словами «…Еврейское жидоверие - рабская религия смерти», визуальный – графическим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 традиционный головной убор евреев – шляпа с широкими полями с накладными пейсами, размещенный в информационно-телекоммуникационной сети «Интернет» (решение Канашского районного суда Чувашской Республики от 09.06.2020);</w:t>
            </w:r>
          </w:p>
        </w:tc>
        <w:tc>
          <w:tcPr>
            <w:tcW w:w="596" w:type="dxa"/>
          </w:tcPr>
          <w:p w:rsidR="006B629C" w:rsidRDefault="00F17728">
            <w:r>
              <w:t>20.08.2020</w:t>
            </w:r>
          </w:p>
        </w:tc>
      </w:tr>
      <w:tr w:rsidR="006B629C" w:rsidTr="000E665F">
        <w:tc>
          <w:tcPr>
            <w:tcW w:w="407" w:type="dxa"/>
          </w:tcPr>
          <w:p w:rsidR="006B629C" w:rsidRDefault="00F17728">
            <w:r>
              <w:t>5085.</w:t>
            </w:r>
          </w:p>
        </w:tc>
        <w:tc>
          <w:tcPr>
            <w:tcW w:w="11453" w:type="dxa"/>
          </w:tcPr>
          <w:p w:rsidR="006B629C" w:rsidRDefault="00F17728">
            <w:r>
              <w:t>Видеозапись «Ход мертвой королевой. О текущем момента», продолжительностью 1 час 14 минут 41 секунда, которая начинается с демонстрации заставки телеканала ТВ3 и надписи «ТВ СССР Время вперед» и заканчивается словами закадрового голоса о том, что «продолжателем Третьего Рейха является Российская Федерация» (решение Сыктывкарского городского суда Республики Коми от 22.06.2020);</w:t>
            </w:r>
          </w:p>
        </w:tc>
        <w:tc>
          <w:tcPr>
            <w:tcW w:w="596" w:type="dxa"/>
          </w:tcPr>
          <w:p w:rsidR="006B629C" w:rsidRDefault="00F17728">
            <w:r>
              <w:t>28.08.2020</w:t>
            </w:r>
          </w:p>
        </w:tc>
      </w:tr>
      <w:tr w:rsidR="006B629C" w:rsidTr="000E665F">
        <w:tc>
          <w:tcPr>
            <w:tcW w:w="407" w:type="dxa"/>
          </w:tcPr>
          <w:p w:rsidR="006B629C" w:rsidRDefault="00F17728">
            <w:r>
              <w:t>5086.</w:t>
            </w:r>
          </w:p>
        </w:tc>
        <w:tc>
          <w:tcPr>
            <w:tcW w:w="11453" w:type="dxa"/>
          </w:tcPr>
          <w:p w:rsidR="006B629C" w:rsidRDefault="00F17728">
            <w:r>
              <w:t xml:space="preserve">Видеозапись с названием «Граждане СССР оповещают коммерческие фирмы РФ», продолжительностью 47 минут 23 секунд, и видеозапись с названием «ВМПС Граждане СССР оповещают все коммерческие структуры РФ_Газета Хочу в СССР № 25-26 2018», продолжительностью 47 минут 27 секунд, имеющие одинаковое содержание, которые начинаются с демонстрации заставки цветной страницы «Всероссийской общественной газеты «Хочу в СССР!» от 3 июля 2018 года № 25-26 (142-143)» с заголовком статьи «Граждане Союза Советских Социалистических Республик оповещают все коммерческие структуры Российской Федерации (России) (D-U-N-S 531298725 И ЕЙ:» и заканчиваются демонстрацией заставки с изображением герба СССР на красном фоне и </w:t>
            </w:r>
            <w:r>
              <w:lastRenderedPageBreak/>
              <w:t>надписи: «Здесь живут граждане СССР и действует законодательство СССР. Иные попытки воздействия посторонних юрисдикций будут пресечены применением положений ст. 13 и 14 действующего УК РСФСР» (решение Сыктывкарского городского суда Республики Коми от 22.06.2020);</w:t>
            </w:r>
          </w:p>
        </w:tc>
        <w:tc>
          <w:tcPr>
            <w:tcW w:w="596" w:type="dxa"/>
          </w:tcPr>
          <w:p w:rsidR="006B629C" w:rsidRDefault="00F17728">
            <w:r>
              <w:lastRenderedPageBreak/>
              <w:t>28.08.2020</w:t>
            </w:r>
          </w:p>
        </w:tc>
      </w:tr>
      <w:tr w:rsidR="006B629C" w:rsidTr="000E665F">
        <w:tc>
          <w:tcPr>
            <w:tcW w:w="407" w:type="dxa"/>
          </w:tcPr>
          <w:p w:rsidR="006B629C" w:rsidRDefault="00F17728">
            <w:r>
              <w:lastRenderedPageBreak/>
              <w:t>5087.</w:t>
            </w:r>
          </w:p>
        </w:tc>
        <w:tc>
          <w:tcPr>
            <w:tcW w:w="11453" w:type="dxa"/>
          </w:tcPr>
          <w:p w:rsidR="006B629C" w:rsidRDefault="00F17728">
            <w:r>
              <w:t>Видеозапись «Хозяйка «зимней вишни» и начальник охраны являются прихожанами хасидской синагоги», продолжительностью 13 минут 40 секунд, которая начинается с демонстрации заставки с надписями: «Русский плацдарм», «Т-34» и изображением танка, заканчивается словами выступающего мужчины: «...тысячами наши дети пропадают на просторах нашего государства, захваченного вражьем. До свидания» (решение Сыктывкарского городского суда Республики Коми от 22.06.2020);</w:t>
            </w:r>
          </w:p>
        </w:tc>
        <w:tc>
          <w:tcPr>
            <w:tcW w:w="596" w:type="dxa"/>
          </w:tcPr>
          <w:p w:rsidR="006B629C" w:rsidRDefault="00F17728">
            <w:r>
              <w:t>28.08.2020</w:t>
            </w:r>
          </w:p>
        </w:tc>
      </w:tr>
      <w:tr w:rsidR="006B629C" w:rsidTr="000E665F">
        <w:tc>
          <w:tcPr>
            <w:tcW w:w="407" w:type="dxa"/>
          </w:tcPr>
          <w:p w:rsidR="006B629C" w:rsidRDefault="00F17728">
            <w:r>
              <w:t>5088.</w:t>
            </w:r>
          </w:p>
        </w:tc>
        <w:tc>
          <w:tcPr>
            <w:tcW w:w="11453" w:type="dxa"/>
          </w:tcPr>
          <w:p w:rsidR="006B629C" w:rsidRDefault="00F17728">
            <w:r>
              <w:t>Текст под названием «БОРЬБА ЗА СУЩЕСТВОВАНИЕ БЕЛОЙ РАСЫ», начинающегося со слов: «Расовый реализм (racial realism) - это не историческая и не социальная, а сугубо биологическая категория» и заканчивающегося словами: «Русские и американцы - товарищи по оружию в этой великой борьбе за будущее нашего народа». Джаред Тэйлор, Оактон, Вирджиния, 10 июня 2014» (решение Сыктывкарского городского суда Республики Коми от 22.06.2020);</w:t>
            </w:r>
          </w:p>
        </w:tc>
        <w:tc>
          <w:tcPr>
            <w:tcW w:w="596" w:type="dxa"/>
          </w:tcPr>
          <w:p w:rsidR="006B629C" w:rsidRDefault="00F17728">
            <w:r>
              <w:t>28.08.2020</w:t>
            </w:r>
          </w:p>
        </w:tc>
      </w:tr>
      <w:tr w:rsidR="006B629C" w:rsidTr="000E665F">
        <w:tc>
          <w:tcPr>
            <w:tcW w:w="407" w:type="dxa"/>
          </w:tcPr>
          <w:p w:rsidR="006B629C" w:rsidRDefault="00F17728">
            <w:r>
              <w:t>5089.</w:t>
            </w:r>
          </w:p>
        </w:tc>
        <w:tc>
          <w:tcPr>
            <w:tcW w:w="11453" w:type="dxa"/>
          </w:tcPr>
          <w:p w:rsidR="006B629C" w:rsidRDefault="00F17728">
            <w:r>
              <w:t>Видеозапись под названием «Роль евреев в работорговле - шокирующая правда. Часть 1», продолжительностью 11 минут 31 секунда, на которой демонстрируется выступление седого мужчины, речь которого начинается со слов: «Здравствуйте. Я Дэйвид Дюк. За исключением войны в истории человечества не было ничего, что принесло бы больше страданий, смертей и насилия, чем работорговля...» и заканчивается словами: «...Еврейский судья Стевин Гринберг вы нес приговор с требованием запретить трансляцию программы, пока он ее не одобрит», затем следует заставка с надписью: «Поддержи своим неравнодушием отважную работу Дэйвида Дюка» (решение Сыктывкарского городского суда Республики Коми от 22.06.2020);</w:t>
            </w:r>
          </w:p>
        </w:tc>
        <w:tc>
          <w:tcPr>
            <w:tcW w:w="596" w:type="dxa"/>
          </w:tcPr>
          <w:p w:rsidR="006B629C" w:rsidRDefault="00F17728">
            <w:r>
              <w:t>28.08.2020</w:t>
            </w:r>
          </w:p>
        </w:tc>
      </w:tr>
      <w:tr w:rsidR="006B629C" w:rsidTr="000E665F">
        <w:tc>
          <w:tcPr>
            <w:tcW w:w="407" w:type="dxa"/>
          </w:tcPr>
          <w:p w:rsidR="006B629C" w:rsidRDefault="00F17728">
            <w:r>
              <w:t>5090.</w:t>
            </w:r>
          </w:p>
        </w:tc>
        <w:tc>
          <w:tcPr>
            <w:tcW w:w="11453" w:type="dxa"/>
          </w:tcPr>
          <w:p w:rsidR="006B629C" w:rsidRDefault="00F17728">
            <w:r>
              <w:t xml:space="preserve">Видеозапись под названием «Роль евреев в работорговле - шокирующая правда. Часть 2», продолжительностью 10 минут 39 секунд, на которой демонстрируется выступление седого мужчины, речь которого начинается со слов: «Когда я впервые указал эти факты этого шоу «черной перспективы», ведущий был удивлен...» и заканчивается словами: «... Говорите правду, будьте мужественнее, и мы изменим мир», затем следует заставка с надписью: «David.Duke.com. За наше наследие и свободу» (решение Сыктывкарского </w:t>
            </w:r>
            <w:r>
              <w:lastRenderedPageBreak/>
              <w:t>городского суда Республики Коми от 22.06.2020);</w:t>
            </w:r>
          </w:p>
        </w:tc>
        <w:tc>
          <w:tcPr>
            <w:tcW w:w="596" w:type="dxa"/>
          </w:tcPr>
          <w:p w:rsidR="006B629C" w:rsidRDefault="00F17728">
            <w:r>
              <w:lastRenderedPageBreak/>
              <w:t>28.08.2020</w:t>
            </w:r>
          </w:p>
        </w:tc>
      </w:tr>
      <w:tr w:rsidR="006B629C" w:rsidTr="000E665F">
        <w:tc>
          <w:tcPr>
            <w:tcW w:w="407" w:type="dxa"/>
          </w:tcPr>
          <w:p w:rsidR="006B629C" w:rsidRDefault="00F17728">
            <w:r>
              <w:lastRenderedPageBreak/>
              <w:t>5091.</w:t>
            </w:r>
          </w:p>
        </w:tc>
        <w:tc>
          <w:tcPr>
            <w:tcW w:w="11453" w:type="dxa"/>
          </w:tcPr>
          <w:p w:rsidR="006B629C" w:rsidRDefault="00F17728">
            <w:r>
              <w:t>Видеозапись под названием «Г. Климов - откуда пошли евреи-масоны», продолжительностью 18 минут 39 секунд, на которой демонстрируется выступление сидящего мужчины, речь которого начинается со слов: «В принципе, евреи - это не нация и не народ, а это религия или, точнее, секта» и заканчивается словами «... и он вливается в дружные ряды мирового господства» (решение Сыктывкарского городского суда Республики Коми от 22.06.2020);</w:t>
            </w:r>
          </w:p>
        </w:tc>
        <w:tc>
          <w:tcPr>
            <w:tcW w:w="596" w:type="dxa"/>
          </w:tcPr>
          <w:p w:rsidR="006B629C" w:rsidRDefault="00F17728">
            <w:r>
              <w:t>28.08.2020</w:t>
            </w:r>
          </w:p>
        </w:tc>
      </w:tr>
      <w:tr w:rsidR="006B629C" w:rsidTr="000E665F">
        <w:tc>
          <w:tcPr>
            <w:tcW w:w="407" w:type="dxa"/>
          </w:tcPr>
          <w:p w:rsidR="006B629C" w:rsidRDefault="00F17728">
            <w:r>
              <w:t>5092.</w:t>
            </w:r>
          </w:p>
        </w:tc>
        <w:tc>
          <w:tcPr>
            <w:tcW w:w="11453" w:type="dxa"/>
          </w:tcPr>
          <w:p w:rsidR="006B629C" w:rsidRDefault="00F17728">
            <w:r>
              <w:t>Видеоролик «Татарин-ваххабит перед отправкой в Сирию – в лагере Талибан», продолжительностью 1 мин. 02 сек., начинающийся словами: «Мусульманин не тот, который сидит дома и смотрит телевизор» и заканчивается словами: «Не устал в пути Аллаха? Нет, нет», размещенный на Интернет ресурсе в социальной сети «Вконтакте» (решение Первомайского районного суда г. Пензы от 11.06.2020);</w:t>
            </w:r>
          </w:p>
        </w:tc>
        <w:tc>
          <w:tcPr>
            <w:tcW w:w="596" w:type="dxa"/>
          </w:tcPr>
          <w:p w:rsidR="006B629C" w:rsidRDefault="00F17728">
            <w:r>
              <w:t>28.08.2020</w:t>
            </w:r>
          </w:p>
        </w:tc>
      </w:tr>
      <w:tr w:rsidR="006B629C" w:rsidTr="000E665F">
        <w:tc>
          <w:tcPr>
            <w:tcW w:w="407" w:type="dxa"/>
          </w:tcPr>
          <w:p w:rsidR="006B629C" w:rsidRDefault="00F17728">
            <w:r>
              <w:t>5093.</w:t>
            </w:r>
          </w:p>
        </w:tc>
        <w:tc>
          <w:tcPr>
            <w:tcW w:w="11453" w:type="dxa"/>
          </w:tcPr>
          <w:p w:rsidR="006B629C" w:rsidRDefault="00F17728">
            <w:r>
              <w:t>Книга «Форпост» на юге России. Осетины на службе фашистской Германии 1941 - 1945», политсовет Демократический союз Ингушетии «Нийсхо» (Справедливость), тираж 500 экз., содержащая 140 страниц печатного текста (решение Магасского районного суда Республики Ингушетия от 02.03.2020);</w:t>
            </w:r>
          </w:p>
        </w:tc>
        <w:tc>
          <w:tcPr>
            <w:tcW w:w="596" w:type="dxa"/>
          </w:tcPr>
          <w:p w:rsidR="006B629C" w:rsidRDefault="00F17728">
            <w:r>
              <w:t>02.09.2020</w:t>
            </w:r>
          </w:p>
        </w:tc>
      </w:tr>
      <w:tr w:rsidR="006B629C" w:rsidTr="000E665F">
        <w:tc>
          <w:tcPr>
            <w:tcW w:w="407" w:type="dxa"/>
          </w:tcPr>
          <w:p w:rsidR="006B629C" w:rsidRDefault="00F17728">
            <w:r>
              <w:t>5094.</w:t>
            </w:r>
          </w:p>
        </w:tc>
        <w:tc>
          <w:tcPr>
            <w:tcW w:w="11453" w:type="dxa"/>
          </w:tcPr>
          <w:p w:rsidR="006B629C" w:rsidRDefault="00F17728">
            <w:r>
              <w:t>Электронная книга автора Петра Хомякова под названием «Программа «Норна», начинающаяся словами: «Предисловие. Уважаемые читатели. Вы держите сейчас первую часть политического манифеста Программа «НОРНА», заканчивающаяся словами «Мы настроены на результат! Мы настроены на победу!» (решение Центрального районного суда г. Красноярска от 03.07.2020);</w:t>
            </w:r>
          </w:p>
        </w:tc>
        <w:tc>
          <w:tcPr>
            <w:tcW w:w="596" w:type="dxa"/>
          </w:tcPr>
          <w:p w:rsidR="006B629C" w:rsidRDefault="00F17728">
            <w:r>
              <w:t>02.09.2020</w:t>
            </w:r>
          </w:p>
        </w:tc>
      </w:tr>
      <w:tr w:rsidR="006B629C" w:rsidTr="000E665F">
        <w:tc>
          <w:tcPr>
            <w:tcW w:w="407" w:type="dxa"/>
          </w:tcPr>
          <w:p w:rsidR="006B629C" w:rsidRDefault="00F17728">
            <w:r>
              <w:t>5095.</w:t>
            </w:r>
          </w:p>
        </w:tc>
        <w:tc>
          <w:tcPr>
            <w:tcW w:w="11453" w:type="dxa"/>
          </w:tcPr>
          <w:p w:rsidR="006B629C" w:rsidRDefault="00F17728">
            <w:r>
              <w:t>Аудиозапись (аудиофайл, музыкальное произведение) «Апостол - Русский марш», начинающаяся словами: «Россия, вставай! Берись за оружие …» и заканчивающаяся словами: «Россия для русских козырная масть» (решение Октябрьского районного суда города Краснодара от 30.06.2020 и определение Октябрьского районного суда г. Краснодара от 12.08.2020);</w:t>
            </w:r>
          </w:p>
        </w:tc>
        <w:tc>
          <w:tcPr>
            <w:tcW w:w="596" w:type="dxa"/>
          </w:tcPr>
          <w:p w:rsidR="006B629C" w:rsidRDefault="00F17728">
            <w:r>
              <w:t>02.09.2020</w:t>
            </w:r>
          </w:p>
        </w:tc>
      </w:tr>
      <w:tr w:rsidR="006B629C" w:rsidTr="000E665F">
        <w:tc>
          <w:tcPr>
            <w:tcW w:w="407" w:type="dxa"/>
          </w:tcPr>
          <w:p w:rsidR="006B629C" w:rsidRDefault="00F17728">
            <w:r>
              <w:lastRenderedPageBreak/>
              <w:t>5096.</w:t>
            </w:r>
          </w:p>
        </w:tc>
        <w:tc>
          <w:tcPr>
            <w:tcW w:w="11453" w:type="dxa"/>
          </w:tcPr>
          <w:p w:rsidR="006B629C" w:rsidRDefault="00F17728">
            <w:r>
              <w:t>Брошюра под названием: «Ренессанс. Фашизм не пройдет пройдет национал-социализм» (решение Куйбышевского районного суда г. Омска от 26.06.2020);</w:t>
            </w:r>
          </w:p>
        </w:tc>
        <w:tc>
          <w:tcPr>
            <w:tcW w:w="596" w:type="dxa"/>
          </w:tcPr>
          <w:p w:rsidR="006B629C" w:rsidRDefault="00F17728">
            <w:r>
              <w:t>02.09.2020</w:t>
            </w:r>
          </w:p>
        </w:tc>
      </w:tr>
      <w:tr w:rsidR="006B629C" w:rsidTr="000E665F">
        <w:tc>
          <w:tcPr>
            <w:tcW w:w="407" w:type="dxa"/>
          </w:tcPr>
          <w:p w:rsidR="006B629C" w:rsidRDefault="00F17728">
            <w:r>
              <w:t>5097.</w:t>
            </w:r>
          </w:p>
        </w:tc>
        <w:tc>
          <w:tcPr>
            <w:tcW w:w="11453" w:type="dxa"/>
          </w:tcPr>
          <w:p w:rsidR="006B629C" w:rsidRDefault="00F17728">
            <w:r>
              <w:t>Брошюра под названием: «Ренессанс. Когда преступником становится государство - право быть судьей принадлежит каждому гражданину» (решение Куйбышевского районного суда г. Омска от 26.06.2020);</w:t>
            </w:r>
          </w:p>
        </w:tc>
        <w:tc>
          <w:tcPr>
            <w:tcW w:w="596" w:type="dxa"/>
          </w:tcPr>
          <w:p w:rsidR="006B629C" w:rsidRDefault="00F17728">
            <w:r>
              <w:t>02.09.2020</w:t>
            </w:r>
          </w:p>
        </w:tc>
      </w:tr>
      <w:tr w:rsidR="006B629C" w:rsidTr="000E665F">
        <w:tc>
          <w:tcPr>
            <w:tcW w:w="407" w:type="dxa"/>
          </w:tcPr>
          <w:p w:rsidR="006B629C" w:rsidRDefault="00F17728">
            <w:r>
              <w:t>5098.</w:t>
            </w:r>
          </w:p>
        </w:tc>
        <w:tc>
          <w:tcPr>
            <w:tcW w:w="11453" w:type="dxa"/>
          </w:tcPr>
          <w:p w:rsidR="006B629C" w:rsidRDefault="00F17728">
            <w:r>
              <w:t>Брошюра под названием: «Ренессанс. RaHoWa будет существовать до тех пор, пока горят огни в ее прогнившем мире!» (решение Куйбышевского районного суда г. Омска от 26.06.2020);</w:t>
            </w:r>
          </w:p>
        </w:tc>
        <w:tc>
          <w:tcPr>
            <w:tcW w:w="596" w:type="dxa"/>
          </w:tcPr>
          <w:p w:rsidR="006B629C" w:rsidRDefault="00F17728">
            <w:r>
              <w:t>02.09.2020</w:t>
            </w:r>
          </w:p>
        </w:tc>
      </w:tr>
      <w:tr w:rsidR="006B629C" w:rsidTr="000E665F">
        <w:tc>
          <w:tcPr>
            <w:tcW w:w="407" w:type="dxa"/>
          </w:tcPr>
          <w:p w:rsidR="006B629C" w:rsidRDefault="00F17728">
            <w:r>
              <w:t>5099.</w:t>
            </w:r>
          </w:p>
        </w:tc>
        <w:tc>
          <w:tcPr>
            <w:tcW w:w="11453" w:type="dxa"/>
          </w:tcPr>
          <w:p w:rsidR="006B629C" w:rsidRDefault="00F17728">
            <w:r>
              <w:t>Видеоматериал и его текст под названием: «Я чурка чурка чурка, а вовсе не медведь», начинающийся словами: «Я чурка, чурка, чурка, а вовсе не медведь…» и заканчивающийся словами: «… раз так семь!» продолжительностью от 27 секунд до 40 секунд, размещенный в сети «Интернет» (решение Фрунзенского районного суда г. Ярославля от 09.07.2020);</w:t>
            </w:r>
          </w:p>
        </w:tc>
        <w:tc>
          <w:tcPr>
            <w:tcW w:w="596" w:type="dxa"/>
          </w:tcPr>
          <w:p w:rsidR="006B629C" w:rsidRDefault="00F17728">
            <w:r>
              <w:t>02.09.2020</w:t>
            </w:r>
          </w:p>
        </w:tc>
      </w:tr>
      <w:tr w:rsidR="006B629C" w:rsidTr="000E665F">
        <w:tc>
          <w:tcPr>
            <w:tcW w:w="407" w:type="dxa"/>
          </w:tcPr>
          <w:p w:rsidR="006B629C" w:rsidRDefault="00F17728">
            <w:r>
              <w:t>5100.</w:t>
            </w:r>
          </w:p>
        </w:tc>
        <w:tc>
          <w:tcPr>
            <w:tcW w:w="11453" w:type="dxa"/>
          </w:tcPr>
          <w:p w:rsidR="006B629C" w:rsidRDefault="00F17728">
            <w:r>
              <w:t>Печатное издание брошюры Альфреда Котца под названием: «Вести и следовать» на 136 листах, начинающейся со слов «Фюрер! Отдай приказ - мы выполним его!» и заканчивающейся словами «Готовые к смерти за Отечество, приветствуют тебя, Адольф Гитлер!» (решение Ленинского районного суда города Владивостока Приморского края от 31.07.2020);</w:t>
            </w:r>
          </w:p>
        </w:tc>
        <w:tc>
          <w:tcPr>
            <w:tcW w:w="596" w:type="dxa"/>
          </w:tcPr>
          <w:p w:rsidR="006B629C" w:rsidRDefault="00F17728">
            <w:r>
              <w:t>21.09.2020</w:t>
            </w:r>
          </w:p>
        </w:tc>
      </w:tr>
      <w:tr w:rsidR="006B629C" w:rsidTr="000E665F">
        <w:tc>
          <w:tcPr>
            <w:tcW w:w="407" w:type="dxa"/>
          </w:tcPr>
          <w:p w:rsidR="006B629C" w:rsidRDefault="00F17728">
            <w:r>
              <w:t>510</w:t>
            </w:r>
            <w:r>
              <w:lastRenderedPageBreak/>
              <w:t>1.</w:t>
            </w:r>
          </w:p>
        </w:tc>
        <w:tc>
          <w:tcPr>
            <w:tcW w:w="11453" w:type="dxa"/>
          </w:tcPr>
          <w:p w:rsidR="006B629C" w:rsidRDefault="00F17728">
            <w:r>
              <w:lastRenderedPageBreak/>
              <w:t xml:space="preserve">Стихотворение под названием «Бомбер», начинающееся со слов «От заточки и дубинки защищать всегда готов …», и заканчивающееся словами «Мама быстро отстирает кровь чурека с рукавов» (решение Сыктывкарского </w:t>
            </w:r>
            <w:r>
              <w:lastRenderedPageBreak/>
              <w:t>городского суда Республики Коми от 17.07.2020);</w:t>
            </w:r>
          </w:p>
        </w:tc>
        <w:tc>
          <w:tcPr>
            <w:tcW w:w="596" w:type="dxa"/>
          </w:tcPr>
          <w:p w:rsidR="006B629C" w:rsidRDefault="00F17728">
            <w:r>
              <w:lastRenderedPageBreak/>
              <w:t>21.09.202</w:t>
            </w:r>
            <w:r>
              <w:lastRenderedPageBreak/>
              <w:t>0</w:t>
            </w:r>
          </w:p>
        </w:tc>
      </w:tr>
      <w:tr w:rsidR="006B629C" w:rsidTr="000E665F">
        <w:tc>
          <w:tcPr>
            <w:tcW w:w="407" w:type="dxa"/>
          </w:tcPr>
          <w:p w:rsidR="006B629C" w:rsidRDefault="00F17728">
            <w:r>
              <w:lastRenderedPageBreak/>
              <w:t>5102.</w:t>
            </w:r>
          </w:p>
        </w:tc>
        <w:tc>
          <w:tcPr>
            <w:tcW w:w="11453" w:type="dxa"/>
          </w:tcPr>
          <w:p w:rsidR="006B629C" w:rsidRDefault="00F17728">
            <w:r>
              <w:t>Аудиофайл «Медиа аль-Баян - Он Аллах, радикальный джихад» (второе название - «Медиа аль-Баян - Он Аллах»), начинающийся со слов «Он Аллах, сотворивший небеса,…» и заканчивающийся словами «…Вашингтон, Рим, Лондон навсегда!», длительностью 3 минуты 53 секунды (решение Ядринского районного суда Чувашской Республики –Чувашии от 22.07.2020);</w:t>
            </w:r>
          </w:p>
        </w:tc>
        <w:tc>
          <w:tcPr>
            <w:tcW w:w="596" w:type="dxa"/>
          </w:tcPr>
          <w:p w:rsidR="006B629C" w:rsidRDefault="00F17728">
            <w:r>
              <w:t>21.09.2020</w:t>
            </w:r>
          </w:p>
        </w:tc>
      </w:tr>
      <w:tr w:rsidR="006B629C" w:rsidTr="000E665F">
        <w:tc>
          <w:tcPr>
            <w:tcW w:w="407" w:type="dxa"/>
          </w:tcPr>
          <w:p w:rsidR="006B629C" w:rsidRDefault="00F17728">
            <w:r>
              <w:t>5103.</w:t>
            </w:r>
          </w:p>
        </w:tc>
        <w:tc>
          <w:tcPr>
            <w:tcW w:w="11453" w:type="dxa"/>
          </w:tcPr>
          <w:p w:rsidR="006B629C" w:rsidRDefault="00F17728">
            <w:r>
              <w:t>Текст книги Душенова К.Ю. «Православие или смерть» / отв. ред. О.А. Платонов, Москва, 2015, издательство «Институт русской цивилизации», - 960 с. (решение Сыктывкарского городского суда Республики Коми от 21.07.2020);</w:t>
            </w:r>
          </w:p>
        </w:tc>
        <w:tc>
          <w:tcPr>
            <w:tcW w:w="596" w:type="dxa"/>
          </w:tcPr>
          <w:p w:rsidR="006B629C" w:rsidRDefault="00F17728">
            <w:r>
              <w:t>21.09.2020</w:t>
            </w:r>
          </w:p>
        </w:tc>
      </w:tr>
      <w:tr w:rsidR="006B629C" w:rsidTr="000E665F">
        <w:tc>
          <w:tcPr>
            <w:tcW w:w="407" w:type="dxa"/>
          </w:tcPr>
          <w:p w:rsidR="006B629C" w:rsidRDefault="00F17728">
            <w:r>
              <w:t>5104.</w:t>
            </w:r>
          </w:p>
        </w:tc>
        <w:tc>
          <w:tcPr>
            <w:tcW w:w="11453" w:type="dxa"/>
          </w:tcPr>
          <w:p w:rsidR="006B629C" w:rsidRDefault="00F17728">
            <w:r>
              <w:t>Книга Дэвида Дюка под названием «Еврейский вопрос глазами американца», начинающаяся словами «Еврейский вопрос еще так и не вызрел в России…», заканчивающаяся словами «…Россия явно созревает для того, чтобы включиться в процесс борьбы, разворачивающийся во всех странах, познавших еврейское владычество», на 248 листах (решение Левобережного районного суда города Липецка от 06.02.2020);</w:t>
            </w:r>
          </w:p>
        </w:tc>
        <w:tc>
          <w:tcPr>
            <w:tcW w:w="596" w:type="dxa"/>
          </w:tcPr>
          <w:p w:rsidR="006B629C" w:rsidRDefault="00F17728">
            <w:r>
              <w:t>21.09.2020</w:t>
            </w:r>
          </w:p>
        </w:tc>
      </w:tr>
      <w:tr w:rsidR="006B629C" w:rsidTr="000E665F">
        <w:tc>
          <w:tcPr>
            <w:tcW w:w="407" w:type="dxa"/>
          </w:tcPr>
          <w:p w:rsidR="006B629C" w:rsidRDefault="00F17728">
            <w:r>
              <w:t>5105.</w:t>
            </w:r>
          </w:p>
        </w:tc>
        <w:tc>
          <w:tcPr>
            <w:tcW w:w="11453" w:type="dxa"/>
          </w:tcPr>
          <w:p w:rsidR="006B629C" w:rsidRDefault="00F17728">
            <w:r>
              <w:t>Статья под названием «ИГИЛ – это неотъемлемая часть всего ислама», начинающаяся со слов «Вы слышали, что сказано: люби ближнего твоего и ненавидь врага твоего», заканчивающаяся словами «Чтобы найти истину, иногда кому-то нужно сначала понять, где ее нет», опубликованная на страницах 44-47 сентябрьского выпуска № 9 (49) 2015 года сборника «Душа – встреча с Господом», отпечатанного в типографии ОАО «Советская Сибирь» (решение Бердского городского суда Новосибирской области от 24.07.2020);</w:t>
            </w:r>
          </w:p>
        </w:tc>
        <w:tc>
          <w:tcPr>
            <w:tcW w:w="596" w:type="dxa"/>
          </w:tcPr>
          <w:p w:rsidR="006B629C" w:rsidRDefault="00F17728">
            <w:r>
              <w:t>21.09.2020</w:t>
            </w:r>
          </w:p>
        </w:tc>
      </w:tr>
      <w:tr w:rsidR="006B629C" w:rsidTr="000E665F">
        <w:tc>
          <w:tcPr>
            <w:tcW w:w="407" w:type="dxa"/>
          </w:tcPr>
          <w:p w:rsidR="006B629C" w:rsidRDefault="00F17728">
            <w:r>
              <w:t>5106.</w:t>
            </w:r>
          </w:p>
        </w:tc>
        <w:tc>
          <w:tcPr>
            <w:tcW w:w="11453" w:type="dxa"/>
          </w:tcPr>
          <w:p w:rsidR="006B629C" w:rsidRDefault="00F17728">
            <w:r>
              <w:t xml:space="preserve">Книга «Таухид детям. Книга 1» («Taukhid_detyam_Kniga_1.doc» Учебное пособие для первого года)», перевод с арабского языка: Дамир Хайруддин 1431 год хиджры/2010 год, за исключением сур, аятов </w:t>
            </w:r>
            <w:r>
              <w:br/>
            </w:r>
            <w:r>
              <w:br/>
              <w:t>и цитат из Корана (решение Кировского районного суда города Уфы от 08.07.2020);</w:t>
            </w:r>
          </w:p>
        </w:tc>
        <w:tc>
          <w:tcPr>
            <w:tcW w:w="596" w:type="dxa"/>
          </w:tcPr>
          <w:p w:rsidR="006B629C" w:rsidRDefault="00F17728">
            <w:r>
              <w:t>08.10.2020</w:t>
            </w:r>
          </w:p>
        </w:tc>
      </w:tr>
      <w:tr w:rsidR="006B629C" w:rsidTr="000E665F">
        <w:tc>
          <w:tcPr>
            <w:tcW w:w="407" w:type="dxa"/>
          </w:tcPr>
          <w:p w:rsidR="006B629C" w:rsidRDefault="00F17728">
            <w:r>
              <w:lastRenderedPageBreak/>
              <w:t>5107.</w:t>
            </w:r>
          </w:p>
        </w:tc>
        <w:tc>
          <w:tcPr>
            <w:tcW w:w="11453" w:type="dxa"/>
          </w:tcPr>
          <w:p w:rsidR="006B629C" w:rsidRDefault="00F17728">
            <w:r>
              <w:t>Коллаж из нескольких изображений с подписями «Девяностые, геноцид русских в Чечне», «Нулевые, геноцид русских в России», «ЧЕРНИЛЬНИЦЫ. ИМ ПО…Й они улучшают генофонд кавказцев» (решение Центрального районного суда г. Барнаула Алтайского края от 06.07.2020 и определение Центрального районного суда г. Барнаула от 05.08.2020);</w:t>
            </w:r>
          </w:p>
        </w:tc>
        <w:tc>
          <w:tcPr>
            <w:tcW w:w="596" w:type="dxa"/>
          </w:tcPr>
          <w:p w:rsidR="006B629C" w:rsidRDefault="00F17728">
            <w:r>
              <w:t>08.10.2020</w:t>
            </w:r>
          </w:p>
        </w:tc>
      </w:tr>
      <w:tr w:rsidR="006B629C" w:rsidTr="000E665F">
        <w:tc>
          <w:tcPr>
            <w:tcW w:w="407" w:type="dxa"/>
          </w:tcPr>
          <w:p w:rsidR="006B629C" w:rsidRDefault="00F17728">
            <w:r>
              <w:t>5108.</w:t>
            </w:r>
          </w:p>
        </w:tc>
        <w:tc>
          <w:tcPr>
            <w:tcW w:w="11453" w:type="dxa"/>
          </w:tcPr>
          <w:p w:rsidR="006B629C" w:rsidRDefault="00F17728">
            <w:r>
              <w:t>Стихотворение под названием «Что такое хорошо и что такое плохо», начинающееся со слов «Крошка сын к отцу пришел…» и заканчивающееся словами «… с головой их обличают грязные делишки!», размещенное в сети Интернет (решение Обского городского суда Новосибирской области от 06.08.2020);</w:t>
            </w:r>
          </w:p>
        </w:tc>
        <w:tc>
          <w:tcPr>
            <w:tcW w:w="596" w:type="dxa"/>
          </w:tcPr>
          <w:p w:rsidR="006B629C" w:rsidRDefault="00F17728">
            <w:r>
              <w:t>08.10.2020</w:t>
            </w:r>
          </w:p>
        </w:tc>
      </w:tr>
      <w:tr w:rsidR="006B629C" w:rsidTr="000E665F">
        <w:tc>
          <w:tcPr>
            <w:tcW w:w="407" w:type="dxa"/>
          </w:tcPr>
          <w:p w:rsidR="006B629C" w:rsidRDefault="00F17728">
            <w:r>
              <w:t>5109.</w:t>
            </w:r>
          </w:p>
        </w:tc>
        <w:tc>
          <w:tcPr>
            <w:tcW w:w="11453" w:type="dxa"/>
          </w:tcPr>
          <w:p w:rsidR="006B629C" w:rsidRDefault="00F17728">
            <w:r>
              <w:t>Аудиозапись «Особов – Скины аплодисменты» длительностью 1 мин. 17 сек., начинающаяся со слов «Вроде вольные, но ходим путями окольными…», и заканчивающаяся словами «…скины аплодисменты», размещенная в сети Интернет (решение Центрального районного суда г. Тулы от 08.07.2020);</w:t>
            </w:r>
          </w:p>
        </w:tc>
        <w:tc>
          <w:tcPr>
            <w:tcW w:w="596" w:type="dxa"/>
          </w:tcPr>
          <w:p w:rsidR="006B629C" w:rsidRDefault="00F17728">
            <w:r>
              <w:t>08.10.2020</w:t>
            </w:r>
          </w:p>
        </w:tc>
      </w:tr>
      <w:tr w:rsidR="006B629C" w:rsidTr="000E665F">
        <w:tc>
          <w:tcPr>
            <w:tcW w:w="407" w:type="dxa"/>
          </w:tcPr>
          <w:p w:rsidR="006B629C" w:rsidRDefault="00F17728">
            <w:r>
              <w:t>5110.</w:t>
            </w:r>
          </w:p>
        </w:tc>
        <w:tc>
          <w:tcPr>
            <w:tcW w:w="11453" w:type="dxa"/>
          </w:tcPr>
          <w:p w:rsidR="006B629C" w:rsidRDefault="00F17728">
            <w:r>
              <w:t>Аудиозапись под названием «Электрические партизаны - Левый террор» (дру¬гие названия - «Электрические партизаны - 03 ЛЕВЫЙ ТЕРРОР», «Электрические Партизаны - ЧП или нам нужна Анархия - 2012 - 03 ЛЕВЫЙ ТЕРРОР», «Электро¬партизаны - Левый Террор», «Электрические Партизаны - Левый Террор (НАМ НУЖНА..», «Партизаны - Левый террор»), продолжительностью от 02 минут 44 секунд до 02 минут 45 секунд, начинающаяся словами: «Мы не ходим с флагами на митинги - не ищи на фото наших лиц...», заканчивающаяся словами: «...С лица земли сотрем позор! Смерть системе! Левый террор!» (решение Железнодорожного районного суда г. Пензы от 06.08.2020);</w:t>
            </w:r>
          </w:p>
        </w:tc>
        <w:tc>
          <w:tcPr>
            <w:tcW w:w="596" w:type="dxa"/>
          </w:tcPr>
          <w:p w:rsidR="006B629C" w:rsidRDefault="00F17728">
            <w:r>
              <w:t>19.10.2020</w:t>
            </w:r>
          </w:p>
        </w:tc>
      </w:tr>
      <w:tr w:rsidR="006B629C" w:rsidTr="000E665F">
        <w:tc>
          <w:tcPr>
            <w:tcW w:w="407" w:type="dxa"/>
          </w:tcPr>
          <w:p w:rsidR="006B629C" w:rsidRDefault="00F17728">
            <w:r>
              <w:t>5111.</w:t>
            </w:r>
          </w:p>
        </w:tc>
        <w:tc>
          <w:tcPr>
            <w:tcW w:w="11453" w:type="dxa"/>
          </w:tcPr>
          <w:p w:rsidR="006B629C" w:rsidRDefault="00F17728">
            <w:r>
              <w:t xml:space="preserve">Аудиозапись под названием «Электрические Партизаны - Звезда и автомат» (другие названия - «Электрические Партизаны - Звезда и автомат (R.a.f.)», «Элек¬трические Партизаны - 06. Звезда и автомат», «Вадим Курылев - Звезда и автомат (R.A.F.)», «ЭлектропартиZаны - Звезда и автомат (R.A.F.)», «Вадим Курылев и Электрические Партизаны - звезда и Автомат», «Группа Электрические Партизаны - ЗВЕЗДА И АВТОМАТ», «Электрически Партизаны - п...а и автомат», «Электри¬ческие Партизаны - Красная звезда и черный автомат» </w:t>
            </w:r>
            <w:r>
              <w:lastRenderedPageBreak/>
              <w:t>«Электрические Партизаны (http //vkontakte.ru/clubl2234470) - Звезда и Автомат», «Электрические Партизаны - Звезда И Автомат), продолжительностью от 03 минут 38 секунд до 03 минут 40 се¬кунд, начинающаяся словами: «Миром правит алчность, миром правит ложь...», заканчивающаяся словами: «...Красная звезда и черный автомат, звезда и авто¬мат! (решение Железнодорожного районного суда г. Пензы от 06.08.2020);</w:t>
            </w:r>
          </w:p>
        </w:tc>
        <w:tc>
          <w:tcPr>
            <w:tcW w:w="596" w:type="dxa"/>
          </w:tcPr>
          <w:p w:rsidR="006B629C" w:rsidRDefault="00F17728">
            <w:r>
              <w:lastRenderedPageBreak/>
              <w:t>19.10.2020</w:t>
            </w:r>
          </w:p>
        </w:tc>
      </w:tr>
      <w:tr w:rsidR="006B629C" w:rsidTr="000E665F">
        <w:tc>
          <w:tcPr>
            <w:tcW w:w="407" w:type="dxa"/>
          </w:tcPr>
          <w:p w:rsidR="006B629C" w:rsidRDefault="00F17728">
            <w:r>
              <w:lastRenderedPageBreak/>
              <w:t>5112.</w:t>
            </w:r>
          </w:p>
        </w:tc>
        <w:tc>
          <w:tcPr>
            <w:tcW w:w="11453" w:type="dxa"/>
          </w:tcPr>
          <w:p w:rsidR="006B629C" w:rsidRDefault="00F17728">
            <w:r>
              <w:t>Печатное издание (книга) «Идеальные правила о прекрасных именах Аллаха и Его атрибутах/Абу'Абдиллях Мухаммад ибн Салих аль-ʻУсеймин; пер. с араб., прим. Р.Абу Ибрахим Татарстани.- М.:Дар-уль-хадис, 2018.-272 с., за исключением сур, аятов и цитат из Корана (решение Агрызского районного суда Республики Татарстан от 17.08.2020);</w:t>
            </w:r>
          </w:p>
        </w:tc>
        <w:tc>
          <w:tcPr>
            <w:tcW w:w="596" w:type="dxa"/>
          </w:tcPr>
          <w:p w:rsidR="006B629C" w:rsidRDefault="00F17728">
            <w:r>
              <w:t>19.10.2020</w:t>
            </w:r>
          </w:p>
        </w:tc>
      </w:tr>
      <w:tr w:rsidR="006B629C" w:rsidTr="000E665F">
        <w:tc>
          <w:tcPr>
            <w:tcW w:w="407" w:type="dxa"/>
          </w:tcPr>
          <w:p w:rsidR="006B629C" w:rsidRDefault="00F17728">
            <w:r>
              <w:t>5113.</w:t>
            </w:r>
          </w:p>
        </w:tc>
        <w:tc>
          <w:tcPr>
            <w:tcW w:w="11453" w:type="dxa"/>
          </w:tcPr>
          <w:p w:rsidR="006B629C" w:rsidRDefault="00F17728">
            <w:r>
              <w:t>Печатное издание (книга) «Аль-Иктисаду филь-иʻтикад = Срединность в вероубеждении/ʻАбдуль-Гани аль- Джаммаʻ или / Религиозные вероубеждения, богословие; пер. с араб., прим. Р.Абу Ибрахим Татарстани.-М.: Дарь уль-хадис, 2017- 192 с., за исключением сур, аятов и цитат из Корана (решение Агрызского районного суда Республики Татарстан от 17.08.2020);</w:t>
            </w:r>
          </w:p>
        </w:tc>
        <w:tc>
          <w:tcPr>
            <w:tcW w:w="596" w:type="dxa"/>
          </w:tcPr>
          <w:p w:rsidR="006B629C" w:rsidRDefault="00F17728">
            <w:r>
              <w:t>19.10.2020</w:t>
            </w:r>
          </w:p>
        </w:tc>
      </w:tr>
      <w:tr w:rsidR="006B629C" w:rsidTr="000E665F">
        <w:tc>
          <w:tcPr>
            <w:tcW w:w="407" w:type="dxa"/>
          </w:tcPr>
          <w:p w:rsidR="006B629C" w:rsidRDefault="00F17728">
            <w:r>
              <w:t>5114.</w:t>
            </w:r>
          </w:p>
        </w:tc>
        <w:tc>
          <w:tcPr>
            <w:tcW w:w="11453" w:type="dxa"/>
          </w:tcPr>
          <w:p w:rsidR="006B629C" w:rsidRDefault="00F17728">
            <w:r>
              <w:t>Печатное издание (книга) «Аль-Кабаир. Книга о больших грехах и разъяснении запретных поступков/ Абу ʻ Абдиллях Мухаммад ибн Ахмад аз-Захаби; пер. с араб., прим. Р. Абу Ибрахим Татарстани. - М.: Дар уль-хадис, 2017.- 352 с., за исключением сур, аятов и цитат из Корана (решение Агрызского районного суда Республики Татарстан от 17.08.2020);</w:t>
            </w:r>
          </w:p>
        </w:tc>
        <w:tc>
          <w:tcPr>
            <w:tcW w:w="596" w:type="dxa"/>
          </w:tcPr>
          <w:p w:rsidR="006B629C" w:rsidRDefault="00F17728">
            <w:r>
              <w:t>19.10.2020</w:t>
            </w:r>
          </w:p>
        </w:tc>
      </w:tr>
      <w:tr w:rsidR="006B629C" w:rsidTr="000E665F">
        <w:tc>
          <w:tcPr>
            <w:tcW w:w="407" w:type="dxa"/>
          </w:tcPr>
          <w:p w:rsidR="006B629C" w:rsidRDefault="00F17728">
            <w:r>
              <w:t>5115.</w:t>
            </w:r>
          </w:p>
        </w:tc>
        <w:tc>
          <w:tcPr>
            <w:tcW w:w="11453" w:type="dxa"/>
          </w:tcPr>
          <w:p w:rsidR="006B629C" w:rsidRDefault="00F17728">
            <w:r>
              <w:t>Музыкальная композиция «Русский корпус – СС Дирлевангер», начинающаяся и заканчивающаяся словами «Доктор богословия был не так уж прост ………. Дирлевангер, Дирлевангер, каратели – солдаты» (решение Ленинского районного суда г. Севастополя от 27.07.2020);</w:t>
            </w:r>
          </w:p>
        </w:tc>
        <w:tc>
          <w:tcPr>
            <w:tcW w:w="596" w:type="dxa"/>
          </w:tcPr>
          <w:p w:rsidR="006B629C" w:rsidRDefault="00F17728">
            <w:r>
              <w:t>30.10.2020</w:t>
            </w:r>
          </w:p>
        </w:tc>
      </w:tr>
      <w:tr w:rsidR="006B629C" w:rsidTr="000E665F">
        <w:tc>
          <w:tcPr>
            <w:tcW w:w="407" w:type="dxa"/>
          </w:tcPr>
          <w:p w:rsidR="006B629C" w:rsidRDefault="00F17728">
            <w:r>
              <w:t>511</w:t>
            </w:r>
            <w:r>
              <w:lastRenderedPageBreak/>
              <w:t>6.</w:t>
            </w:r>
          </w:p>
        </w:tc>
        <w:tc>
          <w:tcPr>
            <w:tcW w:w="11453" w:type="dxa"/>
          </w:tcPr>
          <w:p w:rsidR="006B629C" w:rsidRDefault="00F17728">
            <w:r>
              <w:lastRenderedPageBreak/>
              <w:t xml:space="preserve">Аудиозапись «Банда Москвы–Патриот» общей продолжительностью 02 минуты 47 секунд, текст песенной композиции «Банда Москвы» с названием «Патриот», начинающаяся фразой «Наши предки против них всегда воевали…» и заканчивающаяся фразой «…Тех, кто встанет у нас на пути. Уничтожим с тобой (2 раза)» (решение </w:t>
            </w:r>
            <w:r>
              <w:lastRenderedPageBreak/>
              <w:t>Новосильского районного суда Орловской области от 26.08.2020);</w:t>
            </w:r>
          </w:p>
        </w:tc>
        <w:tc>
          <w:tcPr>
            <w:tcW w:w="596" w:type="dxa"/>
          </w:tcPr>
          <w:p w:rsidR="006B629C" w:rsidRDefault="00F17728">
            <w:r>
              <w:lastRenderedPageBreak/>
              <w:t>30.10.202</w:t>
            </w:r>
            <w:r>
              <w:lastRenderedPageBreak/>
              <w:t>0</w:t>
            </w:r>
          </w:p>
        </w:tc>
      </w:tr>
      <w:tr w:rsidR="006B629C" w:rsidTr="000E665F">
        <w:tc>
          <w:tcPr>
            <w:tcW w:w="407" w:type="dxa"/>
          </w:tcPr>
          <w:p w:rsidR="006B629C" w:rsidRDefault="00F17728">
            <w:r>
              <w:lastRenderedPageBreak/>
              <w:t>5117.</w:t>
            </w:r>
          </w:p>
        </w:tc>
        <w:tc>
          <w:tcPr>
            <w:tcW w:w="11453" w:type="dxa"/>
          </w:tcPr>
          <w:p w:rsidR="006B629C" w:rsidRDefault="00F17728">
            <w:r>
              <w:t>Информационный материал – стихотворение с наименованием «Христианское рабство», начинающееся словами «Христианская церковь готовит рабов» и заканчивается словами «и Правь воссияет во славу Руси», а также аудио-видеозапись длительностью 3 минуты 18 секунд, содержащая стихотворение «Христианское рабство» (решение Первомайского районного суда г. Кирова от 24.08.2020);</w:t>
            </w:r>
          </w:p>
        </w:tc>
        <w:tc>
          <w:tcPr>
            <w:tcW w:w="596" w:type="dxa"/>
          </w:tcPr>
          <w:p w:rsidR="006B629C" w:rsidRDefault="00F17728">
            <w:r>
              <w:t>30.10.2020</w:t>
            </w:r>
          </w:p>
        </w:tc>
      </w:tr>
      <w:tr w:rsidR="006B629C" w:rsidTr="000E665F">
        <w:tc>
          <w:tcPr>
            <w:tcW w:w="407" w:type="dxa"/>
          </w:tcPr>
          <w:p w:rsidR="006B629C" w:rsidRDefault="00F17728">
            <w:r>
              <w:t>5118.</w:t>
            </w:r>
          </w:p>
        </w:tc>
        <w:tc>
          <w:tcPr>
            <w:tcW w:w="11453" w:type="dxa"/>
          </w:tcPr>
          <w:p w:rsidR="006B629C" w:rsidRDefault="00F17728">
            <w:r>
              <w:t>Видеоролик «Павел акционирует» общей продолжительностью 16 секунд, начинающийся фразой: «Ты откуда родом?...» и заканчивающийся фразой: «…Таджикистан? Тогда привет тебе из России» (решение Мценского районного суда Орловской области от 11.09.2020);</w:t>
            </w:r>
          </w:p>
        </w:tc>
        <w:tc>
          <w:tcPr>
            <w:tcW w:w="596" w:type="dxa"/>
          </w:tcPr>
          <w:p w:rsidR="006B629C" w:rsidRDefault="00F17728">
            <w:r>
              <w:t>30.10.2020</w:t>
            </w:r>
          </w:p>
        </w:tc>
      </w:tr>
      <w:tr w:rsidR="006B629C" w:rsidTr="000E665F">
        <w:tc>
          <w:tcPr>
            <w:tcW w:w="407" w:type="dxa"/>
          </w:tcPr>
          <w:p w:rsidR="006B629C" w:rsidRDefault="00F17728">
            <w:r>
              <w:t>5119.</w:t>
            </w:r>
          </w:p>
        </w:tc>
        <w:tc>
          <w:tcPr>
            <w:tcW w:w="11453" w:type="dxa"/>
          </w:tcPr>
          <w:p w:rsidR="006B629C" w:rsidRDefault="00F17728">
            <w:r>
              <w:t>Книга Бена Классена под названием «Вечная религия природы», начинающаяся словами «Посвящается МОЕМУ НАРОДУ», Благородной Белой Расе, наивысшему Творению в Царстве Природы…», заканчивающаяся словами «…Когда этот день настанет, наше будущее будет не только светлым и прекрасным, оно будет более динамично и увлекательно, чем человечество прошлого могло только себе представить», на 505 листах (решение Левобережного районного суда города Липецка от 20.08.2020);</w:t>
            </w:r>
          </w:p>
        </w:tc>
        <w:tc>
          <w:tcPr>
            <w:tcW w:w="596" w:type="dxa"/>
          </w:tcPr>
          <w:p w:rsidR="006B629C" w:rsidRDefault="00F17728">
            <w:r>
              <w:t>30.10.2020</w:t>
            </w:r>
          </w:p>
        </w:tc>
      </w:tr>
      <w:tr w:rsidR="006B629C" w:rsidTr="000E665F">
        <w:tc>
          <w:tcPr>
            <w:tcW w:w="407" w:type="dxa"/>
          </w:tcPr>
          <w:p w:rsidR="006B629C" w:rsidRDefault="00F17728">
            <w:r>
              <w:t>5120.</w:t>
            </w:r>
          </w:p>
        </w:tc>
        <w:tc>
          <w:tcPr>
            <w:tcW w:w="11453" w:type="dxa"/>
          </w:tcPr>
          <w:p w:rsidR="006B629C" w:rsidRDefault="00F17728">
            <w:r>
              <w:t xml:space="preserve">Печатное издание «Осетины на службе Третьего рейха. Факты массового сотрудничества осетин с фашистами в годы Великой Отечественной войны», г. Ростов - на - Дону, 2019, 230 л. (решение Ленинского районного суда г. Владикавказа Республики Северная </w:t>
            </w:r>
            <w:r>
              <w:br/>
            </w:r>
            <w:r>
              <w:br/>
              <w:t>Осетия-Алания от 19.08.2020);</w:t>
            </w:r>
          </w:p>
        </w:tc>
        <w:tc>
          <w:tcPr>
            <w:tcW w:w="596" w:type="dxa"/>
          </w:tcPr>
          <w:p w:rsidR="006B629C" w:rsidRDefault="00F17728">
            <w:r>
              <w:t>19.11.2020</w:t>
            </w:r>
          </w:p>
        </w:tc>
      </w:tr>
      <w:tr w:rsidR="006B629C" w:rsidTr="000E665F">
        <w:tc>
          <w:tcPr>
            <w:tcW w:w="407" w:type="dxa"/>
          </w:tcPr>
          <w:p w:rsidR="006B629C" w:rsidRDefault="00F17728">
            <w:r>
              <w:t>5121.</w:t>
            </w:r>
          </w:p>
        </w:tc>
        <w:tc>
          <w:tcPr>
            <w:tcW w:w="11453" w:type="dxa"/>
          </w:tcPr>
          <w:p w:rsidR="006B629C" w:rsidRDefault="00F17728">
            <w:r>
              <w:t xml:space="preserve">Видеозапись (видеоряд) под названием «Пророчество камов 16 век» продолжительностью 02 минуты 40 секунд, содержащая титры, представляющие собой стихотворный текст на русском языке, начинающийся словами «Глух и слеп был старый Кам. Еле он стоять мог.» и заканчивающийся словами «На небо сын мой посмотри. Там бог один – и он Тенгри, а также стихотворный текст аналогичного содержания под названием </w:t>
            </w:r>
            <w:r>
              <w:lastRenderedPageBreak/>
              <w:t>«Пророчество камов 16 век» (решение Горно-Алтайского городского суда Республики Алтай от 18.08.2020);</w:t>
            </w:r>
          </w:p>
        </w:tc>
        <w:tc>
          <w:tcPr>
            <w:tcW w:w="596" w:type="dxa"/>
          </w:tcPr>
          <w:p w:rsidR="006B629C" w:rsidRDefault="00F17728">
            <w:r>
              <w:lastRenderedPageBreak/>
              <w:t>19.11.2020</w:t>
            </w:r>
          </w:p>
        </w:tc>
      </w:tr>
      <w:tr w:rsidR="006B629C" w:rsidTr="000E665F">
        <w:tc>
          <w:tcPr>
            <w:tcW w:w="407" w:type="dxa"/>
          </w:tcPr>
          <w:p w:rsidR="006B629C" w:rsidRDefault="00F17728">
            <w:r>
              <w:lastRenderedPageBreak/>
              <w:t>5122.</w:t>
            </w:r>
          </w:p>
        </w:tc>
        <w:tc>
          <w:tcPr>
            <w:tcW w:w="11453" w:type="dxa"/>
          </w:tcPr>
          <w:p w:rsidR="006B629C" w:rsidRDefault="00F17728">
            <w:r>
              <w:t>Видеозапись под названием «МОСКВУ СЖЕЧЬ НЕЛЬЗЯ ОСТАВИТЬ. Запятую поставь сам!», продолжительностью 10 минут 49 секунд, содержащая фонограмму, начинающуюся словами «Вновь всех приветствую, и сегодня коснусь вопроса, по Москве» и заканчивающуюся словами «Только так, и не иначе! До  скорых встреч!» (решение Горно-Алтайского городского суда Республики Алтай от 09.06.2020);</w:t>
            </w:r>
          </w:p>
        </w:tc>
        <w:tc>
          <w:tcPr>
            <w:tcW w:w="596" w:type="dxa"/>
          </w:tcPr>
          <w:p w:rsidR="006B629C" w:rsidRDefault="00F17728">
            <w:r>
              <w:t>19.11.2020</w:t>
            </w:r>
          </w:p>
        </w:tc>
      </w:tr>
      <w:tr w:rsidR="006B629C" w:rsidTr="000E665F">
        <w:tc>
          <w:tcPr>
            <w:tcW w:w="407" w:type="dxa"/>
          </w:tcPr>
          <w:p w:rsidR="006B629C" w:rsidRDefault="00F17728">
            <w:r>
              <w:t>5123.</w:t>
            </w:r>
          </w:p>
        </w:tc>
        <w:tc>
          <w:tcPr>
            <w:tcW w:w="11453" w:type="dxa"/>
          </w:tcPr>
          <w:p w:rsidR="006B629C" w:rsidRDefault="00F17728">
            <w:r>
              <w:t xml:space="preserve">Печатное издание Абадиева И.У. «Эздел – формула земной и вечной жизни», которое начинается со слов «Когда Аллах создал Землю, ее поверхность была очень мягкой, похожей на болотистую почву, </w:t>
            </w:r>
            <w:r>
              <w:br/>
            </w:r>
            <w:r>
              <w:br/>
              <w:t>она кипела и пузырилась, как кипящая смола…» и заканчивается словами «Святой Кунта-Хаджи говорил: «И если скажут, чтобы вы шли в церкви, идите, ибо они только строения, а мы в душе мусульмане. Если вас заставят носить кресты, носите их, так как это только железки, оставаясь в душе мусульманами. Но! … до последнего оставшегося!» (решение Заводского районного суда г. Грозного Чеченской Республики от 08.07.2020);</w:t>
            </w:r>
          </w:p>
        </w:tc>
        <w:tc>
          <w:tcPr>
            <w:tcW w:w="596" w:type="dxa"/>
          </w:tcPr>
          <w:p w:rsidR="006B629C" w:rsidRDefault="00F17728">
            <w:r>
              <w:t>19.11.2020</w:t>
            </w:r>
          </w:p>
        </w:tc>
      </w:tr>
      <w:tr w:rsidR="006B629C" w:rsidTr="000E665F">
        <w:tc>
          <w:tcPr>
            <w:tcW w:w="407" w:type="dxa"/>
          </w:tcPr>
          <w:p w:rsidR="006B629C" w:rsidRDefault="00F17728">
            <w:r>
              <w:t>5124.</w:t>
            </w:r>
          </w:p>
        </w:tc>
        <w:tc>
          <w:tcPr>
            <w:tcW w:w="11453" w:type="dxa"/>
          </w:tcPr>
          <w:p w:rsidR="006B629C" w:rsidRDefault="00F17728">
            <w:r>
              <w:t xml:space="preserve">Информационный материал - стихотворение, начинающееся со слов «Он Аллах сотворивший небеса, Он Аллах - перед Ним дрожит земля,» и заканчивающееся словами «Он Аллах перед Ним падет Москва, Вашингтон, Рим, Лондон - навсегда!», а также созданные с использованием текста данного стихотворения аудиопроизведения и иные информационные материалы, за исключением содержащихся </w:t>
            </w:r>
            <w:r>
              <w:br/>
            </w:r>
            <w:r>
              <w:br/>
              <w:t>в нем содержания и цитат из Корана (решение Самарского районного суда г. Самара от 10.09.2020 и определение Самарского районного суда г. Самара от 24.09.2020);</w:t>
            </w:r>
          </w:p>
        </w:tc>
        <w:tc>
          <w:tcPr>
            <w:tcW w:w="596" w:type="dxa"/>
          </w:tcPr>
          <w:p w:rsidR="006B629C" w:rsidRDefault="00F17728">
            <w:r>
              <w:t>23.11.2020</w:t>
            </w:r>
          </w:p>
        </w:tc>
      </w:tr>
      <w:tr w:rsidR="006B629C" w:rsidTr="000E665F">
        <w:tc>
          <w:tcPr>
            <w:tcW w:w="407" w:type="dxa"/>
          </w:tcPr>
          <w:p w:rsidR="006B629C" w:rsidRDefault="00F17728">
            <w:r>
              <w:t>5125.</w:t>
            </w:r>
          </w:p>
        </w:tc>
        <w:tc>
          <w:tcPr>
            <w:tcW w:w="11453" w:type="dxa"/>
          </w:tcPr>
          <w:p w:rsidR="006B629C" w:rsidRDefault="00F17728">
            <w:r>
              <w:t>Книга В.В. Юдаева «AVE SATAN - LEGION», состоящая из 100 листов (200 страниц), текст которой начинается на четвертой странице словами «ЗАЧЕМ НУЖЕН САТАНИЗМ? Пункт первый. Внутренний мир.» и заканчивается на 193 странице словами «А дети все работают лет с восьми и самодостаточны.» (решение Октябрьского районного суда города Краснодара от 17.09.2020);</w:t>
            </w:r>
          </w:p>
        </w:tc>
        <w:tc>
          <w:tcPr>
            <w:tcW w:w="596" w:type="dxa"/>
          </w:tcPr>
          <w:p w:rsidR="006B629C" w:rsidRDefault="00F17728">
            <w:r>
              <w:t>23.11.2020</w:t>
            </w:r>
          </w:p>
        </w:tc>
      </w:tr>
      <w:tr w:rsidR="006B629C" w:rsidTr="000E665F">
        <w:tc>
          <w:tcPr>
            <w:tcW w:w="407" w:type="dxa"/>
          </w:tcPr>
          <w:p w:rsidR="006B629C" w:rsidRDefault="00F17728">
            <w:r>
              <w:lastRenderedPageBreak/>
              <w:t>5126.</w:t>
            </w:r>
          </w:p>
        </w:tc>
        <w:tc>
          <w:tcPr>
            <w:tcW w:w="11453" w:type="dxa"/>
          </w:tcPr>
          <w:p w:rsidR="006B629C" w:rsidRDefault="00F17728">
            <w:r>
              <w:t>Информационный материал «Пути к победе» автора Абу Хамза аль-Мухаджир в переводе Мактаба аль-Химма, на 44 страницах, за исключением сур, аятов и цитат из Корана (решение Кировского районного суда г. Иркутска от 30.09.2020);</w:t>
            </w:r>
          </w:p>
        </w:tc>
        <w:tc>
          <w:tcPr>
            <w:tcW w:w="596" w:type="dxa"/>
          </w:tcPr>
          <w:p w:rsidR="006B629C" w:rsidRDefault="00F17728">
            <w:r>
              <w:t>23.11.2020</w:t>
            </w:r>
          </w:p>
        </w:tc>
      </w:tr>
      <w:tr w:rsidR="006B629C" w:rsidTr="000E665F">
        <w:tc>
          <w:tcPr>
            <w:tcW w:w="407" w:type="dxa"/>
          </w:tcPr>
          <w:p w:rsidR="006B629C" w:rsidRDefault="00F17728">
            <w:r>
              <w:t>5127.</w:t>
            </w:r>
          </w:p>
        </w:tc>
        <w:tc>
          <w:tcPr>
            <w:tcW w:w="11453" w:type="dxa"/>
          </w:tcPr>
          <w:p w:rsidR="006B629C" w:rsidRDefault="00F17728">
            <w:r>
              <w:t>Аудиозапись песни Александра Харчикова «Мент поганый», продолжительностью от 04 минут 45 секунд до 05 минут 00 секунд, и текст указанной песни, который начинается со слов: «Мент поганый пришел домой, а его встречает...» и заканчивается словами: «Лучше поздно, чем никогда на расправу тащи, влеки толстосума-врага-жида»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w="596" w:type="dxa"/>
          </w:tcPr>
          <w:p w:rsidR="006B629C" w:rsidRDefault="00F17728">
            <w:r>
              <w:t>23.11.2020</w:t>
            </w:r>
          </w:p>
        </w:tc>
      </w:tr>
      <w:tr w:rsidR="006B629C" w:rsidTr="000E665F">
        <w:tc>
          <w:tcPr>
            <w:tcW w:w="407" w:type="dxa"/>
          </w:tcPr>
          <w:p w:rsidR="006B629C" w:rsidRDefault="00F17728">
            <w:r>
              <w:t>5128.</w:t>
            </w:r>
          </w:p>
        </w:tc>
        <w:tc>
          <w:tcPr>
            <w:tcW w:w="11453" w:type="dxa"/>
          </w:tcPr>
          <w:p w:rsidR="006B629C" w:rsidRDefault="00F17728">
            <w:r>
              <w:t>Аудиовизуальный  файл «Зачем Гой, Еврейке!!! кто такой Путин для своей жены!!!», продолжительностью от 24 минуты 36 секунд до 24 минут 37 секунд, в виде изображения текста на белом фоне, сопровождаемого на протяжении всей записи речью закадрового мужского голоса, которая начинается со слов: «Здравствуйте друзья, с вами снова я... наткнулся на интересный вопрос маленькой девочки...» и заканчивается словами: «...не хорошо все это, поздравьте своих президентов во всех странах»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w="596" w:type="dxa"/>
          </w:tcPr>
          <w:p w:rsidR="006B629C" w:rsidRDefault="00F17728">
            <w:r>
              <w:t>23.11.2020</w:t>
            </w:r>
          </w:p>
        </w:tc>
      </w:tr>
      <w:tr w:rsidR="006B629C" w:rsidTr="000E665F">
        <w:tc>
          <w:tcPr>
            <w:tcW w:w="407" w:type="dxa"/>
          </w:tcPr>
          <w:p w:rsidR="006B629C" w:rsidRDefault="00F17728">
            <w:r>
              <w:t>5129.</w:t>
            </w:r>
          </w:p>
        </w:tc>
        <w:tc>
          <w:tcPr>
            <w:tcW w:w="11453" w:type="dxa"/>
          </w:tcPr>
          <w:p w:rsidR="006B629C" w:rsidRDefault="00F17728">
            <w:r>
              <w:t xml:space="preserve">Аудиовизуальный файл «Россия, где есть евреи во власти. Туркменистан, где нет евреев. Сравните!», продолжительностью от 40 минут 48 секунд до 40 минут 49 секунд, который начинается с заставки с надписью «Туркменистан, где нет евреев», затем следуют видеосюжеты о жизни в Туркменистане, после чего на 6 минуте 55 секунде появляется заставка с надписью «Россия, где есть евреи», затем заставка с текстом с заголовком «Катехизис еврея в СССР», которая до конца видеозаписи сопровождается речью закадрового мужского голоса, начинающейся со слов: «Приложение к главе «Избранный народ» - «Катехизис еврея в СССР» и заканчивающаяся словами: «Песнь о звере». JI. Бутяков. «Владигор». Санкт-Петербург, 1996 год», в конце появляется заставка с надписью «Ставьте лайки, подписывайтесь» (решение Сыктывкарского городского суда Республики Коми от 25.09.2020 и апелляционное определение судебной коллегии по административным </w:t>
            </w:r>
            <w:r>
              <w:lastRenderedPageBreak/>
              <w:t>делам Верховного Суда Республики Коми от 22.03.2021);</w:t>
            </w:r>
          </w:p>
        </w:tc>
        <w:tc>
          <w:tcPr>
            <w:tcW w:w="596" w:type="dxa"/>
          </w:tcPr>
          <w:p w:rsidR="006B629C" w:rsidRDefault="00F17728">
            <w:r>
              <w:lastRenderedPageBreak/>
              <w:t>23.11.2020</w:t>
            </w:r>
          </w:p>
        </w:tc>
      </w:tr>
      <w:tr w:rsidR="006B629C" w:rsidTr="000E665F">
        <w:tc>
          <w:tcPr>
            <w:tcW w:w="407" w:type="dxa"/>
          </w:tcPr>
          <w:p w:rsidR="006B629C" w:rsidRDefault="00F17728">
            <w:r>
              <w:lastRenderedPageBreak/>
              <w:t>5130.</w:t>
            </w:r>
          </w:p>
        </w:tc>
        <w:tc>
          <w:tcPr>
            <w:tcW w:w="11453" w:type="dxa"/>
          </w:tcPr>
          <w:p w:rsidR="006B629C" w:rsidRDefault="00F17728">
            <w:r>
              <w:t>Аудиозапись «Владимир Попов - Программа борьбы сиона с белой расой», продолжительностью 18 минут 06 секунд, и текст указанной записи, который начинается со слов: «Борьба против славяно-ариев (людей белой расы на Земле) ведется без передышки уже много тысяч лет...» и заканчивается словами: «...им, несомненно, принадлежит заслуга в подготовке многомиллионной армии убийц»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w="596" w:type="dxa"/>
          </w:tcPr>
          <w:p w:rsidR="006B629C" w:rsidRDefault="00F17728">
            <w:r>
              <w:t>23.11.2020</w:t>
            </w:r>
          </w:p>
        </w:tc>
      </w:tr>
      <w:tr w:rsidR="006B629C" w:rsidTr="000E665F">
        <w:tc>
          <w:tcPr>
            <w:tcW w:w="407" w:type="dxa"/>
          </w:tcPr>
          <w:p w:rsidR="006B629C" w:rsidRDefault="00F17728">
            <w:r>
              <w:t>5131.</w:t>
            </w:r>
          </w:p>
        </w:tc>
        <w:tc>
          <w:tcPr>
            <w:tcW w:w="11453" w:type="dxa"/>
          </w:tcPr>
          <w:p w:rsidR="006B629C" w:rsidRDefault="00F17728">
            <w:r>
              <w:t>Информационный материал – брошюра печатного издания под названием «Шаг к истине» «Эльбрус между адыгами и карачаевцами» автора М.О. Будай, 1998 – 94 страницы (решение Карачаевского городского суда Карачаево-Черкесской Республики от 30.08.2020);</w:t>
            </w:r>
          </w:p>
        </w:tc>
        <w:tc>
          <w:tcPr>
            <w:tcW w:w="596" w:type="dxa"/>
          </w:tcPr>
          <w:p w:rsidR="006B629C" w:rsidRDefault="00F17728">
            <w:r>
              <w:t>16.12.2020</w:t>
            </w:r>
          </w:p>
        </w:tc>
      </w:tr>
      <w:tr w:rsidR="006B629C" w:rsidTr="000E665F">
        <w:tc>
          <w:tcPr>
            <w:tcW w:w="407" w:type="dxa"/>
          </w:tcPr>
          <w:p w:rsidR="006B629C" w:rsidRDefault="00F17728">
            <w:r>
              <w:t>5132.</w:t>
            </w:r>
          </w:p>
        </w:tc>
        <w:tc>
          <w:tcPr>
            <w:tcW w:w="11453" w:type="dxa"/>
          </w:tcPr>
          <w:p w:rsidR="006B629C" w:rsidRDefault="00F17728">
            <w:r>
              <w:t xml:space="preserve">Книга «Нелегальная молодость. Арийская антиутопия» автора Скимена Кинга на 54 л., начинающаяся со слов: «В 2010-2015 годах территорию России захлестнула волна межнациональных конфликтов» </w:t>
            </w:r>
            <w:r>
              <w:br/>
            </w:r>
            <w:r>
              <w:br/>
              <w:t>и заканчивающаяся словами: «И стоит в оппозиции ко всему остальному устаревшему мiру. All be back» (решение Ленинского районного суда г. Владивостока Приморского края от 16.09.2020);</w:t>
            </w:r>
          </w:p>
        </w:tc>
        <w:tc>
          <w:tcPr>
            <w:tcW w:w="596" w:type="dxa"/>
          </w:tcPr>
          <w:p w:rsidR="006B629C" w:rsidRDefault="00F17728">
            <w:r>
              <w:t>16.12.2020</w:t>
            </w:r>
          </w:p>
        </w:tc>
      </w:tr>
      <w:tr w:rsidR="006B629C" w:rsidTr="000E665F">
        <w:tc>
          <w:tcPr>
            <w:tcW w:w="407" w:type="dxa"/>
          </w:tcPr>
          <w:p w:rsidR="006B629C" w:rsidRDefault="00F17728">
            <w:r>
              <w:t>5133.</w:t>
            </w:r>
          </w:p>
        </w:tc>
        <w:tc>
          <w:tcPr>
            <w:tcW w:w="11453" w:type="dxa"/>
          </w:tcPr>
          <w:p w:rsidR="006B629C" w:rsidRDefault="00F17728">
            <w:r>
              <w:t>Видеофайл «СОДОМИТ ... И ЖИДЫ В РЯСАХ - СЛУГИ САТАНЫ. Часть. 2» продолжительностью 01 час 01 минута 36 секунд, начинающийся демонстрацией текста, выделенного желтым цветом на черном фоне под музыкальное сопровождение, со слов «Вопрос осведомительной и агентурной работы по духовенству...» и заканчивающийся демонстрацией рисунка, на котором изображен мужчина в оранжевом жилете и зеленых брюках, преодолевающий препятствие в виде решетки изображенной в виде штрихкодов» (решение Новгородского районного суда Новгородской области от 02.07.2020);</w:t>
            </w:r>
          </w:p>
        </w:tc>
        <w:tc>
          <w:tcPr>
            <w:tcW w:w="596" w:type="dxa"/>
          </w:tcPr>
          <w:p w:rsidR="006B629C" w:rsidRDefault="00F17728">
            <w:r>
              <w:t>16.12.2020</w:t>
            </w:r>
          </w:p>
        </w:tc>
      </w:tr>
      <w:tr w:rsidR="006B629C" w:rsidTr="000E665F">
        <w:tc>
          <w:tcPr>
            <w:tcW w:w="407" w:type="dxa"/>
          </w:tcPr>
          <w:p w:rsidR="006B629C" w:rsidRDefault="00F17728">
            <w:r>
              <w:t>51</w:t>
            </w:r>
            <w:r>
              <w:lastRenderedPageBreak/>
              <w:t>34.</w:t>
            </w:r>
          </w:p>
        </w:tc>
        <w:tc>
          <w:tcPr>
            <w:tcW w:w="11453" w:type="dxa"/>
          </w:tcPr>
          <w:p w:rsidR="006B629C" w:rsidRDefault="00F17728">
            <w:r>
              <w:lastRenderedPageBreak/>
              <w:t xml:space="preserve">Видеофайл «ПАТРИАРХ» КИРИЛ ... КОРОНОВАНИЕ АНТИХРИСТА» продолжительностью 10 минут 49 секунд, начинающийся демонстрацией видеозаписи с представителями различных религиозных конфессий, </w:t>
            </w:r>
            <w:r>
              <w:lastRenderedPageBreak/>
              <w:t>одновременно сопровождающейся словами «Еще другой раз приходит и говорит...», затем продолжающейся видеозаписью с мужчиной и надписью «Духовное чадо игумена Гурия (Чезлова)» и заканчивающийся видеозаписью с изображением мужчины в религиозном облачении и словами «...Они говорили, что Пимен последний православный Патриарх. И сейчас...» (решение Новгородского районного суда Новгородской области от 02.07.2020);</w:t>
            </w:r>
          </w:p>
        </w:tc>
        <w:tc>
          <w:tcPr>
            <w:tcW w:w="596" w:type="dxa"/>
          </w:tcPr>
          <w:p w:rsidR="006B629C" w:rsidRDefault="00F17728">
            <w:r>
              <w:lastRenderedPageBreak/>
              <w:t>16.12.</w:t>
            </w:r>
            <w:r>
              <w:lastRenderedPageBreak/>
              <w:t>2020</w:t>
            </w:r>
          </w:p>
        </w:tc>
      </w:tr>
      <w:tr w:rsidR="006B629C" w:rsidTr="000E665F">
        <w:tc>
          <w:tcPr>
            <w:tcW w:w="407" w:type="dxa"/>
          </w:tcPr>
          <w:p w:rsidR="006B629C" w:rsidRDefault="00F17728">
            <w:r>
              <w:lastRenderedPageBreak/>
              <w:t>5135.</w:t>
            </w:r>
          </w:p>
        </w:tc>
        <w:tc>
          <w:tcPr>
            <w:tcW w:w="11453" w:type="dxa"/>
          </w:tcPr>
          <w:p w:rsidR="006B629C" w:rsidRDefault="00F17728">
            <w:r>
              <w:t>Видеофайл «О латинской ереси и содомии в РПЦ» продолжительностью 01 час 00 минут 49 секунд, начинающийся демонстрацией мужчины в религиозном облачении с крестом на груди и надписью «О.Алексий Мороз о латинской ереси, содомии и встречи патриарха с папой», при этом данное изображение сопровождается оглашением текста, начинающегося словами «Что все мы знаем, что латиняне, латиняне, всегда считались еретиками...» и заканчивающийся демонстрацией видеозаписи с мужчиной в религиозном облачении с крестом на груди, сидящего за зеленым столом произносящего слова «...С верой, миром, за Христа» (решение Новгородского районного суда Новгородской области от 02.07.2020);</w:t>
            </w:r>
          </w:p>
        </w:tc>
        <w:tc>
          <w:tcPr>
            <w:tcW w:w="596" w:type="dxa"/>
          </w:tcPr>
          <w:p w:rsidR="006B629C" w:rsidRDefault="00F17728">
            <w:r>
              <w:t>16.12.2020</w:t>
            </w:r>
          </w:p>
        </w:tc>
      </w:tr>
      <w:tr w:rsidR="006B629C" w:rsidTr="000E665F">
        <w:tc>
          <w:tcPr>
            <w:tcW w:w="407" w:type="dxa"/>
          </w:tcPr>
          <w:p w:rsidR="006B629C" w:rsidRDefault="00F17728">
            <w:r>
              <w:t>5136.</w:t>
            </w:r>
          </w:p>
        </w:tc>
        <w:tc>
          <w:tcPr>
            <w:tcW w:w="11453" w:type="dxa"/>
          </w:tcPr>
          <w:p w:rsidR="006B629C" w:rsidRDefault="00F17728">
            <w:r>
              <w:t xml:space="preserve">Видеофайл «БЕСЫ В ПАСПОРТАХ» продолжительностью 33 минуты 52 секунды, начинающийся демонстрацией надписи, выполненной желтым цветом на черном экране с музыкальным сопровождением ««Бесы въ паспортахъ»...» и заканчивающийся демонстрацией видеозаписи </w:t>
            </w:r>
            <w:r>
              <w:br/>
            </w:r>
            <w:r>
              <w:br/>
              <w:t>с женщиной в платке, сидящей за столом, произносящей слова «...Батюшка это ты сказал, а Славочка сказал Бог никого не простит из принявших печать, вообще никого» (решение Новгородского районного суда Новгородской области от 02.07.2020);</w:t>
            </w:r>
          </w:p>
        </w:tc>
        <w:tc>
          <w:tcPr>
            <w:tcW w:w="596" w:type="dxa"/>
          </w:tcPr>
          <w:p w:rsidR="006B629C" w:rsidRDefault="00F17728">
            <w:r>
              <w:t>16.12.2020</w:t>
            </w:r>
          </w:p>
        </w:tc>
      </w:tr>
      <w:tr w:rsidR="006B629C" w:rsidTr="000E665F">
        <w:tc>
          <w:tcPr>
            <w:tcW w:w="407" w:type="dxa"/>
          </w:tcPr>
          <w:p w:rsidR="006B629C" w:rsidRDefault="00F17728">
            <w:r>
              <w:t>5137.</w:t>
            </w:r>
          </w:p>
        </w:tc>
        <w:tc>
          <w:tcPr>
            <w:tcW w:w="11453" w:type="dxa"/>
          </w:tcPr>
          <w:p w:rsidR="006B629C" w:rsidRDefault="00F17728">
            <w:r>
              <w:t>Видеофайл «ЕПИСКОП ДИОМИД (Чукотский). Иеромонах Анатолий Шляхов» продолжительностью 24 минуты 55 секунд, начинающийся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праздником братья и сестры…» и заканчивающийся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богом родные мои, с богом» (решение Новгородского районного суда Новгородской области от 02.07.2020);</w:t>
            </w:r>
          </w:p>
        </w:tc>
        <w:tc>
          <w:tcPr>
            <w:tcW w:w="596" w:type="dxa"/>
          </w:tcPr>
          <w:p w:rsidR="006B629C" w:rsidRDefault="00F17728">
            <w:r>
              <w:t>16.12.2020</w:t>
            </w:r>
          </w:p>
        </w:tc>
      </w:tr>
      <w:tr w:rsidR="006B629C" w:rsidTr="000E665F">
        <w:tc>
          <w:tcPr>
            <w:tcW w:w="407" w:type="dxa"/>
          </w:tcPr>
          <w:p w:rsidR="006B629C" w:rsidRDefault="00F17728">
            <w:r>
              <w:lastRenderedPageBreak/>
              <w:t>5138.</w:t>
            </w:r>
          </w:p>
        </w:tc>
        <w:tc>
          <w:tcPr>
            <w:tcW w:w="11453" w:type="dxa"/>
          </w:tcPr>
          <w:p w:rsidR="006B629C" w:rsidRDefault="00F17728">
            <w:r>
              <w:t>Видеофайл «СВИНЬИ ЦЕРКОВНЫЕ ХРЮКАЮТ (полная версия). Иеромонах Антоний Шляхов» продолжительностью 20 минут 17 секунд, начинающийся демонстрацией фрагмента художественного фильма с участием человека в образе черта и надписи «СВИНЬИ ЦЕРКОВНЫЕ ХРЮКАЮТ» и заканчивающийся демонстрацией изображения в виде белого листа на черном фоне с надписью черными буквами «ВСЕМ ЖИДАМ, НЕЗАВИСИМО ОТ ПОЛА, ВОЗРАСТА И БЛАГОСОСТОЯНИЯ, ПОКИНУТЬ ПРЕДЕЛЫ РОССИЙСКОЙ ИМПЕРИИ (Императрица Елизавета 2-ХII-1742г)» (решение Новгородского районного суда Новгородской области от 02.07.2020);</w:t>
            </w:r>
          </w:p>
        </w:tc>
        <w:tc>
          <w:tcPr>
            <w:tcW w:w="596" w:type="dxa"/>
          </w:tcPr>
          <w:p w:rsidR="006B629C" w:rsidRDefault="00F17728">
            <w:r>
              <w:t>16.12.2020</w:t>
            </w:r>
          </w:p>
        </w:tc>
      </w:tr>
      <w:tr w:rsidR="006B629C" w:rsidTr="000E665F">
        <w:tc>
          <w:tcPr>
            <w:tcW w:w="407" w:type="dxa"/>
          </w:tcPr>
          <w:p w:rsidR="006B629C" w:rsidRDefault="00F17728">
            <w:r>
              <w:t>5139.</w:t>
            </w:r>
          </w:p>
        </w:tc>
        <w:tc>
          <w:tcPr>
            <w:tcW w:w="11453" w:type="dxa"/>
          </w:tcPr>
          <w:p w:rsidR="006B629C" w:rsidRDefault="00F17728">
            <w:r>
              <w:t xml:space="preserve">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стихотворения, начинающийся со слов «Россия, мачеха моя, за что не любишь ингуша?» и 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Владикавказа </w:t>
            </w:r>
            <w:r>
              <w:br/>
            </w:r>
            <w:r>
              <w:br/>
              <w:t>РСО-Алания от 24.09.2020);</w:t>
            </w:r>
          </w:p>
        </w:tc>
        <w:tc>
          <w:tcPr>
            <w:tcW w:w="596" w:type="dxa"/>
          </w:tcPr>
          <w:p w:rsidR="006B629C" w:rsidRDefault="00F17728">
            <w:r>
              <w:t>28.12.2020</w:t>
            </w:r>
          </w:p>
        </w:tc>
      </w:tr>
      <w:tr w:rsidR="006B629C" w:rsidTr="000E665F">
        <w:tc>
          <w:tcPr>
            <w:tcW w:w="407" w:type="dxa"/>
          </w:tcPr>
          <w:p w:rsidR="006B629C" w:rsidRDefault="00F17728">
            <w:r>
              <w:t>5140.</w:t>
            </w:r>
          </w:p>
        </w:tc>
        <w:tc>
          <w:tcPr>
            <w:tcW w:w="11453" w:type="dxa"/>
          </w:tcPr>
          <w:p w:rsidR="006B629C" w:rsidRDefault="00F17728">
            <w:r>
              <w:t xml:space="preserve">Печатные материалы № 1/34 от января 2018 года, № 7/40 от июля 2018 года; № 8/41 от августа 2018 года, № 10/43 от октября 2018 года, № 12/45 от ноября 2018 года, № 13/46 от декабря 2018 года, </w:t>
            </w:r>
            <w:r>
              <w:br/>
            </w:r>
            <w:r>
              <w:br/>
              <w:t>№ 1/47 от января 2019 года, № 3/49 от марта 2019 года, № 6/52 от июня 2019 года, № 7/53 от июля 2019 года, № 9/55 от октября 2019 года газеты «Владимирская Русь», формата А3 на 8 страницах каждая, отпечатанные в типографии ОАО «Владимирская офсетная типография», общим тиражом 15000 экз» (решение Йошкар-Олинского городского суда Республики Марий Эл от 29.10.2020);</w:t>
            </w:r>
          </w:p>
        </w:tc>
        <w:tc>
          <w:tcPr>
            <w:tcW w:w="596" w:type="dxa"/>
          </w:tcPr>
          <w:p w:rsidR="006B629C" w:rsidRDefault="00F17728">
            <w:r>
              <w:t>28.12.2020</w:t>
            </w:r>
          </w:p>
        </w:tc>
      </w:tr>
      <w:tr w:rsidR="006B629C" w:rsidTr="000E665F">
        <w:tc>
          <w:tcPr>
            <w:tcW w:w="407" w:type="dxa"/>
          </w:tcPr>
          <w:p w:rsidR="006B629C" w:rsidRDefault="00F17728">
            <w:r>
              <w:t>5141.</w:t>
            </w:r>
          </w:p>
        </w:tc>
        <w:tc>
          <w:tcPr>
            <w:tcW w:w="11453" w:type="dxa"/>
          </w:tcPr>
          <w:p w:rsidR="006B629C" w:rsidRDefault="00F17728">
            <w:r>
              <w:t>Аудиозапись Т. Муцураева «Гелаевский спецназ» (начальные слова аудиозаписи: «Идут бои, все будто сон…» конечные слова аудиозаписи: «Но кто же сбил Гелаевский спецназ…»), размещенная в сети Интернет (решение Советского районного суда г. Брянска от 07.09.2020);</w:t>
            </w:r>
          </w:p>
        </w:tc>
        <w:tc>
          <w:tcPr>
            <w:tcW w:w="596" w:type="dxa"/>
          </w:tcPr>
          <w:p w:rsidR="006B629C" w:rsidRDefault="00F17728">
            <w:r>
              <w:t>28.12.2020</w:t>
            </w:r>
          </w:p>
        </w:tc>
      </w:tr>
      <w:tr w:rsidR="006B629C" w:rsidTr="000E665F">
        <w:tc>
          <w:tcPr>
            <w:tcW w:w="407" w:type="dxa"/>
          </w:tcPr>
          <w:p w:rsidR="006B629C" w:rsidRDefault="00F17728">
            <w:r>
              <w:lastRenderedPageBreak/>
              <w:t>5142.</w:t>
            </w:r>
          </w:p>
        </w:tc>
        <w:tc>
          <w:tcPr>
            <w:tcW w:w="11453" w:type="dxa"/>
          </w:tcPr>
          <w:p w:rsidR="006B629C" w:rsidRDefault="00F17728">
            <w:r>
              <w:t>Аудиозапись Т. Муцураева «Шамиль ведет отряд (начальные слова аудиозаписи: «Горят дома, за залпом залп…», конечные слова аудиозаписи: «…Шамиль домой ведет отряд…», размещенная в сети Интернет (решение Советского районного суда г. Брянска от 07.09.2020);</w:t>
            </w:r>
          </w:p>
        </w:tc>
        <w:tc>
          <w:tcPr>
            <w:tcW w:w="596" w:type="dxa"/>
          </w:tcPr>
          <w:p w:rsidR="006B629C" w:rsidRDefault="00F17728">
            <w:r>
              <w:t>28.12.2020</w:t>
            </w:r>
          </w:p>
        </w:tc>
      </w:tr>
      <w:tr w:rsidR="006B629C" w:rsidTr="000E665F">
        <w:tc>
          <w:tcPr>
            <w:tcW w:w="407" w:type="dxa"/>
          </w:tcPr>
          <w:p w:rsidR="006B629C" w:rsidRDefault="00F17728">
            <w:r>
              <w:t>5143.</w:t>
            </w:r>
          </w:p>
        </w:tc>
        <w:tc>
          <w:tcPr>
            <w:tcW w:w="11453" w:type="dxa"/>
          </w:tcPr>
          <w:p w:rsidR="006B629C" w:rsidRDefault="00F17728">
            <w:r>
              <w:t>Сайт Русской Республики Русь- www.rr-rus.ru и информация, размещенная на нем (решение Мещанского районного суда г. Москвы от 04.09.2019);</w:t>
            </w:r>
          </w:p>
        </w:tc>
        <w:tc>
          <w:tcPr>
            <w:tcW w:w="596" w:type="dxa"/>
          </w:tcPr>
          <w:p w:rsidR="006B629C" w:rsidRDefault="00F17728">
            <w:r>
              <w:t>28.12.2020</w:t>
            </w:r>
          </w:p>
        </w:tc>
      </w:tr>
      <w:tr w:rsidR="006B629C" w:rsidTr="000E665F">
        <w:tc>
          <w:tcPr>
            <w:tcW w:w="407" w:type="dxa"/>
          </w:tcPr>
          <w:p w:rsidR="006B629C" w:rsidRDefault="00F17728">
            <w:r>
              <w:t>5144.</w:t>
            </w:r>
          </w:p>
        </w:tc>
        <w:tc>
          <w:tcPr>
            <w:tcW w:w="11453" w:type="dxa"/>
          </w:tcPr>
          <w:p w:rsidR="006B629C" w:rsidRDefault="00F17728">
            <w:r>
              <w:t>Видеозапись под названием «Ансамбль Христа Спасителя – Убей …» продолжительностью 3 минуты 54 секунды, начинающаяся словами «Все мы любим президента. Всем он снится нам во сне…» и заканчивающаяся словами «… Убей … . Ну кто же, кто его убьет? Незаконное тиражирование не благословляется» (решение Горно-Алтайского городского суда Республики Алтай от 28.10.2020);</w:t>
            </w:r>
          </w:p>
        </w:tc>
        <w:tc>
          <w:tcPr>
            <w:tcW w:w="596" w:type="dxa"/>
          </w:tcPr>
          <w:p w:rsidR="006B629C" w:rsidRDefault="00F17728">
            <w:r>
              <w:t>13.01.2021</w:t>
            </w:r>
          </w:p>
        </w:tc>
      </w:tr>
      <w:tr w:rsidR="006B629C" w:rsidTr="000E665F">
        <w:tc>
          <w:tcPr>
            <w:tcW w:w="407" w:type="dxa"/>
          </w:tcPr>
          <w:p w:rsidR="006B629C" w:rsidRDefault="00F17728">
            <w:r>
              <w:t>5145.</w:t>
            </w:r>
          </w:p>
        </w:tc>
        <w:tc>
          <w:tcPr>
            <w:tcW w:w="11453" w:type="dxa"/>
          </w:tcPr>
          <w:p w:rsidR="006B629C" w:rsidRDefault="00F17728">
            <w:r>
              <w:t>Видеоматериал под названием « «» под музыку Киборг – Евпатий Коловрат. Picrolla», продолжительностью 4 минуты 50 секунд и 4 минуты 51 секунда, начинающийся словами «Черные дни настают для Руси...» и заканчивающийся словами: «  ...героев Руси собирает набат», размещенный в сети «Интернет» (решение Рыбинского городского суда Ярославской области от 02.11.2020);</w:t>
            </w:r>
          </w:p>
        </w:tc>
        <w:tc>
          <w:tcPr>
            <w:tcW w:w="596" w:type="dxa"/>
          </w:tcPr>
          <w:p w:rsidR="006B629C" w:rsidRDefault="00F17728">
            <w:r>
              <w:t>13.01.2021</w:t>
            </w:r>
          </w:p>
        </w:tc>
      </w:tr>
      <w:tr w:rsidR="006B629C" w:rsidTr="000E665F">
        <w:tc>
          <w:tcPr>
            <w:tcW w:w="407" w:type="dxa"/>
          </w:tcPr>
          <w:p w:rsidR="006B629C" w:rsidRDefault="00F17728">
            <w:r>
              <w:t>5146.</w:t>
            </w:r>
          </w:p>
        </w:tc>
        <w:tc>
          <w:tcPr>
            <w:tcW w:w="11453" w:type="dxa"/>
          </w:tcPr>
          <w:p w:rsidR="006B629C" w:rsidRDefault="00F17728">
            <w:r>
              <w:t>Видеоматериал под названием «скин скины, скинхеды, анти антифа, русские, русский марш, славянский союз, сс, нс, фашизм, нацизм, национализм, skinhead,...», начинающийся словами: «Нет деградации, национал-социализм...», продолжительностью 5 минут 00 секунд, размещенный в сети «Интернет» (решение Рыбинского городского суда Ярославской области от 02.11.2020);</w:t>
            </w:r>
          </w:p>
        </w:tc>
        <w:tc>
          <w:tcPr>
            <w:tcW w:w="596" w:type="dxa"/>
          </w:tcPr>
          <w:p w:rsidR="006B629C" w:rsidRDefault="00F17728">
            <w:r>
              <w:t>13.01.2021</w:t>
            </w:r>
          </w:p>
        </w:tc>
      </w:tr>
      <w:tr w:rsidR="006B629C" w:rsidTr="000E665F">
        <w:tc>
          <w:tcPr>
            <w:tcW w:w="407" w:type="dxa"/>
          </w:tcPr>
          <w:p w:rsidR="006B629C" w:rsidRDefault="00F17728">
            <w:r>
              <w:t>514</w:t>
            </w:r>
            <w:r>
              <w:lastRenderedPageBreak/>
              <w:t>7.</w:t>
            </w:r>
          </w:p>
        </w:tc>
        <w:tc>
          <w:tcPr>
            <w:tcW w:w="11453" w:type="dxa"/>
          </w:tcPr>
          <w:p w:rsidR="006B629C" w:rsidRDefault="00F17728">
            <w:r>
              <w:lastRenderedPageBreak/>
              <w:t>Аудиозапись и текст песни группы «Маррадёры» под названием «Маррадёры-Православный Джихад» («Православный Джихад») длительностью 2 минуты 38 секунд, начинающаяся со слов «Только ненависть» и заканчивающаяся словами «Ваши души погружаются во мрак», размещенная в информационно-</w:t>
            </w:r>
            <w:r>
              <w:lastRenderedPageBreak/>
              <w:t>телекоммуникационной сети «Интернет» (решение Ленинского районного суда г. Владикавказа Республики Северная Осетия-Алания от 03.11.2020);</w:t>
            </w:r>
          </w:p>
        </w:tc>
        <w:tc>
          <w:tcPr>
            <w:tcW w:w="596" w:type="dxa"/>
          </w:tcPr>
          <w:p w:rsidR="006B629C" w:rsidRDefault="00F17728">
            <w:r>
              <w:lastRenderedPageBreak/>
              <w:t>13.01.202</w:t>
            </w:r>
            <w:r>
              <w:lastRenderedPageBreak/>
              <w:t>1</w:t>
            </w:r>
          </w:p>
        </w:tc>
      </w:tr>
      <w:tr w:rsidR="006B629C" w:rsidTr="000E665F">
        <w:tc>
          <w:tcPr>
            <w:tcW w:w="407" w:type="dxa"/>
          </w:tcPr>
          <w:p w:rsidR="006B629C" w:rsidRDefault="00F17728">
            <w:r>
              <w:lastRenderedPageBreak/>
              <w:t>5148.</w:t>
            </w:r>
          </w:p>
        </w:tc>
        <w:tc>
          <w:tcPr>
            <w:tcW w:w="11453" w:type="dxa"/>
          </w:tcPr>
          <w:p w:rsidR="006B629C" w:rsidRDefault="00F17728">
            <w:r>
              <w:t>Аудиозапись (музыкальная композиция) «Ничего хорошего-Молотов коктейль» (Nothing Gold – Molotov), начинающаяся словами «Мне вчера приснился ночью долгожданный сон» и заканчивающаяся словами «…Я отвечаю так на вызовы системы», размещенный в социальной сети «ВКонтакте» сети Интернет (решение Калужского районного суда Калужской области от 12.10.2020);</w:t>
            </w:r>
          </w:p>
        </w:tc>
        <w:tc>
          <w:tcPr>
            <w:tcW w:w="596" w:type="dxa"/>
          </w:tcPr>
          <w:p w:rsidR="006B629C" w:rsidRDefault="00F17728">
            <w:r>
              <w:t>13.01.2021</w:t>
            </w:r>
          </w:p>
        </w:tc>
      </w:tr>
      <w:tr w:rsidR="006B629C" w:rsidTr="000E665F">
        <w:tc>
          <w:tcPr>
            <w:tcW w:w="407" w:type="dxa"/>
          </w:tcPr>
          <w:p w:rsidR="006B629C" w:rsidRDefault="00F17728">
            <w:r>
              <w:t>5149.</w:t>
            </w:r>
          </w:p>
        </w:tc>
        <w:tc>
          <w:tcPr>
            <w:tcW w:w="11453" w:type="dxa"/>
          </w:tcPr>
          <w:p w:rsidR="006B629C" w:rsidRDefault="00F17728">
            <w:r>
              <w:t>Текст песни исполнителя «Злой Ой!» под названием «Убей бабу» и аудиозапись с ее исполнением, продолжительностью 01 мин. 41 сек. (решение Кировского районного суда г. Саратова от 06.11.2020);</w:t>
            </w:r>
          </w:p>
        </w:tc>
        <w:tc>
          <w:tcPr>
            <w:tcW w:w="596" w:type="dxa"/>
          </w:tcPr>
          <w:p w:rsidR="006B629C" w:rsidRDefault="00F17728">
            <w:r>
              <w:t>20.01.2021</w:t>
            </w:r>
          </w:p>
        </w:tc>
      </w:tr>
      <w:tr w:rsidR="006B629C" w:rsidTr="000E665F">
        <w:tc>
          <w:tcPr>
            <w:tcW w:w="407" w:type="dxa"/>
          </w:tcPr>
          <w:p w:rsidR="006B629C" w:rsidRDefault="00F17728">
            <w:r>
              <w:t>5150.</w:t>
            </w:r>
          </w:p>
        </w:tc>
        <w:tc>
          <w:tcPr>
            <w:tcW w:w="11453" w:type="dxa"/>
          </w:tcPr>
          <w:p w:rsidR="006B629C" w:rsidRDefault="00F17728">
            <w:r>
              <w:t>Книга «Ценой свободы 2», автор Кирилл Риддик, начинающаяся словами: «Из по покрова тьмы ночной…», заканчивающаяся словами: «…Признателен за вклад каждого из Вас!» (решение Московского районного суда г. Нижнего Новгорода от 25.02.2020);</w:t>
            </w:r>
          </w:p>
        </w:tc>
        <w:tc>
          <w:tcPr>
            <w:tcW w:w="596" w:type="dxa"/>
          </w:tcPr>
          <w:p w:rsidR="006B629C" w:rsidRDefault="00F17728">
            <w:r>
              <w:t>20.01.2021</w:t>
            </w:r>
          </w:p>
        </w:tc>
      </w:tr>
      <w:tr w:rsidR="006B629C" w:rsidTr="000E665F">
        <w:tc>
          <w:tcPr>
            <w:tcW w:w="407" w:type="dxa"/>
          </w:tcPr>
          <w:p w:rsidR="006B629C" w:rsidRDefault="00F17728">
            <w:r>
              <w:t>5151.</w:t>
            </w:r>
          </w:p>
        </w:tc>
        <w:tc>
          <w:tcPr>
            <w:tcW w:w="11453" w:type="dxa"/>
          </w:tcPr>
          <w:p w:rsidR="006B629C" w:rsidRDefault="00F17728">
            <w:r>
              <w:t>Видеоролик под названием «Обращение к силовикам», продолжительностью 13 мин. 18 сек., содержащий изображение человека в маске, субтитры, начинающиеся словами «Обращение к силовикам: полиции, росгвардии, армии, казачеству» и заканчивающиеся словами «почта для связи: silavpravde@protonmail.com», а также фонограмма, на которой зафиксирована устная речь лица с мужским типом голоса, начинающаяся словами «Начну со слов полковника Владимира Васильевича Квачкова, сказанных когда он был на свободе, ветераном боевых действий ВДВ и спецназа ГРУ, которые можно адресовать всем силовикам» и заканчивающаяся словами «Именно от распространенности идеи народного порядка будет зависеть молниеносность народно-освободительных действий. Спасибо за внимание» (решение Горно-Алтайского городского суда Республики Алтай от 20.11.2020);</w:t>
            </w:r>
          </w:p>
        </w:tc>
        <w:tc>
          <w:tcPr>
            <w:tcW w:w="596" w:type="dxa"/>
          </w:tcPr>
          <w:p w:rsidR="006B629C" w:rsidRDefault="00F17728">
            <w:r>
              <w:t>20.01.2021</w:t>
            </w:r>
          </w:p>
        </w:tc>
      </w:tr>
      <w:tr w:rsidR="006B629C" w:rsidTr="000E665F">
        <w:tc>
          <w:tcPr>
            <w:tcW w:w="407" w:type="dxa"/>
          </w:tcPr>
          <w:p w:rsidR="006B629C" w:rsidRDefault="00F17728">
            <w:r>
              <w:t>5</w:t>
            </w:r>
            <w:r>
              <w:lastRenderedPageBreak/>
              <w:t>152.</w:t>
            </w:r>
          </w:p>
        </w:tc>
        <w:tc>
          <w:tcPr>
            <w:tcW w:w="11453" w:type="dxa"/>
          </w:tcPr>
          <w:p w:rsidR="006B629C" w:rsidRDefault="00F17728">
            <w:r>
              <w:lastRenderedPageBreak/>
              <w:t xml:space="preserve">Книга – 200 вопросов по вероучению Ислама перевод с арабского 2 издание, исправленное – Москва УММА </w:t>
            </w:r>
            <w:r>
              <w:lastRenderedPageBreak/>
              <w:t>2006, 280 стр. часть текста параллельно на русском и арабских языках Хафиз бин Ахмад Аль Хаками,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Республики Татарстан от 18.12.2020);</w:t>
            </w:r>
          </w:p>
        </w:tc>
        <w:tc>
          <w:tcPr>
            <w:tcW w:w="596" w:type="dxa"/>
          </w:tcPr>
          <w:p w:rsidR="006B629C" w:rsidRDefault="00F17728">
            <w:r>
              <w:lastRenderedPageBreak/>
              <w:t>03.</w:t>
            </w:r>
            <w:r>
              <w:lastRenderedPageBreak/>
              <w:t>02.2021</w:t>
            </w:r>
          </w:p>
        </w:tc>
      </w:tr>
      <w:tr w:rsidR="006B629C" w:rsidTr="000E665F">
        <w:tc>
          <w:tcPr>
            <w:tcW w:w="407" w:type="dxa"/>
          </w:tcPr>
          <w:p w:rsidR="006B629C" w:rsidRDefault="00F17728">
            <w:r>
              <w:lastRenderedPageBreak/>
              <w:t>5153.</w:t>
            </w:r>
          </w:p>
        </w:tc>
        <w:tc>
          <w:tcPr>
            <w:tcW w:w="11453" w:type="dxa"/>
          </w:tcPr>
          <w:p w:rsidR="006B629C" w:rsidRDefault="00F17728">
            <w:r>
              <w:t>Книга Милость для миров – Мухаммад (САВ) Нравственность посланника и его сподвижников /перевод с турецкого Э. Амита А. Арслана под  редакцией  Али  Хайдара, Казань Мастер Лайн 2002 года 120 страниц,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Республики Татарстан от 18.12.2020);</w:t>
            </w:r>
          </w:p>
        </w:tc>
        <w:tc>
          <w:tcPr>
            <w:tcW w:w="596" w:type="dxa"/>
          </w:tcPr>
          <w:p w:rsidR="006B629C" w:rsidRDefault="00F17728">
            <w:r>
              <w:t>03.02.2021</w:t>
            </w:r>
          </w:p>
        </w:tc>
      </w:tr>
      <w:tr w:rsidR="006B629C" w:rsidTr="000E665F">
        <w:tc>
          <w:tcPr>
            <w:tcW w:w="407" w:type="dxa"/>
          </w:tcPr>
          <w:p w:rsidR="006B629C" w:rsidRDefault="00F17728">
            <w:r>
              <w:t>5154.</w:t>
            </w:r>
          </w:p>
        </w:tc>
        <w:tc>
          <w:tcPr>
            <w:tcW w:w="11453" w:type="dxa"/>
          </w:tcPr>
          <w:p w:rsidR="006B629C" w:rsidRDefault="00F17728">
            <w:r>
              <w:t>Видеоролик под названием «Крик души» продолжительностью 6 минут 52 секунды, начинающийся словами «Тупое быдло за....о, пусть вымрет на..й в муках», заканчивающийся словами «их можно                   без зазрения совести резать на куски. И напоследок повторюсь: На..й быдло», размещенный в открытом доступе в сети Интернет (решение Железнодорожного районного суда г. Красноярска от 23.11.2020);</w:t>
            </w:r>
          </w:p>
        </w:tc>
        <w:tc>
          <w:tcPr>
            <w:tcW w:w="596" w:type="dxa"/>
          </w:tcPr>
          <w:p w:rsidR="006B629C" w:rsidRDefault="00F17728">
            <w:r>
              <w:t>19.02.2021</w:t>
            </w:r>
          </w:p>
        </w:tc>
      </w:tr>
      <w:tr w:rsidR="006B629C" w:rsidTr="000E665F">
        <w:tc>
          <w:tcPr>
            <w:tcW w:w="407" w:type="dxa"/>
          </w:tcPr>
          <w:p w:rsidR="006B629C" w:rsidRDefault="00F17728">
            <w:r>
              <w:t>5155.</w:t>
            </w:r>
          </w:p>
        </w:tc>
        <w:tc>
          <w:tcPr>
            <w:tcW w:w="11453" w:type="dxa"/>
          </w:tcPr>
          <w:p w:rsidR="006B629C" w:rsidRDefault="00F17728">
            <w:r>
              <w:t>Видеозапись: «Отец Василий (Новиков) о лазерном начертании и другом» длительностью 9 мин. 13 сек., начинающаяся со слов «Выдали сейчас карточки пенсионные, да это уже грех отречения…», и заканчивающаяся словами «…осеняем четкий крест смотрите сюда, сюда и сюда, а не сюда тут изворачиваемся, крест четкий должен быть», размещенная на страницах сайтов в информационно-телекоммуникационной сети «Интернет» (решение Центрального районного суда г. Тулы от 21.12.2020);</w:t>
            </w:r>
          </w:p>
        </w:tc>
        <w:tc>
          <w:tcPr>
            <w:tcW w:w="596" w:type="dxa"/>
          </w:tcPr>
          <w:p w:rsidR="006B629C" w:rsidRDefault="00F17728">
            <w:r>
              <w:t>09.03.2021</w:t>
            </w:r>
          </w:p>
        </w:tc>
      </w:tr>
      <w:tr w:rsidR="006B629C" w:rsidTr="000E665F">
        <w:tc>
          <w:tcPr>
            <w:tcW w:w="407" w:type="dxa"/>
          </w:tcPr>
          <w:p w:rsidR="006B629C" w:rsidRDefault="00F17728">
            <w:r>
              <w:t>5156.</w:t>
            </w:r>
          </w:p>
        </w:tc>
        <w:tc>
          <w:tcPr>
            <w:tcW w:w="11453" w:type="dxa"/>
          </w:tcPr>
          <w:p w:rsidR="006B629C" w:rsidRDefault="00F17728">
            <w:r>
              <w:t>Информационный материал - сборник статей автора Истислав под наименованием «Мифы патриотов», состоящий из 4 глав с наименованиями «Великая Война: правда против вымысла», «Розовый туман», «Расизм по-русски», «Ступени к Победе» (решение Салехардского городского суда Ямало-Ненецкого автономного округа от 26.11.2020);</w:t>
            </w:r>
          </w:p>
        </w:tc>
        <w:tc>
          <w:tcPr>
            <w:tcW w:w="596" w:type="dxa"/>
          </w:tcPr>
          <w:p w:rsidR="006B629C" w:rsidRDefault="00F17728">
            <w:r>
              <w:t>09.03.2021</w:t>
            </w:r>
          </w:p>
        </w:tc>
      </w:tr>
      <w:tr w:rsidR="006B629C" w:rsidTr="000E665F">
        <w:tc>
          <w:tcPr>
            <w:tcW w:w="407" w:type="dxa"/>
          </w:tcPr>
          <w:p w:rsidR="006B629C" w:rsidRDefault="00F17728">
            <w:r>
              <w:t>51</w:t>
            </w:r>
            <w:r>
              <w:lastRenderedPageBreak/>
              <w:t>57.</w:t>
            </w:r>
          </w:p>
        </w:tc>
        <w:tc>
          <w:tcPr>
            <w:tcW w:w="11453" w:type="dxa"/>
          </w:tcPr>
          <w:p w:rsidR="006B629C" w:rsidRDefault="00F17728">
            <w:r>
              <w:lastRenderedPageBreak/>
              <w:t xml:space="preserve">Книга под названием «Отчет Русским Богам ветерана Русского Движения», автора Петра Хомякова, г. Москва, издательский дом «Белые альвы», 2006 года издания, начинающаяся со словами: «Эту книгу я пишу для себя. </w:t>
            </w:r>
            <w:r>
              <w:lastRenderedPageBreak/>
              <w:t>Сказанное отнюдь не означает, что автор категорически отказывается от возможности увидеть ее напечатанной…» и заканчивается словам: «… Я молю наших богов только об одном. Чтобы победили вы. С нами бог!» (решение Кызылского городского суда Республики Тыва от 10.11.2020);</w:t>
            </w:r>
          </w:p>
        </w:tc>
        <w:tc>
          <w:tcPr>
            <w:tcW w:w="596" w:type="dxa"/>
          </w:tcPr>
          <w:p w:rsidR="006B629C" w:rsidRDefault="00F17728">
            <w:r>
              <w:lastRenderedPageBreak/>
              <w:t>09.03.</w:t>
            </w:r>
            <w:r>
              <w:lastRenderedPageBreak/>
              <w:t>2021</w:t>
            </w:r>
          </w:p>
        </w:tc>
      </w:tr>
      <w:tr w:rsidR="006B629C" w:rsidTr="000E665F">
        <w:tc>
          <w:tcPr>
            <w:tcW w:w="407" w:type="dxa"/>
          </w:tcPr>
          <w:p w:rsidR="006B629C" w:rsidRDefault="00F17728">
            <w:r>
              <w:lastRenderedPageBreak/>
              <w:t>5158.</w:t>
            </w:r>
          </w:p>
        </w:tc>
        <w:tc>
          <w:tcPr>
            <w:tcW w:w="11453" w:type="dxa"/>
          </w:tcPr>
          <w:p w:rsidR="006B629C" w:rsidRDefault="00F17728">
            <w:r>
              <w:t>Аудиозапись под названием «Электрические партизаны – Революция в нас!» (другое название - «Вадим Курылев &amp; Электрические партизаны – Революция в нас»), продолжительностью от 02 минут 36 секунд, начинающаяся словами: «Тленный запах буржуазных философий, Грязных войн и денег власть…», заканчивающаяся словами: «…Революция сейчас, революция сейчас, Революция в нас!» (решение Железнодорожного районного суда г. Пензы от 24.12.2020);</w:t>
            </w:r>
          </w:p>
        </w:tc>
        <w:tc>
          <w:tcPr>
            <w:tcW w:w="596" w:type="dxa"/>
          </w:tcPr>
          <w:p w:rsidR="006B629C" w:rsidRDefault="00F17728">
            <w:r>
              <w:t>09.03.2021</w:t>
            </w:r>
          </w:p>
        </w:tc>
      </w:tr>
      <w:tr w:rsidR="006B629C" w:rsidTr="000E665F">
        <w:tc>
          <w:tcPr>
            <w:tcW w:w="407" w:type="dxa"/>
          </w:tcPr>
          <w:p w:rsidR="006B629C" w:rsidRDefault="00F17728">
            <w:r>
              <w:t>5159.</w:t>
            </w:r>
          </w:p>
        </w:tc>
        <w:tc>
          <w:tcPr>
            <w:tcW w:w="11453" w:type="dxa"/>
          </w:tcPr>
          <w:p w:rsidR="006B629C" w:rsidRDefault="00F17728">
            <w:r>
              <w:t>Музыкальное произведение группы «Цирюльня им. Котовского» под названием «Родимый край», начинающееся со слов: «Сделаем свободной мы свою страну» и заканчивающееся словами: «Край, родимый край, в наши ряды вставай», имеющее общую продолжительность звучания 02 мин. 34 сек. (решение Советского районного суда г. Астрахани от 26.10.2020);</w:t>
            </w:r>
          </w:p>
        </w:tc>
        <w:tc>
          <w:tcPr>
            <w:tcW w:w="596" w:type="dxa"/>
          </w:tcPr>
          <w:p w:rsidR="006B629C" w:rsidRDefault="00F17728">
            <w:r>
              <w:t>23.03.2021</w:t>
            </w:r>
          </w:p>
        </w:tc>
      </w:tr>
      <w:tr w:rsidR="006B629C" w:rsidTr="000E665F">
        <w:tc>
          <w:tcPr>
            <w:tcW w:w="407" w:type="dxa"/>
          </w:tcPr>
          <w:p w:rsidR="006B629C" w:rsidRDefault="00F17728">
            <w:r>
              <w:t>5160.</w:t>
            </w:r>
          </w:p>
        </w:tc>
        <w:tc>
          <w:tcPr>
            <w:tcW w:w="11453" w:type="dxa"/>
          </w:tcPr>
          <w:p w:rsidR="006B629C" w:rsidRDefault="00F17728">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2 на 608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w="596" w:type="dxa"/>
          </w:tcPr>
          <w:p w:rsidR="006B629C" w:rsidRDefault="00F17728">
            <w:r>
              <w:t>01.04.2021</w:t>
            </w:r>
          </w:p>
        </w:tc>
      </w:tr>
      <w:tr w:rsidR="006B629C" w:rsidTr="000E665F">
        <w:tc>
          <w:tcPr>
            <w:tcW w:w="407" w:type="dxa"/>
          </w:tcPr>
          <w:p w:rsidR="006B629C" w:rsidRDefault="00F17728">
            <w:r>
              <w:t>5161.</w:t>
            </w:r>
          </w:p>
        </w:tc>
        <w:tc>
          <w:tcPr>
            <w:tcW w:w="11453" w:type="dxa"/>
          </w:tcPr>
          <w:p w:rsidR="006B629C" w:rsidRDefault="00F17728">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3 на 625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w="596" w:type="dxa"/>
          </w:tcPr>
          <w:p w:rsidR="006B629C" w:rsidRDefault="00F17728">
            <w:r>
              <w:t>01.04.2021</w:t>
            </w:r>
          </w:p>
        </w:tc>
      </w:tr>
      <w:tr w:rsidR="006B629C" w:rsidTr="000E665F">
        <w:tc>
          <w:tcPr>
            <w:tcW w:w="407" w:type="dxa"/>
          </w:tcPr>
          <w:p w:rsidR="006B629C" w:rsidRDefault="00F17728">
            <w:r>
              <w:t>51</w:t>
            </w:r>
            <w:r>
              <w:lastRenderedPageBreak/>
              <w:t>62.</w:t>
            </w:r>
          </w:p>
        </w:tc>
        <w:tc>
          <w:tcPr>
            <w:tcW w:w="11453" w:type="dxa"/>
          </w:tcPr>
          <w:p w:rsidR="006B629C" w:rsidRDefault="00F17728">
            <w:r>
              <w:lastRenderedPageBreak/>
              <w:t xml:space="preserve">Информационный материал – книга: Толкование Священного Корана «Облегчение от Великодушного и Милостивого» смысловой перевод Корана на русский язык с комментариями Абд ар-Рахмана Ас-Саади, перевод </w:t>
            </w:r>
            <w:r>
              <w:lastRenderedPageBreak/>
              <w:t>с арабского Э. Кулиев, - Москва,: Эксмо: Умма, 2014 - том 1 на 784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w="596" w:type="dxa"/>
          </w:tcPr>
          <w:p w:rsidR="006B629C" w:rsidRDefault="00F17728">
            <w:r>
              <w:lastRenderedPageBreak/>
              <w:t>01.04.</w:t>
            </w:r>
            <w:r>
              <w:lastRenderedPageBreak/>
              <w:t>2021</w:t>
            </w:r>
          </w:p>
        </w:tc>
      </w:tr>
      <w:tr w:rsidR="006B629C" w:rsidTr="000E665F">
        <w:tc>
          <w:tcPr>
            <w:tcW w:w="407" w:type="dxa"/>
          </w:tcPr>
          <w:p w:rsidR="006B629C" w:rsidRDefault="00F17728">
            <w:r>
              <w:lastRenderedPageBreak/>
              <w:t>5163.</w:t>
            </w:r>
          </w:p>
        </w:tc>
        <w:tc>
          <w:tcPr>
            <w:tcW w:w="11453" w:type="dxa"/>
          </w:tcPr>
          <w:p w:rsidR="006B629C" w:rsidRDefault="00F17728">
            <w:r>
              <w:t>Аудиозапись песни праворадикальной группы «Яровит»: «Символ моей веры» (решение Лихославльского районного суда Тверской области от 30.12.2020);</w:t>
            </w:r>
          </w:p>
        </w:tc>
        <w:tc>
          <w:tcPr>
            <w:tcW w:w="596" w:type="dxa"/>
          </w:tcPr>
          <w:p w:rsidR="006B629C" w:rsidRDefault="00F17728">
            <w:r>
              <w:t>12.04.2021</w:t>
            </w:r>
          </w:p>
        </w:tc>
      </w:tr>
      <w:tr w:rsidR="006B629C" w:rsidTr="000E665F">
        <w:tc>
          <w:tcPr>
            <w:tcW w:w="407" w:type="dxa"/>
          </w:tcPr>
          <w:p w:rsidR="006B629C" w:rsidRDefault="00F17728">
            <w:r>
              <w:t>5164.</w:t>
            </w:r>
          </w:p>
        </w:tc>
        <w:tc>
          <w:tcPr>
            <w:tcW w:w="11453" w:type="dxa"/>
          </w:tcPr>
          <w:p w:rsidR="006B629C" w:rsidRDefault="00F17728">
            <w:r>
              <w:t>Аудиозапись песни праворадикальной группы «Яровит»: «282» (решение Лихославльского районного суда Тверской области от 30.12.2020);</w:t>
            </w:r>
          </w:p>
        </w:tc>
        <w:tc>
          <w:tcPr>
            <w:tcW w:w="596" w:type="dxa"/>
          </w:tcPr>
          <w:p w:rsidR="006B629C" w:rsidRDefault="00F17728">
            <w:r>
              <w:t>12.04.2021</w:t>
            </w:r>
          </w:p>
        </w:tc>
      </w:tr>
      <w:tr w:rsidR="006B629C" w:rsidTr="000E665F">
        <w:tc>
          <w:tcPr>
            <w:tcW w:w="407" w:type="dxa"/>
          </w:tcPr>
          <w:p w:rsidR="006B629C" w:rsidRDefault="00F17728">
            <w:r>
              <w:t>5165.</w:t>
            </w:r>
          </w:p>
        </w:tc>
        <w:tc>
          <w:tcPr>
            <w:tcW w:w="11453" w:type="dxa"/>
          </w:tcPr>
          <w:p w:rsidR="006B629C" w:rsidRDefault="00F17728">
            <w:r>
              <w:t>Аудиозапись песни праворадикальной группы «Яровит»: «Мы здесь» (решение Лихославльского районного суда Тверской области от 30.12.2020);</w:t>
            </w:r>
          </w:p>
        </w:tc>
        <w:tc>
          <w:tcPr>
            <w:tcW w:w="596" w:type="dxa"/>
          </w:tcPr>
          <w:p w:rsidR="006B629C" w:rsidRDefault="00F17728">
            <w:r>
              <w:t>12.04.2021</w:t>
            </w:r>
          </w:p>
        </w:tc>
      </w:tr>
      <w:tr w:rsidR="006B629C" w:rsidTr="000E665F">
        <w:tc>
          <w:tcPr>
            <w:tcW w:w="407" w:type="dxa"/>
          </w:tcPr>
          <w:p w:rsidR="006B629C" w:rsidRDefault="00F17728">
            <w:r>
              <w:t>5166.</w:t>
            </w:r>
          </w:p>
        </w:tc>
        <w:tc>
          <w:tcPr>
            <w:tcW w:w="11453" w:type="dxa"/>
          </w:tcPr>
          <w:p w:rsidR="006B629C" w:rsidRDefault="00F17728">
            <w:r>
              <w:t>Аудиозапись песни праворадикальной группы «Яровит»: «Эхо войны (снег идет)» (решение Лихославльского районного суда Тверской области от 30.12.2020);</w:t>
            </w:r>
          </w:p>
        </w:tc>
        <w:tc>
          <w:tcPr>
            <w:tcW w:w="596" w:type="dxa"/>
          </w:tcPr>
          <w:p w:rsidR="006B629C" w:rsidRDefault="00F17728">
            <w:r>
              <w:t>12.04.2021</w:t>
            </w:r>
          </w:p>
        </w:tc>
      </w:tr>
      <w:tr w:rsidR="006B629C" w:rsidTr="000E665F">
        <w:tc>
          <w:tcPr>
            <w:tcW w:w="407" w:type="dxa"/>
          </w:tcPr>
          <w:p w:rsidR="006B629C" w:rsidRDefault="00F17728">
            <w:r>
              <w:t>516</w:t>
            </w:r>
            <w:r>
              <w:lastRenderedPageBreak/>
              <w:t>7.</w:t>
            </w:r>
          </w:p>
        </w:tc>
        <w:tc>
          <w:tcPr>
            <w:tcW w:w="11453" w:type="dxa"/>
          </w:tcPr>
          <w:p w:rsidR="006B629C" w:rsidRDefault="00F17728">
            <w:r>
              <w:lastRenderedPageBreak/>
              <w:t>Аудиозапись песни праворадикальной группы «Яровит»: «Этот день придет» (решение Лихославльского районного суда Тверской области от 30.12.2020);</w:t>
            </w:r>
          </w:p>
        </w:tc>
        <w:tc>
          <w:tcPr>
            <w:tcW w:w="596" w:type="dxa"/>
          </w:tcPr>
          <w:p w:rsidR="006B629C" w:rsidRDefault="00F17728">
            <w:r>
              <w:t>12.04.202</w:t>
            </w:r>
            <w:r>
              <w:lastRenderedPageBreak/>
              <w:t>1</w:t>
            </w:r>
          </w:p>
        </w:tc>
      </w:tr>
      <w:tr w:rsidR="006B629C" w:rsidTr="000E665F">
        <w:tc>
          <w:tcPr>
            <w:tcW w:w="407" w:type="dxa"/>
          </w:tcPr>
          <w:p w:rsidR="006B629C" w:rsidRDefault="00F17728">
            <w:r>
              <w:lastRenderedPageBreak/>
              <w:t>5168.</w:t>
            </w:r>
          </w:p>
        </w:tc>
        <w:tc>
          <w:tcPr>
            <w:tcW w:w="11453" w:type="dxa"/>
          </w:tcPr>
          <w:p w:rsidR="006B629C" w:rsidRDefault="00F17728">
            <w:r>
              <w:t>Аудиозапись песни праворадикальной группы «Яровит»: «Голос белой Европы» (решение Лихославльского районного суда Тверской области от 30.12.2020);</w:t>
            </w:r>
          </w:p>
        </w:tc>
        <w:tc>
          <w:tcPr>
            <w:tcW w:w="596" w:type="dxa"/>
          </w:tcPr>
          <w:p w:rsidR="006B629C" w:rsidRDefault="00F17728">
            <w:r>
              <w:t>12.04.2021</w:t>
            </w:r>
          </w:p>
        </w:tc>
      </w:tr>
      <w:tr w:rsidR="006B629C" w:rsidTr="000E665F">
        <w:tc>
          <w:tcPr>
            <w:tcW w:w="407" w:type="dxa"/>
          </w:tcPr>
          <w:p w:rsidR="006B629C" w:rsidRDefault="00F17728">
            <w:r>
              <w:t>5169.</w:t>
            </w:r>
          </w:p>
        </w:tc>
        <w:tc>
          <w:tcPr>
            <w:tcW w:w="11453" w:type="dxa"/>
          </w:tcPr>
          <w:p w:rsidR="006B629C" w:rsidRDefault="00F17728">
            <w:r>
              <w:t>Аудиоматериал под названием «Мы моджахеды войско Аллаха…» продолжительностью 03 минуты 28 секунд, начинающийся со слов: «Мы моджахеды - войско Аллаха…», заканчивающийся словами: «Мы установим на всей планете волю Аллаха, власть шариата», за исключением цитат из Корана (решение Центрального районного суда г. Воронежа от 03.02.2021);</w:t>
            </w:r>
          </w:p>
        </w:tc>
        <w:tc>
          <w:tcPr>
            <w:tcW w:w="596" w:type="dxa"/>
          </w:tcPr>
          <w:p w:rsidR="006B629C" w:rsidRDefault="00F17728">
            <w:r>
              <w:t>12.04.2021</w:t>
            </w:r>
          </w:p>
        </w:tc>
      </w:tr>
      <w:tr w:rsidR="006B629C" w:rsidTr="000E665F">
        <w:tc>
          <w:tcPr>
            <w:tcW w:w="407" w:type="dxa"/>
          </w:tcPr>
          <w:p w:rsidR="006B629C" w:rsidRDefault="00F17728">
            <w:r>
              <w:t>5170.</w:t>
            </w:r>
          </w:p>
        </w:tc>
        <w:tc>
          <w:tcPr>
            <w:tcW w:w="11453" w:type="dxa"/>
          </w:tcPr>
          <w:p w:rsidR="006B629C" w:rsidRDefault="00F17728">
            <w:r>
              <w:t>Видеолекция Абу Усамы Аль Гариба под названием «Разве не настало время восстать!?» на немецком языке с русскими субтитрами длительностью 46 минут 31 секунда (за исключением 13 выдержек из Корана и его содержания) (решение Дзержинского районного суда города Санкт-Петербурга от 23.12.2020);</w:t>
            </w:r>
          </w:p>
        </w:tc>
        <w:tc>
          <w:tcPr>
            <w:tcW w:w="596" w:type="dxa"/>
          </w:tcPr>
          <w:p w:rsidR="006B629C" w:rsidRDefault="00F17728">
            <w:r>
              <w:t>12.04.2021</w:t>
            </w:r>
          </w:p>
        </w:tc>
      </w:tr>
      <w:tr w:rsidR="006B629C" w:rsidTr="000E665F">
        <w:tc>
          <w:tcPr>
            <w:tcW w:w="407" w:type="dxa"/>
          </w:tcPr>
          <w:p w:rsidR="006B629C" w:rsidRDefault="00F17728">
            <w:r>
              <w:t>5171.</w:t>
            </w:r>
          </w:p>
        </w:tc>
        <w:tc>
          <w:tcPr>
            <w:tcW w:w="11453" w:type="dxa"/>
          </w:tcPr>
          <w:p w:rsidR="006B629C" w:rsidRDefault="00F17728">
            <w:r>
              <w:t>Информационный материал в виде видеоролика с наименованиями «Библейский Фашизм на территории Руси-СССР, КПСС, КГБ 1917-1993 в России 04.01.2019», «Иудейский фашизм на территории руси, ссср, экстремистская секта хабад, кпрф и еврейская революция 1917-1993, что общего» и «Иудейский фашизм на территории Руси — СССР, Экстремистская секта Хабад, КПРФ и Еврейская Революция 1917-1993 в России, что общего» продолжительностью около 50 минут 08 секунд, который начинается со слов мужчины «Я хочу пожелать всей саратовской общине, чтобы вот эта синагога… и заканчивается словами «Вокруг нас ведется большой иудейский спектакль и в этом спектакле, как я уже говорил, славяне играют роль лохов, всех благ», содержащегося в информационно-коммуникационной сети «Интернет» (решение Североморского районного суда Мурманской области от 18.01.2021);</w:t>
            </w:r>
          </w:p>
        </w:tc>
        <w:tc>
          <w:tcPr>
            <w:tcW w:w="596" w:type="dxa"/>
          </w:tcPr>
          <w:p w:rsidR="006B629C" w:rsidRDefault="00F17728">
            <w:r>
              <w:t>12.04.2021</w:t>
            </w:r>
          </w:p>
        </w:tc>
      </w:tr>
      <w:tr w:rsidR="006B629C" w:rsidTr="000E665F">
        <w:tc>
          <w:tcPr>
            <w:tcW w:w="407" w:type="dxa"/>
          </w:tcPr>
          <w:p w:rsidR="006B629C" w:rsidRDefault="00F17728">
            <w:r>
              <w:t>51</w:t>
            </w:r>
            <w:r>
              <w:lastRenderedPageBreak/>
              <w:t>72.</w:t>
            </w:r>
          </w:p>
        </w:tc>
        <w:tc>
          <w:tcPr>
            <w:tcW w:w="11453" w:type="dxa"/>
          </w:tcPr>
          <w:p w:rsidR="006B629C" w:rsidRDefault="00F17728">
            <w:r>
              <w:lastRenderedPageBreak/>
              <w:t xml:space="preserve">Видеофайл «Pocherk - 1488 km/h» продолжительностью 2 мин. 44 сек., начинающийся словами «Его прическу уже не исправить…» и заканчивающийся словами «…Будь сильным, Спаси Русь…», размещенный в сети </w:t>
            </w:r>
            <w:r>
              <w:lastRenderedPageBreak/>
              <w:t>Интернет (решение Центрального районного суда г. Хабаровска от 21.05.2020);</w:t>
            </w:r>
          </w:p>
        </w:tc>
        <w:tc>
          <w:tcPr>
            <w:tcW w:w="596" w:type="dxa"/>
          </w:tcPr>
          <w:p w:rsidR="006B629C" w:rsidRDefault="00F17728">
            <w:r>
              <w:lastRenderedPageBreak/>
              <w:t>12.04.</w:t>
            </w:r>
            <w:r>
              <w:lastRenderedPageBreak/>
              <w:t>2021</w:t>
            </w:r>
          </w:p>
        </w:tc>
      </w:tr>
      <w:tr w:rsidR="006B629C" w:rsidTr="000E665F">
        <w:tc>
          <w:tcPr>
            <w:tcW w:w="407" w:type="dxa"/>
          </w:tcPr>
          <w:p w:rsidR="006B629C" w:rsidRDefault="00F17728">
            <w:r>
              <w:lastRenderedPageBreak/>
              <w:t>5173.</w:t>
            </w:r>
          </w:p>
        </w:tc>
        <w:tc>
          <w:tcPr>
            <w:tcW w:w="11453" w:type="dxa"/>
          </w:tcPr>
          <w:p w:rsidR="006B629C" w:rsidRDefault="00F17728">
            <w:r>
              <w:t>Аудиофайл «Pocherk» - 1/4/8/8» продолжительностью 2 мин. 40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w="596" w:type="dxa"/>
          </w:tcPr>
          <w:p w:rsidR="006B629C" w:rsidRDefault="00F17728">
            <w:r>
              <w:t>12.04.2021</w:t>
            </w:r>
          </w:p>
        </w:tc>
      </w:tr>
      <w:tr w:rsidR="006B629C" w:rsidTr="000E665F">
        <w:tc>
          <w:tcPr>
            <w:tcW w:w="407" w:type="dxa"/>
          </w:tcPr>
          <w:p w:rsidR="006B629C" w:rsidRDefault="00F17728">
            <w:r>
              <w:t>5174.</w:t>
            </w:r>
          </w:p>
        </w:tc>
        <w:tc>
          <w:tcPr>
            <w:tcW w:w="11453" w:type="dxa"/>
          </w:tcPr>
          <w:p w:rsidR="006B629C" w:rsidRDefault="00F17728">
            <w:r>
              <w:t>Аудиозапись под названием «Русский медведь» группы «Коловрат» продолжительностью от 04 минуты 08 секунд до 06 минут 08 секунд, начинающаяся со слов «Гордость в наших сердцах есть…», заканчивающаяся словами «Мы пройдем как предки в старь, чтоб победить и умереть» (решение Железнодорожного районного суда г. Екатеринбурга от 25.09.2019);</w:t>
            </w:r>
          </w:p>
        </w:tc>
        <w:tc>
          <w:tcPr>
            <w:tcW w:w="596" w:type="dxa"/>
          </w:tcPr>
          <w:p w:rsidR="006B629C" w:rsidRDefault="00F17728">
            <w:r>
              <w:t>12.04.2021</w:t>
            </w:r>
          </w:p>
        </w:tc>
      </w:tr>
      <w:tr w:rsidR="006B629C" w:rsidTr="000E665F">
        <w:tc>
          <w:tcPr>
            <w:tcW w:w="407" w:type="dxa"/>
          </w:tcPr>
          <w:p w:rsidR="006B629C" w:rsidRDefault="00F17728">
            <w:r>
              <w:t>5175.</w:t>
            </w:r>
          </w:p>
        </w:tc>
        <w:tc>
          <w:tcPr>
            <w:tcW w:w="11453" w:type="dxa"/>
          </w:tcPr>
          <w:p w:rsidR="006B629C" w:rsidRDefault="00F17728">
            <w:r>
              <w:t>Книга Стомахина Б.В. «Азбука свободы» объемом 100 страниц, начинающаяся словами «Это книга о свободе…», заканчивающаяся словами «…но боялись (у него же) спросить», имеющая реквизиты Киев-2019, К.:ДИА, 2019.-100с. (решение Центрального районного суда г. Барнаула Алтайского края от 17.02.2021);</w:t>
            </w:r>
          </w:p>
        </w:tc>
        <w:tc>
          <w:tcPr>
            <w:tcW w:w="596" w:type="dxa"/>
          </w:tcPr>
          <w:p w:rsidR="006B629C" w:rsidRDefault="00F17728">
            <w:r>
              <w:t>12.04.2021</w:t>
            </w:r>
          </w:p>
        </w:tc>
      </w:tr>
      <w:tr w:rsidR="006B629C" w:rsidTr="000E665F">
        <w:tc>
          <w:tcPr>
            <w:tcW w:w="407" w:type="dxa"/>
          </w:tcPr>
          <w:p w:rsidR="006B629C" w:rsidRDefault="00F17728">
            <w:r>
              <w:t>5176.</w:t>
            </w:r>
          </w:p>
        </w:tc>
        <w:tc>
          <w:tcPr>
            <w:tcW w:w="11453" w:type="dxa"/>
          </w:tcPr>
          <w:p w:rsidR="006B629C" w:rsidRDefault="00F17728">
            <w:r>
              <w:t>Видеозапись «Леонид Корнилов Князь Святослав», начинающаяся словами «/Когда рассвет плеснул лучами/» и заканчивающаяся словами «/Русские, вперед!/», продолжительностью 7 минут 3 секунды, размещенная в сети «Интернет» (решение Ленинского районного суда г. Смоленска от 11.02.2021);</w:t>
            </w:r>
          </w:p>
        </w:tc>
        <w:tc>
          <w:tcPr>
            <w:tcW w:w="596" w:type="dxa"/>
          </w:tcPr>
          <w:p w:rsidR="006B629C" w:rsidRDefault="00F17728">
            <w:r>
              <w:t>22.04.2021</w:t>
            </w:r>
          </w:p>
        </w:tc>
      </w:tr>
      <w:tr w:rsidR="006B629C" w:rsidTr="000E665F">
        <w:tc>
          <w:tcPr>
            <w:tcW w:w="407" w:type="dxa"/>
          </w:tcPr>
          <w:p w:rsidR="006B629C" w:rsidRDefault="00F17728">
            <w:r>
              <w:t>5177.</w:t>
            </w:r>
          </w:p>
        </w:tc>
        <w:tc>
          <w:tcPr>
            <w:tcW w:w="11453" w:type="dxa"/>
          </w:tcPr>
          <w:p w:rsidR="006B629C" w:rsidRDefault="00F17728">
            <w:r>
              <w:t>Аудиозапись песни «Моджахеды ft. Миха Градус» исполнителя Леня МЦ &amp; Wold MC, продолжительностью 3 минуты 46 секунд, и текст указанной песни, начинающийся со слов «Б***, вчера короче шел и какие-то хачи…» и заканчивающийся словами «Прячьтесь, крысы, грядет геноцид это Миха Градус и Деня МЦ» (решение Советского районного суда г. Улан-Удэ от 09.03.2021);</w:t>
            </w:r>
          </w:p>
        </w:tc>
        <w:tc>
          <w:tcPr>
            <w:tcW w:w="596" w:type="dxa"/>
          </w:tcPr>
          <w:p w:rsidR="006B629C" w:rsidRDefault="00F17728">
            <w:r>
              <w:t>20.05.2021</w:t>
            </w:r>
          </w:p>
        </w:tc>
      </w:tr>
      <w:tr w:rsidR="006B629C" w:rsidTr="000E665F">
        <w:tc>
          <w:tcPr>
            <w:tcW w:w="407" w:type="dxa"/>
          </w:tcPr>
          <w:p w:rsidR="006B629C" w:rsidRDefault="00F17728">
            <w:r>
              <w:lastRenderedPageBreak/>
              <w:t>5178.</w:t>
            </w:r>
          </w:p>
        </w:tc>
        <w:tc>
          <w:tcPr>
            <w:tcW w:w="11453" w:type="dxa"/>
          </w:tcPr>
          <w:p w:rsidR="006B629C" w:rsidRDefault="00F17728">
            <w:r>
              <w:t>Аудиозапись «К чему призывает проповедники вокруг» длительностью 25 минут 03 секунды, начинающаяся со слов: «Теперь братья смотрите дальше. Давайте посмотрим к чему призывают сегодня люди…», заканчивающаяся словами: «То эта религия, говорит, не принесет никакой пользы этому человеку, потому, что она не построена на хорошем фундаменте…», за исключением сур, аятов и цитат из Корана (решение Нурлатского районного суда Республики Татарстан от 23.03.2021);</w:t>
            </w:r>
          </w:p>
        </w:tc>
        <w:tc>
          <w:tcPr>
            <w:tcW w:w="596" w:type="dxa"/>
          </w:tcPr>
          <w:p w:rsidR="006B629C" w:rsidRDefault="00F17728">
            <w:r>
              <w:t>20.05.2021</w:t>
            </w:r>
          </w:p>
        </w:tc>
      </w:tr>
      <w:tr w:rsidR="006B629C" w:rsidTr="000E665F">
        <w:tc>
          <w:tcPr>
            <w:tcW w:w="407" w:type="dxa"/>
          </w:tcPr>
          <w:p w:rsidR="006B629C" w:rsidRDefault="00F17728">
            <w:r>
              <w:t>5179.</w:t>
            </w:r>
          </w:p>
        </w:tc>
        <w:tc>
          <w:tcPr>
            <w:tcW w:w="11453" w:type="dxa"/>
          </w:tcPr>
          <w:p w:rsidR="006B629C" w:rsidRDefault="00F17728">
            <w:r>
              <w:t>Аудиозапись и текст песни с названиями: «Цыганский табор уходит…», «Цыганская дорога к небу через печную трубу», «Цыганская Дорога», «Цыганский табор уходит в небо», «Табор уходит в небо» исполнителя «Кальвадос» («Calvados»),  продолжительностью от 5 мин. 00 сек. до 5 мин. 02 сек., начинающиеся со слов: «Цыганка погадает сородичам своим, удастся ли из топки им выбраться живым» и заканчивающиеся словами: «Вслед за цыганским счастьем табор уходит в небо, быстро, один за другим» (решение Ленинского районного суда города Владивостока Приморского края от 11.01.2021 и определение Ленинского районного суда города Владивостока Приморского края от 06.04.2021);</w:t>
            </w:r>
          </w:p>
        </w:tc>
        <w:tc>
          <w:tcPr>
            <w:tcW w:w="596" w:type="dxa"/>
          </w:tcPr>
          <w:p w:rsidR="006B629C" w:rsidRDefault="00F17728">
            <w:r>
              <w:t>20.05.2021</w:t>
            </w:r>
          </w:p>
        </w:tc>
      </w:tr>
      <w:tr w:rsidR="006B629C" w:rsidTr="000E665F">
        <w:tc>
          <w:tcPr>
            <w:tcW w:w="407" w:type="dxa"/>
          </w:tcPr>
          <w:p w:rsidR="006B629C" w:rsidRDefault="00F17728">
            <w:r>
              <w:t>5180.</w:t>
            </w:r>
          </w:p>
        </w:tc>
        <w:tc>
          <w:tcPr>
            <w:tcW w:w="11453" w:type="dxa"/>
          </w:tcPr>
          <w:p w:rsidR="006B629C" w:rsidRDefault="00F17728">
            <w:r>
              <w:t>Аудиозапись: «Сайфулла хазрат Аушев-Законы Тахъуда», длительностью 3 мин. 49 сек., начинающаяся словами «В темную ночь багровые реки затопят станицу твою» и заканчивающаяся словами «К тебе лишь, Аллах, мы свой лик обращаем», за исключением сур, аятов и цитат из Корана (решение Ленинского районного суда г. Владикавказа от 17.02.2021);</w:t>
            </w:r>
          </w:p>
        </w:tc>
        <w:tc>
          <w:tcPr>
            <w:tcW w:w="596" w:type="dxa"/>
          </w:tcPr>
          <w:p w:rsidR="006B629C" w:rsidRDefault="00F17728">
            <w:r>
              <w:t>20.05.2021</w:t>
            </w:r>
          </w:p>
        </w:tc>
      </w:tr>
      <w:tr w:rsidR="006B629C" w:rsidTr="000E665F">
        <w:tc>
          <w:tcPr>
            <w:tcW w:w="407" w:type="dxa"/>
          </w:tcPr>
          <w:p w:rsidR="006B629C" w:rsidRDefault="00F17728">
            <w:r>
              <w:t>5181.</w:t>
            </w:r>
          </w:p>
        </w:tc>
        <w:tc>
          <w:tcPr>
            <w:tcW w:w="11453" w:type="dxa"/>
          </w:tcPr>
          <w:p w:rsidR="006B629C" w:rsidRDefault="00F17728">
            <w:r>
              <w:t>Аудиозапись: «Сайфулла Аушев-Аллах и свобода», длительностью 2 мин. 39 сек., начинающаяся словами «О, братья мусульмане, оглянитесь» и заканчивающаяся словами «Свобода – лишь законы Шариата», за исключением сур, аятов и цитат из Корана (решение Ленинского районного суда г. Владикавказа от 17.02.2021);</w:t>
            </w:r>
          </w:p>
        </w:tc>
        <w:tc>
          <w:tcPr>
            <w:tcW w:w="596" w:type="dxa"/>
          </w:tcPr>
          <w:p w:rsidR="006B629C" w:rsidRDefault="00F17728">
            <w:r>
              <w:t>20.05.2021</w:t>
            </w:r>
          </w:p>
        </w:tc>
      </w:tr>
      <w:tr w:rsidR="006B629C" w:rsidTr="000E665F">
        <w:tc>
          <w:tcPr>
            <w:tcW w:w="407" w:type="dxa"/>
          </w:tcPr>
          <w:p w:rsidR="006B629C" w:rsidRDefault="00F17728">
            <w:r>
              <w:t>5182.</w:t>
            </w:r>
          </w:p>
        </w:tc>
        <w:tc>
          <w:tcPr>
            <w:tcW w:w="11453" w:type="dxa"/>
          </w:tcPr>
          <w:p w:rsidR="006B629C" w:rsidRDefault="00F17728">
            <w:r>
              <w:t>Аудиозапись: «Сайфулла-Муджахи», длительностью 4 мин. 19 сек., начинающаяся словами «Мир, содрогнись и на колени встань-муслимы идут на Джихад» и заканчивающаяся словами «Аллаху Акбар», за исключением сур, аятов и цитат из Корана (решение Ленинского районного суда г. Владикавказа от 17.02.2021);</w:t>
            </w:r>
          </w:p>
        </w:tc>
        <w:tc>
          <w:tcPr>
            <w:tcW w:w="596" w:type="dxa"/>
          </w:tcPr>
          <w:p w:rsidR="006B629C" w:rsidRDefault="00F17728">
            <w:r>
              <w:t>20.05.2021</w:t>
            </w:r>
          </w:p>
        </w:tc>
      </w:tr>
      <w:tr w:rsidR="006B629C" w:rsidTr="000E665F">
        <w:tc>
          <w:tcPr>
            <w:tcW w:w="407" w:type="dxa"/>
          </w:tcPr>
          <w:p w:rsidR="006B629C" w:rsidRDefault="00F17728">
            <w:r>
              <w:lastRenderedPageBreak/>
              <w:t>5183.</w:t>
            </w:r>
          </w:p>
        </w:tc>
        <w:tc>
          <w:tcPr>
            <w:tcW w:w="11453" w:type="dxa"/>
          </w:tcPr>
          <w:p w:rsidR="006B629C" w:rsidRDefault="00F17728">
            <w:r>
              <w:t>Информационный материал – видеозапись «VID_20190903_205943» (второе название – «Срочно!!! Фашисты убили таджика в России»), начинающейся со слов «Парни отойдите к …» и заканчивающейся словами «…Включай, потом скинешь мне.», длительностью 2 минуты 53 секунды, размещенный в информационно-телекоммуникационной сети «Интернет» (решение Канашского районного суда Чувашской Республики от 30.03.2021);</w:t>
            </w:r>
          </w:p>
        </w:tc>
        <w:tc>
          <w:tcPr>
            <w:tcW w:w="596" w:type="dxa"/>
          </w:tcPr>
          <w:p w:rsidR="006B629C" w:rsidRDefault="00F17728">
            <w:r>
              <w:t>09.06.2021</w:t>
            </w:r>
          </w:p>
        </w:tc>
      </w:tr>
      <w:tr w:rsidR="006B629C" w:rsidTr="000E665F">
        <w:tc>
          <w:tcPr>
            <w:tcW w:w="407" w:type="dxa"/>
          </w:tcPr>
          <w:p w:rsidR="006B629C" w:rsidRDefault="00F17728">
            <w:r>
              <w:t>5184.</w:t>
            </w:r>
          </w:p>
        </w:tc>
        <w:tc>
          <w:tcPr>
            <w:tcW w:w="11453" w:type="dxa"/>
          </w:tcPr>
          <w:p w:rsidR="006B629C" w:rsidRDefault="00F17728">
            <w:r>
              <w:t>Аудиозапись с названием FACER – «Мое правосудие», продолжительностью 2 минуты 57 секунд, начинающаяся словами «Монтировкой в затылок..» и заканчивающаяся словами «...вот Вам мое правосудие, с..и» (решение Ленинского районного суда г. Перми от 25.03.2021);</w:t>
            </w:r>
          </w:p>
        </w:tc>
        <w:tc>
          <w:tcPr>
            <w:tcW w:w="596" w:type="dxa"/>
          </w:tcPr>
          <w:p w:rsidR="006B629C" w:rsidRDefault="00F17728">
            <w:r>
              <w:t>09.06.2021</w:t>
            </w:r>
          </w:p>
        </w:tc>
      </w:tr>
      <w:tr w:rsidR="006B629C" w:rsidTr="000E665F">
        <w:tc>
          <w:tcPr>
            <w:tcW w:w="407" w:type="dxa"/>
          </w:tcPr>
          <w:p w:rsidR="006B629C" w:rsidRDefault="00F17728">
            <w:r>
              <w:t>5185.</w:t>
            </w:r>
          </w:p>
        </w:tc>
        <w:tc>
          <w:tcPr>
            <w:tcW w:w="11453" w:type="dxa"/>
          </w:tcPr>
          <w:p w:rsidR="006B629C" w:rsidRDefault="00F17728">
            <w:r>
              <w:t>Аудиофайл под названием «Жизнь ворам, смерть мусорам» неизвестного исполнителя, продолжительностью 2 минуты 19 секунд, начинающийся со слов: «А какой у тебя статус в криминальном мире?», заканчивающийся фразой: «Братка, наливай», с последующим речетативом, размещенный в сети «Интернет» под названием «Жизнь ворам, смерть мусорам» (решение Елецкого городского суда Липецкой области от 28.04.2021);</w:t>
            </w:r>
          </w:p>
        </w:tc>
        <w:tc>
          <w:tcPr>
            <w:tcW w:w="596" w:type="dxa"/>
          </w:tcPr>
          <w:p w:rsidR="006B629C" w:rsidRDefault="00F17728">
            <w:r>
              <w:t>25.06.2021</w:t>
            </w:r>
          </w:p>
        </w:tc>
      </w:tr>
      <w:tr w:rsidR="006B629C" w:rsidTr="000E665F">
        <w:tc>
          <w:tcPr>
            <w:tcW w:w="407" w:type="dxa"/>
          </w:tcPr>
          <w:p w:rsidR="006B629C" w:rsidRDefault="00F17728">
            <w:r>
              <w:t>5186.</w:t>
            </w:r>
          </w:p>
        </w:tc>
        <w:tc>
          <w:tcPr>
            <w:tcW w:w="11453" w:type="dxa"/>
          </w:tcPr>
          <w:p w:rsidR="006B629C" w:rsidRDefault="00F17728">
            <w:r>
              <w:t>Аудиозапись исполнителя «Вестник Прилива» продолжительностью от 3 мин. 43 сек. до 5 мин. 17 сек. и текст песни по названием «О жидах», начинающиеся со слов «Нецензурная лексика» уже в корень эти жиды со своей Рош ха-Шана», заканчивающиеся словами «за собой своих жидов» (решение Красноармейского городского суда Саратовской области от 27.04.2021);</w:t>
            </w:r>
          </w:p>
        </w:tc>
        <w:tc>
          <w:tcPr>
            <w:tcW w:w="596" w:type="dxa"/>
          </w:tcPr>
          <w:p w:rsidR="006B629C" w:rsidRDefault="00F17728">
            <w:r>
              <w:t>25.06.2021</w:t>
            </w:r>
          </w:p>
        </w:tc>
      </w:tr>
      <w:tr w:rsidR="006B629C" w:rsidTr="000E665F">
        <w:tc>
          <w:tcPr>
            <w:tcW w:w="407" w:type="dxa"/>
          </w:tcPr>
          <w:p w:rsidR="006B629C" w:rsidRDefault="00F17728">
            <w:r>
              <w:t>5187.</w:t>
            </w:r>
          </w:p>
        </w:tc>
        <w:tc>
          <w:tcPr>
            <w:tcW w:w="11453" w:type="dxa"/>
          </w:tcPr>
          <w:p w:rsidR="006B629C" w:rsidRDefault="00F17728">
            <w:r>
              <w:t>Видео-, аудиозапись и текст песни под названием «Твой нож разберется», начинающиеся словами «Интернационалисты загалдели…» и заканчивающиеся словами «.. .твой нож разберется» (решение Абаканского городского суда Республики Хакасия от 29.04.2021);</w:t>
            </w:r>
          </w:p>
        </w:tc>
        <w:tc>
          <w:tcPr>
            <w:tcW w:w="596" w:type="dxa"/>
          </w:tcPr>
          <w:p w:rsidR="006B629C" w:rsidRDefault="00F17728">
            <w:r>
              <w:t>25.06.2021</w:t>
            </w:r>
          </w:p>
        </w:tc>
      </w:tr>
      <w:tr w:rsidR="006B629C" w:rsidTr="000E665F">
        <w:tc>
          <w:tcPr>
            <w:tcW w:w="407" w:type="dxa"/>
          </w:tcPr>
          <w:p w:rsidR="006B629C" w:rsidRDefault="00F17728">
            <w:r>
              <w:t>51</w:t>
            </w:r>
            <w:r>
              <w:lastRenderedPageBreak/>
              <w:t>88.</w:t>
            </w:r>
          </w:p>
        </w:tc>
        <w:tc>
          <w:tcPr>
            <w:tcW w:w="11453" w:type="dxa"/>
          </w:tcPr>
          <w:p w:rsidR="006B629C" w:rsidRDefault="00F17728">
            <w:r>
              <w:lastRenderedPageBreak/>
              <w:t xml:space="preserve">Аудиозапись под названием «Гипоталамус - Знамя победы» (другое название - «Гипоталамус - Поднимем знамя победы»), продолжительностью от 03 минут 17 секунд до 03 минут 45 секунд, начинающаяся словами: </w:t>
            </w:r>
            <w:r>
              <w:lastRenderedPageBreak/>
              <w:t>«Леденящее солнце, нордический дух…», заканчивающаяся словами: «…В борьбе за великую белую расу поможет огненный Один!» (решение Железнодорожного районного суда г. Пензы от 08.06.2021);</w:t>
            </w:r>
          </w:p>
        </w:tc>
        <w:tc>
          <w:tcPr>
            <w:tcW w:w="596" w:type="dxa"/>
          </w:tcPr>
          <w:p w:rsidR="006B629C" w:rsidRDefault="00F17728">
            <w:r>
              <w:lastRenderedPageBreak/>
              <w:t>17.08.</w:t>
            </w:r>
            <w:r>
              <w:lastRenderedPageBreak/>
              <w:t>2021</w:t>
            </w:r>
          </w:p>
        </w:tc>
      </w:tr>
      <w:tr w:rsidR="006B629C" w:rsidTr="000E665F">
        <w:tc>
          <w:tcPr>
            <w:tcW w:w="407" w:type="dxa"/>
          </w:tcPr>
          <w:p w:rsidR="006B629C" w:rsidRDefault="00F17728">
            <w:r>
              <w:lastRenderedPageBreak/>
              <w:t>5189.</w:t>
            </w:r>
          </w:p>
        </w:tc>
        <w:tc>
          <w:tcPr>
            <w:tcW w:w="11453" w:type="dxa"/>
          </w:tcPr>
          <w:p w:rsidR="006B629C" w:rsidRDefault="00F17728">
            <w:r>
              <w:t>Информационный материал в виде текста, начинающегося со слов: «Этот текст о герое Михаиле Жлобицком мы опубликовали год назад» или «Что можно сказать о атаке в Архангельске», заканчивающегося словами: «Вечная память Герою!» (решение Центрального районного суда города Воронежа от 10.06.2021);</w:t>
            </w:r>
          </w:p>
        </w:tc>
        <w:tc>
          <w:tcPr>
            <w:tcW w:w="596" w:type="dxa"/>
          </w:tcPr>
          <w:p w:rsidR="006B629C" w:rsidRDefault="00F17728">
            <w:r>
              <w:t>17.08.2021</w:t>
            </w:r>
          </w:p>
        </w:tc>
      </w:tr>
      <w:tr w:rsidR="006B629C" w:rsidTr="000E665F">
        <w:tc>
          <w:tcPr>
            <w:tcW w:w="407" w:type="dxa"/>
          </w:tcPr>
          <w:p w:rsidR="006B629C" w:rsidRDefault="00F17728">
            <w:r>
              <w:t>5190.</w:t>
            </w:r>
          </w:p>
        </w:tc>
        <w:tc>
          <w:tcPr>
            <w:tcW w:w="11453" w:type="dxa"/>
          </w:tcPr>
          <w:p w:rsidR="006B629C" w:rsidRDefault="00F17728">
            <w:r>
              <w:t>Аудиофайл под названием «The Senseless Insane - Рожден Чтоб Убивать» продолжительностью 2 минуты 35 секунд, начинающийся словами «Я повторяю сдохнешь.., заканчивающееся словами «Я ненавижу всех людей, их детей, дочерей» (решение Центрального районного суда г. Красноярска от 14.09.2020 и определение Центрального районного суда г. Красноярска от 21.05.2021);</w:t>
            </w:r>
          </w:p>
        </w:tc>
        <w:tc>
          <w:tcPr>
            <w:tcW w:w="596" w:type="dxa"/>
          </w:tcPr>
          <w:p w:rsidR="006B629C" w:rsidRDefault="00F17728">
            <w:r>
              <w:t>17.08.2021</w:t>
            </w:r>
          </w:p>
        </w:tc>
      </w:tr>
      <w:tr w:rsidR="006B629C" w:rsidTr="000E665F">
        <w:tc>
          <w:tcPr>
            <w:tcW w:w="407" w:type="dxa"/>
          </w:tcPr>
          <w:p w:rsidR="006B629C" w:rsidRDefault="00F17728">
            <w:r>
              <w:t>5191.</w:t>
            </w:r>
          </w:p>
        </w:tc>
        <w:tc>
          <w:tcPr>
            <w:tcW w:w="11453" w:type="dxa"/>
          </w:tcPr>
          <w:p w:rsidR="006B629C" w:rsidRDefault="00F17728">
            <w:r>
              <w:t>Аудиоматериал «Виселица-Убивать» продолжительностью 03 минуты 19 секунд, начинающийся со слов: «Ну что, позорная свинья», заканчивающийся словами: «Убивать, так убивать» (решение Центрального районного суда г. Воронежа от 10.06.2021);</w:t>
            </w:r>
          </w:p>
        </w:tc>
        <w:tc>
          <w:tcPr>
            <w:tcW w:w="596" w:type="dxa"/>
          </w:tcPr>
          <w:p w:rsidR="006B629C" w:rsidRDefault="00F17728">
            <w:r>
              <w:t>17.08.2021</w:t>
            </w:r>
          </w:p>
        </w:tc>
      </w:tr>
      <w:tr w:rsidR="006B629C" w:rsidTr="000E665F">
        <w:tc>
          <w:tcPr>
            <w:tcW w:w="407" w:type="dxa"/>
          </w:tcPr>
          <w:p w:rsidR="006B629C" w:rsidRDefault="00F17728">
            <w:r>
              <w:t>5192.</w:t>
            </w:r>
          </w:p>
        </w:tc>
        <w:tc>
          <w:tcPr>
            <w:tcW w:w="11453" w:type="dxa"/>
          </w:tcPr>
          <w:p w:rsidR="006B629C" w:rsidRDefault="00F17728">
            <w:r>
              <w:t>Аудиоматериал «Террор-Бунт» продолжительностью 02 минуты 26 секунд, начинающийся со слов: «Мне надоели кроткие глаза», заканчивающийся словами: «Да будет, будет бунт, революция» (решение Центрального районного суда г. Воронежа от 10.06.2021);</w:t>
            </w:r>
          </w:p>
        </w:tc>
        <w:tc>
          <w:tcPr>
            <w:tcW w:w="596" w:type="dxa"/>
          </w:tcPr>
          <w:p w:rsidR="006B629C" w:rsidRDefault="00F17728">
            <w:r>
              <w:t>17.08.2021</w:t>
            </w:r>
          </w:p>
        </w:tc>
      </w:tr>
      <w:tr w:rsidR="006B629C" w:rsidTr="000E665F">
        <w:tc>
          <w:tcPr>
            <w:tcW w:w="407" w:type="dxa"/>
          </w:tcPr>
          <w:p w:rsidR="006B629C" w:rsidRDefault="00F17728">
            <w:r>
              <w:t>5193.</w:t>
            </w:r>
          </w:p>
        </w:tc>
        <w:tc>
          <w:tcPr>
            <w:tcW w:w="11453" w:type="dxa"/>
          </w:tcPr>
          <w:p w:rsidR="006B629C" w:rsidRDefault="00F17728">
            <w:r>
              <w:t>Аудиоматериал «Бригадир-Вооружайся» продолжительностью 04 минуты 41 секунду, начинающийся со слов: «Убийцы в погонах стреляют в людей», заканчивающийся словами: «Другого выбора у нас нет» (решение Центрального районного суда г. Воронежа от 10.06.2021);</w:t>
            </w:r>
          </w:p>
        </w:tc>
        <w:tc>
          <w:tcPr>
            <w:tcW w:w="596" w:type="dxa"/>
          </w:tcPr>
          <w:p w:rsidR="006B629C" w:rsidRDefault="00F17728">
            <w:r>
              <w:t>17.08.2021</w:t>
            </w:r>
          </w:p>
        </w:tc>
      </w:tr>
      <w:tr w:rsidR="006B629C" w:rsidTr="000E665F">
        <w:tc>
          <w:tcPr>
            <w:tcW w:w="407" w:type="dxa"/>
          </w:tcPr>
          <w:p w:rsidR="006B629C" w:rsidRDefault="00F17728">
            <w:r>
              <w:lastRenderedPageBreak/>
              <w:t>5194.</w:t>
            </w:r>
          </w:p>
        </w:tc>
        <w:tc>
          <w:tcPr>
            <w:tcW w:w="11453" w:type="dxa"/>
          </w:tcPr>
          <w:p w:rsidR="006B629C" w:rsidRDefault="00F17728">
            <w:r>
              <w:t>Аудиозапись под названием «Чеченская – «Аллаху Акбар», начинающаяся словами «Для мусульманина есть только два пути…» и заканчивающаяся словами «… Аллаху акбар», продолжительностью 3 минуты 18 секунд, размещенная в сети «Интернет» (решение Мышкинского районного суда Ярославской области от 11.06.2021);</w:t>
            </w:r>
          </w:p>
        </w:tc>
        <w:tc>
          <w:tcPr>
            <w:tcW w:w="596" w:type="dxa"/>
          </w:tcPr>
          <w:p w:rsidR="006B629C" w:rsidRDefault="00F17728">
            <w:r>
              <w:t>08.09.2021</w:t>
            </w:r>
          </w:p>
        </w:tc>
      </w:tr>
      <w:tr w:rsidR="006B629C" w:rsidTr="000E665F">
        <w:tc>
          <w:tcPr>
            <w:tcW w:w="407" w:type="dxa"/>
          </w:tcPr>
          <w:p w:rsidR="006B629C" w:rsidRDefault="00F17728">
            <w:r>
              <w:t>5195.</w:t>
            </w:r>
          </w:p>
        </w:tc>
        <w:tc>
          <w:tcPr>
            <w:tcW w:w="11453" w:type="dxa"/>
          </w:tcPr>
          <w:p w:rsidR="006B629C" w:rsidRDefault="00F17728">
            <w:r>
              <w:t>Аудиозапись под названием: «Моджахед - Торнадо», начинающаяся словами «Я своих людей на убой никогда не поведу…» и заканчивающаяся словами «… Я убью вас всех», продолжительностью 2 минуты 48 секунд, размещенная в сети «Интернет» (решение Мышкинского районного суда Ярославской области от 11.06.2021);</w:t>
            </w:r>
          </w:p>
        </w:tc>
        <w:tc>
          <w:tcPr>
            <w:tcW w:w="596" w:type="dxa"/>
          </w:tcPr>
          <w:p w:rsidR="006B629C" w:rsidRDefault="00F17728">
            <w:r>
              <w:t>08.09.2021</w:t>
            </w:r>
          </w:p>
        </w:tc>
      </w:tr>
      <w:tr w:rsidR="006B629C" w:rsidTr="000E665F">
        <w:tc>
          <w:tcPr>
            <w:tcW w:w="407" w:type="dxa"/>
          </w:tcPr>
          <w:p w:rsidR="006B629C" w:rsidRDefault="00F17728">
            <w:r>
              <w:t>5196.</w:t>
            </w:r>
          </w:p>
        </w:tc>
        <w:tc>
          <w:tcPr>
            <w:tcW w:w="11453" w:type="dxa"/>
          </w:tcPr>
          <w:p w:rsidR="006B629C" w:rsidRDefault="00F17728">
            <w:r>
              <w:t>Аудиозапись под названием «Lil Extra – Мы моджахеды войско Аллаха (metal)», начинающаяся словами «Знайте, не будет больше пощады…» и заканчивающаяся словами «…Аллаху акбар», продолжительностью 3 минуты 34 секунды, размещенная в сети «Интернет» (решение Мышкинского районного суда Ярославской области от 11.06.2021);</w:t>
            </w:r>
          </w:p>
        </w:tc>
        <w:tc>
          <w:tcPr>
            <w:tcW w:w="596" w:type="dxa"/>
          </w:tcPr>
          <w:p w:rsidR="006B629C" w:rsidRDefault="00F17728">
            <w:r>
              <w:t>08.09.2021</w:t>
            </w:r>
          </w:p>
        </w:tc>
      </w:tr>
      <w:tr w:rsidR="006B629C" w:rsidTr="000E665F">
        <w:tc>
          <w:tcPr>
            <w:tcW w:w="407" w:type="dxa"/>
          </w:tcPr>
          <w:p w:rsidR="006B629C" w:rsidRDefault="00F17728">
            <w:r>
              <w:t>5197.</w:t>
            </w:r>
          </w:p>
        </w:tc>
        <w:tc>
          <w:tcPr>
            <w:tcW w:w="11453" w:type="dxa"/>
          </w:tcPr>
          <w:p w:rsidR="006B629C" w:rsidRDefault="00F17728">
            <w:r>
              <w:t>Аудиозапись исполнителя «АСАТ 88» с названием «Деды воевали» продолжительностью 4 минуты 00 секунд, которая начинается словами «Взрываются вокзалы и автобусы, да гибнут дети. Но ведь намного важнее экстремисты в Интернете», заканчивается словами «Да, националист, и полетят в меня камни, но ты себя спроси, за это деды воевали», содержащаяся в информационно-коммуникационной сети «Интернет» (решение Октябрьского районного суда Амурской области от 29.06.2021);</w:t>
            </w:r>
          </w:p>
        </w:tc>
        <w:tc>
          <w:tcPr>
            <w:tcW w:w="596" w:type="dxa"/>
          </w:tcPr>
          <w:p w:rsidR="006B629C" w:rsidRDefault="00F17728">
            <w:r>
              <w:t>08.09.2021</w:t>
            </w:r>
          </w:p>
        </w:tc>
      </w:tr>
      <w:tr w:rsidR="006B629C" w:rsidTr="000E665F">
        <w:tc>
          <w:tcPr>
            <w:tcW w:w="407" w:type="dxa"/>
          </w:tcPr>
          <w:p w:rsidR="006B629C" w:rsidRDefault="00F17728">
            <w:r>
              <w:t>5198.</w:t>
            </w:r>
          </w:p>
        </w:tc>
        <w:tc>
          <w:tcPr>
            <w:tcW w:w="11453" w:type="dxa"/>
          </w:tcPr>
          <w:p w:rsidR="006B629C" w:rsidRDefault="00F17728">
            <w:r>
              <w:t>Аудиозапись исполнителя «Околорэп feat. Аргентина» - «Интересно» (продолжительностью 3 минуты 18 секунд, начинается словами «Витя с Околорэпа сорвал голос на секторе. Привет синтетике», заканчивается словами «Мне интересно, к концу этой песни …»), содержащаяся в информационно-коммуникационной сети «Интернет» (решение Октябрьского районного суда Амурской области от 29.06.2021);</w:t>
            </w:r>
          </w:p>
        </w:tc>
        <w:tc>
          <w:tcPr>
            <w:tcW w:w="596" w:type="dxa"/>
          </w:tcPr>
          <w:p w:rsidR="006B629C" w:rsidRDefault="00F17728">
            <w:r>
              <w:t>08.09.2021</w:t>
            </w:r>
          </w:p>
        </w:tc>
      </w:tr>
      <w:tr w:rsidR="006B629C" w:rsidTr="000E665F">
        <w:tc>
          <w:tcPr>
            <w:tcW w:w="407" w:type="dxa"/>
          </w:tcPr>
          <w:p w:rsidR="006B629C" w:rsidRDefault="00F17728">
            <w:r>
              <w:t>51</w:t>
            </w:r>
            <w:r>
              <w:lastRenderedPageBreak/>
              <w:t>99.</w:t>
            </w:r>
          </w:p>
        </w:tc>
        <w:tc>
          <w:tcPr>
            <w:tcW w:w="11453" w:type="dxa"/>
          </w:tcPr>
          <w:p w:rsidR="006B629C" w:rsidRDefault="00F17728">
            <w:r>
              <w:lastRenderedPageBreak/>
              <w:t xml:space="preserve">Видео-, аудиозапись песни под названием: «Черный – АУЕ Жизнь Ворам», начинающаяся словами «Хулиганский двор 90-е…» и заканчивающаяся словами «…буду всегда ценить Вас Отрицалов! Вечно!», </w:t>
            </w:r>
            <w:r>
              <w:lastRenderedPageBreak/>
              <w:t>имеющая припев: «А.У.Е. Жизнь Ворам, Воровским Сердцам Долгой Жизни. Уважение Отцам! Я молодой пацан, пусть много не познал, буду всегда ценить Вас Отрицалов!» (решение Абаканского городского суда Республики Хакасия от 28.06.2021);</w:t>
            </w:r>
          </w:p>
        </w:tc>
        <w:tc>
          <w:tcPr>
            <w:tcW w:w="596" w:type="dxa"/>
          </w:tcPr>
          <w:p w:rsidR="006B629C" w:rsidRDefault="00F17728">
            <w:r>
              <w:lastRenderedPageBreak/>
              <w:t>08.09.</w:t>
            </w:r>
            <w:r>
              <w:lastRenderedPageBreak/>
              <w:t>2021</w:t>
            </w:r>
          </w:p>
        </w:tc>
      </w:tr>
      <w:tr w:rsidR="006B629C" w:rsidTr="000E665F">
        <w:tc>
          <w:tcPr>
            <w:tcW w:w="407" w:type="dxa"/>
          </w:tcPr>
          <w:p w:rsidR="006B629C" w:rsidRDefault="00F17728">
            <w:r>
              <w:lastRenderedPageBreak/>
              <w:t>5200.</w:t>
            </w:r>
          </w:p>
        </w:tc>
        <w:tc>
          <w:tcPr>
            <w:tcW w:w="11453" w:type="dxa"/>
          </w:tcPr>
          <w:p w:rsidR="006B629C" w:rsidRDefault="00F17728">
            <w:r>
              <w:t>Видео-, аудиозапись песни под названием: «АУЕ – звезды воровские», начинающаяся словами «Меня отец в детстве ничем не баловал …» и заканчивающаяся словами «… наколю, украду, оторву звезду!», имеющая припев: «Звезды воровски е на плечах наколю, звезды с неба для любимой украду, звезды у мента с погон оторву, наколю, украду, оторву звезду!» (решение Абаканского городского суда Республики Хакасия от 28.06.2021);</w:t>
            </w:r>
          </w:p>
        </w:tc>
        <w:tc>
          <w:tcPr>
            <w:tcW w:w="596" w:type="dxa"/>
          </w:tcPr>
          <w:p w:rsidR="006B629C" w:rsidRDefault="00F17728">
            <w:r>
              <w:t>08.09.2021</w:t>
            </w:r>
          </w:p>
        </w:tc>
      </w:tr>
      <w:tr w:rsidR="006B629C" w:rsidTr="000E665F">
        <w:tc>
          <w:tcPr>
            <w:tcW w:w="407" w:type="dxa"/>
          </w:tcPr>
          <w:p w:rsidR="006B629C" w:rsidRDefault="00F17728">
            <w:r>
              <w:t>5201.</w:t>
            </w:r>
          </w:p>
        </w:tc>
        <w:tc>
          <w:tcPr>
            <w:tcW w:w="11453" w:type="dxa"/>
          </w:tcPr>
          <w:p w:rsidR="006B629C" w:rsidRDefault="00F17728">
            <w:r>
              <w:t>Видео-, аудиозапись песни под названием: «SH Rera – АУЕ», начинающаяся словами «Слава ходу воровскому слава...» и заканчивающаяся словами «…вот такая вот миниатюра», имеющая припев «АУЕ АУЕ не наглей, АУЕ АУЕ веди себя скромней, Аристанское уркаганское единство, много кто с криминального пути сбился» (решение Абаканского городского суда Республики Хакасия от 28.06.2021);</w:t>
            </w:r>
          </w:p>
        </w:tc>
        <w:tc>
          <w:tcPr>
            <w:tcW w:w="596" w:type="dxa"/>
          </w:tcPr>
          <w:p w:rsidR="006B629C" w:rsidRDefault="00F17728">
            <w:r>
              <w:t>08.09.2021</w:t>
            </w:r>
          </w:p>
        </w:tc>
      </w:tr>
      <w:tr w:rsidR="006B629C" w:rsidTr="000E665F">
        <w:tc>
          <w:tcPr>
            <w:tcW w:w="407" w:type="dxa"/>
          </w:tcPr>
          <w:p w:rsidR="006B629C" w:rsidRDefault="00F17728">
            <w:r>
              <w:t>5202.</w:t>
            </w:r>
          </w:p>
        </w:tc>
        <w:tc>
          <w:tcPr>
            <w:tcW w:w="11453" w:type="dxa"/>
          </w:tcPr>
          <w:p w:rsidR="006B629C" w:rsidRDefault="00F17728">
            <w:r>
              <w:t>Аудиозапись: «Руслан Абу Ибрахим» - «9 мая», длительностью 02 минуты 26 секунд, за исключением сур, аятов и цитат из Корана (решение Вахитовского районного суда города Казани от 29.06.2021);</w:t>
            </w:r>
          </w:p>
        </w:tc>
        <w:tc>
          <w:tcPr>
            <w:tcW w:w="596" w:type="dxa"/>
          </w:tcPr>
          <w:p w:rsidR="006B629C" w:rsidRDefault="00F17728">
            <w:r>
              <w:t>08.09.2021</w:t>
            </w:r>
          </w:p>
        </w:tc>
      </w:tr>
      <w:tr w:rsidR="006B629C" w:rsidTr="000E665F">
        <w:tc>
          <w:tcPr>
            <w:tcW w:w="407" w:type="dxa"/>
          </w:tcPr>
          <w:p w:rsidR="006B629C" w:rsidRDefault="00F17728">
            <w:r>
              <w:t>5203.</w:t>
            </w:r>
          </w:p>
        </w:tc>
        <w:tc>
          <w:tcPr>
            <w:tcW w:w="11453" w:type="dxa"/>
          </w:tcPr>
          <w:p w:rsidR="006B629C" w:rsidRDefault="00F17728">
            <w:r>
              <w:t>Аудиозапись: «Руслан Абу Ибрахим» - «О такфире рафидитов-хусиев, о близорукости саляф-форума в вопросах манхаджа, об Аʼмаше», длительностью 01 час 00 минут 41 секунда, за исключением сур, аятов и цитат из Корана (решение Вахитовского районного суда города Казани от 29.06.2021);</w:t>
            </w:r>
          </w:p>
        </w:tc>
        <w:tc>
          <w:tcPr>
            <w:tcW w:w="596" w:type="dxa"/>
          </w:tcPr>
          <w:p w:rsidR="006B629C" w:rsidRDefault="00F17728">
            <w:r>
              <w:t>08.09.2021</w:t>
            </w:r>
          </w:p>
        </w:tc>
      </w:tr>
      <w:tr w:rsidR="006B629C" w:rsidTr="000E665F">
        <w:tc>
          <w:tcPr>
            <w:tcW w:w="407" w:type="dxa"/>
          </w:tcPr>
          <w:p w:rsidR="006B629C" w:rsidRDefault="00F17728">
            <w:r>
              <w:t>520</w:t>
            </w:r>
            <w:r>
              <w:lastRenderedPageBreak/>
              <w:t>4.</w:t>
            </w:r>
          </w:p>
        </w:tc>
        <w:tc>
          <w:tcPr>
            <w:tcW w:w="11453" w:type="dxa"/>
          </w:tcPr>
          <w:p w:rsidR="006B629C" w:rsidRDefault="00F17728">
            <w:r>
              <w:lastRenderedPageBreak/>
              <w:t>Аудиозапись: «Руслан Абу Ибрахим» - «Призыв к справедливости и объективности», длительностью 1 час 03 минуты 18 секунд, за исключением сур, аятов и цитат из Корана (решение Вахитовского районного суда города Казани от 29.06.2021);</w:t>
            </w:r>
          </w:p>
        </w:tc>
        <w:tc>
          <w:tcPr>
            <w:tcW w:w="596" w:type="dxa"/>
          </w:tcPr>
          <w:p w:rsidR="006B629C" w:rsidRDefault="00F17728">
            <w:r>
              <w:t>08.09.202</w:t>
            </w:r>
            <w:r>
              <w:lastRenderedPageBreak/>
              <w:t>1</w:t>
            </w:r>
          </w:p>
        </w:tc>
      </w:tr>
      <w:tr w:rsidR="006B629C" w:rsidTr="000E665F">
        <w:tc>
          <w:tcPr>
            <w:tcW w:w="407" w:type="dxa"/>
          </w:tcPr>
          <w:p w:rsidR="006B629C" w:rsidRDefault="00F17728">
            <w:r>
              <w:lastRenderedPageBreak/>
              <w:t>5205.</w:t>
            </w:r>
          </w:p>
        </w:tc>
        <w:tc>
          <w:tcPr>
            <w:tcW w:w="11453" w:type="dxa"/>
          </w:tcPr>
          <w:p w:rsidR="006B629C" w:rsidRDefault="00F17728">
            <w:r>
              <w:t>Статья автора Антона Благина «Справедливости нет, потому что вранье кругом! И виноваты во всем только раввины и евреи», начинающаяся словами «То, что во всем виноваты раввины и евреи я сейчас легко докажу как математическую теорему» и заканчивающаяся словами «5 декабря 2018 г. Мурманск. Антон Благин» (решение Советского районного суда г. Томска от 09.12.2020 и апелляционное определение судебной коллегии по административным делам Томского областного суда от 23.07.2021);</w:t>
            </w:r>
          </w:p>
        </w:tc>
        <w:tc>
          <w:tcPr>
            <w:tcW w:w="596" w:type="dxa"/>
          </w:tcPr>
          <w:p w:rsidR="006B629C" w:rsidRDefault="00F17728">
            <w:r>
              <w:t>22.09.2021</w:t>
            </w:r>
          </w:p>
        </w:tc>
      </w:tr>
      <w:tr w:rsidR="006B629C" w:rsidTr="000E665F">
        <w:tc>
          <w:tcPr>
            <w:tcW w:w="407" w:type="dxa"/>
          </w:tcPr>
          <w:p w:rsidR="006B629C" w:rsidRDefault="00F17728">
            <w:r>
              <w:t>5206.</w:t>
            </w:r>
          </w:p>
        </w:tc>
        <w:tc>
          <w:tcPr>
            <w:tcW w:w="11453" w:type="dxa"/>
          </w:tcPr>
          <w:p w:rsidR="006B629C" w:rsidRDefault="00F17728">
            <w:r>
              <w:t>Видеозапись под названием «Выход взять оружие» (другие названия – «Священная война», «Выход взять оружие (взяться за голову)», «YouTube  -&amp;#x202a;Выход-взять оружие.wmv&amp;#x202c;&amp;rlm;») продолжительностью 03 минуты 16 секунд, содержащая видеоряд с последовательно предъявляемыми 49 кадрами, первый кадр начинается текстом на черном фоне «Обращение к людям, понимающим, что против России идет война на уничтожение…», последний кадр заканчивается текстом на черном фоне «Свобода или смерть!», сопровождающийся аудиорядом – фоновой песней в исполнении хора с текстом, начинающимся словами «Вставай, страна огромная, вставай на смертный бой…», заканчивающимся словами: «….Идет война народная, Священная война!» (решение Железнодорожного районного суда г. Пензы от 15.07.2021);</w:t>
            </w:r>
          </w:p>
        </w:tc>
        <w:tc>
          <w:tcPr>
            <w:tcW w:w="596" w:type="dxa"/>
          </w:tcPr>
          <w:p w:rsidR="006B629C" w:rsidRDefault="00F17728">
            <w:r>
              <w:t>22.09.2021</w:t>
            </w:r>
          </w:p>
        </w:tc>
      </w:tr>
      <w:tr w:rsidR="006B629C" w:rsidTr="000E665F">
        <w:tc>
          <w:tcPr>
            <w:tcW w:w="407" w:type="dxa"/>
          </w:tcPr>
          <w:p w:rsidR="006B629C" w:rsidRDefault="00F17728">
            <w:r>
              <w:t>5207.</w:t>
            </w:r>
          </w:p>
        </w:tc>
        <w:tc>
          <w:tcPr>
            <w:tcW w:w="11453" w:type="dxa"/>
          </w:tcPr>
          <w:p w:rsidR="006B629C" w:rsidRDefault="00F17728">
            <w:r>
              <w:t>Текст под названием «Инструкция БТО», начинающийся словами «Инструкция БТО…» и заканчивающийся словами «…чтобы бойцы БТО смогли отразить репрессии», объемом 509 печатных страниц, включающий 6 разделов, имеющих названия: введение, работа в одиночку, набор людей, необходимые знания бойцов, оружие, действия твои и твоей группы, размещенный в информационно-телекоммуникационной сети «Интернет» (решение Бологовского городского суда Тверской области от 16.06.2021);</w:t>
            </w:r>
          </w:p>
        </w:tc>
        <w:tc>
          <w:tcPr>
            <w:tcW w:w="596" w:type="dxa"/>
          </w:tcPr>
          <w:p w:rsidR="006B629C" w:rsidRDefault="00F17728">
            <w:r>
              <w:t>22.09.2021</w:t>
            </w:r>
          </w:p>
        </w:tc>
      </w:tr>
      <w:tr w:rsidR="006B629C" w:rsidTr="000E665F">
        <w:tc>
          <w:tcPr>
            <w:tcW w:w="407" w:type="dxa"/>
          </w:tcPr>
          <w:p w:rsidR="006B629C" w:rsidRDefault="00F17728">
            <w:r>
              <w:t>5208.</w:t>
            </w:r>
          </w:p>
        </w:tc>
        <w:tc>
          <w:tcPr>
            <w:tcW w:w="11453" w:type="dxa"/>
          </w:tcPr>
          <w:p w:rsidR="006B629C" w:rsidRDefault="00F17728">
            <w:r>
              <w:t>Музыкальная композиция под названием «Жизнь ворам» продолжительностью 03 минуты 39 секунд, начинающаяся словами «Куйбышевской братве посвящается…» и заканчивающаяся словами «…чикитакатака братка наливай» (решение Шолоховского районного суда Ростовской области от 29.07.2021);</w:t>
            </w:r>
          </w:p>
        </w:tc>
        <w:tc>
          <w:tcPr>
            <w:tcW w:w="596" w:type="dxa"/>
          </w:tcPr>
          <w:p w:rsidR="006B629C" w:rsidRDefault="00F17728">
            <w:r>
              <w:t>28.09.2021</w:t>
            </w:r>
          </w:p>
        </w:tc>
      </w:tr>
      <w:tr w:rsidR="006B629C" w:rsidTr="000E665F">
        <w:tc>
          <w:tcPr>
            <w:tcW w:w="407" w:type="dxa"/>
          </w:tcPr>
          <w:p w:rsidR="006B629C" w:rsidRDefault="00F17728">
            <w:r>
              <w:t>5</w:t>
            </w:r>
            <w:r>
              <w:lastRenderedPageBreak/>
              <w:t>209.</w:t>
            </w:r>
          </w:p>
        </w:tc>
        <w:tc>
          <w:tcPr>
            <w:tcW w:w="11453" w:type="dxa"/>
          </w:tcPr>
          <w:p w:rsidR="006B629C" w:rsidRDefault="00F17728">
            <w:r>
              <w:lastRenderedPageBreak/>
              <w:t xml:space="preserve">Аудиозапись группы «Сейтар» под названием «White power» (решение Якутского городского суда Республики </w:t>
            </w:r>
            <w:r>
              <w:lastRenderedPageBreak/>
              <w:t>Саха (Якутия) от 23.07.2021);</w:t>
            </w:r>
          </w:p>
        </w:tc>
        <w:tc>
          <w:tcPr>
            <w:tcW w:w="596" w:type="dxa"/>
          </w:tcPr>
          <w:p w:rsidR="006B629C" w:rsidRDefault="00F17728">
            <w:r>
              <w:lastRenderedPageBreak/>
              <w:t>06.</w:t>
            </w:r>
            <w:r>
              <w:lastRenderedPageBreak/>
              <w:t>10.2021</w:t>
            </w:r>
          </w:p>
        </w:tc>
      </w:tr>
      <w:tr w:rsidR="006B629C" w:rsidTr="000E665F">
        <w:tc>
          <w:tcPr>
            <w:tcW w:w="407" w:type="dxa"/>
          </w:tcPr>
          <w:p w:rsidR="006B629C" w:rsidRDefault="00F17728">
            <w:r>
              <w:lastRenderedPageBreak/>
              <w:t>5210.</w:t>
            </w:r>
          </w:p>
        </w:tc>
        <w:tc>
          <w:tcPr>
            <w:tcW w:w="11453" w:type="dxa"/>
          </w:tcPr>
          <w:p w:rsidR="006B629C" w:rsidRDefault="00F17728">
            <w:r>
              <w:t>Текст песни группы «Сейтар» под названием «White power» (решение Якутского городского суда Республики Саха (Якутия) от 23.07.2021);</w:t>
            </w:r>
          </w:p>
        </w:tc>
        <w:tc>
          <w:tcPr>
            <w:tcW w:w="596" w:type="dxa"/>
          </w:tcPr>
          <w:p w:rsidR="006B629C" w:rsidRDefault="00F17728">
            <w:r>
              <w:t>06.10.2021</w:t>
            </w:r>
          </w:p>
        </w:tc>
      </w:tr>
      <w:tr w:rsidR="006B629C" w:rsidTr="000E665F">
        <w:tc>
          <w:tcPr>
            <w:tcW w:w="407" w:type="dxa"/>
          </w:tcPr>
          <w:p w:rsidR="006B629C" w:rsidRDefault="00F17728">
            <w:r>
              <w:t>5211.</w:t>
            </w:r>
          </w:p>
        </w:tc>
        <w:tc>
          <w:tcPr>
            <w:tcW w:w="11453" w:type="dxa"/>
          </w:tcPr>
          <w:p w:rsidR="006B629C" w:rsidRDefault="00F17728">
            <w:r>
              <w:t>Видеозапись с названием «СМОТРЕТЬ ДО КОНЦА! СПЕЦвыпуск для Граждан СССР ПОЛНАЯ ВЕРСИЯ», представляющая цветной фильм, продолжительностью 1 час 04 минуты 47 секунд, который начинается с изображения флага СССР в виде серпа и молота желтого цвета в левом верхнем углу на красном фоне и записи: «Архангельская область РСФСР в составе СССР, часть 1 о РФ, ЖКХ, и др.», после чего закадровый голос произносит слова: «Вот научаю людей как вообще не платить налоги, коммуналку и так далее…», заканчивается фильм изображением черного фона с надписью белого цвета «Специально для граждан СССР! В скором времени мы раскроем шокирующие факты прямой связи чиновников РФ с разрушительными силами – заговорщиками рода человеческого. Все тайное становится явным! Узнай первым на канале Правоведы СССР группа ВК vk.com/arhsssr» (решение Сыктывкарского городского суда Республики Коми от 02.08.2021);</w:t>
            </w:r>
          </w:p>
        </w:tc>
        <w:tc>
          <w:tcPr>
            <w:tcW w:w="596" w:type="dxa"/>
          </w:tcPr>
          <w:p w:rsidR="006B629C" w:rsidRDefault="00F17728">
            <w:r>
              <w:t>06.10.2021</w:t>
            </w:r>
          </w:p>
        </w:tc>
      </w:tr>
      <w:tr w:rsidR="006B629C" w:rsidTr="000E665F">
        <w:tc>
          <w:tcPr>
            <w:tcW w:w="407" w:type="dxa"/>
          </w:tcPr>
          <w:p w:rsidR="006B629C" w:rsidRDefault="00F17728">
            <w:r>
              <w:t>5212.</w:t>
            </w:r>
          </w:p>
        </w:tc>
        <w:tc>
          <w:tcPr>
            <w:tcW w:w="11453" w:type="dxa"/>
          </w:tcPr>
          <w:p w:rsidR="006B629C" w:rsidRDefault="00F17728">
            <w:r>
              <w:t>Информационный материал, представленный в виде текста: «Русня! В стойло!» на фоне изображения человека, похожего на главу Чеченской Республики Кадырова Р.А. (решение Ленинского районного суда города Владивостока Приморского края от 16.08.2021);</w:t>
            </w:r>
          </w:p>
        </w:tc>
        <w:tc>
          <w:tcPr>
            <w:tcW w:w="596" w:type="dxa"/>
          </w:tcPr>
          <w:p w:rsidR="006B629C" w:rsidRDefault="00F17728">
            <w:r>
              <w:t>06.10.2021</w:t>
            </w:r>
          </w:p>
        </w:tc>
      </w:tr>
      <w:tr w:rsidR="006B629C" w:rsidTr="000E665F">
        <w:tc>
          <w:tcPr>
            <w:tcW w:w="407" w:type="dxa"/>
          </w:tcPr>
          <w:p w:rsidR="006B629C" w:rsidRDefault="00F17728">
            <w:r>
              <w:t>5213.</w:t>
            </w:r>
          </w:p>
        </w:tc>
        <w:tc>
          <w:tcPr>
            <w:tcW w:w="11453" w:type="dxa"/>
          </w:tcPr>
          <w:p w:rsidR="006B629C" w:rsidRDefault="00F17728">
            <w:r>
              <w:t>Песня группы «Сибирский кулак» под названием «Нигер», начинающаяся со слов «Опять я вижу на улицах их рожи», заканчивающаяся словами «Нигер! Это гадко!» (решение Центрального районного суда г. Барнаула от 29.07.2021);</w:t>
            </w:r>
          </w:p>
        </w:tc>
        <w:tc>
          <w:tcPr>
            <w:tcW w:w="596" w:type="dxa"/>
          </w:tcPr>
          <w:p w:rsidR="006B629C" w:rsidRDefault="00F17728">
            <w:r>
              <w:t>06.10.2021</w:t>
            </w:r>
          </w:p>
        </w:tc>
      </w:tr>
      <w:tr w:rsidR="006B629C" w:rsidTr="000E665F">
        <w:tc>
          <w:tcPr>
            <w:tcW w:w="407" w:type="dxa"/>
          </w:tcPr>
          <w:p w:rsidR="006B629C" w:rsidRDefault="00F17728">
            <w:r>
              <w:lastRenderedPageBreak/>
              <w:t>5214.</w:t>
            </w:r>
          </w:p>
        </w:tc>
        <w:tc>
          <w:tcPr>
            <w:tcW w:w="11453" w:type="dxa"/>
          </w:tcPr>
          <w:p w:rsidR="006B629C" w:rsidRDefault="00F17728">
            <w:r>
              <w:t>Информационный материал – аудиозапись «Запрещенные сказки – Баба-Зига», длительностью 5 минут 34 секунды, начинающаяся словами «давным-давно, в одном еврейском гетто, жили-были» и заканчивающаяся словами «и того Баба-Зига все равно засечет, в печь … (нецензурно)», размещенная в информационно-телекоммуникационной сети «Интернет» (решение Первомайского районного суда г. Кирова Кировской области от 19.08.2021);</w:t>
            </w:r>
          </w:p>
        </w:tc>
        <w:tc>
          <w:tcPr>
            <w:tcW w:w="596" w:type="dxa"/>
          </w:tcPr>
          <w:p w:rsidR="006B629C" w:rsidRDefault="00F17728">
            <w:r>
              <w:t>06.10.2021</w:t>
            </w:r>
          </w:p>
        </w:tc>
      </w:tr>
      <w:tr w:rsidR="006B629C" w:rsidTr="000E665F">
        <w:tc>
          <w:tcPr>
            <w:tcW w:w="407" w:type="dxa"/>
          </w:tcPr>
          <w:p w:rsidR="006B629C" w:rsidRDefault="00F17728">
            <w:r>
              <w:t>5215.</w:t>
            </w:r>
          </w:p>
        </w:tc>
        <w:tc>
          <w:tcPr>
            <w:tcW w:w="11453" w:type="dxa"/>
          </w:tcPr>
          <w:p w:rsidR="006B629C" w:rsidRDefault="00F17728">
            <w:r>
              <w:t>Аудиозапись «Гимн негров» (исполнитель «Дай дорогу»), продолжительностью 02 минуты 39 секунд и начинающаяся словами «Эта мелодия станет гимном для всех…» и заканчивающаяся словами «...Выгонять из России…» (решение Октябрьского районного суда г. Белгорода от 09.07.2021).</w:t>
            </w:r>
          </w:p>
        </w:tc>
        <w:tc>
          <w:tcPr>
            <w:tcW w:w="596" w:type="dxa"/>
          </w:tcPr>
          <w:p w:rsidR="006B629C" w:rsidRDefault="00F17728">
            <w:r>
              <w:t>15.10.2021</w:t>
            </w:r>
          </w:p>
        </w:tc>
      </w:tr>
      <w:tr w:rsidR="006B629C" w:rsidTr="000E665F">
        <w:tc>
          <w:tcPr>
            <w:tcW w:w="407" w:type="dxa"/>
          </w:tcPr>
          <w:p w:rsidR="006B629C" w:rsidRDefault="00F17728">
            <w:r>
              <w:t>5216.</w:t>
            </w:r>
          </w:p>
        </w:tc>
        <w:tc>
          <w:tcPr>
            <w:tcW w:w="11453" w:type="dxa"/>
          </w:tcPr>
          <w:p w:rsidR="006B629C" w:rsidRDefault="00F17728">
            <w:r>
              <w:t>Брошюра «Der Untermensch/Недочеловек» на 37 л., начинающаяся со слов: «Пока на земле существуют люди, борьба между человеком и недочеловеком будет историческим правилом» и заканчивающаяся словами «Европа, защити себя!» (решение Ленинского районного суда г. Владивостока от 16.08.2021);</w:t>
            </w:r>
          </w:p>
        </w:tc>
        <w:tc>
          <w:tcPr>
            <w:tcW w:w="596" w:type="dxa"/>
          </w:tcPr>
          <w:p w:rsidR="006B629C" w:rsidRDefault="00F17728">
            <w:r>
              <w:t>28.10.2021</w:t>
            </w:r>
          </w:p>
        </w:tc>
      </w:tr>
      <w:tr w:rsidR="006B629C" w:rsidTr="000E665F">
        <w:tc>
          <w:tcPr>
            <w:tcW w:w="407" w:type="dxa"/>
          </w:tcPr>
          <w:p w:rsidR="006B629C" w:rsidRDefault="00F17728">
            <w:r>
              <w:t>5217.</w:t>
            </w:r>
          </w:p>
        </w:tc>
        <w:tc>
          <w:tcPr>
            <w:tcW w:w="11453" w:type="dxa"/>
          </w:tcPr>
          <w:p w:rsidR="006B629C" w:rsidRDefault="00F17728">
            <w:r>
              <w:t>Аудиозапись и текст песни под названием: «А.У.Е. Жизнь ворам (За людское) (исполнитель : Вася «Шмель», Лицо Под-Капюшоном, Руслан Черный), длительностью 4 минуты 39 секунд, начинающиеся со слов «Хулиганский двор…» и заканчивающиеся словом «Вечно», размещенные в информационно-телекоммуникационной сети «Интернет» (решение Ленинского районного суда г. Владикавказа РСО-Алания от 24.05.2021);</w:t>
            </w:r>
          </w:p>
        </w:tc>
        <w:tc>
          <w:tcPr>
            <w:tcW w:w="596" w:type="dxa"/>
          </w:tcPr>
          <w:p w:rsidR="006B629C" w:rsidRDefault="00F17728">
            <w:r>
              <w:t>08.11.2021</w:t>
            </w:r>
          </w:p>
        </w:tc>
      </w:tr>
      <w:tr w:rsidR="006B629C" w:rsidTr="000E665F">
        <w:tc>
          <w:tcPr>
            <w:tcW w:w="407" w:type="dxa"/>
          </w:tcPr>
          <w:p w:rsidR="006B629C" w:rsidRDefault="00F17728">
            <w:r>
              <w:t>5218.</w:t>
            </w:r>
          </w:p>
        </w:tc>
        <w:tc>
          <w:tcPr>
            <w:tcW w:w="11453" w:type="dxa"/>
          </w:tcPr>
          <w:p w:rsidR="006B629C" w:rsidRDefault="00F17728">
            <w:r>
              <w:t>Видеозапись с названием «Тайное и явное. Цели деяния сионистов», представляющая собой черно-белый фильм, продолжительностью от 1 часа 28 минут 01 секунды до 1 часа 28 минут 16 секунд, который начинается с изображения древних скульптур и текста на экране: «В этом фильме изложены факты..», заканчивается изображением природы и дерева в паутине, сопровождаемых словами: «Обречено ли дерево на медленную смерть или оно отчистится от этой паутины червей?», после чего следуют титры (решение Сыктывкарского городского суда от 05.07.2021);</w:t>
            </w:r>
          </w:p>
        </w:tc>
        <w:tc>
          <w:tcPr>
            <w:tcW w:w="596" w:type="dxa"/>
          </w:tcPr>
          <w:p w:rsidR="006B629C" w:rsidRDefault="00F17728">
            <w:r>
              <w:t>08.11.2021</w:t>
            </w:r>
          </w:p>
        </w:tc>
      </w:tr>
      <w:tr w:rsidR="006B629C" w:rsidTr="000E665F">
        <w:tc>
          <w:tcPr>
            <w:tcW w:w="407" w:type="dxa"/>
          </w:tcPr>
          <w:p w:rsidR="006B629C" w:rsidRDefault="00F17728">
            <w:r>
              <w:lastRenderedPageBreak/>
              <w:t>5219.</w:t>
            </w:r>
          </w:p>
        </w:tc>
        <w:tc>
          <w:tcPr>
            <w:tcW w:w="11453" w:type="dxa"/>
          </w:tcPr>
          <w:p w:rsidR="006B629C" w:rsidRDefault="00F17728">
            <w:r>
              <w:t>Видеозапись, продолжительностью 30 секунд, которая начинается с изображения малолетней девочки дошкольного возраста на фоне флага Украины, которая на вопрос: «Марьяночка, ты будешь резать русню?» отвечает: «Я буду резать русню!», заканчивается словами указанной девочки: «Я буду резать русню!» (решение Сыктывкарского городского суда от 05.07.2021);</w:t>
            </w:r>
          </w:p>
        </w:tc>
        <w:tc>
          <w:tcPr>
            <w:tcW w:w="596" w:type="dxa"/>
          </w:tcPr>
          <w:p w:rsidR="006B629C" w:rsidRDefault="00F17728">
            <w:r>
              <w:t>08.11.2021</w:t>
            </w:r>
          </w:p>
        </w:tc>
      </w:tr>
      <w:tr w:rsidR="006B629C" w:rsidTr="000E665F">
        <w:tc>
          <w:tcPr>
            <w:tcW w:w="407" w:type="dxa"/>
          </w:tcPr>
          <w:p w:rsidR="006B629C" w:rsidRDefault="00F17728">
            <w:r>
              <w:t>5220.</w:t>
            </w:r>
          </w:p>
        </w:tc>
        <w:tc>
          <w:tcPr>
            <w:tcW w:w="11453" w:type="dxa"/>
          </w:tcPr>
          <w:p w:rsidR="006B629C" w:rsidRDefault="00F17728">
            <w:r>
              <w:t>Аудиозапись «Крада – Белый Штурм» длительностью 2 мин. 47 сек., начинающаяся со слов: «Четче шаг! Врата небес открыты…», размещенная в сети «Интернет» (решение Центрального районного суда г. Тулы от 31.08.2021);</w:t>
            </w:r>
          </w:p>
        </w:tc>
        <w:tc>
          <w:tcPr>
            <w:tcW w:w="596" w:type="dxa"/>
          </w:tcPr>
          <w:p w:rsidR="006B629C" w:rsidRDefault="00F17728">
            <w:r>
              <w:t>08.11.2021</w:t>
            </w:r>
          </w:p>
        </w:tc>
      </w:tr>
      <w:tr w:rsidR="006B629C" w:rsidTr="000E665F">
        <w:tc>
          <w:tcPr>
            <w:tcW w:w="407" w:type="dxa"/>
          </w:tcPr>
          <w:p w:rsidR="006B629C" w:rsidRDefault="00F17728">
            <w:r>
              <w:t>5221.</w:t>
            </w:r>
          </w:p>
        </w:tc>
        <w:tc>
          <w:tcPr>
            <w:tcW w:w="11453" w:type="dxa"/>
          </w:tcPr>
          <w:p w:rsidR="006B629C" w:rsidRDefault="00F17728">
            <w:r>
              <w:t>Видеоклип музыкальной группы «Контрреволюция» под названием «Они чужие», начинающийся словами «Коварством и ложью они получили власть, на русских слезах и костях пировали всласть…» и заканчивающийся словами «Они чужие, они из тьмы, они на службе у Сатаны, они чужие» продолжительностью 05 мин. 22 сек. (решение Советского районного суда г. Нижнего Новгорода от 29.04.2021 и определение Советского районного суда г. Нижнего Новгорода от 10.09.2021);</w:t>
            </w:r>
          </w:p>
        </w:tc>
        <w:tc>
          <w:tcPr>
            <w:tcW w:w="596" w:type="dxa"/>
          </w:tcPr>
          <w:p w:rsidR="006B629C" w:rsidRDefault="00F17728">
            <w:r>
              <w:t>08.11.2021</w:t>
            </w:r>
          </w:p>
        </w:tc>
      </w:tr>
      <w:tr w:rsidR="006B629C" w:rsidTr="000E665F">
        <w:tc>
          <w:tcPr>
            <w:tcW w:w="407" w:type="dxa"/>
          </w:tcPr>
          <w:p w:rsidR="006B629C" w:rsidRDefault="00F17728">
            <w:r>
              <w:t>5222.</w:t>
            </w:r>
          </w:p>
        </w:tc>
        <w:tc>
          <w:tcPr>
            <w:tcW w:w="11453" w:type="dxa"/>
          </w:tcPr>
          <w:p w:rsidR="006B629C" w:rsidRDefault="00F17728">
            <w:r>
              <w:t>Информационный материал – произведение, получившее распространение как в виде стихотворения, так и в виде песни, продолжительностью 2 мин. 33 сек., начинающееся со слов «Вся наша жизнь лишь искра В пламени мощного костра Пусть же сияет как звезда» и заканчивающееся словами «Пусть же сияет как звезда Ради Того, кем нам дана», а также созданные с использованием текста данного информационного материала аудио- и видеопроизведения и иные информационные материалы, за исключением содержащихся в них содержания и цитат из Корана» (решение Самарского районного суда г. Самары от 18.08.2021);</w:t>
            </w:r>
          </w:p>
        </w:tc>
        <w:tc>
          <w:tcPr>
            <w:tcW w:w="596" w:type="dxa"/>
          </w:tcPr>
          <w:p w:rsidR="006B629C" w:rsidRDefault="00F17728">
            <w:r>
              <w:t>23.11.2021</w:t>
            </w:r>
          </w:p>
        </w:tc>
      </w:tr>
      <w:tr w:rsidR="006B629C" w:rsidTr="000E665F">
        <w:tc>
          <w:tcPr>
            <w:tcW w:w="407" w:type="dxa"/>
          </w:tcPr>
          <w:p w:rsidR="006B629C" w:rsidRDefault="00F17728">
            <w:r>
              <w:t>5223.</w:t>
            </w:r>
          </w:p>
        </w:tc>
        <w:tc>
          <w:tcPr>
            <w:tcW w:w="11453" w:type="dxa"/>
          </w:tcPr>
          <w:p w:rsidR="006B629C" w:rsidRDefault="00F17728">
            <w:r>
              <w:t>Аудиозапись песни под названиями: «Тимур», «Тимур мы помним тебя…» праворадикальной группы «RGD 88», начинающейся словами «Хороший мальчик кормит бомжей …» и оканчивающейся словами «…Тимур, ты умер, ты не вернешься назад! Гад!», продолжительностью 3 минуты 26 секунд (решение Кашинского межрайонного суда Тверской области от 21.09.2021);</w:t>
            </w:r>
          </w:p>
        </w:tc>
        <w:tc>
          <w:tcPr>
            <w:tcW w:w="596" w:type="dxa"/>
          </w:tcPr>
          <w:p w:rsidR="006B629C" w:rsidRDefault="00F17728">
            <w:r>
              <w:t>23.11.2021</w:t>
            </w:r>
          </w:p>
        </w:tc>
      </w:tr>
      <w:tr w:rsidR="006B629C" w:rsidTr="000E665F">
        <w:tc>
          <w:tcPr>
            <w:tcW w:w="407" w:type="dxa"/>
          </w:tcPr>
          <w:p w:rsidR="006B629C" w:rsidRDefault="00F17728">
            <w:r>
              <w:lastRenderedPageBreak/>
              <w:t>5224.</w:t>
            </w:r>
          </w:p>
        </w:tc>
        <w:tc>
          <w:tcPr>
            <w:tcW w:w="11453" w:type="dxa"/>
          </w:tcPr>
          <w:p w:rsidR="006B629C" w:rsidRDefault="00F17728">
            <w:r>
              <w:t>Информационный материал – аудиозапись группы «НЕтолерантный» под названием «Убей их всех» (решение Ленинского районного суда г. Тамбова от 27.09.2021);</w:t>
            </w:r>
          </w:p>
        </w:tc>
        <w:tc>
          <w:tcPr>
            <w:tcW w:w="596" w:type="dxa"/>
          </w:tcPr>
          <w:p w:rsidR="006B629C" w:rsidRDefault="00F17728">
            <w:r>
              <w:t>23.11.2021</w:t>
            </w:r>
          </w:p>
        </w:tc>
      </w:tr>
      <w:tr w:rsidR="006B629C" w:rsidTr="000E665F">
        <w:tc>
          <w:tcPr>
            <w:tcW w:w="407" w:type="dxa"/>
          </w:tcPr>
          <w:p w:rsidR="006B629C" w:rsidRDefault="00F17728">
            <w:r>
              <w:t>5225.</w:t>
            </w:r>
          </w:p>
        </w:tc>
        <w:tc>
          <w:tcPr>
            <w:tcW w:w="11453" w:type="dxa"/>
          </w:tcPr>
          <w:p w:rsidR="006B629C" w:rsidRDefault="00F17728">
            <w:r>
              <w:t>Музыкальная композиция под названием «Нищих Убивай!», начинающаяся словами «Прогресс и эффективность победили еще бы…», заканчивающаяся словами «…нищих убивай!», продолжительностью 4 минуты 21 секунду (решение Дзержинского районного суда г. Волгограда от 23.09.2021);</w:t>
            </w:r>
          </w:p>
        </w:tc>
        <w:tc>
          <w:tcPr>
            <w:tcW w:w="596" w:type="dxa"/>
          </w:tcPr>
          <w:p w:rsidR="006B629C" w:rsidRDefault="00F17728">
            <w:r>
              <w:t>23.11.2021</w:t>
            </w:r>
          </w:p>
        </w:tc>
      </w:tr>
      <w:tr w:rsidR="006B629C" w:rsidTr="000E665F">
        <w:tc>
          <w:tcPr>
            <w:tcW w:w="407" w:type="dxa"/>
          </w:tcPr>
          <w:p w:rsidR="006B629C" w:rsidRDefault="00F17728">
            <w:r>
              <w:t>5226.</w:t>
            </w:r>
          </w:p>
        </w:tc>
        <w:tc>
          <w:tcPr>
            <w:tcW w:w="11453" w:type="dxa"/>
          </w:tcPr>
          <w:p w:rsidR="006B629C" w:rsidRDefault="00F17728">
            <w:r>
              <w:t>Книга «Женщина в Берлине. Дневник - с 20 апреля по 22 июня 1945 года», автора Марты Хиллерс, начинающаяся словами: «Да, война подкрадывается к Берлину…» и заканчивающаяся словами: «…Возможно, мы с ним еще найдем дорогу друг к другу.» (решение Абаканского городского суда Республики Хакасия от 06.09.2021);</w:t>
            </w:r>
          </w:p>
        </w:tc>
        <w:tc>
          <w:tcPr>
            <w:tcW w:w="596" w:type="dxa"/>
          </w:tcPr>
          <w:p w:rsidR="006B629C" w:rsidRDefault="00F17728">
            <w:r>
              <w:t>23.11.2021</w:t>
            </w:r>
          </w:p>
        </w:tc>
      </w:tr>
      <w:tr w:rsidR="006B629C" w:rsidTr="000E665F">
        <w:tc>
          <w:tcPr>
            <w:tcW w:w="407" w:type="dxa"/>
          </w:tcPr>
          <w:p w:rsidR="006B629C" w:rsidRDefault="00F17728">
            <w:r>
              <w:t>5227.</w:t>
            </w:r>
          </w:p>
        </w:tc>
        <w:tc>
          <w:tcPr>
            <w:tcW w:w="11453" w:type="dxa"/>
          </w:tcPr>
          <w:p w:rsidR="006B629C" w:rsidRDefault="00F17728">
            <w:r>
              <w:t>Аудиозапись «Holdaar – Гельмут Фон Паннвиц» продолжительностью 2 мин. 50 сек., начинающаяся со слов: «Полыхали пожарища трагической братской войны…» и заканчивающаяся словами:… Генерал-лейтенанта и командира казачьего корауса Ваффен-ЭСэС» (решение Советского районного суда г. Рязани от 20.08.2021);</w:t>
            </w:r>
          </w:p>
        </w:tc>
        <w:tc>
          <w:tcPr>
            <w:tcW w:w="596" w:type="dxa"/>
          </w:tcPr>
          <w:p w:rsidR="006B629C" w:rsidRDefault="00F17728">
            <w:r>
              <w:t>23.11.2021</w:t>
            </w:r>
          </w:p>
        </w:tc>
      </w:tr>
      <w:tr w:rsidR="006B629C" w:rsidTr="000E665F">
        <w:tc>
          <w:tcPr>
            <w:tcW w:w="407" w:type="dxa"/>
          </w:tcPr>
          <w:p w:rsidR="006B629C" w:rsidRDefault="00F17728">
            <w:r>
              <w:t>5228.</w:t>
            </w:r>
          </w:p>
        </w:tc>
        <w:tc>
          <w:tcPr>
            <w:tcW w:w="11453" w:type="dxa"/>
          </w:tcPr>
          <w:p w:rsidR="006B629C" w:rsidRDefault="00F17728">
            <w:r>
              <w:t>Аудиозапись «МДП-Леон Дегрель» продолжительностью 4 мин. 33 сек., начинающаяся со слов: «Глас вопиющего в пустыне, Роландов рог…», и заканчивающаяся словами: «…И ты сказал в свой звездный час: «Всем миром вы нас задавили, но вы не победили нас» (решение Советского районного суда г. Рязани от 20.08.2021);</w:t>
            </w:r>
          </w:p>
        </w:tc>
        <w:tc>
          <w:tcPr>
            <w:tcW w:w="596" w:type="dxa"/>
          </w:tcPr>
          <w:p w:rsidR="006B629C" w:rsidRDefault="00F17728">
            <w:r>
              <w:t>23.11.2021</w:t>
            </w:r>
          </w:p>
        </w:tc>
      </w:tr>
      <w:tr w:rsidR="006B629C" w:rsidTr="000E665F">
        <w:tc>
          <w:tcPr>
            <w:tcW w:w="407" w:type="dxa"/>
          </w:tcPr>
          <w:p w:rsidR="006B629C" w:rsidRDefault="00F17728">
            <w:r>
              <w:t>522</w:t>
            </w:r>
            <w:r>
              <w:lastRenderedPageBreak/>
              <w:t>9.</w:t>
            </w:r>
          </w:p>
        </w:tc>
        <w:tc>
          <w:tcPr>
            <w:tcW w:w="11453" w:type="dxa"/>
          </w:tcPr>
          <w:p w:rsidR="006B629C" w:rsidRDefault="00F17728">
            <w:r>
              <w:lastRenderedPageBreak/>
              <w:t xml:space="preserve">Аудиозапись «Dagaz – Песня о казаках добровольцах» продолжительностью 2 мин. 26 сек., начинающаяся со слов: «Под свободные знамена добровольческих полков…», и заканчивающаяся словами: «…  Под свободные знамена добровольческих полков. От Кубани и до Дона шли отряды казаков» (решение Советского районного </w:t>
            </w:r>
            <w:r>
              <w:lastRenderedPageBreak/>
              <w:t>суда г. Рязани от 20.08.2021);</w:t>
            </w:r>
          </w:p>
        </w:tc>
        <w:tc>
          <w:tcPr>
            <w:tcW w:w="596" w:type="dxa"/>
          </w:tcPr>
          <w:p w:rsidR="006B629C" w:rsidRDefault="00F17728">
            <w:r>
              <w:lastRenderedPageBreak/>
              <w:t>23.11.202</w:t>
            </w:r>
            <w:r>
              <w:lastRenderedPageBreak/>
              <w:t>1</w:t>
            </w:r>
          </w:p>
        </w:tc>
      </w:tr>
      <w:tr w:rsidR="006B629C" w:rsidTr="000E665F">
        <w:tc>
          <w:tcPr>
            <w:tcW w:w="407" w:type="dxa"/>
          </w:tcPr>
          <w:p w:rsidR="006B629C" w:rsidRDefault="00F17728">
            <w:r>
              <w:lastRenderedPageBreak/>
              <w:t>5230.</w:t>
            </w:r>
          </w:p>
        </w:tc>
        <w:tc>
          <w:tcPr>
            <w:tcW w:w="11453" w:type="dxa"/>
          </w:tcPr>
          <w:p w:rsidR="006B629C" w:rsidRDefault="00F17728">
            <w:r>
              <w:t>Видеозапись «Доброволец Локотская Русь» продолжительностью 5 мин. 57 сек., начинающаяся со слов: «По заснеженным тропам ветер заметает следы…», и заканчивающаяся словами: «…Верю, взойдет в небе солнечный крест. Локотская Русь, Локотская Русь, Локотская Русь, Локотская Русь…» (решение Советского районного суда г. Рязани от 20.08.2021);</w:t>
            </w:r>
          </w:p>
        </w:tc>
        <w:tc>
          <w:tcPr>
            <w:tcW w:w="596" w:type="dxa"/>
          </w:tcPr>
          <w:p w:rsidR="006B629C" w:rsidRDefault="00F17728">
            <w:r>
              <w:t>23.11.2021</w:t>
            </w:r>
          </w:p>
        </w:tc>
      </w:tr>
      <w:tr w:rsidR="006B629C" w:rsidTr="000E665F">
        <w:tc>
          <w:tcPr>
            <w:tcW w:w="407" w:type="dxa"/>
          </w:tcPr>
          <w:p w:rsidR="006B629C" w:rsidRDefault="00F17728">
            <w:r>
              <w:t>5231.</w:t>
            </w:r>
          </w:p>
        </w:tc>
        <w:tc>
          <w:tcPr>
            <w:tcW w:w="11453" w:type="dxa"/>
          </w:tcPr>
          <w:p w:rsidR="006B629C" w:rsidRDefault="00F17728">
            <w:r>
              <w:t>Аудиозаписи песни под названием «Цветное г…но» исполнителей «Леша Закон», «Ансамбль Христа Спасителя и Мать Сыра Земля» продолжительностью 1 мин. 37 сек. – 1 мин. 38 сек., начинающейся со слов «Цветное г…но завелось по стране…» и заканчивающейся словами: «Ты цветное г…но. Разноцветное. Пусть идет в п…ду», размещенной в информационно-телекоммуникационной сети «Интернет» (решение Центрального районного суда г. Хабаровска от 23.09.2021);</w:t>
            </w:r>
          </w:p>
        </w:tc>
        <w:tc>
          <w:tcPr>
            <w:tcW w:w="596" w:type="dxa"/>
          </w:tcPr>
          <w:p w:rsidR="006B629C" w:rsidRDefault="00F17728">
            <w:r>
              <w:t>06.12.2021</w:t>
            </w:r>
          </w:p>
        </w:tc>
      </w:tr>
      <w:tr w:rsidR="006B629C" w:rsidTr="000E665F">
        <w:tc>
          <w:tcPr>
            <w:tcW w:w="407" w:type="dxa"/>
          </w:tcPr>
          <w:p w:rsidR="006B629C" w:rsidRDefault="00F17728">
            <w:r>
              <w:t>5232.</w:t>
            </w:r>
          </w:p>
        </w:tc>
        <w:tc>
          <w:tcPr>
            <w:tcW w:w="11453" w:type="dxa"/>
          </w:tcPr>
          <w:p w:rsidR="006B629C" w:rsidRDefault="00F17728">
            <w:r>
              <w:t>Информационный материал - аудиофайл «(А)Jolly(V)Roger(E)-С.Л.О.Н.», начинающийся со слов «Все в углу теперь ты, мразь, … и заканчивающийся словами « … чик и ты уже на небесах», длительностью 2 минуты 58 секунд (решение Козловского районного суда Чувашской Республики от 15.10.2021);</w:t>
            </w:r>
          </w:p>
        </w:tc>
        <w:tc>
          <w:tcPr>
            <w:tcW w:w="596" w:type="dxa"/>
          </w:tcPr>
          <w:p w:rsidR="006B629C" w:rsidRDefault="00F17728">
            <w:r>
              <w:t>06.12.2021</w:t>
            </w:r>
          </w:p>
        </w:tc>
      </w:tr>
      <w:tr w:rsidR="006B629C" w:rsidTr="000E665F">
        <w:tc>
          <w:tcPr>
            <w:tcW w:w="407" w:type="dxa"/>
          </w:tcPr>
          <w:p w:rsidR="006B629C" w:rsidRDefault="00F17728">
            <w:r>
              <w:t>5233.</w:t>
            </w:r>
          </w:p>
        </w:tc>
        <w:tc>
          <w:tcPr>
            <w:tcW w:w="11453" w:type="dxa"/>
          </w:tcPr>
          <w:p w:rsidR="006B629C" w:rsidRDefault="00F17728">
            <w:r>
              <w:t>Аудиофайл исполнителя Ансамбль Христа Спасителя и Мать Сыра Земля под названием: «Тебе запрещают», продолжительностью 2 минуты 43 секунды, начинающийся словами «Тебе запрещают войну и победу …» и заканчивающийся словами «П..ди, жги и вешай», размещенный в открытом доступе в сети «Интернет» (решение Центрального районного суда г. Красноярска от 27.07.2021);</w:t>
            </w:r>
          </w:p>
        </w:tc>
        <w:tc>
          <w:tcPr>
            <w:tcW w:w="596" w:type="dxa"/>
          </w:tcPr>
          <w:p w:rsidR="006B629C" w:rsidRDefault="00F17728">
            <w:r>
              <w:t>06.12.2021</w:t>
            </w:r>
          </w:p>
        </w:tc>
      </w:tr>
      <w:tr w:rsidR="006B629C" w:rsidTr="000E665F">
        <w:tc>
          <w:tcPr>
            <w:tcW w:w="407" w:type="dxa"/>
          </w:tcPr>
          <w:p w:rsidR="006B629C" w:rsidRDefault="00F17728">
            <w:r>
              <w:t>5234.</w:t>
            </w:r>
          </w:p>
        </w:tc>
        <w:tc>
          <w:tcPr>
            <w:tcW w:w="11453" w:type="dxa"/>
          </w:tcPr>
          <w:p w:rsidR="006B629C" w:rsidRDefault="00F17728">
            <w:r>
              <w:t>Аудиофайл исполнителя Ансамбль Христа Спасителя и Мать Сыра Земля под названием: «Е..ть (е.и) феминисток», продолжительностью 3 минуты 07 секунд, начинающийся словами «Что сидишь кривоногая тварь…» и заканчивающийся словами «В ср..у, в п..ду и за щёку», размещенный в открытом доступе в сети «Интернет» (решение Центрального районного суда г. Красноярска от 27.07.2021);</w:t>
            </w:r>
          </w:p>
        </w:tc>
        <w:tc>
          <w:tcPr>
            <w:tcW w:w="596" w:type="dxa"/>
          </w:tcPr>
          <w:p w:rsidR="006B629C" w:rsidRDefault="00F17728">
            <w:r>
              <w:t>06.12.2021</w:t>
            </w:r>
          </w:p>
        </w:tc>
      </w:tr>
      <w:tr w:rsidR="006B629C" w:rsidTr="000E665F">
        <w:tc>
          <w:tcPr>
            <w:tcW w:w="407" w:type="dxa"/>
          </w:tcPr>
          <w:p w:rsidR="006B629C" w:rsidRDefault="00F17728">
            <w:r>
              <w:lastRenderedPageBreak/>
              <w:t>5235.</w:t>
            </w:r>
          </w:p>
        </w:tc>
        <w:tc>
          <w:tcPr>
            <w:tcW w:w="11453" w:type="dxa"/>
          </w:tcPr>
          <w:p w:rsidR="006B629C" w:rsidRDefault="00F17728">
            <w:r>
              <w:t>Аудиофайл исполнителя Ансамбль Христа Спасителя и Мать Сыра Земля под названием: «К тебе едут», продолжительностью 2 минуты 51 секунда, начинающийся словами «К тебе едут и едут, и едут, и едут…» и заканчивающийся словами «Азербайджанцы, таджики, евреи! К тебе едут!», размещенный в открытом доступе в сети «Интернет» (решение Центрального районного суда г. Красноярска от 27.07.2021);</w:t>
            </w:r>
          </w:p>
        </w:tc>
        <w:tc>
          <w:tcPr>
            <w:tcW w:w="596" w:type="dxa"/>
          </w:tcPr>
          <w:p w:rsidR="006B629C" w:rsidRDefault="00F17728">
            <w:r>
              <w:t>06.12.2021</w:t>
            </w:r>
          </w:p>
        </w:tc>
      </w:tr>
      <w:tr w:rsidR="006B629C" w:rsidTr="000E665F">
        <w:tc>
          <w:tcPr>
            <w:tcW w:w="407" w:type="dxa"/>
          </w:tcPr>
          <w:p w:rsidR="006B629C" w:rsidRDefault="00F17728">
            <w:r>
              <w:t>5236.</w:t>
            </w:r>
          </w:p>
        </w:tc>
        <w:tc>
          <w:tcPr>
            <w:tcW w:w="11453" w:type="dxa"/>
          </w:tcPr>
          <w:p w:rsidR="006B629C" w:rsidRDefault="00F17728">
            <w:r>
              <w:t>Аудиофайл исполнителя Ансамбль Христа Спасителя и Мать Сыра Земля под названием: «Ты спроси родную мать», продолжительностью 23 секунды, содержащий слова «Ты спроси родную мать: можно чурок убивать? И она ответит: «Можно. Можно чурок убивать», размещенный в открытом доступе в сети «Интернет» (решение Центрального районного суда г. Красноярска от 27.07.2021);</w:t>
            </w:r>
          </w:p>
        </w:tc>
        <w:tc>
          <w:tcPr>
            <w:tcW w:w="596" w:type="dxa"/>
          </w:tcPr>
          <w:p w:rsidR="006B629C" w:rsidRDefault="00F17728">
            <w:r>
              <w:t>06.12.2021</w:t>
            </w:r>
          </w:p>
        </w:tc>
      </w:tr>
      <w:tr w:rsidR="006B629C" w:rsidTr="000E665F">
        <w:tc>
          <w:tcPr>
            <w:tcW w:w="407" w:type="dxa"/>
          </w:tcPr>
          <w:p w:rsidR="006B629C" w:rsidRDefault="00F17728">
            <w:r>
              <w:t>5237.</w:t>
            </w:r>
          </w:p>
        </w:tc>
        <w:tc>
          <w:tcPr>
            <w:tcW w:w="11453" w:type="dxa"/>
          </w:tcPr>
          <w:p w:rsidR="006B629C" w:rsidRDefault="00F17728">
            <w:r>
              <w:t>Аудиофайл исполнителя Ансамбль Христа Спасителя и Мать Сыра Земля под названием: «Путо капуто», продолжительностью 1 минуту 37 секунд, начинающийся словами «Эй, православные люди Руси…» и заканчивающийся словами «Путо капуто спаситель воскрес», размещенный в открытом доступе в сети «Интернет» (решение Центрального районного суда г. Красноярска от 27.07.2021);</w:t>
            </w:r>
          </w:p>
        </w:tc>
        <w:tc>
          <w:tcPr>
            <w:tcW w:w="596" w:type="dxa"/>
          </w:tcPr>
          <w:p w:rsidR="006B629C" w:rsidRDefault="00F17728">
            <w:r>
              <w:t>06.12.2021</w:t>
            </w:r>
          </w:p>
        </w:tc>
      </w:tr>
      <w:tr w:rsidR="006B629C" w:rsidTr="000E665F">
        <w:tc>
          <w:tcPr>
            <w:tcW w:w="407" w:type="dxa"/>
          </w:tcPr>
          <w:p w:rsidR="006B629C" w:rsidRDefault="00F17728">
            <w:r>
              <w:t>5238.</w:t>
            </w:r>
          </w:p>
        </w:tc>
        <w:tc>
          <w:tcPr>
            <w:tcW w:w="11453" w:type="dxa"/>
          </w:tcPr>
          <w:p w:rsidR="006B629C" w:rsidRDefault="00F17728">
            <w:r>
              <w:t>Аудиофайл исполнителя Ансамбль Христа Спасителя и Мать Сыра Земля под названием: «Шовинизм», продолжительностью 2 минуты 09 секунд, начинающийся словами «Это то, для чего ты рожден (матерью)…» и заканчивающийся словами Шовинизм! Мракобесие! Черная сотня!», размещенный в открытом доступе в сети «Интернет» (решение Центрального районного суда г. Красноярска от 27.07.2021);</w:t>
            </w:r>
          </w:p>
        </w:tc>
        <w:tc>
          <w:tcPr>
            <w:tcW w:w="596" w:type="dxa"/>
          </w:tcPr>
          <w:p w:rsidR="006B629C" w:rsidRDefault="00F17728">
            <w:r>
              <w:t>06.12.2021</w:t>
            </w:r>
          </w:p>
        </w:tc>
      </w:tr>
      <w:tr w:rsidR="006B629C" w:rsidTr="000E665F">
        <w:tc>
          <w:tcPr>
            <w:tcW w:w="407" w:type="dxa"/>
          </w:tcPr>
          <w:p w:rsidR="006B629C" w:rsidRDefault="00F17728">
            <w:r>
              <w:t>5239.</w:t>
            </w:r>
          </w:p>
        </w:tc>
        <w:tc>
          <w:tcPr>
            <w:tcW w:w="11453" w:type="dxa"/>
          </w:tcPr>
          <w:p w:rsidR="006B629C" w:rsidRDefault="00F17728">
            <w:r>
              <w:t>Аудиофайл исполнителя Ансамбль Христа Спасителя и Мать Сыра Земля под названием: «Вон», продолжительностью 1 минуту 41 секунду, начинающийся словами «Они стучатся в нашу дверь тук тук-тук…» и заканчивающийся словами «Гад буржуйский сволочь, д…ить при бабках и детях! Вон отсюда!», размещенный в открытом доступе в сети «Интернет» (решение Центрального районного суда г. Красноярска от 27.07.2021);</w:t>
            </w:r>
          </w:p>
        </w:tc>
        <w:tc>
          <w:tcPr>
            <w:tcW w:w="596" w:type="dxa"/>
          </w:tcPr>
          <w:p w:rsidR="006B629C" w:rsidRDefault="00F17728">
            <w:r>
              <w:t>06.12.2021</w:t>
            </w:r>
          </w:p>
        </w:tc>
      </w:tr>
      <w:tr w:rsidR="006B629C" w:rsidTr="000E665F">
        <w:tc>
          <w:tcPr>
            <w:tcW w:w="407" w:type="dxa"/>
          </w:tcPr>
          <w:p w:rsidR="006B629C" w:rsidRDefault="00F17728">
            <w:r>
              <w:t>524</w:t>
            </w:r>
            <w:r>
              <w:lastRenderedPageBreak/>
              <w:t>0.</w:t>
            </w:r>
          </w:p>
        </w:tc>
        <w:tc>
          <w:tcPr>
            <w:tcW w:w="11453" w:type="dxa"/>
          </w:tcPr>
          <w:p w:rsidR="006B629C" w:rsidRDefault="00F17728">
            <w:r>
              <w:lastRenderedPageBreak/>
              <w:t xml:space="preserve">Аудиофайл исполнителя Ансамбль Христа Спасителя и Мать Сыра Земля под названием: «Обратный билет», продолжительностью 2 минуты 41 секунда, начинающийся словами «Отныне всем нелюдям мы запрещаем плодиться!...» и заканчивающийся словами «Отныне мы хочем смотреть лишь на белые лица!», размещенный в </w:t>
            </w:r>
            <w:r>
              <w:lastRenderedPageBreak/>
              <w:t>открытом доступе в сети «Интернет» (решение Центрального районного суда г. Красноярска от 27.07.2021);</w:t>
            </w:r>
          </w:p>
        </w:tc>
        <w:tc>
          <w:tcPr>
            <w:tcW w:w="596" w:type="dxa"/>
          </w:tcPr>
          <w:p w:rsidR="006B629C" w:rsidRDefault="00F17728">
            <w:r>
              <w:lastRenderedPageBreak/>
              <w:t>06.12.202</w:t>
            </w:r>
            <w:r>
              <w:lastRenderedPageBreak/>
              <w:t>1</w:t>
            </w:r>
          </w:p>
        </w:tc>
      </w:tr>
      <w:tr w:rsidR="006B629C" w:rsidTr="000E665F">
        <w:tc>
          <w:tcPr>
            <w:tcW w:w="407" w:type="dxa"/>
          </w:tcPr>
          <w:p w:rsidR="006B629C" w:rsidRDefault="00F17728">
            <w:r>
              <w:lastRenderedPageBreak/>
              <w:t>5241.</w:t>
            </w:r>
          </w:p>
        </w:tc>
        <w:tc>
          <w:tcPr>
            <w:tcW w:w="11453" w:type="dxa"/>
          </w:tcPr>
          <w:p w:rsidR="006B629C" w:rsidRDefault="00F17728">
            <w:r>
              <w:t>Аудиофайл исполнителя Ансамбль Христа Спасителя и Мать Сыра Земля под названием: «Твой папа фашист», продолжительностью 3 минуты 36 секунд, начинающийся словами «Не могу я молчать и меня не унять…» и заканчивающийся словами «Так что слушайся старшего, детка моя», размещенный в открытом доступе в сети «Интернет» (решение Центрального районного суда г. Красноярска от 27.07.2021);</w:t>
            </w:r>
          </w:p>
        </w:tc>
        <w:tc>
          <w:tcPr>
            <w:tcW w:w="596" w:type="dxa"/>
          </w:tcPr>
          <w:p w:rsidR="006B629C" w:rsidRDefault="00F17728">
            <w:r>
              <w:t>06.12.2021</w:t>
            </w:r>
          </w:p>
        </w:tc>
      </w:tr>
      <w:tr w:rsidR="006B629C" w:rsidTr="000E665F">
        <w:tc>
          <w:tcPr>
            <w:tcW w:w="407" w:type="dxa"/>
          </w:tcPr>
          <w:p w:rsidR="006B629C" w:rsidRDefault="00F17728">
            <w:r>
              <w:t>5242.</w:t>
            </w:r>
          </w:p>
        </w:tc>
        <w:tc>
          <w:tcPr>
            <w:tcW w:w="11453" w:type="dxa"/>
          </w:tcPr>
          <w:p w:rsidR="006B629C" w:rsidRDefault="00F17728">
            <w:r>
              <w:t>Аудиофайл исполнителя Ансамбль Христа Спасителя и Мать Сыра Земля под названием: «Убей демократа», продолжительностью 2 минуты 48 секунд, начинающийся словами «Демократия это х..я для свиней…» и заканчивающийся словами «Убей демократа! Убей депутата!», размещенный в открытом доступе в сети «Интернет» (решение Центрального районного суда г. Красноярска от 27.07.2021);</w:t>
            </w:r>
          </w:p>
        </w:tc>
        <w:tc>
          <w:tcPr>
            <w:tcW w:w="596" w:type="dxa"/>
          </w:tcPr>
          <w:p w:rsidR="006B629C" w:rsidRDefault="00F17728">
            <w:r>
              <w:t>06.12.2021</w:t>
            </w:r>
          </w:p>
        </w:tc>
      </w:tr>
      <w:tr w:rsidR="006B629C" w:rsidTr="000E665F">
        <w:tc>
          <w:tcPr>
            <w:tcW w:w="407" w:type="dxa"/>
          </w:tcPr>
          <w:p w:rsidR="006B629C" w:rsidRDefault="00F17728">
            <w:r>
              <w:t>5243.</w:t>
            </w:r>
          </w:p>
        </w:tc>
        <w:tc>
          <w:tcPr>
            <w:tcW w:w="11453" w:type="dxa"/>
          </w:tcPr>
          <w:p w:rsidR="006B629C" w:rsidRDefault="00F17728">
            <w:r>
              <w:t>Аудиофайл исполнителя Ансамбль Христа Спасителя и Мать Сыра Земля под названием: «Православные», начинающийся словами «Православные лучше нехристей и вообще жидов…» и заканчивающийся словами «Кто, б.., падла тут, сильно грамотный, тот вообще б.. жид. Жид!», размещенный в открытом доступе в сети «Интернет» (решение Центрального районного суда г. Красноярска от 27.07.2021);</w:t>
            </w:r>
          </w:p>
        </w:tc>
        <w:tc>
          <w:tcPr>
            <w:tcW w:w="596" w:type="dxa"/>
          </w:tcPr>
          <w:p w:rsidR="006B629C" w:rsidRDefault="00F17728">
            <w:r>
              <w:t>06.12.2021</w:t>
            </w:r>
          </w:p>
        </w:tc>
      </w:tr>
      <w:tr w:rsidR="006B629C" w:rsidTr="000E665F">
        <w:tc>
          <w:tcPr>
            <w:tcW w:w="407" w:type="dxa"/>
          </w:tcPr>
          <w:p w:rsidR="006B629C" w:rsidRDefault="00F17728">
            <w:r>
              <w:t>5244.</w:t>
            </w:r>
          </w:p>
        </w:tc>
        <w:tc>
          <w:tcPr>
            <w:tcW w:w="11453" w:type="dxa"/>
          </w:tcPr>
          <w:p w:rsidR="006B629C" w:rsidRDefault="00F17728">
            <w:r>
              <w:t>Информационный материал – в виде аудиозаписи исполнителя «Дон Поляков» с названием «ДОН ПОЛЯКОВ - АУЕ Жизнь ВОРАМ!!!» продолжительностью около 5 минут 02 секунд, которая начинается звуками музыки и русскими словами песни, исполняемой мужским голосом, «Эту тему я посвящаю отцам…», заканчивается словами «АУЕ – жизнь ворам, не забывайте их, не сладко уж там, не сладко там», содержащейся в информационно-коммуникационной сети «Интернет» (решение Ленинского районного суда г. Севастополя от 20.09.2021);</w:t>
            </w:r>
          </w:p>
        </w:tc>
        <w:tc>
          <w:tcPr>
            <w:tcW w:w="596" w:type="dxa"/>
          </w:tcPr>
          <w:p w:rsidR="006B629C" w:rsidRDefault="00F17728">
            <w:r>
              <w:t>06.12.2021</w:t>
            </w:r>
          </w:p>
        </w:tc>
      </w:tr>
      <w:tr w:rsidR="006B629C" w:rsidTr="000E665F">
        <w:tc>
          <w:tcPr>
            <w:tcW w:w="407" w:type="dxa"/>
          </w:tcPr>
          <w:p w:rsidR="006B629C" w:rsidRDefault="00F17728">
            <w:r>
              <w:t>5245.</w:t>
            </w:r>
          </w:p>
        </w:tc>
        <w:tc>
          <w:tcPr>
            <w:tcW w:w="11453" w:type="dxa"/>
          </w:tcPr>
          <w:p w:rsidR="006B629C" w:rsidRDefault="00F17728">
            <w:r>
              <w:t xml:space="preserve">Видеозапись под названием «Battlefield 3 –Убей американца» продолжительностью 04 минуты 02 секунды, начинающаяся демонстрацией флага США с изображением на нем квадратно – наклонной нацистской свастики, продолжающаяся изображением фотографии Джорджа Уокера Буша, а также демонстрацией боевых действий, совершаемых в ходе видеоигры, заканчивающаяся изображением гробов, накрытых флагами США, сопровождающаяся музыкальным произведением, начинающимся словами «Эта песня посвящается Джорджу </w:t>
            </w:r>
            <w:r>
              <w:lastRenderedPageBreak/>
              <w:t>Бушу младшему…» и заканчивающимся словами «…грязные танцы» (решение Горно-Алтайского городского суда Республики Алтай от 19.10.2021);</w:t>
            </w:r>
          </w:p>
        </w:tc>
        <w:tc>
          <w:tcPr>
            <w:tcW w:w="596" w:type="dxa"/>
          </w:tcPr>
          <w:p w:rsidR="006B629C" w:rsidRDefault="00F17728">
            <w:r>
              <w:lastRenderedPageBreak/>
              <w:t>06.12.2021</w:t>
            </w:r>
          </w:p>
        </w:tc>
      </w:tr>
      <w:tr w:rsidR="006B629C" w:rsidTr="000E665F">
        <w:tc>
          <w:tcPr>
            <w:tcW w:w="407" w:type="dxa"/>
          </w:tcPr>
          <w:p w:rsidR="006B629C" w:rsidRDefault="00F17728">
            <w:r>
              <w:lastRenderedPageBreak/>
              <w:t>5246.</w:t>
            </w:r>
          </w:p>
        </w:tc>
        <w:tc>
          <w:tcPr>
            <w:tcW w:w="11453" w:type="dxa"/>
          </w:tcPr>
          <w:p w:rsidR="006B629C" w:rsidRDefault="00F17728">
            <w:r>
              <w:t>Книга автора Алексея Ледяева «Новый мировой порядок/New Word Order», авторского издательства ISBN 9984-9380-5-0, 2002 года издания на 44 листах (решение Центрального районного суда г. Кемерово от 02.08.2021);</w:t>
            </w:r>
          </w:p>
        </w:tc>
        <w:tc>
          <w:tcPr>
            <w:tcW w:w="596" w:type="dxa"/>
          </w:tcPr>
          <w:p w:rsidR="006B629C" w:rsidRDefault="00F17728">
            <w:r>
              <w:t>27.12.2021</w:t>
            </w:r>
          </w:p>
        </w:tc>
      </w:tr>
      <w:tr w:rsidR="006B629C" w:rsidTr="000E665F">
        <w:tc>
          <w:tcPr>
            <w:tcW w:w="407" w:type="dxa"/>
          </w:tcPr>
          <w:p w:rsidR="006B629C" w:rsidRDefault="00F17728">
            <w:r>
              <w:t>5247.</w:t>
            </w:r>
          </w:p>
        </w:tc>
        <w:tc>
          <w:tcPr>
            <w:tcW w:w="11453" w:type="dxa"/>
          </w:tcPr>
          <w:p w:rsidR="006B629C" w:rsidRDefault="00F17728">
            <w:r>
              <w:t>Видеозапись под названием «Уильям Пирс - правда о жи…х, длительностью 14 минут 51 секунда, начинающаяся со слов «Здравствуйте, временами по завершению очередной радиобеседы» и заканчивающаяся словами «потому что есть еще те, кто отрицает Холокост»,  размещенная в информационно-телекоммуникационной сети «Интернет» (решение Майкопского городского суда Республики Адыгея от 19.08.2021);</w:t>
            </w:r>
          </w:p>
        </w:tc>
        <w:tc>
          <w:tcPr>
            <w:tcW w:w="596" w:type="dxa"/>
          </w:tcPr>
          <w:p w:rsidR="006B629C" w:rsidRDefault="00F17728">
            <w:r>
              <w:t>27.12.2021</w:t>
            </w:r>
          </w:p>
        </w:tc>
      </w:tr>
      <w:tr w:rsidR="006B629C" w:rsidTr="000E665F">
        <w:tc>
          <w:tcPr>
            <w:tcW w:w="407" w:type="dxa"/>
          </w:tcPr>
          <w:p w:rsidR="006B629C" w:rsidRDefault="00F17728">
            <w:r>
              <w:t>5248.</w:t>
            </w:r>
          </w:p>
        </w:tc>
        <w:tc>
          <w:tcPr>
            <w:tcW w:w="11453" w:type="dxa"/>
          </w:tcPr>
          <w:p w:rsidR="006B629C" w:rsidRDefault="00F17728">
            <w:r>
              <w:t>Информационный материал - видеозапись неизвестного исполнителя под названиями «Дима Князь х Дон Поляков - АУЕ Жизнь Ворам-1», «Дима Князь х Дон Поляков - АУЕ Жизнь Ворам», «Дон Поляков и Дима Князь - АУЕ Жизнь Ворам» продолжительностью от 5 минут 37 секунд до 5 минут 43 секунд, начинающаяся со слов: «Здесь (всё, что есть) … всё было ровно, достойное жизни, тебе помолюсь, братка, держись…» и заканчивающаяся словами: «Не забывайте их, не сладко уж та-ам, не сладко там, там, там, там» (решение Октябрьского районного суда города Ставрополя Ставропольского края от 14.10.2021);</w:t>
            </w:r>
          </w:p>
        </w:tc>
        <w:tc>
          <w:tcPr>
            <w:tcW w:w="596" w:type="dxa"/>
          </w:tcPr>
          <w:p w:rsidR="006B629C" w:rsidRDefault="00F17728">
            <w:r>
              <w:t>27.12.2021</w:t>
            </w:r>
          </w:p>
        </w:tc>
      </w:tr>
      <w:tr w:rsidR="006B629C" w:rsidTr="000E665F">
        <w:tc>
          <w:tcPr>
            <w:tcW w:w="407" w:type="dxa"/>
          </w:tcPr>
          <w:p w:rsidR="006B629C" w:rsidRDefault="00F17728">
            <w:r>
              <w:t>5249.</w:t>
            </w:r>
          </w:p>
        </w:tc>
        <w:tc>
          <w:tcPr>
            <w:tcW w:w="11453" w:type="dxa"/>
          </w:tcPr>
          <w:p w:rsidR="006B629C" w:rsidRDefault="00F17728">
            <w:r>
              <w:t xml:space="preserve">Информационный материал - видеоролик «Методичка по революции (Часть 2). Наша Цель и наше будущее» (продолжительностью около 35 минут 21 секунды), в начале ролика появляется выполненный буквами красного цвета на белом фоне заголовок вышеназванного содержания, затем мужчина в камуфляжной маске, речь которого начинается со слов «Итак, «Методичка по революции, часть 2. Наша цель и наше будущее», и в завершении которого показана картина с изображением людей, смотрящих на город футуристичного вида, и голос за кадром произносит слова «…если мы все соберемся, мы сможем сделать, создать великую Россию будущего. Присоединяйтесь к нам! Спасибо за внимание», находящийся в сети Интернет в свободном доступе </w:t>
            </w:r>
            <w:r>
              <w:lastRenderedPageBreak/>
              <w:t>(решение Багаевского районного суда Ростовской области от 07.09.2021);</w:t>
            </w:r>
          </w:p>
        </w:tc>
        <w:tc>
          <w:tcPr>
            <w:tcW w:w="596" w:type="dxa"/>
          </w:tcPr>
          <w:p w:rsidR="006B629C" w:rsidRDefault="00F17728">
            <w:r>
              <w:lastRenderedPageBreak/>
              <w:t>27.12.2021</w:t>
            </w:r>
          </w:p>
        </w:tc>
      </w:tr>
      <w:tr w:rsidR="006B629C" w:rsidTr="000E665F">
        <w:tc>
          <w:tcPr>
            <w:tcW w:w="407" w:type="dxa"/>
          </w:tcPr>
          <w:p w:rsidR="006B629C" w:rsidRDefault="00F17728">
            <w:r>
              <w:lastRenderedPageBreak/>
              <w:t>5250.</w:t>
            </w:r>
          </w:p>
        </w:tc>
        <w:tc>
          <w:tcPr>
            <w:tcW w:w="11453" w:type="dxa"/>
          </w:tcPr>
          <w:p w:rsidR="006B629C" w:rsidRDefault="00F17728">
            <w:r>
              <w:t>Информационный материал - видеоролик «Обращение к офицерам РВСН» (продолжительностью около 11 минут 28 секунд), в начале которого мужчина в камуфляжной маске произносит слова «Обращение к офицерам РВСН от народного ополчения организации народного порядка» и в завершении которого им произносятся слова «…от распространенности идеи народного порядка будет зависеть молниеносность народно-освободительных действий. Спасибо за внимание», находящийся в сети Интернет в свободном доступе (решение Багаевского районного суда Ростовской области от 07.09.2021);</w:t>
            </w:r>
          </w:p>
        </w:tc>
        <w:tc>
          <w:tcPr>
            <w:tcW w:w="596" w:type="dxa"/>
          </w:tcPr>
          <w:p w:rsidR="006B629C" w:rsidRDefault="00F17728">
            <w:r>
              <w:t>27.12.2021</w:t>
            </w:r>
          </w:p>
        </w:tc>
      </w:tr>
      <w:tr w:rsidR="006B629C" w:rsidTr="000E665F">
        <w:tc>
          <w:tcPr>
            <w:tcW w:w="407" w:type="dxa"/>
          </w:tcPr>
          <w:p w:rsidR="006B629C" w:rsidRDefault="00F17728">
            <w:r>
              <w:t>5251.</w:t>
            </w:r>
          </w:p>
        </w:tc>
        <w:tc>
          <w:tcPr>
            <w:tcW w:w="11453" w:type="dxa"/>
          </w:tcPr>
          <w:p w:rsidR="006B629C" w:rsidRDefault="00F17728">
            <w:r>
              <w:t>Информационный материал - видеоролик «Россия на краю гибели, если не организуемся-пропадём» (продолжительностью около 24 минут 31 секунды), в начале которого мужчина в камуфляжной маске произносит слова «Здравствуйте! То, о чем говорится в этом видео многие знали и раньше…», а в завершении «… Все в твоих руках. Стань частью силы!», находящийся в сети Интернет в свободном доступе (решение Багаевского районного суда Ростовской области от 07.09.2021);</w:t>
            </w:r>
          </w:p>
        </w:tc>
        <w:tc>
          <w:tcPr>
            <w:tcW w:w="596" w:type="dxa"/>
          </w:tcPr>
          <w:p w:rsidR="006B629C" w:rsidRDefault="00F17728">
            <w:r>
              <w:t>27.12.2021</w:t>
            </w:r>
          </w:p>
        </w:tc>
      </w:tr>
      <w:tr w:rsidR="006B629C" w:rsidTr="000E665F">
        <w:tc>
          <w:tcPr>
            <w:tcW w:w="407" w:type="dxa"/>
          </w:tcPr>
          <w:p w:rsidR="006B629C" w:rsidRDefault="00F17728">
            <w:r>
              <w:t>5252.</w:t>
            </w:r>
          </w:p>
        </w:tc>
        <w:tc>
          <w:tcPr>
            <w:tcW w:w="11453" w:type="dxa"/>
          </w:tcPr>
          <w:p w:rsidR="006B629C" w:rsidRDefault="00F17728">
            <w:r>
              <w:t>Электронная книга «Озарение» (изд.декабрь 2019 г., авторы «Абу Мансур Руси», «Абу Ахмад Дагестани») (решение Таганского районного суда г. Москвы от 29.06.2021);</w:t>
            </w:r>
          </w:p>
        </w:tc>
        <w:tc>
          <w:tcPr>
            <w:tcW w:w="596" w:type="dxa"/>
          </w:tcPr>
          <w:p w:rsidR="006B629C" w:rsidRDefault="00F17728">
            <w:r>
              <w:t>27.12.2021</w:t>
            </w:r>
          </w:p>
        </w:tc>
      </w:tr>
      <w:tr w:rsidR="006B629C" w:rsidTr="000E665F">
        <w:tc>
          <w:tcPr>
            <w:tcW w:w="407" w:type="dxa"/>
          </w:tcPr>
          <w:p w:rsidR="006B629C" w:rsidRDefault="00F17728">
            <w:r>
              <w:t>5253.</w:t>
            </w:r>
          </w:p>
        </w:tc>
        <w:tc>
          <w:tcPr>
            <w:tcW w:w="11453" w:type="dxa"/>
          </w:tcPr>
          <w:p w:rsidR="006B629C" w:rsidRDefault="00F17728">
            <w:r>
              <w:t>Видеозапись под названием «Чистота крови», длительностью 2 минут 30 секунда, начинающаяся со слов «если это любовь» и заканчивающаяся словами «мои дети росли с правильными ценностями», размещенная в информационно-телекоммуникационной сети «Интернет» (решение Майкопского городского суда Республики Адыгея от 08.09.2021);</w:t>
            </w:r>
          </w:p>
        </w:tc>
        <w:tc>
          <w:tcPr>
            <w:tcW w:w="596" w:type="dxa"/>
          </w:tcPr>
          <w:p w:rsidR="006B629C" w:rsidRDefault="00F17728">
            <w:r>
              <w:t>27.12.2021</w:t>
            </w:r>
          </w:p>
        </w:tc>
      </w:tr>
      <w:tr w:rsidR="006B629C" w:rsidTr="000E665F">
        <w:tc>
          <w:tcPr>
            <w:tcW w:w="407" w:type="dxa"/>
          </w:tcPr>
          <w:p w:rsidR="006B629C" w:rsidRDefault="00F17728">
            <w:r>
              <w:t>525</w:t>
            </w:r>
            <w:r>
              <w:lastRenderedPageBreak/>
              <w:t>4.</w:t>
            </w:r>
          </w:p>
        </w:tc>
        <w:tc>
          <w:tcPr>
            <w:tcW w:w="11453" w:type="dxa"/>
          </w:tcPr>
          <w:p w:rsidR="006B629C" w:rsidRDefault="00F17728">
            <w:r>
              <w:lastRenderedPageBreak/>
              <w:t>Журналы «Аль - Ваъй» № 349, 356-357, 358, 359, 360, 361, 362, 363, 364, 365, размещенные в сети «Интернет», за исключением сур, аятов и цитат из Корана, содержащихся в них (решение Орджоникидзевского районного суда г. Уфы Республики Башкортостан от 01.09.2021);</w:t>
            </w:r>
          </w:p>
        </w:tc>
        <w:tc>
          <w:tcPr>
            <w:tcW w:w="596" w:type="dxa"/>
          </w:tcPr>
          <w:p w:rsidR="006B629C" w:rsidRDefault="00F17728">
            <w:r>
              <w:t>12.01.202</w:t>
            </w:r>
            <w:r>
              <w:lastRenderedPageBreak/>
              <w:t>2</w:t>
            </w:r>
          </w:p>
        </w:tc>
      </w:tr>
      <w:tr w:rsidR="006B629C" w:rsidTr="000E665F">
        <w:tc>
          <w:tcPr>
            <w:tcW w:w="407" w:type="dxa"/>
          </w:tcPr>
          <w:p w:rsidR="006B629C" w:rsidRDefault="00F17728">
            <w:r>
              <w:lastRenderedPageBreak/>
              <w:t>5255.</w:t>
            </w:r>
          </w:p>
        </w:tc>
        <w:tc>
          <w:tcPr>
            <w:tcW w:w="11453" w:type="dxa"/>
          </w:tcPr>
          <w:p w:rsidR="006B629C" w:rsidRDefault="00F17728">
            <w:r>
              <w:t>Аудиозапись под названием «Честный Жизнь ворам» (другие названия «Жизнь ворам, а не мусорам», «SELETSKIY PRODACTION Честный – Жизнь ворам», «Честный ЖИЗНЬ ВОРАМ, А НЕ МУСОРАМ») продолжительностью 02 минуты 06 секунд (решение Ленинского районного суда г. Ульяновска от 22.10.2021);</w:t>
            </w:r>
          </w:p>
        </w:tc>
        <w:tc>
          <w:tcPr>
            <w:tcW w:w="596" w:type="dxa"/>
          </w:tcPr>
          <w:p w:rsidR="006B629C" w:rsidRDefault="00F17728">
            <w:r>
              <w:t>12.01.2022</w:t>
            </w:r>
          </w:p>
        </w:tc>
      </w:tr>
      <w:tr w:rsidR="006B629C" w:rsidTr="000E665F">
        <w:tc>
          <w:tcPr>
            <w:tcW w:w="407" w:type="dxa"/>
          </w:tcPr>
          <w:p w:rsidR="006B629C" w:rsidRDefault="00F17728">
            <w:r>
              <w:t>5256.</w:t>
            </w:r>
          </w:p>
        </w:tc>
        <w:tc>
          <w:tcPr>
            <w:tcW w:w="11453" w:type="dxa"/>
          </w:tcPr>
          <w:p w:rsidR="006B629C" w:rsidRDefault="00F17728">
            <w:r>
              <w:t>Приложение «JW Library», авторские права на которое принадлежат юридическому лицу по законодательству Соединенных Штатов Америки - «Общество Сторожевой Башни, Библии и трактатов Пенсильвании», провайдером которого является юридическое лицо по законодательству Соединенных Штатов Америки зарегистрированная организация «Общество Сторожевой Башни, Библий, и трактатов, Нью-Йорк (решение Октябрьского районного суда Санкт-Петербурга от 31.03.2021 и апелляционное определение судебной коллегии по административным делам Санкт-Петербургского городского суда от 27.09.2021);</w:t>
            </w:r>
          </w:p>
        </w:tc>
        <w:tc>
          <w:tcPr>
            <w:tcW w:w="596" w:type="dxa"/>
          </w:tcPr>
          <w:p w:rsidR="006B629C" w:rsidRDefault="00F17728">
            <w:r>
              <w:t>12.01.2022</w:t>
            </w:r>
          </w:p>
        </w:tc>
      </w:tr>
      <w:tr w:rsidR="006B629C" w:rsidTr="000E665F">
        <w:tc>
          <w:tcPr>
            <w:tcW w:w="407" w:type="dxa"/>
          </w:tcPr>
          <w:p w:rsidR="006B629C" w:rsidRDefault="00F17728">
            <w:r>
              <w:t>5257.</w:t>
            </w:r>
          </w:p>
        </w:tc>
        <w:tc>
          <w:tcPr>
            <w:tcW w:w="11453" w:type="dxa"/>
          </w:tcPr>
          <w:p w:rsidR="006B629C" w:rsidRDefault="00F17728">
            <w:r>
              <w:t>Информационный материал – аудиозапись (музыкальное произведение) «Ночь длинных ножей» исполнителя «ДИВ» продолжительностью  04 мин. 41 сек., начало песни: «Чувствуй зло и спаси свой крест», припев: «Выпусти зло и терпенью конец», окончание: «Убей их всех!» (решение Клинского городского суда Московской области от 11.11.2021);</w:t>
            </w:r>
          </w:p>
        </w:tc>
        <w:tc>
          <w:tcPr>
            <w:tcW w:w="596" w:type="dxa"/>
          </w:tcPr>
          <w:p w:rsidR="006B629C" w:rsidRDefault="00F17728">
            <w:r>
              <w:t>08.02.2022</w:t>
            </w:r>
          </w:p>
        </w:tc>
      </w:tr>
      <w:tr w:rsidR="006B629C" w:rsidTr="000E665F">
        <w:tc>
          <w:tcPr>
            <w:tcW w:w="407" w:type="dxa"/>
          </w:tcPr>
          <w:p w:rsidR="006B629C" w:rsidRDefault="00F17728">
            <w:r>
              <w:t>5258.</w:t>
            </w:r>
          </w:p>
        </w:tc>
        <w:tc>
          <w:tcPr>
            <w:tcW w:w="11453" w:type="dxa"/>
          </w:tcPr>
          <w:p w:rsidR="006B629C" w:rsidRDefault="00F17728">
            <w:r>
              <w:t>Музыкальная композиция под названием «Плотная зига», начинающаяся словами «Зиги, зига! А! Пацаны кидают палки, я кидаю зиги…», заканчивающаяся словами «….этому нига…» (решение Дзержинского районного суда г. Волгограда от 17.11.2021);</w:t>
            </w:r>
          </w:p>
        </w:tc>
        <w:tc>
          <w:tcPr>
            <w:tcW w:w="596" w:type="dxa"/>
          </w:tcPr>
          <w:p w:rsidR="006B629C" w:rsidRDefault="00F17728">
            <w:r>
              <w:t>08.02.2022</w:t>
            </w:r>
          </w:p>
        </w:tc>
      </w:tr>
      <w:tr w:rsidR="006B629C" w:rsidTr="000E665F">
        <w:tc>
          <w:tcPr>
            <w:tcW w:w="407" w:type="dxa"/>
          </w:tcPr>
          <w:p w:rsidR="006B629C" w:rsidRDefault="00F17728">
            <w:r>
              <w:t>5259.</w:t>
            </w:r>
          </w:p>
        </w:tc>
        <w:tc>
          <w:tcPr>
            <w:tcW w:w="11453" w:type="dxa"/>
          </w:tcPr>
          <w:p w:rsidR="006B629C" w:rsidRPr="00CD2B77" w:rsidRDefault="00F17728">
            <w:pPr>
              <w:rPr>
                <w:lang w:val="ru-RU"/>
              </w:rPr>
            </w:pPr>
            <w:r w:rsidRPr="00CD2B77">
              <w:rPr>
                <w:lang w:val="ru-RU"/>
              </w:rPr>
              <w:t xml:space="preserve">Аудиозапись и текст музыкальной композиции под названием «Электрические партизаны – Жить без власти» продолжительностью от 04 мин. 21 сек. до 04 мин. 22 сек., начинающийся словами: «В этот пасмурный день будет жарко, народ и менты – стенку на стенку…» и заканчивающейся словами: «… Давайте научимся жить без нее, жить без нее, жить без нее, жить без нее, жить без нее» (решение Железнодорожного районного суда г. </w:t>
            </w:r>
          </w:p>
        </w:tc>
        <w:tc>
          <w:tcPr>
            <w:tcW w:w="596" w:type="dxa"/>
          </w:tcPr>
          <w:p w:rsidR="006B629C" w:rsidRDefault="00F17728">
            <w:r>
              <w:t>08.02.2022</w:t>
            </w:r>
          </w:p>
        </w:tc>
      </w:tr>
    </w:tbl>
    <w:p w:rsidR="000E665F" w:rsidRDefault="000E665F" w:rsidP="000E665F">
      <w:r>
        <w:lastRenderedPageBreak/>
        <w:t>5260</w:t>
      </w:r>
      <w:r>
        <w:tab/>
        <w:t>Информационный материал – аудиозапись под названием «Белая раса» (продолжительность 03 мин. 36 сек.) группы «Смерч» (решение Илишевского районного суда Республики Башкортостан от 01.12.2021);</w:t>
      </w:r>
      <w:r>
        <w:tab/>
        <w:t>2 марта 2022</w:t>
      </w:r>
    </w:p>
    <w:p w:rsidR="000E665F" w:rsidRDefault="000E665F" w:rsidP="000E665F">
      <w:r>
        <w:t>5261</w:t>
      </w:r>
      <w:r>
        <w:tab/>
        <w:t>Информационный материал – аудиозапись под названием «Понаехали тут!» (продолжительность 5 мин. 00 сек.) группы «Смерч» (решение Илишевского районного суда Республики Башкортостан от 01.12.2021);</w:t>
      </w:r>
      <w:r>
        <w:tab/>
        <w:t>2 марта 2022</w:t>
      </w:r>
    </w:p>
    <w:p w:rsidR="000E665F" w:rsidRDefault="000E665F" w:rsidP="000E665F">
      <w:r>
        <w:t>5262</w:t>
      </w:r>
      <w:r>
        <w:tab/>
        <w:t>Информационный материал – аудиозапись под названием «Наказанный хач» (продолжительность 3 мин. 45 сек.) группы «Смерч» (решение Илишевского районного суда Республики Башкортостан от 01.12.2021);</w:t>
      </w:r>
      <w:r>
        <w:tab/>
        <w:t>2 марта 2022</w:t>
      </w:r>
    </w:p>
    <w:p w:rsidR="000E665F" w:rsidRDefault="000E665F" w:rsidP="000E665F">
      <w:r>
        <w:t>5263</w:t>
      </w:r>
      <w:r>
        <w:tab/>
        <w:t>Музыкальная композиция под названием «Бэзил – Мочи», начинающаяся словами «Беда не Россия….», заканчивающаяся словами «…Мочи!», продолжительностью 1 минута 42 секунды (решение Дзержинского районного суда гор. Волгограда от 27.12.2021);</w:t>
      </w:r>
      <w:r>
        <w:tab/>
        <w:t>2 марта 2022</w:t>
      </w:r>
    </w:p>
    <w:p w:rsidR="000E665F" w:rsidRDefault="000E665F" w:rsidP="000E665F">
      <w:r>
        <w:t>5264</w:t>
      </w:r>
      <w:r>
        <w:tab/>
        <w:t>Видеофайл с названием «Исусьи Шлепки», продолжительностью 05 мин. 51 сек., начинающейся демонстрацией видеозаписи в виде мультипликационного (анимационного) фильма с изображением древа (дерева) на первом плане и нескольких холмов на втором плане, по одному из которых идут несколько человек, облаченных в одеяния схожие с хитонами, ведущих диалог, начинающийся словами «А потом мне приснилось, что «Иуда» продаст тебя …», и заканчивающийся изображением под музыкальное сопровождение похожее на звук музыкального инструмента «волынка» крупным планом мужчины с бородой и усами, облаченного в одеяние состоящего из двух цветов - белого и синего, схожее с хитоном, который развел свои руки по сторонам обратив ладони к небу, переходящее в изображение крупным планом лица того же мужчины на фоне, состоящего их серого и оранжевого цветов, изображающих небо (решение Новгородского районного суда Новгородской области от 29.12.2021);</w:t>
      </w:r>
      <w:r>
        <w:tab/>
        <w:t>2 марта 2022</w:t>
      </w:r>
    </w:p>
    <w:p w:rsidR="000E665F" w:rsidRDefault="000E665F" w:rsidP="000E665F">
      <w:r>
        <w:t>5265</w:t>
      </w:r>
      <w:r>
        <w:tab/>
        <w:t>Информационный материал – видеофайл под названием «Запрещенное дело. Из речи А.Гитлера», начинающийся словами «Да, Германия была демократией, до нас» и заканчивающийся словами «Сделайте правду эпидемией», продолжительностью 06 минут 13 секунд, размещенный в сети «Интернет» (решение Братского городского суда Иркутской области от 10.12.2021);</w:t>
      </w:r>
      <w:r>
        <w:tab/>
        <w:t>2 марта 2022</w:t>
      </w:r>
    </w:p>
    <w:p w:rsidR="000E665F" w:rsidRDefault="000E665F" w:rsidP="000E665F">
      <w:r>
        <w:t>5266</w:t>
      </w:r>
      <w:r>
        <w:tab/>
        <w:t>Видеоролик под наименованием «Судья Грэмм (1 серия)», продолжительностью 6 минут (решение Набережночелнинского городского суда Республики Татарстан от 28.12.2021);</w:t>
      </w:r>
      <w:r>
        <w:tab/>
        <w:t>2 марта 2022</w:t>
      </w:r>
    </w:p>
    <w:p w:rsidR="000E665F" w:rsidRDefault="000E665F" w:rsidP="000E665F">
      <w:r>
        <w:t>5267</w:t>
      </w:r>
      <w:r>
        <w:tab/>
        <w:t xml:space="preserve">Текстовый материал с заголовком «Из книги Берл Лазара «Еврейская Россия», начинающийся со слов: «В одном из наших разговоров Путин сказал мне: «Ребе, я подумываю максимально увеличить миграцию гоев из средней Азии и </w:t>
      </w:r>
      <w:r>
        <w:lastRenderedPageBreak/>
        <w:t>Кавказа, дать зеленый свет китайцам и вьетнамцам, пустить их в одночасье и вручить им намного больше прав, чем русским гоям…» и заканчивающейся словами «…Так я никогда не ставил себя выше него, не затрагивая его амбиции, и между нами никогда не возникало недопониманий», размещенный в информационно-телекоммуникационной сети «Интернет» (решение Сыктывкарского городского суда Республики Коми от 17.01.2022 и определения Сыктывкарского городского суда Республики Коми от 17.01.2022 и от 02.02.2022);</w:t>
      </w:r>
      <w:r>
        <w:tab/>
        <w:t>29 марта 2022</w:t>
      </w:r>
    </w:p>
    <w:p w:rsidR="000E665F" w:rsidRDefault="000E665F" w:rsidP="000E665F">
      <w:r>
        <w:t>5268</w:t>
      </w:r>
      <w:r>
        <w:tab/>
        <w:t>Аудиозапись «SturmRise - Бритоголовые» общей продолжительностью 04 минуты 15 секунд, начинающаяся фразой «Ты проходишь по улицам странно чужой Москвы…» и заканчивающаяся фразой «…Ты бритоголовый арийский герой. Ой!» (решение Советского районного суда г. Орла от 14.01.2022);</w:t>
      </w:r>
      <w:r>
        <w:tab/>
        <w:t>29 марта 2022</w:t>
      </w:r>
    </w:p>
    <w:p w:rsidR="000E665F" w:rsidRDefault="000E665F" w:rsidP="000E665F">
      <w:r>
        <w:t>5269</w:t>
      </w:r>
      <w:r>
        <w:tab/>
        <w:t>Текст книги «Библия Сатаны», изданной тиражом 166 экземпляров, Древний город: Общество Создания Смерти, 2009 г. на 666 страницах (решение Октябрьского районного суда Санкт-Петербурга от 19.10.2021);</w:t>
      </w:r>
      <w:r>
        <w:tab/>
        <w:t>12 апреля 2022</w:t>
      </w:r>
    </w:p>
    <w:p w:rsidR="000E665F" w:rsidRDefault="000E665F" w:rsidP="000E665F">
      <w:r>
        <w:t>5270</w:t>
      </w:r>
      <w:r>
        <w:tab/>
        <w:t>Журнал под наименованием «ИСТОК №1 «До тех пор, пока вы не вернетесь к своей религии» в количестве 24 страниц (решение Нальчикского городского суда Кабардино-Балкарской Республики от 09.02.2022);</w:t>
      </w:r>
      <w:r>
        <w:tab/>
        <w:t>12 апреля 2022</w:t>
      </w:r>
    </w:p>
    <w:p w:rsidR="000E665F" w:rsidRDefault="000E665F" w:rsidP="000E665F">
      <w:r>
        <w:t>5271</w:t>
      </w:r>
      <w:r>
        <w:tab/>
        <w:t>Журнал под наименованием «ИСТОК «ШАВАЛЬ 1436г. Х 2 ВЫПУСК» в количестве 44 страниц (решение Нальчикского городского суда Кабардино-Балкарской Республики от 09.02.2022);</w:t>
      </w:r>
      <w:r>
        <w:tab/>
        <w:t>12 апреля 2022</w:t>
      </w:r>
    </w:p>
    <w:p w:rsidR="000E665F" w:rsidRDefault="000E665F" w:rsidP="000E665F">
      <w:r>
        <w:t>5272</w:t>
      </w:r>
      <w:r>
        <w:tab/>
        <w:t>Аудиозапись исполнителя «Death Penalty» под названием «Машина Террора» длительностью 2 мин. 33 сек., начинающаяся со слов «Мы сбросили все оковы морали…», и заканчивающаяся словами «…время пришло разобраться с врагом…», размещенная в сети «Интернет» (решение Центрального районного суда г. Тулы от 01.02.2022);</w:t>
      </w:r>
      <w:r>
        <w:tab/>
        <w:t>12 апреля 2022</w:t>
      </w:r>
    </w:p>
    <w:p w:rsidR="000E665F" w:rsidRDefault="000E665F" w:rsidP="000E665F">
      <w:r>
        <w:t>5273</w:t>
      </w:r>
      <w:r>
        <w:tab/>
        <w:t>Информационный материал – аудиозапись (музыкальное произведение) «Белая Братия» исполнителя «Молодежь Туле» продолжительностью 04 мин. 16 сек., начало песни: «Весь этот свет, этот белый мир», окончание: «Справедливость наказания!» (решение Лобненского городского суда Московской области от 28.12.2021);</w:t>
      </w:r>
      <w:r>
        <w:tab/>
        <w:t>12 апреля 2022</w:t>
      </w:r>
    </w:p>
    <w:p w:rsidR="000E665F" w:rsidRDefault="000E665F" w:rsidP="000E665F">
      <w:r>
        <w:t>5274</w:t>
      </w:r>
      <w:r>
        <w:tab/>
        <w:t>Информационный материал – аудиозапись (музыкальное произведение) «Прирожденный скинхед» исполнителя «Белый террор» продолжительностью 01 мин. 47 сек., начало песни: «Рожденный белым!», окончание: «Уверен что раса когда-нибудь восстанет и все население белым станет!» (решение Лобненского городского суда Московской области от 28.12.2021);</w:t>
      </w:r>
      <w:r>
        <w:tab/>
        <w:t>12 апреля 2022</w:t>
      </w:r>
    </w:p>
    <w:p w:rsidR="000E665F" w:rsidRDefault="000E665F" w:rsidP="000E665F">
      <w:r>
        <w:lastRenderedPageBreak/>
        <w:t>5275</w:t>
      </w:r>
      <w:r>
        <w:tab/>
        <w:t>Информационный материал – аудиозапись (музыкальное произведение) «Снова в бой» исполнителя «Банда Москвы» продолжительностью 02 мин. 33 сек., начало песни: «Он не отступит никогда», окончание: «И значит снова в бой» (решение Лобненского городского суда Московской области от 28.12.2021);</w:t>
      </w:r>
      <w:r>
        <w:tab/>
        <w:t>12 апреля 2022</w:t>
      </w:r>
    </w:p>
    <w:p w:rsidR="000E665F" w:rsidRDefault="000E665F" w:rsidP="000E665F">
      <w:r>
        <w:t>5276</w:t>
      </w:r>
      <w:r>
        <w:tab/>
        <w:t>Статья (публикация) под названием «Герои нашего времени», автор AWDR, с текстом, начинающимся словами: «Их называют Святыми. Они-новые герои белой расы.» и заканчивающийся словами: «Будьте готовы к любому исходу операции. Все остальное зависит от вас.», размещенная в информационно-коммуникационной сети «Интернет» (решение Железнодорожного районного суда г. Ульяновска от 16.02.2022);</w:t>
      </w:r>
      <w:r>
        <w:tab/>
        <w:t>12 апреля 2022</w:t>
      </w:r>
    </w:p>
    <w:p w:rsidR="000E665F" w:rsidRDefault="000E665F" w:rsidP="000E665F">
      <w:r>
        <w:t>5277</w:t>
      </w:r>
      <w:r>
        <w:tab/>
        <w:t>Информационный материал - аудиофайл под названием «Москва без чурок» неизвестного исполнителя, продолжительностью 1 минута 52 секунды, начинающийся со слов «Москва без чурок…» и заканчивающийся словами «…за это убийство ответят ваши дети», распространенный в сети «Интернет» (решение Данковского городского суда Липецкой области от 08.10.2021);</w:t>
      </w:r>
      <w:r>
        <w:tab/>
        <w:t>12 апреля 2022</w:t>
      </w:r>
    </w:p>
    <w:p w:rsidR="000E665F" w:rsidRDefault="000E665F" w:rsidP="000E665F">
      <w:r>
        <w:t>5278</w:t>
      </w:r>
      <w:r>
        <w:tab/>
        <w:t>Cтатья Б. Стомахина «Российско-украинская война», начинающаяся со слов «На Грузию в 2008 году русские вояки напали под шумок олимпиады в Пекине», заканчивающаяся словами «…Туда и дорога!» (решение Центрального районного суда г. Барнаула Алтайского края от 10.02.2022);</w:t>
      </w:r>
      <w:r>
        <w:tab/>
        <w:t>27 апреля 2022</w:t>
      </w:r>
    </w:p>
    <w:p w:rsidR="000E665F" w:rsidRDefault="000E665F" w:rsidP="000E665F">
      <w:r>
        <w:t>5279</w:t>
      </w:r>
      <w:r>
        <w:tab/>
        <w:t>Информационный материал в виде текстового файла автора Боровских О.М., именуемый «Россия и Украина – небольшой ликбез по истории», начинающийся словами: «К сожалению – русские довольно плохо знают свою историю. Украинца, как правило – не знают ее совсем» и заканчивающийся словами: «Хотите чтобы люди были о вас другого мнения – станьте другими…» (решение Валдайского районного суда Новгородской области от 10.02.2022);</w:t>
      </w:r>
      <w:r>
        <w:tab/>
        <w:t>27 апреля 2022</w:t>
      </w:r>
    </w:p>
    <w:p w:rsidR="000E665F" w:rsidRDefault="000E665F" w:rsidP="000E665F">
      <w:r>
        <w:t>5280</w:t>
      </w:r>
      <w:r>
        <w:tab/>
        <w:t>Информационный материал – электронная книга под названием «Ночь Сварога», автора, использующего псевдоним «Suncharion», состоящая из «Предисловия» и 11 Глав, начинающаяся словами: «Книга 1. Предисловие. «Тот, кто живет в прошлом, может потерять настоящее, .…» и заканчивающаяся словами «… И коммунизм и капитализм практически всецело находятся в еврейских руках», за исключением цитат из Библии и Танаха (решение Звениговского районного суда Республики Марий Эл от 15.02.2022);</w:t>
      </w:r>
      <w:r>
        <w:tab/>
        <w:t>27 апреля 2022</w:t>
      </w:r>
    </w:p>
    <w:p w:rsidR="000E665F" w:rsidRDefault="000E665F" w:rsidP="000E665F">
      <w:r>
        <w:t>5281</w:t>
      </w:r>
      <w:r>
        <w:tab/>
        <w:t xml:space="preserve">Информационный материал – аудиофайл: «Lil Fill - Молодые, веселые, злые», продолжительностью около 2 минут 56 секунд, с текстом песни, начинающимся словами: «Проснитесь братья, настало наше время…» и заканчивающимся </w:t>
      </w:r>
      <w:r>
        <w:lastRenderedPageBreak/>
        <w:t>словами: «… Мы молодые, веселые, злые», находящийся в сети Интернет в свободном доступе (решение Советского районного суда г. Ростова-на-Дону от 10.02.2022);</w:t>
      </w:r>
      <w:r>
        <w:tab/>
        <w:t>27 апреля 2022</w:t>
      </w:r>
    </w:p>
    <w:p w:rsidR="000E665F" w:rsidRDefault="000E665F" w:rsidP="000E665F">
      <w:r>
        <w:t>5282</w:t>
      </w:r>
      <w:r>
        <w:tab/>
        <w:t>Информационный материал – аудиофайл: «Леша Джонзи – Трезвая Злая Молодежь. 2015», продолжительностью около 3 минут 12 секунд, с текстом песни, начинающимся словами: «Специально для паблика «Трезвая злая молодежь», А мы вам верили, каждому вашему слову…» и заканчивающимся словами: «…Чтобы никто не смог управлять тобой», находящийся в сети Интернет в свободном доступе (решение Советского районного суда г. Ростова-на-Дону от 10.02.2022);</w:t>
      </w:r>
      <w:r>
        <w:tab/>
        <w:t>27 апреля 2022</w:t>
      </w:r>
    </w:p>
    <w:p w:rsidR="000E665F" w:rsidRDefault="000E665F" w:rsidP="000E665F">
      <w:r>
        <w:t>5283</w:t>
      </w:r>
      <w:r>
        <w:tab/>
        <w:t>Аудиозапись «Циклоп-Б - Черное пятно», продолжительностью 01.33 мин, начинающаяся фразой «Черное пятно я вижу вдалеке, словно чернослив в белом молоке…» и заканчивающаяся фразой «….что он себе позволил» (решение Советского районного суда г. Орла от 20.01.2022);</w:t>
      </w:r>
      <w:r>
        <w:tab/>
        <w:t>6 мая 2022</w:t>
      </w:r>
    </w:p>
    <w:p w:rsidR="000E665F" w:rsidRDefault="000E665F" w:rsidP="000E665F">
      <w:r>
        <w:t>5284</w:t>
      </w:r>
      <w:r>
        <w:tab/>
        <w:t>Аудиозапись и текст песни «ПолитЗек- А.С.А.В.» продолжительностью 3 мин., начинающаяся словами «Сколько серой формы в загашниках нашей страны» и заканчивающаяся словами «С нами джа! Смерть ментам от ножа!» (решение Калужского районного суда Калужской области от 01.03.2022);</w:t>
      </w:r>
      <w:r>
        <w:tab/>
        <w:t>6 мая 2022</w:t>
      </w:r>
    </w:p>
    <w:p w:rsidR="000E665F" w:rsidRDefault="000E665F" w:rsidP="000E665F">
      <w:r>
        <w:t>5285</w:t>
      </w:r>
      <w:r>
        <w:tab/>
        <w:t>Аудиозапись и текст песни «Четверио-Смерть ментам», продолжительностью 2 мин. 03 сек., начинающаяся словами «Сколько серой формы в загашниках нашей страны» и заканчивающаяся словами «С нами джа! Смерть ментам от ножа!» (решение Калужского районного суда Калужской области от 01.03.2022);</w:t>
      </w:r>
      <w:r>
        <w:tab/>
        <w:t>6 мая 2022</w:t>
      </w:r>
    </w:p>
    <w:p w:rsidR="000E665F" w:rsidRDefault="000E665F" w:rsidP="000E665F">
      <w:r>
        <w:t>5286</w:t>
      </w:r>
      <w:r>
        <w:tab/>
        <w:t>Аудиозапись и текст песни «Руки на одеяло» - Смерть ментам (А.С.А.В.)», продолжительностью 3 мин. 09 сек., начинающаяся словами «Сколько серой формы в загашниках нашей страны» и заканчивающаяся словами «Смерть ментам! С нами джа!» (решение Калужского районного суда Калужской области от 01.03.2022);</w:t>
      </w:r>
      <w:r>
        <w:tab/>
        <w:t>6 мая 2022</w:t>
      </w:r>
    </w:p>
    <w:p w:rsidR="000E665F" w:rsidRDefault="000E665F" w:rsidP="000E665F">
      <w:r>
        <w:t>5287</w:t>
      </w:r>
      <w:r>
        <w:tab/>
        <w:t>Аудиозапись под названием: «Азъ — Убей мента», начинающаяся словами «Глаза вниз и с дороги в грязь…» и заканчивающаяся словами «… Залепи ему промеж погона» продолжительностью 2 минуты 23 секунды, размещенная в сети «Интернет» (решение Угличского районного суда Ярославской области от 22.09.2021 и апелляционное определение судебной коллегии по административным делам Ярославского областного суда от 05.04.2022);</w:t>
      </w:r>
      <w:r>
        <w:tab/>
        <w:t>31 мая 2022</w:t>
      </w:r>
    </w:p>
    <w:p w:rsidR="000E665F" w:rsidRDefault="000E665F" w:rsidP="000E665F">
      <w:r>
        <w:t>5288</w:t>
      </w:r>
      <w:r>
        <w:tab/>
        <w:t xml:space="preserve">Произведение Йозефа Геббельса под названием «Наци-Соци: Вопросы и ответы для национал-социалиста», состоящее из 24 разделов, начиная с раздела «10 заповедей национал-социалиста», заканчивая разделом «Свобода Германии», начинающееся со слов «Родина – главная движущая сила твоей жизни. Никогда не забывай это!», </w:t>
      </w:r>
      <w:r>
        <w:lastRenderedPageBreak/>
        <w:t>заканчивающееся словами «Тогда мы сформируем новую Германию – националистический, социалистический Третий Рейх!» (решение Центрального районного суда г. Барнаула от 03.03.2022);</w:t>
      </w:r>
      <w:r>
        <w:tab/>
        <w:t>9 июня 2022</w:t>
      </w:r>
    </w:p>
    <w:p w:rsidR="000E665F" w:rsidRDefault="000E665F" w:rsidP="000E665F">
      <w:r>
        <w:t>5289</w:t>
      </w:r>
      <w:r>
        <w:tab/>
        <w:t>Информационные материалы – публикации, размещенные в телеграмм-сообществе «IADAT» (https://t.me/IADAT), в том числе: начинающаяся со слов «Мы недавно публиковали…», заканчивающаяся словами «сможем объединить весь народ против Кадыровской диктатуры»; начинающаяся со слов «Видео, на котором Кадыров…», заканчивающаяся словами «займешь в ней положенное тебе место»; начинающаяся со слов «Мы давно готовили пост…», заканчивающаяся словами «мы имеет право на свой независимый клочок земли на этой огромной планете»; «С опозданием, но все же…», заканчивающаяся словами «К вашему сожалению, это не так»; начинающаяся со слов «Для тех, кто не владеет…», заканчивающаяся словами «а не плачьте нам в курточку»; начинающаяся со слов «Я живу в Чечне…», заканчивающаяся словами «рабами или свободными людьми»; начинающаяся со слов «Есть вещи, которые нужно…», заканчивающаяся словами «Мы приступаем к новому этапу нашей борьбы»; начинающаяся со слов «А вот и подъехал…», заканчивающаяся словами «что из себя представляют ваши одноразовые»; начинающаяся со слов «С опозданием, но лучше поздно…», заканчивающаяся словами «сломить волю чеченского народа к свободе»; начинающаяся со слов «От жителя кадыровской Чечни...», заканчивающаяся словами «Закатайте губу!»; начинающаяся со слов «Это видео мы сделали…», заканчивающаяся словами «мы хотим лишь свободы и справедливости»; начинающаяся со слов «Прекрасно, просто прекрасно…», заканчивающаяся словами «чеченского народа Ахмата Кадырова»; начинающаяся со слов «Слышали про ФБК Навального…», заканчивающаяся словами «Что же, остается тогда вести свою борьбу» и заканчивающиеся словами «кем они хотят быть: рабами или свободными людьми…» (решение Заводского районного суда города Грозного от 15.12.2021);</w:t>
      </w:r>
      <w:r>
        <w:tab/>
        <w:t>9 июня 2022</w:t>
      </w:r>
    </w:p>
    <w:p w:rsidR="000E665F" w:rsidRDefault="000E665F" w:rsidP="000E665F">
      <w:r>
        <w:t>5290</w:t>
      </w:r>
      <w:r>
        <w:tab/>
        <w:t>Видеофайл «МОРАЛЬ ТАЛМУДА! Знать ВСЕМ! Евреи. Жиды» продолжительностью 06 минут 34 секунды, начинающийся демонстрацией мужчины, сидящего за столом, произносящего слова: «Думаю, мы многое сумеем понять в нашей современной действительности, если обратимся к анализу древних еврейских религиозных текстов….» и заканчивающийся видеорядом с изображением нанесенного на бумагу текста, на котором маркером выделена фраза «Еврейская мама – обязательно», сопровождающимся закадровым озвучиванием текста следующего содержания: «Евреи признаны господствовать над нами, и вольны распоряжаться в нашей стране как посчитают нужным» (решение Новгородского районного суда Новгородской области от 29.03.2022);</w:t>
      </w:r>
      <w:r>
        <w:tab/>
        <w:t>9 июня 2022</w:t>
      </w:r>
    </w:p>
    <w:p w:rsidR="000E665F" w:rsidRDefault="000E665F" w:rsidP="000E665F">
      <w:r>
        <w:t>5291</w:t>
      </w:r>
      <w:r>
        <w:tab/>
        <w:t xml:space="preserve">Музыкальное произведение – аудиозапись «Ансамбль Христа Спасителя – Лицо твоего президента» продолжительностью 08 мин. 44 сек., начинающаяся словами пенсии (повествует мужской голос) на русском языке: «только бессилие правду огню придает, слаб ты князь без веры христовой …», заканчивающаяся словами (поет женский </w:t>
      </w:r>
      <w:r>
        <w:lastRenderedPageBreak/>
        <w:t>голос) на русском языке: «… избей эмигрантов, казни эмигрантов, убей молодежь, вот тебе нож.» «В церковь деньги он несет, может бога боится, а значит несет.» (решение Центрального районного суда г. Барнаула от 07.04.2022);</w:t>
      </w:r>
      <w:r>
        <w:tab/>
        <w:t>23 июня 2022</w:t>
      </w:r>
    </w:p>
    <w:p w:rsidR="000E665F" w:rsidRDefault="000E665F" w:rsidP="000E665F">
      <w:r>
        <w:t>5292</w:t>
      </w:r>
      <w:r>
        <w:tab/>
        <w:t>Стихотворный текст, начинающийся со слов: «В коридоре тюремном я слышу шаги» и заканчивающийся словами: «Но я знаю, что гибель моя – лишь начало» (решение Горно-Алтайского городского суда Республики Алтай от 25.04.2022);</w:t>
      </w:r>
      <w:r>
        <w:tab/>
        <w:t>6 июля 2022</w:t>
      </w:r>
    </w:p>
    <w:p w:rsidR="000E665F" w:rsidRDefault="000E665F" w:rsidP="000E665F">
      <w:r>
        <w:t>5293</w:t>
      </w:r>
      <w:r>
        <w:tab/>
        <w:t>Информационный материал в виде видеоролика – слайд-шоу с названием «EVANGELION X ПРАВЫЙ СЕКТОР [Ukr]» продолжительностью 1 минута 30 секунд, который начинается с фрагмента символики экстремистской организации «Правый Сектор» в музыкально-голосовой сопровождении и заканчивается слайдом, на котором на фоне черно-красного флага «Правого сектора» размещена надпись на японском языке, содержащийся в информационно-коммуникационной сети «Интернет» (решение Солнечногорского городского суда Московской области от 23.06.2021 и определение Солнечногорского городского суда Московской области от 29.08.2021);</w:t>
      </w:r>
      <w:r>
        <w:tab/>
        <w:t>6 июля 2022</w:t>
      </w:r>
    </w:p>
    <w:p w:rsidR="000E665F" w:rsidRDefault="000E665F" w:rsidP="000E665F">
      <w:r>
        <w:t>5294</w:t>
      </w:r>
      <w:r>
        <w:tab/>
        <w:t>Информационный материал-графическое изображение под заголовком «Евреи-Начальники ГУЛАГА», с фотографиями лиц и текстом, начинающимся со слов: «Посмотрите на эти жидовские рожи.» и заканчивающимся словами: «Враги всех народов, всего человечества», размещенный в сети «Интернет» (решение Ленинского районного суда города Оренбурга от 22.04.2022);</w:t>
      </w:r>
      <w:r>
        <w:tab/>
        <w:t>12 июля 2022</w:t>
      </w:r>
    </w:p>
    <w:p w:rsidR="000E665F" w:rsidRDefault="000E665F" w:rsidP="000E665F">
      <w:r>
        <w:t>5295</w:t>
      </w:r>
      <w:r>
        <w:tab/>
        <w:t>Информационный материал «Обращение Народного депутата СССР Ю.А. Слепнёва к гражданам Союза Советских Социалистических Республик» (решение Новокуйбышевского городского суда Самарской области от 21.04.2022);</w:t>
      </w:r>
      <w:r>
        <w:tab/>
        <w:t>12 июля 2022</w:t>
      </w:r>
    </w:p>
    <w:p w:rsidR="000E665F" w:rsidRDefault="000E665F" w:rsidP="000E665F">
      <w:r>
        <w:t>5296</w:t>
      </w:r>
      <w:r>
        <w:tab/>
        <w:t>Видеозапись «Нелегитимная власть должна быть уничтожена» продолжительностью 05 минут 02 секунды, начинающаяся со слов «Товарищи друзья, мы собрались здесь по очень важному поводу» и заканчивающаяся словами «а нелегитимная власть по всем международным нормам должна быть уничтожена» (решение Россошанского районного суда Воронежской области от 30.05.2022);</w:t>
      </w:r>
      <w:r>
        <w:tab/>
        <w:t>3 августа 2022</w:t>
      </w:r>
    </w:p>
    <w:p w:rsidR="000E665F" w:rsidRDefault="000E665F" w:rsidP="000E665F">
      <w:r>
        <w:t>5297</w:t>
      </w:r>
      <w:r>
        <w:tab/>
        <w:t xml:space="preserve">Информационный материал в виде видеозаписи – видеоролик с названием «NS\WP» продолжительностью 5 минут 41 секунда, который начинается экспозицией – демонстрацией логотипа «NS/WP» и словами «Мы не страшимся тюрем» и заканчивается той же экспозицией и словами «Он обретает реальные черты», содержащийся в </w:t>
      </w:r>
      <w:r>
        <w:lastRenderedPageBreak/>
        <w:t>информационно-коммуникационной сети «Интернет» (решение Калининского районного суда г. Новосибирска от 03.06.2022);</w:t>
      </w:r>
      <w:r>
        <w:tab/>
        <w:t>3 августа 2022</w:t>
      </w:r>
    </w:p>
    <w:p w:rsidR="000E665F" w:rsidRDefault="000E665F" w:rsidP="000E665F">
      <w:r>
        <w:t>5298</w:t>
      </w:r>
      <w:r>
        <w:tab/>
        <w:t>Текстовый материал под названием «Рябов Анатолий Аббасович. Русский манифест», начинающийся словами: «Граждане! Приближается то время, когда начнется уличная борьба…» и заканчивающийся словами «… Они возьмутся из ниоткуда – так же как в свое время взялись Минин и Пожарский» (решение Ленинского районного суда г. Тамбова от 08.06.2022);</w:t>
      </w:r>
      <w:r>
        <w:tab/>
        <w:t>3 августа 2022</w:t>
      </w:r>
    </w:p>
    <w:p w:rsidR="000E665F" w:rsidRDefault="000E665F" w:rsidP="000E665F">
      <w:r>
        <w:t>5299</w:t>
      </w:r>
      <w:r>
        <w:tab/>
        <w:t>Аудиозапись под названием «Руки На Одеяло А.С.А.В.» (другие названия «Руки На Одеяло Ацаб», «Руки на одеяло А.С.А.В. (Полит3эк cover)»), продолжительностью 03 минуты 09 секунд, начинающаяся словами «Сколько серой формы в загашниках нашей страны…», заканчивающаяся словами «…С нами Джа! С нами Джа!» (решение Железнодорожного районного суда г. Ульяновска от 23.05.2022);</w:t>
      </w:r>
      <w:r>
        <w:tab/>
        <w:t>22 августа 2022</w:t>
      </w:r>
    </w:p>
    <w:p w:rsidR="000E665F" w:rsidRDefault="000E665F" w:rsidP="000E665F">
      <w:r>
        <w:t>5300</w:t>
      </w:r>
      <w:r>
        <w:tab/>
        <w:t>Информационный материал – графическое изображение под заголовком «РУССКАЯ ИДЕЯ», текстом следующего содержания: «Жидов изгоняя все! Во всем мире…всегда и везде…Только в прошлом, 2-м тысячелетии, жидов изгоняли около 50-ти раз…В среднем, жидов изгоняли из чужих государств каждые 20-ть лет…И так продолжалось тысячу лет…Народ жида гонит дверь, жид лезет в окно…И залез таки жид аж на самый на верх…Что и ждал народ аж тысячу лет…Чтобы скинуть жида аж на самое дно…Изгнание жидов из России» и карикатурным изображением памятника Минину и Пожарскому, размещенный в сети «Интернет» (решение Ленинского районного суда города Оренбурга от 07.06.2022);</w:t>
      </w:r>
      <w:r>
        <w:tab/>
        <w:t>29 августа 2022</w:t>
      </w:r>
    </w:p>
    <w:p w:rsidR="000E665F" w:rsidRDefault="000E665F" w:rsidP="000E665F">
      <w:r>
        <w:t>5301</w:t>
      </w:r>
      <w:r>
        <w:tab/>
        <w:t>Издание: Абд ар-Рахман бин Насирас-Сади «Толкование священного Корана. Облегчение от Великодушного и Милостевого», смысловой перевод Корана на русский язык с комментариями Абд ар-Рахмана ас-Саади, в 3-х томах, том 1, перевод с арабского Э. Кулиев, М.: Умма, 2008, 1152 страницы (печатное издание № 1), за исключением содержащихся в нем сурр, аятов и цитат из Корана (решение Лаишевского районного суда Республики Татарстан от 09.12.2021 и апелляционное определение судебной коллегии по административным делам Верховного Суда Республики Татарстан от 05.07.2022);</w:t>
      </w:r>
      <w:r>
        <w:tab/>
        <w:t>29 августа 2022</w:t>
      </w:r>
    </w:p>
    <w:p w:rsidR="000E665F" w:rsidRPr="008C3E81" w:rsidRDefault="000E665F" w:rsidP="000E665F">
      <w:pPr>
        <w:rPr>
          <w:lang w:val="ru-RU"/>
        </w:rPr>
      </w:pPr>
      <w:r w:rsidRPr="008C3E81">
        <w:rPr>
          <w:lang w:val="ru-RU"/>
        </w:rPr>
        <w:t>5302</w:t>
      </w:r>
      <w:r w:rsidRPr="008C3E81">
        <w:rPr>
          <w:lang w:val="ru-RU"/>
        </w:rPr>
        <w:tab/>
        <w:t xml:space="preserve">Издание: Сахих аль-Бухари (Краткое изложение) «Достоверные предания из жизни Пророка Мухаммада, да благословит его Аллах и да приветствует: Ясное изложение хадисов «Достоверного сборника», составил Имам Абу аль-Аббас Ахмад бин Абд аль-Латыф аз-Зубайди, перевод с арабского Абдулла Нирша, 5-е издание, исправленное, М.: Умма, 2007, 960 страниц (печатное издание № 4), за исключением содержащихся в нем сурр, аятов и цитат из Корана (решение </w:t>
      </w:r>
      <w:r w:rsidRPr="008C3E81">
        <w:rPr>
          <w:lang w:val="ru-RU"/>
        </w:rPr>
        <w:lastRenderedPageBreak/>
        <w:t>Лаишевского районного суда Республики Татарстан от 09.12.2021 и апелляционное определение судебной коллегии по административным делам Верховного Суда Республики Татарстан от 05.07.2022);</w:t>
      </w:r>
      <w:r w:rsidRPr="008C3E81">
        <w:rPr>
          <w:lang w:val="ru-RU"/>
        </w:rPr>
        <w:tab/>
        <w:t>29 августа 2022</w:t>
      </w:r>
    </w:p>
    <w:p w:rsidR="000E665F" w:rsidRPr="008C3E81" w:rsidRDefault="000E665F" w:rsidP="000E665F">
      <w:pPr>
        <w:rPr>
          <w:lang w:val="ru-RU"/>
        </w:rPr>
      </w:pPr>
      <w:r w:rsidRPr="008C3E81">
        <w:rPr>
          <w:lang w:val="ru-RU"/>
        </w:rPr>
        <w:t>5303</w:t>
      </w:r>
      <w:r w:rsidRPr="008C3E81">
        <w:rPr>
          <w:lang w:val="ru-RU"/>
        </w:rPr>
        <w:tab/>
        <w:t>Издание: «Ибн Хаджар аль-Аскаляни «Булюгаль-Марам. Достижение цели в уяснении основ Шариата», перевод с арабского, предисловие и примечание Э.Кулиева, 2-е издание, исправленное, дополненное, М.: Издатель Эжаев, 2008, 336 страниц (печатное издание № 6), за исключением содержащихся в нем сурр, аятов и цитат из Корана (решение Лаишевского районного суда Республики Татарстан от 09.12.2021 и апелляционное определение судебной коллегии по административным делам Верховного Суда Республики Татарстан от 05.07.2022);</w:t>
      </w:r>
      <w:r w:rsidRPr="008C3E81">
        <w:rPr>
          <w:lang w:val="ru-RU"/>
        </w:rPr>
        <w:tab/>
        <w:t>29 августа 2022</w:t>
      </w:r>
    </w:p>
    <w:p w:rsidR="00F17728" w:rsidRDefault="000E665F" w:rsidP="000E665F">
      <w:pPr>
        <w:rPr>
          <w:lang w:val="ru-RU"/>
        </w:rPr>
      </w:pPr>
      <w:r w:rsidRPr="000E665F">
        <w:rPr>
          <w:lang w:val="ru-RU"/>
        </w:rPr>
        <w:t>5304</w:t>
      </w:r>
      <w:r w:rsidRPr="000E665F">
        <w:rPr>
          <w:lang w:val="ru-RU"/>
        </w:rPr>
        <w:tab/>
        <w:t>Печатное издание под редакцией Костоева Х.А. «Осинное гнездо Кавказа», Ростов-на Дону, 2020, 216 стр. (решение Ленинского районного суда г. Владикавказа Республики Северная Осетия – Алания от 07.04.2022);</w:t>
      </w:r>
      <w:r w:rsidRPr="000E665F">
        <w:rPr>
          <w:lang w:val="ru-RU"/>
        </w:rPr>
        <w:tab/>
        <w:t>29 августа 2022</w:t>
      </w:r>
    </w:p>
    <w:p w:rsidR="008C3E81" w:rsidRPr="008C3E81" w:rsidRDefault="008C3E81" w:rsidP="008C3E81">
      <w:pPr>
        <w:rPr>
          <w:lang w:val="ru-RU"/>
        </w:rPr>
      </w:pPr>
      <w:r w:rsidRPr="008C3E81">
        <w:rPr>
          <w:lang w:val="ru-RU"/>
        </w:rPr>
        <w:t>5305</w:t>
      </w:r>
      <w:r w:rsidRPr="008C3E81">
        <w:rPr>
          <w:lang w:val="ru-RU"/>
        </w:rPr>
        <w:tab/>
        <w:t>Статья Стомахина Б.В. под названием «Распад империи – единственный выход», начинающаяся со слов «Любые мечты о свободе, любые попытки цивилизаторства в России…», заканчивающаяся словами «Все оккупационные российские войска будут выведены из всех колоний и соседних с Россией стран» (решение Центрального районного суда г. Барнаула от 07.07.2022);</w:t>
      </w:r>
      <w:r w:rsidRPr="008C3E81">
        <w:rPr>
          <w:lang w:val="ru-RU"/>
        </w:rPr>
        <w:tab/>
        <w:t>19 сентября 2022</w:t>
      </w:r>
    </w:p>
    <w:p w:rsidR="008C3E81" w:rsidRPr="008C3E81" w:rsidRDefault="008C3E81" w:rsidP="008C3E81">
      <w:pPr>
        <w:rPr>
          <w:lang w:val="ru-RU"/>
        </w:rPr>
      </w:pPr>
      <w:r w:rsidRPr="008C3E81">
        <w:rPr>
          <w:lang w:val="ru-RU"/>
        </w:rPr>
        <w:t>5306</w:t>
      </w:r>
      <w:r w:rsidRPr="008C3E81">
        <w:rPr>
          <w:lang w:val="ru-RU"/>
        </w:rPr>
        <w:tab/>
        <w:t>Видеоматериал под названием: «Полковник Шендаков обратился к женам росгвардейцев и полицейских», размещенный в сети «Интернет», продолжительностью 04 минуты 53 секунды (решение Красногорского городского суда Московской области от 18.07.2022);</w:t>
      </w:r>
      <w:r w:rsidRPr="008C3E81">
        <w:rPr>
          <w:lang w:val="ru-RU"/>
        </w:rPr>
        <w:tab/>
        <w:t>19 сентября 2022</w:t>
      </w:r>
    </w:p>
    <w:p w:rsidR="008C3E81" w:rsidRPr="008C3E81" w:rsidRDefault="008C3E81" w:rsidP="008C3E81">
      <w:pPr>
        <w:rPr>
          <w:lang w:val="ru-RU"/>
        </w:rPr>
      </w:pPr>
      <w:r w:rsidRPr="008C3E81">
        <w:rPr>
          <w:lang w:val="ru-RU"/>
        </w:rPr>
        <w:t>5307</w:t>
      </w:r>
      <w:r w:rsidRPr="008C3E81">
        <w:rPr>
          <w:lang w:val="ru-RU"/>
        </w:rPr>
        <w:tab/>
        <w:t>Видеоматериал под названием: «СУРКОВ ОБЕЩАЛ ДОНБАССУ ВОЙНУ! Михаил Шендаков/ПРЯМОЙ ЭФИР СТ // 22.12.2019», продолжительностью 59 минут 12 секунд, размещенный в сети «Интернет» (решение Красногорского городского суда Московской области от 18.07.2022);</w:t>
      </w:r>
      <w:r w:rsidRPr="008C3E81">
        <w:rPr>
          <w:lang w:val="ru-RU"/>
        </w:rPr>
        <w:tab/>
        <w:t>19 сентября 2022</w:t>
      </w:r>
    </w:p>
    <w:p w:rsidR="008C3E81" w:rsidRPr="008C3E81" w:rsidRDefault="008C3E81" w:rsidP="008C3E81">
      <w:pPr>
        <w:rPr>
          <w:lang w:val="ru-RU"/>
        </w:rPr>
      </w:pPr>
      <w:r w:rsidRPr="008C3E81">
        <w:rPr>
          <w:lang w:val="ru-RU"/>
        </w:rPr>
        <w:t>5308</w:t>
      </w:r>
      <w:r w:rsidRPr="008C3E81">
        <w:rPr>
          <w:lang w:val="ru-RU"/>
        </w:rPr>
        <w:tab/>
        <w:t>Печатное издание под редакцией Лорса Дарьяльского «Осетины на стороне Третьего рейха. Коллаборационизм в годы Великой Отечественной войны», Москва, 2021, 248 стр. (решение Ленинского районного суда г. Владикавказа Республики Северная Осетия – Алания от 25.05.2022);</w:t>
      </w:r>
      <w:r w:rsidRPr="008C3E81">
        <w:rPr>
          <w:lang w:val="ru-RU"/>
        </w:rPr>
        <w:tab/>
        <w:t>19 сентября 2022</w:t>
      </w:r>
    </w:p>
    <w:p w:rsidR="008C3E81" w:rsidRPr="008C3E81" w:rsidRDefault="008C3E81" w:rsidP="008C3E81">
      <w:pPr>
        <w:rPr>
          <w:lang w:val="ru-RU"/>
        </w:rPr>
      </w:pPr>
      <w:r w:rsidRPr="008C3E81">
        <w:rPr>
          <w:lang w:val="ru-RU"/>
        </w:rPr>
        <w:t>5309</w:t>
      </w:r>
      <w:r w:rsidRPr="008C3E81">
        <w:rPr>
          <w:lang w:val="ru-RU"/>
        </w:rPr>
        <w:tab/>
        <w:t>Cтатья Б. Стомахина «Зачем митинг?», начинающаяся со слов «Лучше митинг!» - был такой плакат…», заканчивающаяся словами «Свобода добывается только в бою и оплачивается только кровью» (решение Центрального районного суда г. Барнаула Алтайского края от 25.07.2022);</w:t>
      </w:r>
      <w:r w:rsidRPr="008C3E81">
        <w:rPr>
          <w:lang w:val="ru-RU"/>
        </w:rPr>
        <w:tab/>
        <w:t>4 октября 2022</w:t>
      </w:r>
    </w:p>
    <w:p w:rsidR="008C3E81" w:rsidRPr="000E665F" w:rsidRDefault="008C3E81" w:rsidP="008C3E81">
      <w:pPr>
        <w:rPr>
          <w:lang w:val="ru-RU"/>
        </w:rPr>
      </w:pPr>
      <w:r w:rsidRPr="008C3E81">
        <w:rPr>
          <w:lang w:val="ru-RU"/>
        </w:rPr>
        <w:lastRenderedPageBreak/>
        <w:t>5310</w:t>
      </w:r>
      <w:r w:rsidRPr="008C3E81">
        <w:rPr>
          <w:lang w:val="ru-RU"/>
        </w:rPr>
        <w:tab/>
        <w:t xml:space="preserve">Cтатья Б. Стомахина «NO FUTURE», начинающаяся со слов «Очередной тренд сезона – волна слухов о том, чем именно болен Путин», заканчивающаяся словами «начиняли самодельные взрывные устройства еще члены Боевой </w:t>
      </w:r>
      <w:bookmarkStart w:id="0" w:name="_GoBack"/>
      <w:bookmarkEnd w:id="0"/>
      <w:r w:rsidRPr="008C3E81">
        <w:rPr>
          <w:lang w:val="ru-RU"/>
        </w:rPr>
        <w:t>Организации партии социалистов-революционеров еще в 1904 году…» (решение Центрального районного суда г. Барнаула Алтайского края от 01.08.2022);</w:t>
      </w:r>
      <w:r w:rsidRPr="008C3E81">
        <w:rPr>
          <w:lang w:val="ru-RU"/>
        </w:rPr>
        <w:tab/>
        <w:t>4 октября 2022</w:t>
      </w:r>
    </w:p>
    <w:sectPr w:rsidR="008C3E81" w:rsidRPr="000E665F" w:rsidSect="00034616">
      <w:pgSz w:w="15840" w:h="12240" w:orient="landscape"/>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0E665F"/>
    <w:rsid w:val="0015074B"/>
    <w:rsid w:val="0029639D"/>
    <w:rsid w:val="00326F90"/>
    <w:rsid w:val="006B629C"/>
    <w:rsid w:val="008C3E81"/>
    <w:rsid w:val="00AA1D8D"/>
    <w:rsid w:val="00B47730"/>
    <w:rsid w:val="00CB0664"/>
    <w:rsid w:val="00CD2B77"/>
    <w:rsid w:val="00F17728"/>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pPr>
      <w:spacing w:before="240"/>
    </w:p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pPr>
      <w:spacing w:before="240"/>
    </w:p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7678A-43A5-4D5B-B45E-22C6FACBF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1020</Pages>
  <Words>244834</Words>
  <Characters>1395558</Characters>
  <Application>Microsoft Office Word</Application>
  <DocSecurity>0</DocSecurity>
  <Lines>11629</Lines>
  <Paragraphs>3274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1637118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Сош 3</cp:lastModifiedBy>
  <cp:revision>4</cp:revision>
  <dcterms:created xsi:type="dcterms:W3CDTF">2022-03-04T13:25:00Z</dcterms:created>
  <dcterms:modified xsi:type="dcterms:W3CDTF">2022-10-10T06:14:00Z</dcterms:modified>
  <cp:category/>
</cp:coreProperties>
</file>